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6f65" w14:textId="da36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базового должностного оклада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2001 года N 1607. Утратило силу постановлением Правительства РК от 29 декабря 2007 года 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Правительства РК от 10 декабря 2001 года N 1607 утратило силу постановлением Правительства РК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1) пункта 4 Указа Президента Республики Казахстан от 25 марта 2001 года N 575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U010575_ </w:t>
      </w:r>
      <w:r>
        <w:rPr>
          <w:rFonts w:ascii="Times New Roman"/>
          <w:b w:val="false"/>
          <w:i w:val="false"/>
          <w:color w:val="000000"/>
          <w:sz w:val="28"/>
        </w:rPr>
        <w:t>
 "О единой системе оплаты труда работников органов Республики Казахстан, содержащихся за счет государственного бюджета, и совершенствования системы оплаты труда работников государственных учреждений, не являющихся государственными служащими" Правительство Республики Казахстан постановляет: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преамбулу внесены изменения - постановлением Правительства РК от 11 января 2002 г. N 41 (вступает в силу с 1 января 2002 г.)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P020041_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 1 января 2002 года размер базового должностного оклада на уровне 5060 тенге для исчисления: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должностных окладов и окладов по воинским званиям, доплат за специальные звания и классные чины с применением коэффициентов, а также надбавок за особые условия прохождения службы;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должностных окладов (ставок) с применением коэффициентов, а также доплат и надбавок за условия труда работников государственных учреждений, не являющихся государственными служащими.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1 - в редакции постановления Правительства РК от 11 января 2002 г. N 41 (вступает в силу с 1 января 2002 г.)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P020041_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 1 января 2002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