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18ea" w14:textId="3471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состава Совета директоров закрытого акционерного общества "Банк Развития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2001 года N 1662. Утратило силу постановлением Правительства РК от 20 сентября 2006 года N 885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Постановление Правительства Республики Казахстан от 19 декабря 2001 года N 1662 утратило силу постановлением Правительства РК от 20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 В соответствии со статьей 24 Закона Республики Казахстан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Z010178_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Банке Развития Казахстана"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общему собранию акционеров закрытого акционерного общества "Банк Развития Казахстана" (далее - Банк Развития):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избрать в состав Совета директоров Банка Развития: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Дунаева Армана Галиаскаровича - вице-Министра экономики и бюджетного планирования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вывести из состава Совета директоров Банка Развития Аманбаева Мурата Ермухановича.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1 внесены изменения - постановлением Правительства РК от 23 декабря 2002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1343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18 мая 2001 года N 659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создании закрытого акционерного общества "Банк Развития Казахстана" следующее изменение: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"Досаев Ерболат Аскарбекович - вице-Министр финансов Республики Казахстан" слова "вице-Министр финансов Республики Казахстан" заменить словами "Председатель Агентства Республики Казахстан по регулированию естественных монополий, защите конкуренции и поддержке малого бизнеса".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