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0285" w14:textId="31c02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Закона Республики Казахстан "О республиканском бюджете на 2002 год"</w:t>
      </w:r>
    </w:p>
    <w:p>
      <w:pPr>
        <w:spacing w:after="0"/>
        <w:ind w:left="0"/>
        <w:jc w:val="both"/>
      </w:pPr>
      <w:r>
        <w:rPr>
          <w:rFonts w:ascii="Times New Roman"/>
          <w:b w:val="false"/>
          <w:i w:val="false"/>
          <w:color w:val="000000"/>
          <w:sz w:val="28"/>
        </w:rPr>
        <w:t>Постановление Правительства Республики Казахстан от 27 декабря 2001 года N 1715.</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p>
    <w:bookmarkEnd w:id="0"/>
    <w:p>
      <w:pPr>
        <w:spacing w:after="0"/>
        <w:ind w:left="0"/>
        <w:jc w:val="both"/>
      </w:pPr>
      <w:r>
        <w:rPr>
          <w:rFonts w:ascii="Times New Roman"/>
          <w:b w:val="false"/>
          <w:i w:val="false"/>
          <w:color w:val="000000"/>
          <w:sz w:val="28"/>
        </w:rPr>
        <w:t xml:space="preserve">
      1. Принять к исполнению республиканский бюджет на 2002 год по: </w:t>
      </w:r>
    </w:p>
    <w:p>
      <w:pPr>
        <w:spacing w:after="0"/>
        <w:ind w:left="0"/>
        <w:jc w:val="both"/>
      </w:pPr>
      <w:r>
        <w:rPr>
          <w:rFonts w:ascii="Times New Roman"/>
          <w:b w:val="false"/>
          <w:i w:val="false"/>
          <w:color w:val="000000"/>
          <w:sz w:val="28"/>
        </w:rPr>
        <w:t xml:space="preserve">
      доходам в сумме 465 612 615 тыс. тенге; </w:t>
      </w:r>
    </w:p>
    <w:p>
      <w:pPr>
        <w:spacing w:after="0"/>
        <w:ind w:left="0"/>
        <w:jc w:val="both"/>
      </w:pPr>
      <w:r>
        <w:rPr>
          <w:rFonts w:ascii="Times New Roman"/>
          <w:b w:val="false"/>
          <w:i w:val="false"/>
          <w:color w:val="000000"/>
          <w:sz w:val="28"/>
        </w:rPr>
        <w:t xml:space="preserve">
      полученным официальным трансфертам - 49 064 505 тыс. тенге; </w:t>
      </w:r>
    </w:p>
    <w:p>
      <w:pPr>
        <w:spacing w:after="0"/>
        <w:ind w:left="0"/>
        <w:jc w:val="both"/>
      </w:pPr>
      <w:r>
        <w:rPr>
          <w:rFonts w:ascii="Times New Roman"/>
          <w:b w:val="false"/>
          <w:i w:val="false"/>
          <w:color w:val="000000"/>
          <w:sz w:val="28"/>
        </w:rPr>
        <w:t xml:space="preserve">
      возврату кредитов - 10 727 276 тыс. тенге; </w:t>
      </w:r>
    </w:p>
    <w:p>
      <w:pPr>
        <w:spacing w:after="0"/>
        <w:ind w:left="0"/>
        <w:jc w:val="both"/>
      </w:pPr>
      <w:r>
        <w:rPr>
          <w:rFonts w:ascii="Times New Roman"/>
          <w:b w:val="false"/>
          <w:i w:val="false"/>
          <w:color w:val="000000"/>
          <w:sz w:val="28"/>
        </w:rPr>
        <w:t xml:space="preserve">
      затратам - 572 856 905 тыс. тенге; </w:t>
      </w:r>
    </w:p>
    <w:p>
      <w:pPr>
        <w:spacing w:after="0"/>
        <w:ind w:left="0"/>
        <w:jc w:val="both"/>
      </w:pPr>
      <w:r>
        <w:rPr>
          <w:rFonts w:ascii="Times New Roman"/>
          <w:b w:val="false"/>
          <w:i w:val="false"/>
          <w:color w:val="000000"/>
          <w:sz w:val="28"/>
        </w:rPr>
        <w:t xml:space="preserve">
      кредитам - 33 024 491 тыс. тенге, </w:t>
      </w:r>
    </w:p>
    <w:p>
      <w:pPr>
        <w:spacing w:after="0"/>
        <w:ind w:left="0"/>
        <w:jc w:val="both"/>
      </w:pPr>
      <w:r>
        <w:rPr>
          <w:rFonts w:ascii="Times New Roman"/>
          <w:b w:val="false"/>
          <w:i w:val="false"/>
          <w:color w:val="000000"/>
          <w:sz w:val="28"/>
        </w:rPr>
        <w:t xml:space="preserve">
      с предельным размером дефицита республиканского бюджета - 80 477 000 тыс. тенге, или 2,3 процента к прогнозируемому объему валового внутреннего продукта страны согласно приложению. </w:t>
      </w:r>
    </w:p>
    <w:bookmarkStart w:name="z6" w:id="1"/>
    <w:p>
      <w:pPr>
        <w:spacing w:after="0"/>
        <w:ind w:left="0"/>
        <w:jc w:val="both"/>
      </w:pPr>
      <w:r>
        <w:rPr>
          <w:rFonts w:ascii="Times New Roman"/>
          <w:b w:val="false"/>
          <w:i w:val="false"/>
          <w:color w:val="000000"/>
          <w:sz w:val="28"/>
        </w:rPr>
        <w:t xml:space="preserve">
      2. Министерству финансов Республики Казахстан: </w:t>
      </w:r>
    </w:p>
    <w:bookmarkEnd w:id="1"/>
    <w:p>
      <w:pPr>
        <w:spacing w:after="0"/>
        <w:ind w:left="0"/>
        <w:jc w:val="both"/>
      </w:pPr>
      <w:r>
        <w:rPr>
          <w:rFonts w:ascii="Times New Roman"/>
          <w:b w:val="false"/>
          <w:i w:val="false"/>
          <w:color w:val="000000"/>
          <w:sz w:val="28"/>
        </w:rPr>
        <w:t xml:space="preserve">
      1) в срок до 1 февраля 2002 года довести до Министерства государственных доходов Республики Казахстан прогнозы помесячных поступлений в республиканский бюджет в территориальном разрезе и поступлений в местные бюджеты; </w:t>
      </w:r>
    </w:p>
    <w:p>
      <w:pPr>
        <w:spacing w:after="0"/>
        <w:ind w:left="0"/>
        <w:jc w:val="both"/>
      </w:pPr>
      <w:r>
        <w:rPr>
          <w:rFonts w:ascii="Times New Roman"/>
          <w:b w:val="false"/>
          <w:i w:val="false"/>
          <w:color w:val="000000"/>
          <w:sz w:val="28"/>
        </w:rPr>
        <w:t xml:space="preserve">
      2) разработать и в установленном законодательством порядке внести на рассмотрение в Правительство Республики Казахстан: </w:t>
      </w:r>
    </w:p>
    <w:p>
      <w:pPr>
        <w:spacing w:after="0"/>
        <w:ind w:left="0"/>
        <w:jc w:val="both"/>
      </w:pPr>
      <w:r>
        <w:rPr>
          <w:rFonts w:ascii="Times New Roman"/>
          <w:b w:val="false"/>
          <w:i w:val="false"/>
          <w:color w:val="000000"/>
          <w:sz w:val="28"/>
        </w:rPr>
        <w:t xml:space="preserve">
      в срок до 1 февраля 2002 года проект постановления Правительства Республики Казахстан "О внесении изменений в постановление Правительства Республики Казахстан от 19 марта 2001 года N 369А"; </w:t>
      </w:r>
    </w:p>
    <w:p>
      <w:pPr>
        <w:spacing w:after="0"/>
        <w:ind w:left="0"/>
        <w:jc w:val="both"/>
      </w:pPr>
      <w:r>
        <w:rPr>
          <w:rFonts w:ascii="Times New Roman"/>
          <w:b w:val="false"/>
          <w:i w:val="false"/>
          <w:color w:val="000000"/>
          <w:sz w:val="28"/>
        </w:rPr>
        <w:t xml:space="preserve">
      в срок до 1 марта 2002 года: </w:t>
      </w:r>
    </w:p>
    <w:p>
      <w:pPr>
        <w:spacing w:after="0"/>
        <w:ind w:left="0"/>
        <w:jc w:val="both"/>
      </w:pPr>
      <w:r>
        <w:rPr>
          <w:rFonts w:ascii="Times New Roman"/>
          <w:b w:val="false"/>
          <w:i w:val="false"/>
          <w:color w:val="000000"/>
          <w:sz w:val="28"/>
        </w:rPr>
        <w:t xml:space="preserve">
      совместно с акимом Алматинской области, заинтересованными государственными органами проект решения о выделении средств, предусмотренных в республиканском бюджете на 2002 год на завершение мероприятий по передислокации территориальных подразделений центральных государственных органов в город Талдыкорган; </w:t>
      </w:r>
    </w:p>
    <w:p>
      <w:pPr>
        <w:spacing w:after="0"/>
        <w:ind w:left="0"/>
        <w:jc w:val="both"/>
      </w:pPr>
      <w:r>
        <w:rPr>
          <w:rFonts w:ascii="Times New Roman"/>
          <w:b w:val="false"/>
          <w:i w:val="false"/>
          <w:color w:val="000000"/>
          <w:sz w:val="28"/>
        </w:rPr>
        <w:t xml:space="preserve">
      совместно с акимом Жамбылской области, заинтересованными государственными органами проект решения о выделении средств, предусмотренных в республиканском бюджете на 2002 год на проведение мероприятий, связанных с подготовкой к празднованию 2000-летия города Тараза; </w:t>
      </w:r>
    </w:p>
    <w:p>
      <w:pPr>
        <w:spacing w:after="0"/>
        <w:ind w:left="0"/>
        <w:jc w:val="both"/>
      </w:pPr>
      <w:r>
        <w:rPr>
          <w:rFonts w:ascii="Times New Roman"/>
          <w:b w:val="false"/>
          <w:i w:val="false"/>
          <w:color w:val="000000"/>
          <w:sz w:val="28"/>
        </w:rPr>
        <w:t xml:space="preserve">
      проект решения об утверждении перечня заемщиков по негосударственным внешним займам, имеющим государственные гарантии, погашение и обслуживание которых предусмотрено в республиканском бюджете на 2002 год; </w:t>
      </w:r>
    </w:p>
    <w:p>
      <w:pPr>
        <w:spacing w:after="0"/>
        <w:ind w:left="0"/>
        <w:jc w:val="both"/>
      </w:pPr>
      <w:r>
        <w:rPr>
          <w:rFonts w:ascii="Times New Roman"/>
          <w:b w:val="false"/>
          <w:i w:val="false"/>
          <w:color w:val="000000"/>
          <w:sz w:val="28"/>
        </w:rPr>
        <w:t xml:space="preserve">
      3) совместно с Министерством экономики и торговли Республики Казахстан, Министерством юстиции Республики Казахстан в течение первого квартала 2002 года разработать и в установленном законодательством порядке внести на рассмотрение в Правительство Республики Казахстан проект решения об использовании средств, выделяемых на приобретение жилья для государственных служащих в городе Астане.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Правительства РК от 08.05.2002 </w:t>
      </w:r>
      <w:r>
        <w:rPr>
          <w:rFonts w:ascii="Times New Roman"/>
          <w:b w:val="false"/>
          <w:i w:val="false"/>
          <w:color w:val="ff0000"/>
          <w:sz w:val="28"/>
        </w:rPr>
        <w:t>№ 508</w:t>
      </w:r>
      <w:r>
        <w:rPr>
          <w:rFonts w:ascii="Times New Roman"/>
          <w:b w:val="false"/>
          <w:i w:val="false"/>
          <w:color w:val="ff0000"/>
          <w:sz w:val="28"/>
        </w:rPr>
        <w:t>.</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3. Комитету национальной безопасности Республики Казахстан (по согласованию) с учетом особого порядка финансирования обеспечить использование бюджетных денег, выделяемых по программе 050 "Обеспечение национальной безопасности", в соответствии с задачами и функциями, возложенными на органы национальной безопасности, и действующим законодательством. </w:t>
      </w:r>
    </w:p>
    <w:bookmarkEnd w:id="2"/>
    <w:bookmarkStart w:name="z8" w:id="3"/>
    <w:p>
      <w:pPr>
        <w:spacing w:after="0"/>
        <w:ind w:left="0"/>
        <w:jc w:val="both"/>
      </w:pPr>
      <w:r>
        <w:rPr>
          <w:rFonts w:ascii="Times New Roman"/>
          <w:b w:val="false"/>
          <w:i w:val="false"/>
          <w:color w:val="000000"/>
          <w:sz w:val="28"/>
        </w:rPr>
        <w:t xml:space="preserve">
      4. Службе охраны Президента Республики Казахстан (по согласованию) с учетом особого порядка финансирования обеспечить использование бюджетных денег, выделяемых по программе 030 "Обеспечение безопасности глав государств и отдельных должностных лиц", в соответствии с задачами и функциями, возложенными на указанный орган, и действующим законодательством. </w:t>
      </w:r>
    </w:p>
    <w:bookmarkEnd w:id="3"/>
    <w:bookmarkStart w:name="z9" w:id="4"/>
    <w:p>
      <w:pPr>
        <w:spacing w:after="0"/>
        <w:ind w:left="0"/>
        <w:jc w:val="both"/>
      </w:pPr>
      <w:r>
        <w:rPr>
          <w:rFonts w:ascii="Times New Roman"/>
          <w:b w:val="false"/>
          <w:i w:val="false"/>
          <w:color w:val="000000"/>
          <w:sz w:val="28"/>
        </w:rPr>
        <w:t xml:space="preserve">
      5. Администраторам республиканских бюджетных программ: </w:t>
      </w:r>
    </w:p>
    <w:bookmarkEnd w:id="4"/>
    <w:p>
      <w:pPr>
        <w:spacing w:after="0"/>
        <w:ind w:left="0"/>
        <w:jc w:val="both"/>
      </w:pPr>
      <w:r>
        <w:rPr>
          <w:rFonts w:ascii="Times New Roman"/>
          <w:b w:val="false"/>
          <w:i w:val="false"/>
          <w:color w:val="000000"/>
          <w:sz w:val="28"/>
        </w:rPr>
        <w:t xml:space="preserve">
      1) в срок до 10 января 2002 года: </w:t>
      </w:r>
    </w:p>
    <w:p>
      <w:pPr>
        <w:spacing w:after="0"/>
        <w:ind w:left="0"/>
        <w:jc w:val="both"/>
      </w:pPr>
      <w:r>
        <w:rPr>
          <w:rFonts w:ascii="Times New Roman"/>
          <w:b w:val="false"/>
          <w:i w:val="false"/>
          <w:color w:val="000000"/>
          <w:sz w:val="28"/>
        </w:rPr>
        <w:t xml:space="preserve">
      представить в Министерство финансов Республики Казахстан планы финансирования бюджетных программ (подпрограмм) по обязательствам и платежам в пределах годовых назначений, а также утвердить и довести до подведомственных государственных учреждений планы финансирования бюджетных программ (подпрограмм) по обязательствам и платежам; </w:t>
      </w:r>
    </w:p>
    <w:p>
      <w:pPr>
        <w:spacing w:after="0"/>
        <w:ind w:left="0"/>
        <w:jc w:val="both"/>
      </w:pPr>
      <w:r>
        <w:rPr>
          <w:rFonts w:ascii="Times New Roman"/>
          <w:b w:val="false"/>
          <w:i w:val="false"/>
          <w:color w:val="000000"/>
          <w:sz w:val="28"/>
        </w:rPr>
        <w:t xml:space="preserve">
      разработать паспорта бюджетных программ и внести в Правительство Республики Казахстан для утверждения; </w:t>
      </w:r>
    </w:p>
    <w:p>
      <w:pPr>
        <w:spacing w:after="0"/>
        <w:ind w:left="0"/>
        <w:jc w:val="both"/>
      </w:pPr>
      <w:r>
        <w:rPr>
          <w:rFonts w:ascii="Times New Roman"/>
          <w:b w:val="false"/>
          <w:i w:val="false"/>
          <w:color w:val="000000"/>
          <w:sz w:val="28"/>
        </w:rPr>
        <w:t xml:space="preserve">
      2) обеспечить в установленном порядке регистрацию гражданско-правовых договоров государственных учреждений, финансируемых из республиканского бюджета, в пределах годовых назначений с обязательной перерегистрацией гражданско-правовых договоров, зарегистрированных ранее в территориальных органах Казначейства, но незавершенных в 2001 году. </w:t>
      </w:r>
    </w:p>
    <w:bookmarkStart w:name="z10" w:id="5"/>
    <w:p>
      <w:pPr>
        <w:spacing w:after="0"/>
        <w:ind w:left="0"/>
        <w:jc w:val="both"/>
      </w:pPr>
      <w:r>
        <w:rPr>
          <w:rFonts w:ascii="Times New Roman"/>
          <w:b w:val="false"/>
          <w:i w:val="false"/>
          <w:color w:val="000000"/>
          <w:sz w:val="28"/>
        </w:rPr>
        <w:t xml:space="preserve">
      6. Министерству экономики и торговли Республики Казахстан разработать и в установленном законодательством порядке внести на рассмотрение в Правительство Республики Казахстан: </w:t>
      </w:r>
    </w:p>
    <w:bookmarkEnd w:id="5"/>
    <w:p>
      <w:pPr>
        <w:spacing w:after="0"/>
        <w:ind w:left="0"/>
        <w:jc w:val="both"/>
      </w:pPr>
      <w:r>
        <w:rPr>
          <w:rFonts w:ascii="Times New Roman"/>
          <w:b w:val="false"/>
          <w:i w:val="false"/>
          <w:color w:val="000000"/>
          <w:sz w:val="28"/>
        </w:rPr>
        <w:t xml:space="preserve">
      совместно с заинтересованными государственными органами в срок до 15 февраля 2002 года проект решения об утверждении государственного оборонного заказа; </w:t>
      </w:r>
    </w:p>
    <w:p>
      <w:pPr>
        <w:spacing w:after="0"/>
        <w:ind w:left="0"/>
        <w:jc w:val="both"/>
      </w:pPr>
      <w:r>
        <w:rPr>
          <w:rFonts w:ascii="Times New Roman"/>
          <w:b w:val="false"/>
          <w:i w:val="false"/>
          <w:color w:val="000000"/>
          <w:sz w:val="28"/>
        </w:rPr>
        <w:t xml:space="preserve">
      в течение первого квартала 2002 года предложения по распределению бюджетных денег в сумме 150 000 тыс. тенге, предусмотренных в республиканском бюджете на 2002 год на реализацию Государственной программы развития и конверсии оборонной промышленности Республики Казахстан на долгосрочный период. </w:t>
      </w:r>
    </w:p>
    <w:bookmarkStart w:name="z11" w:id="6"/>
    <w:p>
      <w:pPr>
        <w:spacing w:after="0"/>
        <w:ind w:left="0"/>
        <w:jc w:val="both"/>
      </w:pPr>
      <w:r>
        <w:rPr>
          <w:rFonts w:ascii="Times New Roman"/>
          <w:b w:val="false"/>
          <w:i w:val="false"/>
          <w:color w:val="000000"/>
          <w:sz w:val="28"/>
        </w:rPr>
        <w:t xml:space="preserve">
      7. Министерству труда и социальной защиты населения Республики Казахстан: </w:t>
      </w:r>
    </w:p>
    <w:bookmarkEnd w:id="6"/>
    <w:p>
      <w:pPr>
        <w:spacing w:after="0"/>
        <w:ind w:left="0"/>
        <w:jc w:val="both"/>
      </w:pPr>
      <w:r>
        <w:rPr>
          <w:rFonts w:ascii="Times New Roman"/>
          <w:b w:val="false"/>
          <w:i w:val="false"/>
          <w:color w:val="000000"/>
          <w:sz w:val="28"/>
        </w:rPr>
        <w:t xml:space="preserve">
      1) разработать и в установленном законодательством порядке внести на рассмотрение в Правительство Республики Казахстан: </w:t>
      </w:r>
    </w:p>
    <w:p>
      <w:pPr>
        <w:spacing w:after="0"/>
        <w:ind w:left="0"/>
        <w:jc w:val="both"/>
      </w:pPr>
      <w:r>
        <w:rPr>
          <w:rFonts w:ascii="Times New Roman"/>
          <w:b w:val="false"/>
          <w:i w:val="false"/>
          <w:color w:val="000000"/>
          <w:sz w:val="28"/>
        </w:rPr>
        <w:t xml:space="preserve">
      в срок до 10 января 2002 года проект решения о системе оплаты труда работников государственных учреждений, не являющихся государственными органами; </w:t>
      </w:r>
    </w:p>
    <w:p>
      <w:pPr>
        <w:spacing w:after="0"/>
        <w:ind w:left="0"/>
        <w:jc w:val="both"/>
      </w:pPr>
      <w:r>
        <w:rPr>
          <w:rFonts w:ascii="Times New Roman"/>
          <w:b w:val="false"/>
          <w:i w:val="false"/>
          <w:color w:val="000000"/>
          <w:sz w:val="28"/>
        </w:rPr>
        <w:t xml:space="preserve">
      в срок до 15 января 2002 года Правила повышения размеров пенсионных выплат из Государственного центра по выплате пенсий; </w:t>
      </w:r>
    </w:p>
    <w:p>
      <w:pPr>
        <w:spacing w:after="0"/>
        <w:ind w:left="0"/>
        <w:jc w:val="both"/>
      </w:pPr>
      <w:r>
        <w:rPr>
          <w:rFonts w:ascii="Times New Roman"/>
          <w:b w:val="false"/>
          <w:i w:val="false"/>
          <w:color w:val="000000"/>
          <w:sz w:val="28"/>
        </w:rPr>
        <w:t xml:space="preserve">
      совместно с акимами областей, на территории которых расположены летно-испытательные полигоны и комплекс космодрома "Байконур", и с заинтересованными министерствами и ведомствами в срок до 1 марта 2002 года проект решения о распределении средств, предусмотренных в республиканском бюджете на 2002 год для оказания адресной социальной помощи населению этих территорий; </w:t>
      </w:r>
    </w:p>
    <w:p>
      <w:pPr>
        <w:spacing w:after="0"/>
        <w:ind w:left="0"/>
        <w:jc w:val="both"/>
      </w:pPr>
      <w:r>
        <w:rPr>
          <w:rFonts w:ascii="Times New Roman"/>
          <w:b w:val="false"/>
          <w:i w:val="false"/>
          <w:color w:val="000000"/>
          <w:sz w:val="28"/>
        </w:rPr>
        <w:t xml:space="preserve">
      совместно с акимами Актюбинской и Кызылординской областей в срок до 1 марта 2002 года проект решения о выделении средств, предусмотренных в республиканском бюджете на 2002 год для оказания адресной социальной помощи населению Шалкарского района Актюбинской области, Аральского и Казалинского районов Кызылординской области; </w:t>
      </w:r>
    </w:p>
    <w:p>
      <w:pPr>
        <w:spacing w:after="0"/>
        <w:ind w:left="0"/>
        <w:jc w:val="both"/>
      </w:pPr>
      <w:r>
        <w:rPr>
          <w:rFonts w:ascii="Times New Roman"/>
          <w:b w:val="false"/>
          <w:i w:val="false"/>
          <w:color w:val="000000"/>
          <w:sz w:val="28"/>
        </w:rPr>
        <w:t xml:space="preserve">
      2) обеспечить полноту и своевременность социальных выплат, выделенных на выполнение обязательств прошлых лет по выплате надбавок к пенсиям граждан, пострадавших вследствие ядерных испытаний на Семипалатинском испытательном ядерном полигоне. </w:t>
      </w:r>
    </w:p>
    <w:bookmarkStart w:name="z12" w:id="7"/>
    <w:p>
      <w:pPr>
        <w:spacing w:after="0"/>
        <w:ind w:left="0"/>
        <w:jc w:val="both"/>
      </w:pPr>
      <w:r>
        <w:rPr>
          <w:rFonts w:ascii="Times New Roman"/>
          <w:b w:val="false"/>
          <w:i w:val="false"/>
          <w:color w:val="000000"/>
          <w:sz w:val="28"/>
        </w:rPr>
        <w:t xml:space="preserve">
      8. Министерству сельского хозяйства Республики Казахстан разработать и в установленном законодательством порядке внести на рассмотрение в Правительство Республики Казахстан: </w:t>
      </w:r>
    </w:p>
    <w:bookmarkEnd w:id="7"/>
    <w:p>
      <w:pPr>
        <w:spacing w:after="0"/>
        <w:ind w:left="0"/>
        <w:jc w:val="both"/>
      </w:pPr>
      <w:r>
        <w:rPr>
          <w:rFonts w:ascii="Times New Roman"/>
          <w:b w:val="false"/>
          <w:i w:val="false"/>
          <w:color w:val="000000"/>
          <w:sz w:val="28"/>
        </w:rPr>
        <w:t xml:space="preserve">
      1) в срок до 15 января 2002 года Правила: </w:t>
      </w:r>
    </w:p>
    <w:p>
      <w:pPr>
        <w:spacing w:after="0"/>
        <w:ind w:left="0"/>
        <w:jc w:val="both"/>
      </w:pPr>
      <w:r>
        <w:rPr>
          <w:rFonts w:ascii="Times New Roman"/>
          <w:b w:val="false"/>
          <w:i w:val="false"/>
          <w:color w:val="000000"/>
          <w:sz w:val="28"/>
        </w:rPr>
        <w:t xml:space="preserve">
      субсидирования сельскохозяйственных товаропроизводителей на приобретение минеральных удобрений; </w:t>
      </w:r>
    </w:p>
    <w:p>
      <w:pPr>
        <w:spacing w:after="0"/>
        <w:ind w:left="0"/>
        <w:jc w:val="both"/>
      </w:pPr>
      <w:r>
        <w:rPr>
          <w:rFonts w:ascii="Times New Roman"/>
          <w:b w:val="false"/>
          <w:i w:val="false"/>
          <w:color w:val="000000"/>
          <w:sz w:val="28"/>
        </w:rPr>
        <w:t xml:space="preserve">
      выплаты средств на сохранение и развитие элитного семеноводства и племенного дела;       закупа зерна в 2002 году в государственный продовольственный резерв; </w:t>
      </w:r>
    </w:p>
    <w:p>
      <w:pPr>
        <w:spacing w:after="0"/>
        <w:ind w:left="0"/>
        <w:jc w:val="both"/>
      </w:pPr>
      <w:r>
        <w:rPr>
          <w:rFonts w:ascii="Times New Roman"/>
          <w:b w:val="false"/>
          <w:i w:val="false"/>
          <w:color w:val="000000"/>
          <w:sz w:val="28"/>
        </w:rPr>
        <w:t xml:space="preserve">
      2) в срок до 1 февраля 2002 года Правила кредитования: </w:t>
      </w:r>
    </w:p>
    <w:p>
      <w:pPr>
        <w:spacing w:after="0"/>
        <w:ind w:left="0"/>
        <w:jc w:val="both"/>
      </w:pPr>
      <w:r>
        <w:rPr>
          <w:rFonts w:ascii="Times New Roman"/>
          <w:b w:val="false"/>
          <w:i w:val="false"/>
          <w:color w:val="000000"/>
          <w:sz w:val="28"/>
        </w:rPr>
        <w:t xml:space="preserve">
      местных бюджетов на организацию проведения весенне-полевых и уборочных работ; </w:t>
      </w:r>
    </w:p>
    <w:p>
      <w:pPr>
        <w:spacing w:after="0"/>
        <w:ind w:left="0"/>
        <w:jc w:val="both"/>
      </w:pPr>
      <w:r>
        <w:rPr>
          <w:rFonts w:ascii="Times New Roman"/>
          <w:b w:val="false"/>
          <w:i w:val="false"/>
          <w:color w:val="000000"/>
          <w:sz w:val="28"/>
        </w:rPr>
        <w:t xml:space="preserve">
      обеспечения сельскохозяйственной техникой на лизинговой основе; </w:t>
      </w:r>
    </w:p>
    <w:p>
      <w:pPr>
        <w:spacing w:after="0"/>
        <w:ind w:left="0"/>
        <w:jc w:val="both"/>
      </w:pPr>
      <w:r>
        <w:rPr>
          <w:rFonts w:ascii="Times New Roman"/>
          <w:b w:val="false"/>
          <w:i w:val="false"/>
          <w:color w:val="000000"/>
          <w:sz w:val="28"/>
        </w:rPr>
        <w:t xml:space="preserve">
      сельскохозяйственного производства через систему сельских кредитных товариществ.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постановлением Правительства РК от 28.05.2002 </w:t>
      </w:r>
      <w:r>
        <w:rPr>
          <w:rFonts w:ascii="Times New Roman"/>
          <w:b w:val="false"/>
          <w:i w:val="false"/>
          <w:color w:val="ff0000"/>
          <w:sz w:val="28"/>
        </w:rPr>
        <w:t>№ 576</w:t>
      </w:r>
      <w:r>
        <w:rPr>
          <w:rFonts w:ascii="Times New Roman"/>
          <w:b w:val="false"/>
          <w:i w:val="false"/>
          <w:color w:val="ff0000"/>
          <w:sz w:val="28"/>
        </w:rPr>
        <w:t>.</w:t>
      </w: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9. Министерству транспорта и коммуникаций Республики Казахстан в срок до 1 февраля 2002 года разработать и в установленном законодательством порядке внести на рассмотрение в Правительство Республики Казахстан Правила:</w:t>
      </w:r>
    </w:p>
    <w:bookmarkEnd w:id="8"/>
    <w:p>
      <w:pPr>
        <w:spacing w:after="0"/>
        <w:ind w:left="0"/>
        <w:jc w:val="both"/>
      </w:pPr>
      <w:r>
        <w:rPr>
          <w:rFonts w:ascii="Times New Roman"/>
          <w:b w:val="false"/>
          <w:i w:val="false"/>
          <w:color w:val="000000"/>
          <w:sz w:val="28"/>
        </w:rPr>
        <w:t>
      субсидирования регулярных внутренних авиаперевозок за счет республиканского и местных бюджетов.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постановлением Правительства РК от 18.04.2002 </w:t>
      </w:r>
      <w:r>
        <w:rPr>
          <w:rFonts w:ascii="Times New Roman"/>
          <w:b w:val="false"/>
          <w:i w:val="false"/>
          <w:color w:val="ff0000"/>
          <w:sz w:val="28"/>
        </w:rPr>
        <w:t>№ 450</w:t>
      </w:r>
      <w:r>
        <w:rPr>
          <w:rFonts w:ascii="Times New Roman"/>
          <w:b w:val="false"/>
          <w:i w:val="false"/>
          <w:color w:val="ff0000"/>
          <w:sz w:val="28"/>
        </w:rPr>
        <w:t>.</w:t>
      </w:r>
      <w:r>
        <w:br/>
      </w: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xml:space="preserve">
      10. Министерству природных ресурсов и охраны окружающей среды Республики Казахстан: </w:t>
      </w:r>
    </w:p>
    <w:bookmarkEnd w:id="9"/>
    <w:p>
      <w:pPr>
        <w:spacing w:after="0"/>
        <w:ind w:left="0"/>
        <w:jc w:val="both"/>
      </w:pPr>
      <w:r>
        <w:rPr>
          <w:rFonts w:ascii="Times New Roman"/>
          <w:b w:val="false"/>
          <w:i w:val="false"/>
          <w:color w:val="000000"/>
          <w:sz w:val="28"/>
        </w:rPr>
        <w:t xml:space="preserve">
      1) разработать и в установленном законодательством порядке внести на рассмотрение в Правительство Республики Казахстан в срок до 25 января 2002 года проект решения о распределении бюджетных денег, предусмотренных на: </w:t>
      </w:r>
    </w:p>
    <w:p>
      <w:pPr>
        <w:spacing w:after="0"/>
        <w:ind w:left="0"/>
        <w:jc w:val="both"/>
      </w:pPr>
      <w:r>
        <w:rPr>
          <w:rFonts w:ascii="Times New Roman"/>
          <w:b w:val="false"/>
          <w:i w:val="false"/>
          <w:color w:val="000000"/>
          <w:sz w:val="28"/>
        </w:rPr>
        <w:t xml:space="preserve">
      ликвидацию и предупреждение загрязнения окружающей среды, в сумме 500 000 тыс.тенге; </w:t>
      </w:r>
    </w:p>
    <w:p>
      <w:pPr>
        <w:spacing w:after="0"/>
        <w:ind w:left="0"/>
        <w:jc w:val="both"/>
      </w:pPr>
      <w:r>
        <w:rPr>
          <w:rFonts w:ascii="Times New Roman"/>
          <w:b w:val="false"/>
          <w:i w:val="false"/>
          <w:color w:val="000000"/>
          <w:sz w:val="28"/>
        </w:rPr>
        <w:t xml:space="preserve">
      строительство и реконструкцию систем обеспечения водой, в сумме 2 320 000 тыс. тенге; </w:t>
      </w:r>
    </w:p>
    <w:p>
      <w:pPr>
        <w:spacing w:after="0"/>
        <w:ind w:left="0"/>
        <w:jc w:val="both"/>
      </w:pPr>
      <w:r>
        <w:rPr>
          <w:rFonts w:ascii="Times New Roman"/>
          <w:b w:val="false"/>
          <w:i w:val="false"/>
          <w:color w:val="000000"/>
          <w:sz w:val="28"/>
        </w:rPr>
        <w:t xml:space="preserve">
      эксплуатацию водохозяйственных объектов республиканского значения, не связанных с подачей воды, в сумме 361 981 тыс. тенге; </w:t>
      </w:r>
    </w:p>
    <w:p>
      <w:pPr>
        <w:spacing w:after="0"/>
        <w:ind w:left="0"/>
        <w:jc w:val="both"/>
      </w:pPr>
      <w:r>
        <w:rPr>
          <w:rFonts w:ascii="Times New Roman"/>
          <w:b w:val="false"/>
          <w:i w:val="false"/>
          <w:color w:val="000000"/>
          <w:sz w:val="28"/>
        </w:rPr>
        <w:t xml:space="preserve">
      2) совместно с Министерством финансов Республики Казахстан в срок до 25 января 2002 года внести в Правительство Республики Казахстан предложения о приведении в соответствие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июля 1997 года "Об охране окружающей среды" ранее принятых решений Правительства Республики Казахстан. </w:t>
      </w:r>
    </w:p>
    <w:bookmarkStart w:name="z15" w:id="10"/>
    <w:p>
      <w:pPr>
        <w:spacing w:after="0"/>
        <w:ind w:left="0"/>
        <w:jc w:val="both"/>
      </w:pPr>
      <w:r>
        <w:rPr>
          <w:rFonts w:ascii="Times New Roman"/>
          <w:b w:val="false"/>
          <w:i w:val="false"/>
          <w:color w:val="000000"/>
          <w:sz w:val="28"/>
        </w:rPr>
        <w:t xml:space="preserve">
      11. Агентству Республики Казахстан по регулированию естественных монополий, защите конкуренции и поддержке малого бизнеса в срок до 1 февраля 2002 года разработать и в установленном законодательством порядке внести в Правительство Республики Казахстан Правила пополнения и использования кредитных ресурсов закрытого акционерного общества "Фонд развития малого предпринимательства". </w:t>
      </w:r>
    </w:p>
    <w:bookmarkEnd w:id="10"/>
    <w:bookmarkStart w:name="z16" w:id="11"/>
    <w:p>
      <w:pPr>
        <w:spacing w:after="0"/>
        <w:ind w:left="0"/>
        <w:jc w:val="both"/>
      </w:pPr>
      <w:r>
        <w:rPr>
          <w:rFonts w:ascii="Times New Roman"/>
          <w:b w:val="false"/>
          <w:i w:val="false"/>
          <w:color w:val="000000"/>
          <w:sz w:val="28"/>
        </w:rPr>
        <w:t xml:space="preserve">
      12. Министерству внутренних дел Республики Казахстан в установленном законодательством порядке: </w:t>
      </w:r>
    </w:p>
    <w:bookmarkEnd w:id="11"/>
    <w:p>
      <w:pPr>
        <w:spacing w:after="0"/>
        <w:ind w:left="0"/>
        <w:jc w:val="both"/>
      </w:pPr>
      <w:r>
        <w:rPr>
          <w:rFonts w:ascii="Times New Roman"/>
          <w:b w:val="false"/>
          <w:i w:val="false"/>
          <w:color w:val="000000"/>
          <w:sz w:val="28"/>
        </w:rPr>
        <w:t xml:space="preserve">
      передать в коммунальную собственность основные средства, содержание, обслуживание и ремонт которых с 1 января 2002 года будет осуществляться за счет средств местных бюджетов; </w:t>
      </w:r>
    </w:p>
    <w:p>
      <w:pPr>
        <w:spacing w:after="0"/>
        <w:ind w:left="0"/>
        <w:jc w:val="both"/>
      </w:pPr>
      <w:r>
        <w:rPr>
          <w:rFonts w:ascii="Times New Roman"/>
          <w:b w:val="false"/>
          <w:i w:val="false"/>
          <w:color w:val="000000"/>
          <w:sz w:val="28"/>
        </w:rPr>
        <w:t xml:space="preserve">
      в срок до 1 января 2002 года совместно с Агентством Республики Казахстан по регулированию естественных монополий, защите конкуренции и поддержке малого бизнеса обеспечить утверждение размеров и порядка взимания платы за выдачу государственных регистрационных номерных знаков, свидетельств о регистрации транспортных средств и водительских удостоверений. </w:t>
      </w:r>
    </w:p>
    <w:bookmarkStart w:name="z17" w:id="12"/>
    <w:p>
      <w:pPr>
        <w:spacing w:after="0"/>
        <w:ind w:left="0"/>
        <w:jc w:val="both"/>
      </w:pPr>
      <w:r>
        <w:rPr>
          <w:rFonts w:ascii="Times New Roman"/>
          <w:b w:val="false"/>
          <w:i w:val="false"/>
          <w:color w:val="000000"/>
          <w:sz w:val="28"/>
        </w:rPr>
        <w:t xml:space="preserve">
      13. Министерству обороны Республики Казахстан в срок до 15 января 2002 года совместно с Комитетом национальной безопасности Республики Казахстан (по согласованию), Службой охраны Президента Республики Казахстан (по согласованию), Республиканской гвардией Республики Казахстан (по согласованию), Министерством внутренних дел Республики Казахстан, Агентством Республики Казахстан по чрезвычайным ситуациям и другими заинтересованными государственными органами разработать и внести на рассмотрение в Правительство Республики Казахстан Правила выплаты денежной компенсации для оплаты расходов на содержание жилища, независимо от принадлежности жилищного фонда, коммунальные услуги (централизованное отопление, холодное и горячее водоснабжение, канализация, электроснабжение, газоснабжение). </w:t>
      </w:r>
    </w:p>
    <w:bookmarkEnd w:id="12"/>
    <w:bookmarkStart w:name="z18" w:id="13"/>
    <w:p>
      <w:pPr>
        <w:spacing w:after="0"/>
        <w:ind w:left="0"/>
        <w:jc w:val="both"/>
      </w:pPr>
      <w:r>
        <w:rPr>
          <w:rFonts w:ascii="Times New Roman"/>
          <w:b w:val="false"/>
          <w:i w:val="false"/>
          <w:color w:val="000000"/>
          <w:sz w:val="28"/>
        </w:rPr>
        <w:t xml:space="preserve">
      14. Министерству юстиции Республики Казахстан предусмотреть в составе административных затрат по подпрограмме "Аппараты и подразделения территориальных органов уголовно-исполнительной системы" содержание 199 уголовно-исполнительных инспекций со штатной численностью 474 единицы в сумме 183 912 тыс. тенге за счет средств республиканского бюджета. </w:t>
      </w:r>
    </w:p>
    <w:bookmarkEnd w:id="13"/>
    <w:bookmarkStart w:name="z19" w:id="14"/>
    <w:p>
      <w:pPr>
        <w:spacing w:after="0"/>
        <w:ind w:left="0"/>
        <w:jc w:val="both"/>
      </w:pPr>
      <w:r>
        <w:rPr>
          <w:rFonts w:ascii="Times New Roman"/>
          <w:b w:val="false"/>
          <w:i w:val="false"/>
          <w:color w:val="000000"/>
          <w:sz w:val="28"/>
        </w:rPr>
        <w:t xml:space="preserve">
      15. Управлению Делами Президента Республики Казахстан (по согласованию) при реализации программы по обновлению парка автомашин рассмотреть вопрос обновления парка автомашин Парламента Республики Казахстан. </w:t>
      </w:r>
    </w:p>
    <w:bookmarkEnd w:id="14"/>
    <w:bookmarkStart w:name="z20" w:id="15"/>
    <w:p>
      <w:pPr>
        <w:spacing w:after="0"/>
        <w:ind w:left="0"/>
        <w:jc w:val="both"/>
      </w:pPr>
      <w:r>
        <w:rPr>
          <w:rFonts w:ascii="Times New Roman"/>
          <w:b w:val="false"/>
          <w:i w:val="false"/>
          <w:color w:val="000000"/>
          <w:sz w:val="28"/>
        </w:rPr>
        <w:t xml:space="preserve">
      16. Министерству государственных доходов Республики Казахстан совместно с Министерством финансов Республики Казахстан, акимами областей, городов Астана и Алматы в срок до 1 апреля 2002 года внести на рассмотрение в Правительство Республики Казахстан предложения по улучшению администрирования поступления акцизов по алкогольной продукции и нефтепродуктам на 2002-2003 годы. </w:t>
      </w:r>
    </w:p>
    <w:bookmarkEnd w:id="15"/>
    <w:bookmarkStart w:name="z21" w:id="16"/>
    <w:p>
      <w:pPr>
        <w:spacing w:after="0"/>
        <w:ind w:left="0"/>
        <w:jc w:val="both"/>
      </w:pPr>
      <w:r>
        <w:rPr>
          <w:rFonts w:ascii="Times New Roman"/>
          <w:b w:val="false"/>
          <w:i w:val="false"/>
          <w:color w:val="000000"/>
          <w:sz w:val="28"/>
        </w:rPr>
        <w:t xml:space="preserve">
      17. Акимам областей и городов Астаны и Алматы: </w:t>
      </w:r>
    </w:p>
    <w:bookmarkEnd w:id="16"/>
    <w:p>
      <w:pPr>
        <w:spacing w:after="0"/>
        <w:ind w:left="0"/>
        <w:jc w:val="both"/>
      </w:pPr>
      <w:r>
        <w:rPr>
          <w:rFonts w:ascii="Times New Roman"/>
          <w:b w:val="false"/>
          <w:i w:val="false"/>
          <w:color w:val="000000"/>
          <w:sz w:val="28"/>
        </w:rPr>
        <w:t xml:space="preserve">
      1) представить в Министерство финансов Республики Казахстан: </w:t>
      </w:r>
    </w:p>
    <w:p>
      <w:pPr>
        <w:spacing w:after="0"/>
        <w:ind w:left="0"/>
        <w:jc w:val="both"/>
      </w:pPr>
      <w:r>
        <w:rPr>
          <w:rFonts w:ascii="Times New Roman"/>
          <w:b w:val="false"/>
          <w:i w:val="false"/>
          <w:color w:val="000000"/>
          <w:sz w:val="28"/>
        </w:rPr>
        <w:t xml:space="preserve">
      в срок до 15 января 2002 года предложения по внесению изменений в действующие кредитные соглашения, в которых одной из сторон является местный исполнительный орган, и по заключению, при необходимости, новых соглашений; </w:t>
      </w:r>
    </w:p>
    <w:p>
      <w:pPr>
        <w:spacing w:after="0"/>
        <w:ind w:left="0"/>
        <w:jc w:val="both"/>
      </w:pPr>
      <w:r>
        <w:rPr>
          <w:rFonts w:ascii="Times New Roman"/>
          <w:b w:val="false"/>
          <w:i w:val="false"/>
          <w:color w:val="000000"/>
          <w:sz w:val="28"/>
        </w:rPr>
        <w:t xml:space="preserve">
      в срок до 25 января 2002 года утвержденные в установленном порядке помесячные суммы поступлений в местные бюджеты; </w:t>
      </w:r>
    </w:p>
    <w:p>
      <w:pPr>
        <w:spacing w:after="0"/>
        <w:ind w:left="0"/>
        <w:jc w:val="both"/>
      </w:pPr>
      <w:r>
        <w:rPr>
          <w:rFonts w:ascii="Times New Roman"/>
          <w:b w:val="false"/>
          <w:i w:val="false"/>
          <w:color w:val="000000"/>
          <w:sz w:val="28"/>
        </w:rPr>
        <w:t xml:space="preserve">
      2) в течение первого квартала 2002 года провести инвентаризацию кредиторской задолженности и представить в Министерство финансов Республики Казахстан отчет о суммах кредиторской задолженности. </w:t>
      </w:r>
    </w:p>
    <w:bookmarkStart w:name="z22" w:id="17"/>
    <w:p>
      <w:pPr>
        <w:spacing w:after="0"/>
        <w:ind w:left="0"/>
        <w:jc w:val="both"/>
      </w:pPr>
      <w:r>
        <w:rPr>
          <w:rFonts w:ascii="Times New Roman"/>
          <w:b w:val="false"/>
          <w:i w:val="false"/>
          <w:color w:val="000000"/>
          <w:sz w:val="28"/>
        </w:rPr>
        <w:t xml:space="preserve">
      18. Администраторам республиканских и местных бюджетных программ обеспечить освоение и целевое использование выделяемых бюджетных денег. </w:t>
      </w:r>
    </w:p>
    <w:bookmarkEnd w:id="17"/>
    <w:bookmarkStart w:name="z23" w:id="18"/>
    <w:p>
      <w:pPr>
        <w:spacing w:after="0"/>
        <w:ind w:left="0"/>
        <w:jc w:val="both"/>
      </w:pPr>
      <w:r>
        <w:rPr>
          <w:rFonts w:ascii="Times New Roman"/>
          <w:b w:val="false"/>
          <w:i w:val="false"/>
          <w:color w:val="000000"/>
          <w:sz w:val="28"/>
        </w:rPr>
        <w:t xml:space="preserve">
      19. Центральным исполнительным органам в срок до 1 февраля 2002 года внести в Правительство Республики Казахстан предложения о приведении в соответствие с настоящим постановлением ранее принятых решений Правительства Республики Казахстан. </w:t>
      </w:r>
    </w:p>
    <w:bookmarkEnd w:id="18"/>
    <w:bookmarkStart w:name="z24" w:id="19"/>
    <w:p>
      <w:pPr>
        <w:spacing w:after="0"/>
        <w:ind w:left="0"/>
        <w:jc w:val="both"/>
      </w:pPr>
      <w:r>
        <w:rPr>
          <w:rFonts w:ascii="Times New Roman"/>
          <w:b w:val="false"/>
          <w:i w:val="false"/>
          <w:color w:val="000000"/>
          <w:sz w:val="28"/>
        </w:rPr>
        <w:t xml:space="preserve">
      20. Настоящее постановление вступает в силу со дня подписания. </w:t>
      </w:r>
    </w:p>
    <w:bookmarkEnd w:id="19"/>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декабря 2001 года N 1715</w:t>
            </w:r>
          </w:p>
        </w:tc>
      </w:tr>
    </w:tbl>
    <w:p>
      <w:pPr>
        <w:spacing w:after="0"/>
        <w:ind w:left="0"/>
        <w:jc w:val="both"/>
      </w:pPr>
      <w:r>
        <w:rPr>
          <w:rFonts w:ascii="Times New Roman"/>
          <w:b w:val="false"/>
          <w:i w:val="false"/>
          <w:color w:val="ff0000"/>
          <w:sz w:val="28"/>
        </w:rPr>
        <w:t xml:space="preserve">
      Сноска. Приложение 1 в редакции постановления Правительства РК от 15.10.2002 </w:t>
      </w:r>
      <w:r>
        <w:rPr>
          <w:rFonts w:ascii="Times New Roman"/>
          <w:b w:val="false"/>
          <w:i w:val="false"/>
          <w:color w:val="ff0000"/>
          <w:sz w:val="28"/>
        </w:rPr>
        <w:t>№ 1128</w:t>
      </w:r>
      <w:r>
        <w:rPr>
          <w:rFonts w:ascii="Times New Roman"/>
          <w:b w:val="false"/>
          <w:i w:val="false"/>
          <w:color w:val="ff0000"/>
          <w:sz w:val="28"/>
        </w:rPr>
        <w:t xml:space="preserve"> (вступает в силу с 01.10.2002); с изменениями, внесенными постановлениями Правительства РК от 02.11.2002 </w:t>
      </w:r>
      <w:r>
        <w:rPr>
          <w:rFonts w:ascii="Times New Roman"/>
          <w:b w:val="false"/>
          <w:i w:val="false"/>
          <w:color w:val="ff0000"/>
          <w:sz w:val="28"/>
        </w:rPr>
        <w:t>№ 1161</w:t>
      </w:r>
      <w:r>
        <w:rPr>
          <w:rFonts w:ascii="Times New Roman"/>
          <w:b w:val="false"/>
          <w:i w:val="false"/>
          <w:color w:val="ff0000"/>
          <w:sz w:val="28"/>
        </w:rPr>
        <w:t xml:space="preserve">; от 08.11.2002 </w:t>
      </w:r>
      <w:r>
        <w:rPr>
          <w:rFonts w:ascii="Times New Roman"/>
          <w:b w:val="false"/>
          <w:i w:val="false"/>
          <w:color w:val="ff0000"/>
          <w:sz w:val="28"/>
        </w:rPr>
        <w:t>№ 1179</w:t>
      </w:r>
      <w:r>
        <w:rPr>
          <w:rFonts w:ascii="Times New Roman"/>
          <w:b w:val="false"/>
          <w:i w:val="false"/>
          <w:color w:val="ff0000"/>
          <w:sz w:val="28"/>
        </w:rPr>
        <w:t xml:space="preserve">; от 22.11.2002 </w:t>
      </w:r>
      <w:r>
        <w:rPr>
          <w:rFonts w:ascii="Times New Roman"/>
          <w:b w:val="false"/>
          <w:i w:val="false"/>
          <w:color w:val="ff0000"/>
          <w:sz w:val="28"/>
        </w:rPr>
        <w:t>№ 1242</w:t>
      </w:r>
      <w:r>
        <w:rPr>
          <w:rFonts w:ascii="Times New Roman"/>
          <w:b w:val="false"/>
          <w:i w:val="false"/>
          <w:color w:val="ff0000"/>
          <w:sz w:val="28"/>
        </w:rPr>
        <w:t xml:space="preserve">; от 25.11.2002 </w:t>
      </w:r>
      <w:r>
        <w:rPr>
          <w:rFonts w:ascii="Times New Roman"/>
          <w:b w:val="false"/>
          <w:i w:val="false"/>
          <w:color w:val="ff0000"/>
          <w:sz w:val="28"/>
        </w:rPr>
        <w:t>№ 1247</w:t>
      </w:r>
      <w:r>
        <w:rPr>
          <w:rFonts w:ascii="Times New Roman"/>
          <w:b w:val="false"/>
          <w:i w:val="false"/>
          <w:color w:val="ff0000"/>
          <w:sz w:val="28"/>
        </w:rPr>
        <w:t xml:space="preserve">; от 09.12.2002 </w:t>
      </w:r>
      <w:r>
        <w:rPr>
          <w:rFonts w:ascii="Times New Roman"/>
          <w:b w:val="false"/>
          <w:i w:val="false"/>
          <w:color w:val="ff0000"/>
          <w:sz w:val="28"/>
        </w:rPr>
        <w:t>№ 1291</w:t>
      </w:r>
      <w:r>
        <w:rPr>
          <w:rFonts w:ascii="Times New Roman"/>
          <w:b w:val="false"/>
          <w:i w:val="false"/>
          <w:color w:val="ff0000"/>
          <w:sz w:val="28"/>
        </w:rPr>
        <w:t xml:space="preserve"> и </w:t>
      </w:r>
      <w:r>
        <w:rPr>
          <w:rFonts w:ascii="Times New Roman"/>
          <w:b w:val="false"/>
          <w:i w:val="false"/>
          <w:color w:val="ff0000"/>
          <w:sz w:val="28"/>
        </w:rPr>
        <w:t>№ 1293</w:t>
      </w:r>
      <w:r>
        <w:rPr>
          <w:rFonts w:ascii="Times New Roman"/>
          <w:b w:val="false"/>
          <w:i w:val="false"/>
          <w:color w:val="ff0000"/>
          <w:sz w:val="28"/>
        </w:rPr>
        <w:t xml:space="preserve">; от 14.12.2002 </w:t>
      </w:r>
      <w:r>
        <w:rPr>
          <w:rFonts w:ascii="Times New Roman"/>
          <w:b w:val="false"/>
          <w:i w:val="false"/>
          <w:color w:val="ff0000"/>
          <w:sz w:val="28"/>
        </w:rPr>
        <w:t>№ 1315</w:t>
      </w:r>
      <w:r>
        <w:rPr>
          <w:rFonts w:ascii="Times New Roman"/>
          <w:b w:val="false"/>
          <w:i w:val="false"/>
          <w:color w:val="ff0000"/>
          <w:sz w:val="28"/>
        </w:rPr>
        <w:t xml:space="preserve">; от 24.12.2002 </w:t>
      </w:r>
      <w:r>
        <w:rPr>
          <w:rFonts w:ascii="Times New Roman"/>
          <w:b w:val="false"/>
          <w:i w:val="false"/>
          <w:color w:val="ff0000"/>
          <w:sz w:val="28"/>
        </w:rPr>
        <w:t>№ 1355</w:t>
      </w:r>
      <w:r>
        <w:rPr>
          <w:rFonts w:ascii="Times New Roman"/>
          <w:b w:val="false"/>
          <w:i w:val="false"/>
          <w:color w:val="ff0000"/>
          <w:sz w:val="28"/>
        </w:rPr>
        <w:t xml:space="preserve"> и </w:t>
      </w:r>
      <w:r>
        <w:rPr>
          <w:rFonts w:ascii="Times New Roman"/>
          <w:b w:val="false"/>
          <w:i w:val="false"/>
          <w:color w:val="ff0000"/>
          <w:sz w:val="28"/>
        </w:rPr>
        <w:t>№ 1363</w:t>
      </w:r>
      <w:r>
        <w:rPr>
          <w:rFonts w:ascii="Times New Roman"/>
          <w:b w:val="false"/>
          <w:i w:val="false"/>
          <w:color w:val="ff0000"/>
          <w:sz w:val="28"/>
        </w:rPr>
        <w:t>.</w:t>
      </w:r>
    </w:p>
    <w:p>
      <w:pPr>
        <w:spacing w:after="0"/>
        <w:ind w:left="0"/>
        <w:jc w:val="left"/>
      </w:pPr>
      <w:r>
        <w:rPr>
          <w:rFonts w:ascii="Times New Roman"/>
          <w:b/>
          <w:i w:val="false"/>
          <w:color w:val="000000"/>
        </w:rPr>
        <w:t xml:space="preserve"> Республиканский бюджет Республики Казахстан на 2002 год</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Наименование                           Сумма, </w:t>
            </w:r>
          </w:p>
          <w:p>
            <w:pPr>
              <w:spacing w:after="20"/>
              <w:ind w:left="20"/>
              <w:jc w:val="both"/>
            </w:pPr>
            <w:r>
              <w:rPr>
                <w:rFonts w:ascii="Times New Roman"/>
                <w:b w:val="false"/>
                <w:i w:val="false"/>
                <w:color w:val="000000"/>
                <w:sz w:val="20"/>
              </w:rPr>
              <w:t xml:space="preserve">
    Класс </w:t>
            </w:r>
          </w:p>
          <w:p>
            <w:pPr>
              <w:spacing w:after="20"/>
              <w:ind w:left="20"/>
              <w:jc w:val="both"/>
            </w:pPr>
            <w:r>
              <w:rPr>
                <w:rFonts w:ascii="Times New Roman"/>
                <w:b w:val="false"/>
                <w:i w:val="false"/>
                <w:color w:val="000000"/>
                <w:sz w:val="20"/>
              </w:rPr>
              <w:t xml:space="preserve">
     Подкласс                                                   тыс. </w:t>
            </w:r>
          </w:p>
          <w:p>
            <w:pPr>
              <w:spacing w:after="20"/>
              <w:ind w:left="20"/>
              <w:jc w:val="both"/>
            </w:pPr>
            <w:r>
              <w:rPr>
                <w:rFonts w:ascii="Times New Roman"/>
                <w:b w:val="false"/>
                <w:i w:val="false"/>
                <w:color w:val="000000"/>
                <w:sz w:val="20"/>
              </w:rPr>
              <w:t xml:space="preserve">
       Специфика                                                тенге </w:t>
            </w:r>
          </w:p>
          <w:p>
            <w:pPr>
              <w:spacing w:after="20"/>
              <w:ind w:left="20"/>
              <w:jc w:val="both"/>
            </w:pPr>
            <w:r>
              <w:rPr>
                <w:rFonts w:ascii="Times New Roman"/>
                <w:b w:val="false"/>
                <w:i w:val="false"/>
                <w:color w:val="000000"/>
                <w:sz w:val="20"/>
              </w:rPr>
              <w:t xml:space="preserve">
_____________________________________________________________________________ </w:t>
            </w:r>
          </w:p>
          <w:p>
            <w:pPr>
              <w:spacing w:after="20"/>
              <w:ind w:left="20"/>
              <w:jc w:val="both"/>
            </w:pPr>
            <w:r>
              <w:rPr>
                <w:rFonts w:ascii="Times New Roman"/>
                <w:b w:val="false"/>
                <w:i w:val="false"/>
                <w:color w:val="000000"/>
                <w:sz w:val="20"/>
              </w:rPr>
              <w:t xml:space="preserve">
1                               2                                3 </w:t>
            </w:r>
          </w:p>
          <w:p>
            <w:pPr>
              <w:spacing w:after="20"/>
              <w:ind w:left="20"/>
              <w:jc w:val="both"/>
            </w:pPr>
            <w:r>
              <w:rPr>
                <w:rFonts w:ascii="Times New Roman"/>
                <w:b w:val="false"/>
                <w:i w:val="false"/>
                <w:color w:val="000000"/>
                <w:sz w:val="20"/>
              </w:rPr>
              <w:t xml:space="preserve">
_____________________________________________________________________________ </w:t>
            </w:r>
          </w:p>
          <w:p>
            <w:pPr>
              <w:spacing w:after="20"/>
              <w:ind w:left="20"/>
              <w:jc w:val="both"/>
            </w:pPr>
            <w:r>
              <w:rPr>
                <w:rFonts w:ascii="Times New Roman"/>
                <w:b w:val="false"/>
                <w:i w:val="false"/>
                <w:color w:val="000000"/>
                <w:sz w:val="20"/>
              </w:rPr>
              <w:t xml:space="preserve">
                  І. Доходы                                      465612615 </w:t>
            </w:r>
          </w:p>
          <w:p>
            <w:pPr>
              <w:spacing w:after="20"/>
              <w:ind w:left="20"/>
              <w:jc w:val="both"/>
            </w:pPr>
            <w:r>
              <w:rPr>
                <w:rFonts w:ascii="Times New Roman"/>
                <w:b w:val="false"/>
                <w:i w:val="false"/>
                <w:color w:val="000000"/>
                <w:sz w:val="20"/>
              </w:rPr>
              <w:t xml:space="preserve">
 1               Налоговые поступления                           415010788 </w:t>
            </w:r>
          </w:p>
          <w:p>
            <w:pPr>
              <w:spacing w:after="20"/>
              <w:ind w:left="20"/>
              <w:jc w:val="both"/>
            </w:pPr>
            <w:r>
              <w:rPr>
                <w:rFonts w:ascii="Times New Roman"/>
                <w:b w:val="false"/>
                <w:i w:val="false"/>
                <w:color w:val="000000"/>
                <w:sz w:val="20"/>
              </w:rPr>
              <w:t xml:space="preserve">
    01           Подоходный налог на доходы                      200755100 </w:t>
            </w:r>
          </w:p>
          <w:p>
            <w:pPr>
              <w:spacing w:after="20"/>
              <w:ind w:left="20"/>
              <w:jc w:val="both"/>
            </w:pPr>
            <w:r>
              <w:rPr>
                <w:rFonts w:ascii="Times New Roman"/>
                <w:b w:val="false"/>
                <w:i w:val="false"/>
                <w:color w:val="000000"/>
                <w:sz w:val="20"/>
              </w:rPr>
              <w:t xml:space="preserve">
         1       Корпоративный подоходный налог                  200755100 </w:t>
            </w:r>
          </w:p>
          <w:p>
            <w:pPr>
              <w:spacing w:after="20"/>
              <w:ind w:left="20"/>
              <w:jc w:val="both"/>
            </w:pPr>
            <w:r>
              <w:rPr>
                <w:rFonts w:ascii="Times New Roman"/>
                <w:b w:val="false"/>
                <w:i w:val="false"/>
                <w:color w:val="000000"/>
                <w:sz w:val="20"/>
              </w:rPr>
              <w:t xml:space="preserve">
            01   Корпоративный подоходный налог с юридических              </w:t>
            </w:r>
          </w:p>
          <w:p>
            <w:pPr>
              <w:spacing w:after="20"/>
              <w:ind w:left="20"/>
              <w:jc w:val="both"/>
            </w:pPr>
            <w:r>
              <w:rPr>
                <w:rFonts w:ascii="Times New Roman"/>
                <w:b w:val="false"/>
                <w:i w:val="false"/>
                <w:color w:val="000000"/>
                <w:sz w:val="20"/>
              </w:rPr>
              <w:t xml:space="preserve">
                 лиц-резидентов                                   94567050 </w:t>
            </w:r>
          </w:p>
          <w:p>
            <w:pPr>
              <w:spacing w:after="20"/>
              <w:ind w:left="20"/>
              <w:jc w:val="both"/>
            </w:pPr>
            <w:r>
              <w:rPr>
                <w:rFonts w:ascii="Times New Roman"/>
                <w:b w:val="false"/>
                <w:i w:val="false"/>
                <w:color w:val="000000"/>
                <w:sz w:val="20"/>
              </w:rPr>
              <w:t xml:space="preserve">
            02   Корпоративный подоходный налог с юридических </w:t>
            </w:r>
          </w:p>
          <w:p>
            <w:pPr>
              <w:spacing w:after="20"/>
              <w:ind w:left="20"/>
              <w:jc w:val="both"/>
            </w:pPr>
            <w:r>
              <w:rPr>
                <w:rFonts w:ascii="Times New Roman"/>
                <w:b w:val="false"/>
                <w:i w:val="false"/>
                <w:color w:val="000000"/>
                <w:sz w:val="20"/>
              </w:rPr>
              <w:t xml:space="preserve">
                 лиц-нерезидентов                                  5893536 </w:t>
            </w:r>
          </w:p>
          <w:p>
            <w:pPr>
              <w:spacing w:after="20"/>
              <w:ind w:left="20"/>
              <w:jc w:val="both"/>
            </w:pPr>
            <w:r>
              <w:rPr>
                <w:rFonts w:ascii="Times New Roman"/>
                <w:b w:val="false"/>
                <w:i w:val="false"/>
                <w:color w:val="000000"/>
                <w:sz w:val="20"/>
              </w:rPr>
              <w:t xml:space="preserve">
            03   Корпоративный подоходный налог с юридических              </w:t>
            </w:r>
          </w:p>
          <w:p>
            <w:pPr>
              <w:spacing w:after="20"/>
              <w:ind w:left="20"/>
              <w:jc w:val="both"/>
            </w:pPr>
            <w:r>
              <w:rPr>
                <w:rFonts w:ascii="Times New Roman"/>
                <w:b w:val="false"/>
                <w:i w:val="false"/>
                <w:color w:val="000000"/>
                <w:sz w:val="20"/>
              </w:rPr>
              <w:t xml:space="preserve">
                 лиц-резидентов, удерживаемый у источника выплаты  2669414 </w:t>
            </w:r>
          </w:p>
          <w:p>
            <w:pPr>
              <w:spacing w:after="20"/>
              <w:ind w:left="20"/>
              <w:jc w:val="both"/>
            </w:pPr>
            <w:r>
              <w:rPr>
                <w:rFonts w:ascii="Times New Roman"/>
                <w:b w:val="false"/>
                <w:i w:val="false"/>
                <w:color w:val="000000"/>
                <w:sz w:val="20"/>
              </w:rPr>
              <w:t xml:space="preserve">
            04   Корпоративный подоходный налог с юридических              </w:t>
            </w:r>
          </w:p>
          <w:p>
            <w:pPr>
              <w:spacing w:after="20"/>
              <w:ind w:left="20"/>
              <w:jc w:val="both"/>
            </w:pPr>
            <w:r>
              <w:rPr>
                <w:rFonts w:ascii="Times New Roman"/>
                <w:b w:val="false"/>
                <w:i w:val="false"/>
                <w:color w:val="000000"/>
                <w:sz w:val="20"/>
              </w:rPr>
              <w:t xml:space="preserve">
                 лиц-нерезидентов, удерживаемый у источника </w:t>
            </w:r>
          </w:p>
          <w:p>
            <w:pPr>
              <w:spacing w:after="20"/>
              <w:ind w:left="20"/>
              <w:jc w:val="both"/>
            </w:pPr>
            <w:r>
              <w:rPr>
                <w:rFonts w:ascii="Times New Roman"/>
                <w:b w:val="false"/>
                <w:i w:val="false"/>
                <w:color w:val="000000"/>
                <w:sz w:val="20"/>
              </w:rPr>
              <w:t xml:space="preserve">
                 выплаты                                           6779774 </w:t>
            </w:r>
          </w:p>
          <w:p>
            <w:pPr>
              <w:spacing w:after="20"/>
              <w:ind w:left="20"/>
              <w:jc w:val="both"/>
            </w:pPr>
            <w:r>
              <w:rPr>
                <w:rFonts w:ascii="Times New Roman"/>
                <w:b w:val="false"/>
                <w:i w:val="false"/>
                <w:color w:val="000000"/>
                <w:sz w:val="20"/>
              </w:rPr>
              <w:t xml:space="preserve">
            05   Корпоративный подоходный налог с юридических   </w:t>
            </w:r>
          </w:p>
          <w:p>
            <w:pPr>
              <w:spacing w:after="20"/>
              <w:ind w:left="20"/>
              <w:jc w:val="both"/>
            </w:pPr>
            <w:r>
              <w:rPr>
                <w:rFonts w:ascii="Times New Roman"/>
                <w:b w:val="false"/>
                <w:i w:val="false"/>
                <w:color w:val="000000"/>
                <w:sz w:val="20"/>
              </w:rPr>
              <w:t xml:space="preserve">
                 лиц-организаций сырьевого сектора по перечню, </w:t>
            </w:r>
          </w:p>
          <w:p>
            <w:pPr>
              <w:spacing w:after="20"/>
              <w:ind w:left="20"/>
              <w:jc w:val="both"/>
            </w:pPr>
            <w:r>
              <w:rPr>
                <w:rFonts w:ascii="Times New Roman"/>
                <w:b w:val="false"/>
                <w:i w:val="false"/>
                <w:color w:val="000000"/>
                <w:sz w:val="20"/>
              </w:rPr>
              <w:t xml:space="preserve">
                 устанавливаемому Правительством Республики </w:t>
            </w:r>
          </w:p>
          <w:p>
            <w:pPr>
              <w:spacing w:after="20"/>
              <w:ind w:left="20"/>
              <w:jc w:val="both"/>
            </w:pPr>
            <w:r>
              <w:rPr>
                <w:rFonts w:ascii="Times New Roman"/>
                <w:b w:val="false"/>
                <w:i w:val="false"/>
                <w:color w:val="000000"/>
                <w:sz w:val="20"/>
              </w:rPr>
              <w:t xml:space="preserve">
                 Казахстан                                        83882542 </w:t>
            </w:r>
          </w:p>
          <w:p>
            <w:pPr>
              <w:spacing w:after="20"/>
              <w:ind w:left="20"/>
              <w:jc w:val="both"/>
            </w:pPr>
            <w:r>
              <w:rPr>
                <w:rFonts w:ascii="Times New Roman"/>
                <w:b w:val="false"/>
                <w:i w:val="false"/>
                <w:color w:val="000000"/>
                <w:sz w:val="20"/>
              </w:rPr>
              <w:t xml:space="preserve">
            06   Корпоративный подоходный налог с юридических              </w:t>
            </w:r>
          </w:p>
          <w:p>
            <w:pPr>
              <w:spacing w:after="20"/>
              <w:ind w:left="20"/>
              <w:jc w:val="both"/>
            </w:pPr>
            <w:r>
              <w:rPr>
                <w:rFonts w:ascii="Times New Roman"/>
                <w:b w:val="false"/>
                <w:i w:val="false"/>
                <w:color w:val="000000"/>
                <w:sz w:val="20"/>
              </w:rPr>
              <w:t xml:space="preserve">
                 лиц-резидентов, удерживаемый у источника </w:t>
            </w:r>
          </w:p>
          <w:p>
            <w:pPr>
              <w:spacing w:after="20"/>
              <w:ind w:left="20"/>
              <w:jc w:val="both"/>
            </w:pPr>
            <w:r>
              <w:rPr>
                <w:rFonts w:ascii="Times New Roman"/>
                <w:b w:val="false"/>
                <w:i w:val="false"/>
                <w:color w:val="000000"/>
                <w:sz w:val="20"/>
              </w:rPr>
              <w:t xml:space="preserve">
                 выплаты организациями сырьевого сектора по </w:t>
            </w:r>
          </w:p>
          <w:p>
            <w:pPr>
              <w:spacing w:after="20"/>
              <w:ind w:left="20"/>
              <w:jc w:val="both"/>
            </w:pPr>
            <w:r>
              <w:rPr>
                <w:rFonts w:ascii="Times New Roman"/>
                <w:b w:val="false"/>
                <w:i w:val="false"/>
                <w:color w:val="000000"/>
                <w:sz w:val="20"/>
              </w:rPr>
              <w:t xml:space="preserve">
                 перечню, устанавливаемому Правительством </w:t>
            </w:r>
          </w:p>
          <w:p>
            <w:pPr>
              <w:spacing w:after="20"/>
              <w:ind w:left="20"/>
              <w:jc w:val="both"/>
            </w:pPr>
            <w:r>
              <w:rPr>
                <w:rFonts w:ascii="Times New Roman"/>
                <w:b w:val="false"/>
                <w:i w:val="false"/>
                <w:color w:val="000000"/>
                <w:sz w:val="20"/>
              </w:rPr>
              <w:t xml:space="preserve">
                 Республики Казахстан                              1141100 </w:t>
            </w:r>
          </w:p>
          <w:p>
            <w:pPr>
              <w:spacing w:after="20"/>
              <w:ind w:left="20"/>
              <w:jc w:val="both"/>
            </w:pPr>
            <w:r>
              <w:rPr>
                <w:rFonts w:ascii="Times New Roman"/>
                <w:b w:val="false"/>
                <w:i w:val="false"/>
                <w:color w:val="000000"/>
                <w:sz w:val="20"/>
              </w:rPr>
              <w:t xml:space="preserve">
            07   Корпоративный подоходный налог с юридических              </w:t>
            </w:r>
          </w:p>
          <w:p>
            <w:pPr>
              <w:spacing w:after="20"/>
              <w:ind w:left="20"/>
              <w:jc w:val="both"/>
            </w:pPr>
            <w:r>
              <w:rPr>
                <w:rFonts w:ascii="Times New Roman"/>
                <w:b w:val="false"/>
                <w:i w:val="false"/>
                <w:color w:val="000000"/>
                <w:sz w:val="20"/>
              </w:rPr>
              <w:t xml:space="preserve">
                 лиц-нерезидентов, удерживаемый у источника </w:t>
            </w:r>
          </w:p>
          <w:p>
            <w:pPr>
              <w:spacing w:after="20"/>
              <w:ind w:left="20"/>
              <w:jc w:val="both"/>
            </w:pPr>
            <w:r>
              <w:rPr>
                <w:rFonts w:ascii="Times New Roman"/>
                <w:b w:val="false"/>
                <w:i w:val="false"/>
                <w:color w:val="000000"/>
                <w:sz w:val="20"/>
              </w:rPr>
              <w:t xml:space="preserve">
                 выплаты организациями сырьевого сектора по </w:t>
            </w:r>
          </w:p>
          <w:p>
            <w:pPr>
              <w:spacing w:after="20"/>
              <w:ind w:left="20"/>
              <w:jc w:val="both"/>
            </w:pPr>
            <w:r>
              <w:rPr>
                <w:rFonts w:ascii="Times New Roman"/>
                <w:b w:val="false"/>
                <w:i w:val="false"/>
                <w:color w:val="000000"/>
                <w:sz w:val="20"/>
              </w:rPr>
              <w:t xml:space="preserve">
                 перечню, устанавливаемому Правительством </w:t>
            </w:r>
          </w:p>
          <w:p>
            <w:pPr>
              <w:spacing w:after="20"/>
              <w:ind w:left="20"/>
              <w:jc w:val="both"/>
            </w:pPr>
            <w:r>
              <w:rPr>
                <w:rFonts w:ascii="Times New Roman"/>
                <w:b w:val="false"/>
                <w:i w:val="false"/>
                <w:color w:val="000000"/>
                <w:sz w:val="20"/>
              </w:rPr>
              <w:t xml:space="preserve">
                 Республики Казахстан                              5821684 </w:t>
            </w:r>
          </w:p>
          <w:p>
            <w:pPr>
              <w:spacing w:after="20"/>
              <w:ind w:left="20"/>
              <w:jc w:val="both"/>
            </w:pPr>
            <w:r>
              <w:rPr>
                <w:rFonts w:ascii="Times New Roman"/>
                <w:b w:val="false"/>
                <w:i w:val="false"/>
                <w:color w:val="000000"/>
                <w:sz w:val="20"/>
              </w:rPr>
              <w:t xml:space="preserve">
    05           Внутренние налоги на товары, работы и услуги    178841761 </w:t>
            </w:r>
          </w:p>
          <w:p>
            <w:pPr>
              <w:spacing w:after="20"/>
              <w:ind w:left="20"/>
              <w:jc w:val="both"/>
            </w:pPr>
            <w:r>
              <w:rPr>
                <w:rFonts w:ascii="Times New Roman"/>
                <w:b w:val="false"/>
                <w:i w:val="false"/>
                <w:color w:val="000000"/>
                <w:sz w:val="20"/>
              </w:rPr>
              <w:t xml:space="preserve">
         1       Налог на добавленную стоимость                  136532651 </w:t>
            </w:r>
          </w:p>
          <w:p>
            <w:pPr>
              <w:spacing w:after="20"/>
              <w:ind w:left="20"/>
              <w:jc w:val="both"/>
            </w:pPr>
            <w:r>
              <w:rPr>
                <w:rFonts w:ascii="Times New Roman"/>
                <w:b w:val="false"/>
                <w:i w:val="false"/>
                <w:color w:val="000000"/>
                <w:sz w:val="20"/>
              </w:rPr>
              <w:t xml:space="preserve">
            01   Налог на добавленную стоимость на произведенные </w:t>
            </w:r>
          </w:p>
          <w:p>
            <w:pPr>
              <w:spacing w:after="20"/>
              <w:ind w:left="20"/>
              <w:jc w:val="both"/>
            </w:pPr>
            <w:r>
              <w:rPr>
                <w:rFonts w:ascii="Times New Roman"/>
                <w:b w:val="false"/>
                <w:i w:val="false"/>
                <w:color w:val="000000"/>
                <w:sz w:val="20"/>
              </w:rPr>
              <w:t xml:space="preserve">
                 товары, выполненные работы и оказанные услуги </w:t>
            </w:r>
          </w:p>
          <w:p>
            <w:pPr>
              <w:spacing w:after="20"/>
              <w:ind w:left="20"/>
              <w:jc w:val="both"/>
            </w:pPr>
            <w:r>
              <w:rPr>
                <w:rFonts w:ascii="Times New Roman"/>
                <w:b w:val="false"/>
                <w:i w:val="false"/>
                <w:color w:val="000000"/>
                <w:sz w:val="20"/>
              </w:rPr>
              <w:t xml:space="preserve">
                 на территории Республики Казахстан               32921590 </w:t>
            </w:r>
          </w:p>
          <w:p>
            <w:pPr>
              <w:spacing w:after="20"/>
              <w:ind w:left="20"/>
              <w:jc w:val="both"/>
            </w:pPr>
            <w:r>
              <w:rPr>
                <w:rFonts w:ascii="Times New Roman"/>
                <w:b w:val="false"/>
                <w:i w:val="false"/>
                <w:color w:val="000000"/>
                <w:sz w:val="20"/>
              </w:rPr>
              <w:t xml:space="preserve">
            02   Налог на добавленную стоимость на товары, </w:t>
            </w:r>
          </w:p>
          <w:p>
            <w:pPr>
              <w:spacing w:after="20"/>
              <w:ind w:left="20"/>
              <w:jc w:val="both"/>
            </w:pPr>
            <w:r>
              <w:rPr>
                <w:rFonts w:ascii="Times New Roman"/>
                <w:b w:val="false"/>
                <w:i w:val="false"/>
                <w:color w:val="000000"/>
                <w:sz w:val="20"/>
              </w:rPr>
              <w:t xml:space="preserve">
                 импортируемые на территорию Республики </w:t>
            </w:r>
          </w:p>
          <w:p>
            <w:pPr>
              <w:spacing w:after="20"/>
              <w:ind w:left="20"/>
              <w:jc w:val="both"/>
            </w:pPr>
            <w:r>
              <w:rPr>
                <w:rFonts w:ascii="Times New Roman"/>
                <w:b w:val="false"/>
                <w:i w:val="false"/>
                <w:color w:val="000000"/>
                <w:sz w:val="20"/>
              </w:rPr>
              <w:t xml:space="preserve">
                 Казахстан, кроме налога на                </w:t>
            </w:r>
          </w:p>
          <w:p>
            <w:pPr>
              <w:spacing w:after="20"/>
              <w:ind w:left="20"/>
              <w:jc w:val="both"/>
            </w:pPr>
            <w:r>
              <w:rPr>
                <w:rFonts w:ascii="Times New Roman"/>
                <w:b w:val="false"/>
                <w:i w:val="false"/>
                <w:color w:val="000000"/>
                <w:sz w:val="20"/>
              </w:rPr>
              <w:t xml:space="preserve">
                 добавленную стоимость на товары, происходящие </w:t>
            </w:r>
          </w:p>
          <w:p>
            <w:pPr>
              <w:spacing w:after="20"/>
              <w:ind w:left="20"/>
              <w:jc w:val="both"/>
            </w:pPr>
            <w:r>
              <w:rPr>
                <w:rFonts w:ascii="Times New Roman"/>
                <w:b w:val="false"/>
                <w:i w:val="false"/>
                <w:color w:val="000000"/>
                <w:sz w:val="20"/>
              </w:rPr>
              <w:t xml:space="preserve">
                 и импортируемые с территории Российской </w:t>
            </w:r>
          </w:p>
          <w:p>
            <w:pPr>
              <w:spacing w:after="20"/>
              <w:ind w:left="20"/>
              <w:jc w:val="both"/>
            </w:pPr>
            <w:r>
              <w:rPr>
                <w:rFonts w:ascii="Times New Roman"/>
                <w:b w:val="false"/>
                <w:i w:val="false"/>
                <w:color w:val="000000"/>
                <w:sz w:val="20"/>
              </w:rPr>
              <w:t xml:space="preserve">
                 Федерации                                       103287102 </w:t>
            </w:r>
          </w:p>
          <w:p>
            <w:pPr>
              <w:spacing w:after="20"/>
              <w:ind w:left="20"/>
              <w:jc w:val="both"/>
            </w:pPr>
            <w:r>
              <w:rPr>
                <w:rFonts w:ascii="Times New Roman"/>
                <w:b w:val="false"/>
                <w:i w:val="false"/>
                <w:color w:val="000000"/>
                <w:sz w:val="20"/>
              </w:rPr>
              <w:t xml:space="preserve">
            03   Налог на добавленную стоимость на </w:t>
            </w:r>
          </w:p>
          <w:p>
            <w:pPr>
              <w:spacing w:after="20"/>
              <w:ind w:left="20"/>
              <w:jc w:val="both"/>
            </w:pPr>
            <w:r>
              <w:rPr>
                <w:rFonts w:ascii="Times New Roman"/>
                <w:b w:val="false"/>
                <w:i w:val="false"/>
                <w:color w:val="000000"/>
                <w:sz w:val="20"/>
              </w:rPr>
              <w:t xml:space="preserve">
                 произведенные товары, выполненные работы </w:t>
            </w:r>
          </w:p>
          <w:p>
            <w:pPr>
              <w:spacing w:after="20"/>
              <w:ind w:left="20"/>
              <w:jc w:val="both"/>
            </w:pPr>
            <w:r>
              <w:rPr>
                <w:rFonts w:ascii="Times New Roman"/>
                <w:b w:val="false"/>
                <w:i w:val="false"/>
                <w:color w:val="000000"/>
                <w:sz w:val="20"/>
              </w:rPr>
              <w:t xml:space="preserve">
                 и оказанные услуги от организаций сырьевого </w:t>
            </w:r>
          </w:p>
          <w:p>
            <w:pPr>
              <w:spacing w:after="20"/>
              <w:ind w:left="20"/>
              <w:jc w:val="both"/>
            </w:pPr>
            <w:r>
              <w:rPr>
                <w:rFonts w:ascii="Times New Roman"/>
                <w:b w:val="false"/>
                <w:i w:val="false"/>
                <w:color w:val="000000"/>
                <w:sz w:val="20"/>
              </w:rPr>
              <w:t xml:space="preserve">
                 сектора по перечню, устанавливаемому </w:t>
            </w:r>
          </w:p>
          <w:p>
            <w:pPr>
              <w:spacing w:after="20"/>
              <w:ind w:left="20"/>
              <w:jc w:val="both"/>
            </w:pPr>
            <w:r>
              <w:rPr>
                <w:rFonts w:ascii="Times New Roman"/>
                <w:b w:val="false"/>
                <w:i w:val="false"/>
                <w:color w:val="000000"/>
                <w:sz w:val="20"/>
              </w:rPr>
              <w:t xml:space="preserve">
                 Правительством Республики Казахстан                323959 </w:t>
            </w:r>
          </w:p>
          <w:p>
            <w:pPr>
              <w:spacing w:after="20"/>
              <w:ind w:left="20"/>
              <w:jc w:val="both"/>
            </w:pPr>
            <w:r>
              <w:rPr>
                <w:rFonts w:ascii="Times New Roman"/>
                <w:b w:val="false"/>
                <w:i w:val="false"/>
                <w:color w:val="000000"/>
                <w:sz w:val="20"/>
              </w:rPr>
              <w:t xml:space="preserve">
         2       Акцизы                                            1601720 </w:t>
            </w:r>
          </w:p>
          <w:p>
            <w:pPr>
              <w:spacing w:after="20"/>
              <w:ind w:left="20"/>
              <w:jc w:val="both"/>
            </w:pPr>
            <w:r>
              <w:rPr>
                <w:rFonts w:ascii="Times New Roman"/>
                <w:b w:val="false"/>
                <w:i w:val="false"/>
                <w:color w:val="000000"/>
                <w:sz w:val="20"/>
              </w:rPr>
              <w:t xml:space="preserve">
            41   Все виды спирта, импортируемые на </w:t>
            </w:r>
          </w:p>
          <w:p>
            <w:pPr>
              <w:spacing w:after="20"/>
              <w:ind w:left="20"/>
              <w:jc w:val="both"/>
            </w:pPr>
            <w:r>
              <w:rPr>
                <w:rFonts w:ascii="Times New Roman"/>
                <w:b w:val="false"/>
                <w:i w:val="false"/>
                <w:color w:val="000000"/>
                <w:sz w:val="20"/>
              </w:rPr>
              <w:t xml:space="preserve">
                 территорию Республики Казахстан                     46800 </w:t>
            </w:r>
          </w:p>
          <w:p>
            <w:pPr>
              <w:spacing w:after="20"/>
              <w:ind w:left="20"/>
              <w:jc w:val="both"/>
            </w:pPr>
            <w:r>
              <w:rPr>
                <w:rFonts w:ascii="Times New Roman"/>
                <w:b w:val="false"/>
                <w:i w:val="false"/>
                <w:color w:val="000000"/>
                <w:sz w:val="20"/>
              </w:rPr>
              <w:t xml:space="preserve">
            42   Водка, импортируемая на территорию </w:t>
            </w:r>
          </w:p>
          <w:p>
            <w:pPr>
              <w:spacing w:after="20"/>
              <w:ind w:left="20"/>
              <w:jc w:val="both"/>
            </w:pPr>
            <w:r>
              <w:rPr>
                <w:rFonts w:ascii="Times New Roman"/>
                <w:b w:val="false"/>
                <w:i w:val="false"/>
                <w:color w:val="000000"/>
                <w:sz w:val="20"/>
              </w:rPr>
              <w:t xml:space="preserve">
                 Республики Казахстан                                 9600 </w:t>
            </w:r>
          </w:p>
          <w:p>
            <w:pPr>
              <w:spacing w:after="20"/>
              <w:ind w:left="20"/>
              <w:jc w:val="both"/>
            </w:pPr>
            <w:r>
              <w:rPr>
                <w:rFonts w:ascii="Times New Roman"/>
                <w:b w:val="false"/>
                <w:i w:val="false"/>
                <w:color w:val="000000"/>
                <w:sz w:val="20"/>
              </w:rPr>
              <w:t xml:space="preserve">
            43   Ликеро-водочные изделия, крепленые соки и </w:t>
            </w:r>
          </w:p>
          <w:p>
            <w:pPr>
              <w:spacing w:after="20"/>
              <w:ind w:left="20"/>
              <w:jc w:val="both"/>
            </w:pPr>
            <w:r>
              <w:rPr>
                <w:rFonts w:ascii="Times New Roman"/>
                <w:b w:val="false"/>
                <w:i w:val="false"/>
                <w:color w:val="000000"/>
                <w:sz w:val="20"/>
              </w:rPr>
              <w:t xml:space="preserve">
                 крепленые напитки с объемной долей этилового </w:t>
            </w:r>
          </w:p>
          <w:p>
            <w:pPr>
              <w:spacing w:after="20"/>
              <w:ind w:left="20"/>
              <w:jc w:val="both"/>
            </w:pPr>
            <w:r>
              <w:rPr>
                <w:rFonts w:ascii="Times New Roman"/>
                <w:b w:val="false"/>
                <w:i w:val="false"/>
                <w:color w:val="000000"/>
                <w:sz w:val="20"/>
              </w:rPr>
              <w:t xml:space="preserve">
                 спирта от 12 до 30 процентов и выше, импортируемые </w:t>
            </w:r>
          </w:p>
          <w:p>
            <w:pPr>
              <w:spacing w:after="20"/>
              <w:ind w:left="20"/>
              <w:jc w:val="both"/>
            </w:pPr>
            <w:r>
              <w:rPr>
                <w:rFonts w:ascii="Times New Roman"/>
                <w:b w:val="false"/>
                <w:i w:val="false"/>
                <w:color w:val="000000"/>
                <w:sz w:val="20"/>
              </w:rPr>
              <w:t xml:space="preserve">
                 на территорию Республики Казахстан                  13100 </w:t>
            </w:r>
          </w:p>
          <w:p>
            <w:pPr>
              <w:spacing w:after="20"/>
              <w:ind w:left="20"/>
              <w:jc w:val="both"/>
            </w:pPr>
            <w:r>
              <w:rPr>
                <w:rFonts w:ascii="Times New Roman"/>
                <w:b w:val="false"/>
                <w:i w:val="false"/>
                <w:color w:val="000000"/>
                <w:sz w:val="20"/>
              </w:rPr>
              <w:t xml:space="preserve">
            44   Вина, импортируемые на территорию </w:t>
            </w:r>
          </w:p>
          <w:p>
            <w:pPr>
              <w:spacing w:after="20"/>
              <w:ind w:left="20"/>
              <w:jc w:val="both"/>
            </w:pPr>
            <w:r>
              <w:rPr>
                <w:rFonts w:ascii="Times New Roman"/>
                <w:b w:val="false"/>
                <w:i w:val="false"/>
                <w:color w:val="000000"/>
                <w:sz w:val="20"/>
              </w:rPr>
              <w:t xml:space="preserve">
                 Республики Казахстан                                96700 </w:t>
            </w:r>
          </w:p>
          <w:p>
            <w:pPr>
              <w:spacing w:after="20"/>
              <w:ind w:left="20"/>
              <w:jc w:val="both"/>
            </w:pPr>
            <w:r>
              <w:rPr>
                <w:rFonts w:ascii="Times New Roman"/>
                <w:b w:val="false"/>
                <w:i w:val="false"/>
                <w:color w:val="000000"/>
                <w:sz w:val="20"/>
              </w:rPr>
              <w:t xml:space="preserve">
            45   Коньяки, импортируемые на территорию </w:t>
            </w:r>
          </w:p>
          <w:p>
            <w:pPr>
              <w:spacing w:after="20"/>
              <w:ind w:left="20"/>
              <w:jc w:val="both"/>
            </w:pPr>
            <w:r>
              <w:rPr>
                <w:rFonts w:ascii="Times New Roman"/>
                <w:b w:val="false"/>
                <w:i w:val="false"/>
                <w:color w:val="000000"/>
                <w:sz w:val="20"/>
              </w:rPr>
              <w:t xml:space="preserve">
                 Республики Казахстан                                65900 </w:t>
            </w:r>
          </w:p>
          <w:p>
            <w:pPr>
              <w:spacing w:after="20"/>
              <w:ind w:left="20"/>
              <w:jc w:val="both"/>
            </w:pPr>
            <w:r>
              <w:rPr>
                <w:rFonts w:ascii="Times New Roman"/>
                <w:b w:val="false"/>
                <w:i w:val="false"/>
                <w:color w:val="000000"/>
                <w:sz w:val="20"/>
              </w:rPr>
              <w:t xml:space="preserve">
            46   Шампанские вина, импортируемые на территорию </w:t>
            </w:r>
          </w:p>
          <w:p>
            <w:pPr>
              <w:spacing w:after="20"/>
              <w:ind w:left="20"/>
              <w:jc w:val="both"/>
            </w:pPr>
            <w:r>
              <w:rPr>
                <w:rFonts w:ascii="Times New Roman"/>
                <w:b w:val="false"/>
                <w:i w:val="false"/>
                <w:color w:val="000000"/>
                <w:sz w:val="20"/>
              </w:rPr>
              <w:t xml:space="preserve">
                 Республики Казахстан                                  700 </w:t>
            </w:r>
          </w:p>
          <w:p>
            <w:pPr>
              <w:spacing w:after="20"/>
              <w:ind w:left="20"/>
              <w:jc w:val="both"/>
            </w:pPr>
            <w:r>
              <w:rPr>
                <w:rFonts w:ascii="Times New Roman"/>
                <w:b w:val="false"/>
                <w:i w:val="false"/>
                <w:color w:val="000000"/>
                <w:sz w:val="20"/>
              </w:rPr>
              <w:t xml:space="preserve">
            47   Пиво, импортируемое на территорию </w:t>
            </w:r>
          </w:p>
          <w:p>
            <w:pPr>
              <w:spacing w:after="20"/>
              <w:ind w:left="20"/>
              <w:jc w:val="both"/>
            </w:pPr>
            <w:r>
              <w:rPr>
                <w:rFonts w:ascii="Times New Roman"/>
                <w:b w:val="false"/>
                <w:i w:val="false"/>
                <w:color w:val="000000"/>
                <w:sz w:val="20"/>
              </w:rPr>
              <w:t xml:space="preserve">
                 Республики Казахстан                               156000 </w:t>
            </w:r>
          </w:p>
          <w:p>
            <w:pPr>
              <w:spacing w:after="20"/>
              <w:ind w:left="20"/>
              <w:jc w:val="both"/>
            </w:pPr>
            <w:r>
              <w:rPr>
                <w:rFonts w:ascii="Times New Roman"/>
                <w:b w:val="false"/>
                <w:i w:val="false"/>
                <w:color w:val="000000"/>
                <w:sz w:val="20"/>
              </w:rPr>
              <w:t xml:space="preserve">
            48   Слабоалкогольные крепленые напитки, </w:t>
            </w:r>
          </w:p>
          <w:p>
            <w:pPr>
              <w:spacing w:after="20"/>
              <w:ind w:left="20"/>
              <w:jc w:val="both"/>
            </w:pPr>
            <w:r>
              <w:rPr>
                <w:rFonts w:ascii="Times New Roman"/>
                <w:b w:val="false"/>
                <w:i w:val="false"/>
                <w:color w:val="000000"/>
                <w:sz w:val="20"/>
              </w:rPr>
              <w:t xml:space="preserve">
                 крепленые соки с объемной долей этилового </w:t>
            </w:r>
          </w:p>
          <w:p>
            <w:pPr>
              <w:spacing w:after="20"/>
              <w:ind w:left="20"/>
              <w:jc w:val="both"/>
            </w:pPr>
            <w:r>
              <w:rPr>
                <w:rFonts w:ascii="Times New Roman"/>
                <w:b w:val="false"/>
                <w:i w:val="false"/>
                <w:color w:val="000000"/>
                <w:sz w:val="20"/>
              </w:rPr>
              <w:t xml:space="preserve">
                 спирта от 1,5 до 12 процентов, импортируемые   </w:t>
            </w:r>
          </w:p>
          <w:p>
            <w:pPr>
              <w:spacing w:after="20"/>
              <w:ind w:left="20"/>
              <w:jc w:val="both"/>
            </w:pPr>
            <w:r>
              <w:rPr>
                <w:rFonts w:ascii="Times New Roman"/>
                <w:b w:val="false"/>
                <w:i w:val="false"/>
                <w:color w:val="000000"/>
                <w:sz w:val="20"/>
              </w:rPr>
              <w:t xml:space="preserve">
                 на территорию Республики Казахстан                  40300 </w:t>
            </w:r>
          </w:p>
          <w:p>
            <w:pPr>
              <w:spacing w:after="20"/>
              <w:ind w:left="20"/>
              <w:jc w:val="both"/>
            </w:pPr>
            <w:r>
              <w:rPr>
                <w:rFonts w:ascii="Times New Roman"/>
                <w:b w:val="false"/>
                <w:i w:val="false"/>
                <w:color w:val="000000"/>
                <w:sz w:val="20"/>
              </w:rPr>
              <w:t xml:space="preserve">
            49   Икра осетровых и лососевых рыб, импортируемая </w:t>
            </w:r>
          </w:p>
          <w:p>
            <w:pPr>
              <w:spacing w:after="20"/>
              <w:ind w:left="20"/>
              <w:jc w:val="both"/>
            </w:pPr>
            <w:r>
              <w:rPr>
                <w:rFonts w:ascii="Times New Roman"/>
                <w:b w:val="false"/>
                <w:i w:val="false"/>
                <w:color w:val="000000"/>
                <w:sz w:val="20"/>
              </w:rPr>
              <w:t xml:space="preserve">
                 на территорию Республики Казахстан                  11400 </w:t>
            </w:r>
          </w:p>
          <w:p>
            <w:pPr>
              <w:spacing w:after="20"/>
              <w:ind w:left="20"/>
              <w:jc w:val="both"/>
            </w:pPr>
            <w:r>
              <w:rPr>
                <w:rFonts w:ascii="Times New Roman"/>
                <w:b w:val="false"/>
                <w:i w:val="false"/>
                <w:color w:val="000000"/>
                <w:sz w:val="20"/>
              </w:rPr>
              <w:t xml:space="preserve">
            50   Табачные изделия, импортируемые на территорию </w:t>
            </w:r>
          </w:p>
          <w:p>
            <w:pPr>
              <w:spacing w:after="20"/>
              <w:ind w:left="20"/>
              <w:jc w:val="both"/>
            </w:pPr>
            <w:r>
              <w:rPr>
                <w:rFonts w:ascii="Times New Roman"/>
                <w:b w:val="false"/>
                <w:i w:val="false"/>
                <w:color w:val="000000"/>
                <w:sz w:val="20"/>
              </w:rPr>
              <w:t xml:space="preserve">
                 Республики Казахстан                               220800 </w:t>
            </w:r>
          </w:p>
          <w:p>
            <w:pPr>
              <w:spacing w:after="20"/>
              <w:ind w:left="20"/>
              <w:jc w:val="both"/>
            </w:pPr>
            <w:r>
              <w:rPr>
                <w:rFonts w:ascii="Times New Roman"/>
                <w:b w:val="false"/>
                <w:i w:val="false"/>
                <w:color w:val="000000"/>
                <w:sz w:val="20"/>
              </w:rPr>
              <w:t xml:space="preserve">
            55   Легковые автомобили (кроме автомобилей с ручным </w:t>
            </w:r>
          </w:p>
          <w:p>
            <w:pPr>
              <w:spacing w:after="20"/>
              <w:ind w:left="20"/>
              <w:jc w:val="both"/>
            </w:pPr>
            <w:r>
              <w:rPr>
                <w:rFonts w:ascii="Times New Roman"/>
                <w:b w:val="false"/>
                <w:i w:val="false"/>
                <w:color w:val="000000"/>
                <w:sz w:val="20"/>
              </w:rPr>
              <w:t xml:space="preserve">
                 управлением, специально предназначенных для </w:t>
            </w:r>
          </w:p>
          <w:p>
            <w:pPr>
              <w:spacing w:after="20"/>
              <w:ind w:left="20"/>
              <w:jc w:val="both"/>
            </w:pPr>
            <w:r>
              <w:rPr>
                <w:rFonts w:ascii="Times New Roman"/>
                <w:b w:val="false"/>
                <w:i w:val="false"/>
                <w:color w:val="000000"/>
                <w:sz w:val="20"/>
              </w:rPr>
              <w:t xml:space="preserve">
                 инвалидов), импортируемые на территорию </w:t>
            </w:r>
          </w:p>
          <w:p>
            <w:pPr>
              <w:spacing w:after="20"/>
              <w:ind w:left="20"/>
              <w:jc w:val="both"/>
            </w:pPr>
            <w:r>
              <w:rPr>
                <w:rFonts w:ascii="Times New Roman"/>
                <w:b w:val="false"/>
                <w:i w:val="false"/>
                <w:color w:val="000000"/>
                <w:sz w:val="20"/>
              </w:rPr>
              <w:t xml:space="preserve">
                 Республики Казахстан                               695720 </w:t>
            </w:r>
          </w:p>
          <w:p>
            <w:pPr>
              <w:spacing w:after="20"/>
              <w:ind w:left="20"/>
              <w:jc w:val="both"/>
            </w:pPr>
            <w:r>
              <w:rPr>
                <w:rFonts w:ascii="Times New Roman"/>
                <w:b w:val="false"/>
                <w:i w:val="false"/>
                <w:color w:val="000000"/>
                <w:sz w:val="20"/>
              </w:rPr>
              <w:t xml:space="preserve">
            57   Ювелирные изделия из золота, платины или </w:t>
            </w:r>
          </w:p>
          <w:p>
            <w:pPr>
              <w:spacing w:after="20"/>
              <w:ind w:left="20"/>
              <w:jc w:val="both"/>
            </w:pPr>
            <w:r>
              <w:rPr>
                <w:rFonts w:ascii="Times New Roman"/>
                <w:b w:val="false"/>
                <w:i w:val="false"/>
                <w:color w:val="000000"/>
                <w:sz w:val="20"/>
              </w:rPr>
              <w:t xml:space="preserve">
                 серебра, импортируемые на территорию </w:t>
            </w:r>
          </w:p>
          <w:p>
            <w:pPr>
              <w:spacing w:after="20"/>
              <w:ind w:left="20"/>
              <w:jc w:val="both"/>
            </w:pPr>
            <w:r>
              <w:rPr>
                <w:rFonts w:ascii="Times New Roman"/>
                <w:b w:val="false"/>
                <w:i w:val="false"/>
                <w:color w:val="000000"/>
                <w:sz w:val="20"/>
              </w:rPr>
              <w:t xml:space="preserve">
                 Республики Казахстан                                17800 </w:t>
            </w:r>
          </w:p>
          <w:p>
            <w:pPr>
              <w:spacing w:after="20"/>
              <w:ind w:left="20"/>
              <w:jc w:val="both"/>
            </w:pPr>
            <w:r>
              <w:rPr>
                <w:rFonts w:ascii="Times New Roman"/>
                <w:b w:val="false"/>
                <w:i w:val="false"/>
                <w:color w:val="000000"/>
                <w:sz w:val="20"/>
              </w:rPr>
              <w:t xml:space="preserve">
            60   Бензин (за исключением авиационного), </w:t>
            </w:r>
          </w:p>
          <w:p>
            <w:pPr>
              <w:spacing w:after="20"/>
              <w:ind w:left="20"/>
              <w:jc w:val="both"/>
            </w:pPr>
            <w:r>
              <w:rPr>
                <w:rFonts w:ascii="Times New Roman"/>
                <w:b w:val="false"/>
                <w:i w:val="false"/>
                <w:color w:val="000000"/>
                <w:sz w:val="20"/>
              </w:rPr>
              <w:t xml:space="preserve">
                 импортируемый на территорию Республики Казахстан   226900 </w:t>
            </w:r>
          </w:p>
          <w:p>
            <w:pPr>
              <w:spacing w:after="20"/>
              <w:ind w:left="20"/>
              <w:jc w:val="both"/>
            </w:pPr>
            <w:r>
              <w:rPr>
                <w:rFonts w:ascii="Times New Roman"/>
                <w:b w:val="false"/>
                <w:i w:val="false"/>
                <w:color w:val="000000"/>
                <w:sz w:val="20"/>
              </w:rPr>
              <w:t xml:space="preserve">
         3       Поступления за использование природных </w:t>
            </w:r>
          </w:p>
          <w:p>
            <w:pPr>
              <w:spacing w:after="20"/>
              <w:ind w:left="20"/>
              <w:jc w:val="both"/>
            </w:pPr>
            <w:r>
              <w:rPr>
                <w:rFonts w:ascii="Times New Roman"/>
                <w:b w:val="false"/>
                <w:i w:val="false"/>
                <w:color w:val="000000"/>
                <w:sz w:val="20"/>
              </w:rPr>
              <w:t xml:space="preserve">
                 и других ресурсов                                40186541 </w:t>
            </w:r>
          </w:p>
          <w:p>
            <w:pPr>
              <w:spacing w:after="20"/>
              <w:ind w:left="20"/>
              <w:jc w:val="both"/>
            </w:pPr>
            <w:r>
              <w:rPr>
                <w:rFonts w:ascii="Times New Roman"/>
                <w:b w:val="false"/>
                <w:i w:val="false"/>
                <w:color w:val="000000"/>
                <w:sz w:val="20"/>
              </w:rPr>
              <w:t xml:space="preserve">
            02   Налог на сверхприбыль                              411785 </w:t>
            </w:r>
          </w:p>
          <w:p>
            <w:pPr>
              <w:spacing w:after="20"/>
              <w:ind w:left="20"/>
              <w:jc w:val="both"/>
            </w:pPr>
            <w:r>
              <w:rPr>
                <w:rFonts w:ascii="Times New Roman"/>
                <w:b w:val="false"/>
                <w:i w:val="false"/>
                <w:color w:val="000000"/>
                <w:sz w:val="20"/>
              </w:rPr>
              <w:t xml:space="preserve">
            05   Бонусы                                             711589 </w:t>
            </w:r>
          </w:p>
          <w:p>
            <w:pPr>
              <w:spacing w:after="20"/>
              <w:ind w:left="20"/>
              <w:jc w:val="both"/>
            </w:pPr>
            <w:r>
              <w:rPr>
                <w:rFonts w:ascii="Times New Roman"/>
                <w:b w:val="false"/>
                <w:i w:val="false"/>
                <w:color w:val="000000"/>
                <w:sz w:val="20"/>
              </w:rPr>
              <w:t xml:space="preserve">
            06   Роялти                                            3371176 </w:t>
            </w:r>
          </w:p>
          <w:p>
            <w:pPr>
              <w:spacing w:after="20"/>
              <w:ind w:left="20"/>
              <w:jc w:val="both"/>
            </w:pPr>
            <w:r>
              <w:rPr>
                <w:rFonts w:ascii="Times New Roman"/>
                <w:b w:val="false"/>
                <w:i w:val="false"/>
                <w:color w:val="000000"/>
                <w:sz w:val="20"/>
              </w:rPr>
              <w:t xml:space="preserve">
            08   Доля Республики Казахстан по разделу </w:t>
            </w:r>
          </w:p>
          <w:p>
            <w:pPr>
              <w:spacing w:after="20"/>
              <w:ind w:left="20"/>
              <w:jc w:val="both"/>
            </w:pPr>
            <w:r>
              <w:rPr>
                <w:rFonts w:ascii="Times New Roman"/>
                <w:b w:val="false"/>
                <w:i w:val="false"/>
                <w:color w:val="000000"/>
                <w:sz w:val="20"/>
              </w:rPr>
              <w:t xml:space="preserve">
                 продукции по заключенным контрактам                  6480 </w:t>
            </w:r>
          </w:p>
          <w:p>
            <w:pPr>
              <w:spacing w:after="20"/>
              <w:ind w:left="20"/>
              <w:jc w:val="both"/>
            </w:pPr>
            <w:r>
              <w:rPr>
                <w:rFonts w:ascii="Times New Roman"/>
                <w:b w:val="false"/>
                <w:i w:val="false"/>
                <w:color w:val="000000"/>
                <w:sz w:val="20"/>
              </w:rPr>
              <w:t xml:space="preserve">
            09   Плата за использование радиочастотного спектра     520000 </w:t>
            </w:r>
          </w:p>
          <w:p>
            <w:pPr>
              <w:spacing w:after="20"/>
              <w:ind w:left="20"/>
              <w:jc w:val="both"/>
            </w:pPr>
            <w:r>
              <w:rPr>
                <w:rFonts w:ascii="Times New Roman"/>
                <w:b w:val="false"/>
                <w:i w:val="false"/>
                <w:color w:val="000000"/>
                <w:sz w:val="20"/>
              </w:rPr>
              <w:t xml:space="preserve">
            10   Плата за пользование судоходными водными путями     45862 </w:t>
            </w:r>
          </w:p>
          <w:p>
            <w:pPr>
              <w:spacing w:after="20"/>
              <w:ind w:left="20"/>
              <w:jc w:val="both"/>
            </w:pPr>
            <w:r>
              <w:rPr>
                <w:rFonts w:ascii="Times New Roman"/>
                <w:b w:val="false"/>
                <w:i w:val="false"/>
                <w:color w:val="000000"/>
                <w:sz w:val="20"/>
              </w:rPr>
              <w:t xml:space="preserve">
            11   Плата за пользование животным миром                140977 </w:t>
            </w:r>
          </w:p>
          <w:p>
            <w:pPr>
              <w:spacing w:after="20"/>
              <w:ind w:left="20"/>
              <w:jc w:val="both"/>
            </w:pPr>
            <w:r>
              <w:rPr>
                <w:rFonts w:ascii="Times New Roman"/>
                <w:b w:val="false"/>
                <w:i w:val="false"/>
                <w:color w:val="000000"/>
                <w:sz w:val="20"/>
              </w:rPr>
              <w:t xml:space="preserve">
            25   Бонусы от организаций сырьевого сектора </w:t>
            </w:r>
          </w:p>
          <w:p>
            <w:pPr>
              <w:spacing w:after="20"/>
              <w:ind w:left="20"/>
              <w:jc w:val="both"/>
            </w:pPr>
            <w:r>
              <w:rPr>
                <w:rFonts w:ascii="Times New Roman"/>
                <w:b w:val="false"/>
                <w:i w:val="false"/>
                <w:color w:val="000000"/>
                <w:sz w:val="20"/>
              </w:rPr>
              <w:t xml:space="preserve">
                 (юридических лиц по перечню, устанавливаемому </w:t>
            </w:r>
          </w:p>
          <w:p>
            <w:pPr>
              <w:spacing w:after="20"/>
              <w:ind w:left="20"/>
              <w:jc w:val="both"/>
            </w:pPr>
            <w:r>
              <w:rPr>
                <w:rFonts w:ascii="Times New Roman"/>
                <w:b w:val="false"/>
                <w:i w:val="false"/>
                <w:color w:val="000000"/>
                <w:sz w:val="20"/>
              </w:rPr>
              <w:t xml:space="preserve">
                 Правительством Республики Казахстан)                46362 </w:t>
            </w:r>
          </w:p>
          <w:p>
            <w:pPr>
              <w:spacing w:after="20"/>
              <w:ind w:left="20"/>
              <w:jc w:val="both"/>
            </w:pPr>
            <w:r>
              <w:rPr>
                <w:rFonts w:ascii="Times New Roman"/>
                <w:b w:val="false"/>
                <w:i w:val="false"/>
                <w:color w:val="000000"/>
                <w:sz w:val="20"/>
              </w:rPr>
              <w:t xml:space="preserve">
            26   Роялти от организаций сырьевого сектора </w:t>
            </w:r>
          </w:p>
          <w:p>
            <w:pPr>
              <w:spacing w:after="20"/>
              <w:ind w:left="20"/>
              <w:jc w:val="both"/>
            </w:pPr>
            <w:r>
              <w:rPr>
                <w:rFonts w:ascii="Times New Roman"/>
                <w:b w:val="false"/>
                <w:i w:val="false"/>
                <w:color w:val="000000"/>
                <w:sz w:val="20"/>
              </w:rPr>
              <w:t xml:space="preserve">
                 (юридических лиц по перечню, устанавливаемому </w:t>
            </w:r>
          </w:p>
          <w:p>
            <w:pPr>
              <w:spacing w:after="20"/>
              <w:ind w:left="20"/>
              <w:jc w:val="both"/>
            </w:pPr>
            <w:r>
              <w:rPr>
                <w:rFonts w:ascii="Times New Roman"/>
                <w:b w:val="false"/>
                <w:i w:val="false"/>
                <w:color w:val="000000"/>
                <w:sz w:val="20"/>
              </w:rPr>
              <w:t xml:space="preserve">
                 Правительством Республики Казахстан)             32996514 </w:t>
            </w:r>
          </w:p>
          <w:p>
            <w:pPr>
              <w:spacing w:after="20"/>
              <w:ind w:left="20"/>
              <w:jc w:val="both"/>
            </w:pPr>
            <w:r>
              <w:rPr>
                <w:rFonts w:ascii="Times New Roman"/>
                <w:b w:val="false"/>
                <w:i w:val="false"/>
                <w:color w:val="000000"/>
                <w:sz w:val="20"/>
              </w:rPr>
              <w:t xml:space="preserve">
            28   Доля Республики Казахстан по разделу продукции </w:t>
            </w:r>
          </w:p>
          <w:p>
            <w:pPr>
              <w:spacing w:after="20"/>
              <w:ind w:left="20"/>
              <w:jc w:val="both"/>
            </w:pPr>
            <w:r>
              <w:rPr>
                <w:rFonts w:ascii="Times New Roman"/>
                <w:b w:val="false"/>
                <w:i w:val="false"/>
                <w:color w:val="000000"/>
                <w:sz w:val="20"/>
              </w:rPr>
              <w:t xml:space="preserve">
                 по заключенным контрактам от организаций </w:t>
            </w:r>
          </w:p>
          <w:p>
            <w:pPr>
              <w:spacing w:after="20"/>
              <w:ind w:left="20"/>
              <w:jc w:val="both"/>
            </w:pPr>
            <w:r>
              <w:rPr>
                <w:rFonts w:ascii="Times New Roman"/>
                <w:b w:val="false"/>
                <w:i w:val="false"/>
                <w:color w:val="000000"/>
                <w:sz w:val="20"/>
              </w:rPr>
              <w:t xml:space="preserve">
                 сырьевого сектора (юридических лиц по перечню, </w:t>
            </w:r>
          </w:p>
          <w:p>
            <w:pPr>
              <w:spacing w:after="20"/>
              <w:ind w:left="20"/>
              <w:jc w:val="both"/>
            </w:pPr>
            <w:r>
              <w:rPr>
                <w:rFonts w:ascii="Times New Roman"/>
                <w:b w:val="false"/>
                <w:i w:val="false"/>
                <w:color w:val="000000"/>
                <w:sz w:val="20"/>
              </w:rPr>
              <w:t xml:space="preserve">
                 устанавливаемому Правительством Республики </w:t>
            </w:r>
          </w:p>
          <w:p>
            <w:pPr>
              <w:spacing w:after="20"/>
              <w:ind w:left="20"/>
              <w:jc w:val="both"/>
            </w:pPr>
            <w:r>
              <w:rPr>
                <w:rFonts w:ascii="Times New Roman"/>
                <w:b w:val="false"/>
                <w:i w:val="false"/>
                <w:color w:val="000000"/>
                <w:sz w:val="20"/>
              </w:rPr>
              <w:t xml:space="preserve">
                 Казахстан)                                        1935796 </w:t>
            </w:r>
          </w:p>
          <w:p>
            <w:pPr>
              <w:spacing w:after="20"/>
              <w:ind w:left="20"/>
              <w:jc w:val="both"/>
            </w:pPr>
            <w:r>
              <w:rPr>
                <w:rFonts w:ascii="Times New Roman"/>
                <w:b w:val="false"/>
                <w:i w:val="false"/>
                <w:color w:val="000000"/>
                <w:sz w:val="20"/>
              </w:rPr>
              <w:t xml:space="preserve">
         4       Сборы за ведение предпринимательской и </w:t>
            </w:r>
          </w:p>
          <w:p>
            <w:pPr>
              <w:spacing w:after="20"/>
              <w:ind w:left="20"/>
              <w:jc w:val="both"/>
            </w:pPr>
            <w:r>
              <w:rPr>
                <w:rFonts w:ascii="Times New Roman"/>
                <w:b w:val="false"/>
                <w:i w:val="false"/>
                <w:color w:val="000000"/>
                <w:sz w:val="20"/>
              </w:rPr>
              <w:t xml:space="preserve">
                 профессиональной деятельности                      520849 </w:t>
            </w:r>
          </w:p>
          <w:p>
            <w:pPr>
              <w:spacing w:after="20"/>
              <w:ind w:left="20"/>
              <w:jc w:val="both"/>
            </w:pPr>
            <w:r>
              <w:rPr>
                <w:rFonts w:ascii="Times New Roman"/>
                <w:b w:val="false"/>
                <w:i w:val="false"/>
                <w:color w:val="000000"/>
                <w:sz w:val="20"/>
              </w:rPr>
              <w:t xml:space="preserve">
            06   Сбор за проезд автотранспортных средств </w:t>
            </w:r>
          </w:p>
          <w:p>
            <w:pPr>
              <w:spacing w:after="20"/>
              <w:ind w:left="20"/>
              <w:jc w:val="both"/>
            </w:pPr>
            <w:r>
              <w:rPr>
                <w:rFonts w:ascii="Times New Roman"/>
                <w:b w:val="false"/>
                <w:i w:val="false"/>
                <w:color w:val="000000"/>
                <w:sz w:val="20"/>
              </w:rPr>
              <w:t xml:space="preserve">
                 по территории Республики Казахстан, кроме </w:t>
            </w:r>
          </w:p>
          <w:p>
            <w:pPr>
              <w:spacing w:after="20"/>
              <w:ind w:left="20"/>
              <w:jc w:val="both"/>
            </w:pPr>
            <w:r>
              <w:rPr>
                <w:rFonts w:ascii="Times New Roman"/>
                <w:b w:val="false"/>
                <w:i w:val="false"/>
                <w:color w:val="000000"/>
                <w:sz w:val="20"/>
              </w:rPr>
              <w:t xml:space="preserve">
                 сбора за проезд по платным государственным </w:t>
            </w:r>
          </w:p>
          <w:p>
            <w:pPr>
              <w:spacing w:after="20"/>
              <w:ind w:left="20"/>
              <w:jc w:val="both"/>
            </w:pPr>
            <w:r>
              <w:rPr>
                <w:rFonts w:ascii="Times New Roman"/>
                <w:b w:val="false"/>
                <w:i w:val="false"/>
                <w:color w:val="000000"/>
                <w:sz w:val="20"/>
              </w:rPr>
              <w:t xml:space="preserve">
                 автомобильным дорогам местного значения            517000 </w:t>
            </w:r>
          </w:p>
          <w:p>
            <w:pPr>
              <w:spacing w:after="20"/>
              <w:ind w:left="20"/>
              <w:jc w:val="both"/>
            </w:pPr>
            <w:r>
              <w:rPr>
                <w:rFonts w:ascii="Times New Roman"/>
                <w:b w:val="false"/>
                <w:i w:val="false"/>
                <w:color w:val="000000"/>
                <w:sz w:val="20"/>
              </w:rPr>
              <w:t xml:space="preserve">
            11   Гербовый сбор                                         183 </w:t>
            </w:r>
          </w:p>
          <w:p>
            <w:pPr>
              <w:spacing w:after="20"/>
              <w:ind w:left="20"/>
              <w:jc w:val="both"/>
            </w:pPr>
            <w:r>
              <w:rPr>
                <w:rFonts w:ascii="Times New Roman"/>
                <w:b w:val="false"/>
                <w:i w:val="false"/>
                <w:color w:val="000000"/>
                <w:sz w:val="20"/>
              </w:rPr>
              <w:t xml:space="preserve">
            19   Плата за размещение наружной (визуальной) </w:t>
            </w:r>
          </w:p>
          <w:p>
            <w:pPr>
              <w:spacing w:after="20"/>
              <w:ind w:left="20"/>
              <w:jc w:val="both"/>
            </w:pPr>
            <w:r>
              <w:rPr>
                <w:rFonts w:ascii="Times New Roman"/>
                <w:b w:val="false"/>
                <w:i w:val="false"/>
                <w:color w:val="000000"/>
                <w:sz w:val="20"/>
              </w:rPr>
              <w:t xml:space="preserve">
                 рекламы в полосе отвода автомобильных дорог </w:t>
            </w:r>
          </w:p>
          <w:p>
            <w:pPr>
              <w:spacing w:after="20"/>
              <w:ind w:left="20"/>
              <w:jc w:val="both"/>
            </w:pPr>
            <w:r>
              <w:rPr>
                <w:rFonts w:ascii="Times New Roman"/>
                <w:b w:val="false"/>
                <w:i w:val="false"/>
                <w:color w:val="000000"/>
                <w:sz w:val="20"/>
              </w:rPr>
              <w:t xml:space="preserve">
                 общего пользования республиканского значения         3666 </w:t>
            </w:r>
          </w:p>
          <w:p>
            <w:pPr>
              <w:spacing w:after="20"/>
              <w:ind w:left="20"/>
              <w:jc w:val="both"/>
            </w:pPr>
            <w:r>
              <w:rPr>
                <w:rFonts w:ascii="Times New Roman"/>
                <w:b w:val="false"/>
                <w:i w:val="false"/>
                <w:color w:val="000000"/>
                <w:sz w:val="20"/>
              </w:rPr>
              <w:t xml:space="preserve">
    06           Налоги на международную торговлю и внешние </w:t>
            </w:r>
          </w:p>
          <w:p>
            <w:pPr>
              <w:spacing w:after="20"/>
              <w:ind w:left="20"/>
              <w:jc w:val="both"/>
            </w:pPr>
            <w:r>
              <w:rPr>
                <w:rFonts w:ascii="Times New Roman"/>
                <w:b w:val="false"/>
                <w:i w:val="false"/>
                <w:color w:val="000000"/>
                <w:sz w:val="20"/>
              </w:rPr>
              <w:t xml:space="preserve">
                 операции                                         33267600 </w:t>
            </w:r>
          </w:p>
          <w:p>
            <w:pPr>
              <w:spacing w:after="20"/>
              <w:ind w:left="20"/>
              <w:jc w:val="both"/>
            </w:pPr>
            <w:r>
              <w:rPr>
                <w:rFonts w:ascii="Times New Roman"/>
                <w:b w:val="false"/>
                <w:i w:val="false"/>
                <w:color w:val="000000"/>
                <w:sz w:val="20"/>
              </w:rPr>
              <w:t xml:space="preserve">
         1       Таможенные платежи                               23192600 </w:t>
            </w:r>
          </w:p>
          <w:p>
            <w:pPr>
              <w:spacing w:after="20"/>
              <w:ind w:left="20"/>
              <w:jc w:val="both"/>
            </w:pPr>
            <w:r>
              <w:rPr>
                <w:rFonts w:ascii="Times New Roman"/>
                <w:b w:val="false"/>
                <w:i w:val="false"/>
                <w:color w:val="000000"/>
                <w:sz w:val="20"/>
              </w:rPr>
              <w:t xml:space="preserve">
            01   Таможенные пошлины на ввозимые товары            21923800 </w:t>
            </w:r>
          </w:p>
          <w:p>
            <w:pPr>
              <w:spacing w:after="20"/>
              <w:ind w:left="20"/>
              <w:jc w:val="both"/>
            </w:pPr>
            <w:r>
              <w:rPr>
                <w:rFonts w:ascii="Times New Roman"/>
                <w:b w:val="false"/>
                <w:i w:val="false"/>
                <w:color w:val="000000"/>
                <w:sz w:val="20"/>
              </w:rPr>
              <w:t xml:space="preserve">
            02   Таможенные пошлины на вывозимые товары            1268800 </w:t>
            </w:r>
          </w:p>
          <w:p>
            <w:pPr>
              <w:spacing w:after="20"/>
              <w:ind w:left="20"/>
              <w:jc w:val="both"/>
            </w:pPr>
            <w:r>
              <w:rPr>
                <w:rFonts w:ascii="Times New Roman"/>
                <w:b w:val="false"/>
                <w:i w:val="false"/>
                <w:color w:val="000000"/>
                <w:sz w:val="20"/>
              </w:rPr>
              <w:t xml:space="preserve">
         2       Прочие налоги на международную торговлю и </w:t>
            </w:r>
          </w:p>
          <w:p>
            <w:pPr>
              <w:spacing w:after="20"/>
              <w:ind w:left="20"/>
              <w:jc w:val="both"/>
            </w:pPr>
            <w:r>
              <w:rPr>
                <w:rFonts w:ascii="Times New Roman"/>
                <w:b w:val="false"/>
                <w:i w:val="false"/>
                <w:color w:val="000000"/>
                <w:sz w:val="20"/>
              </w:rPr>
              <w:t xml:space="preserve">
                 операции                                         10075000 </w:t>
            </w:r>
          </w:p>
          <w:p>
            <w:pPr>
              <w:spacing w:after="20"/>
              <w:ind w:left="20"/>
              <w:jc w:val="both"/>
            </w:pPr>
            <w:r>
              <w:rPr>
                <w:rFonts w:ascii="Times New Roman"/>
                <w:b w:val="false"/>
                <w:i w:val="false"/>
                <w:color w:val="000000"/>
                <w:sz w:val="20"/>
              </w:rPr>
              <w:t xml:space="preserve">
            01   Поступления от осуществления таможенного </w:t>
            </w:r>
          </w:p>
          <w:p>
            <w:pPr>
              <w:spacing w:after="20"/>
              <w:ind w:left="20"/>
              <w:jc w:val="both"/>
            </w:pPr>
            <w:r>
              <w:rPr>
                <w:rFonts w:ascii="Times New Roman"/>
                <w:b w:val="false"/>
                <w:i w:val="false"/>
                <w:color w:val="000000"/>
                <w:sz w:val="20"/>
              </w:rPr>
              <w:t xml:space="preserve">
                 контроля и таможенных процедур                    9719000 </w:t>
            </w:r>
          </w:p>
          <w:p>
            <w:pPr>
              <w:spacing w:after="20"/>
              <w:ind w:left="20"/>
              <w:jc w:val="both"/>
            </w:pPr>
            <w:r>
              <w:rPr>
                <w:rFonts w:ascii="Times New Roman"/>
                <w:b w:val="false"/>
                <w:i w:val="false"/>
                <w:color w:val="000000"/>
                <w:sz w:val="20"/>
              </w:rPr>
              <w:t xml:space="preserve">
            02   Пошлины, взимаемые в качестве защитных мер </w:t>
            </w:r>
          </w:p>
          <w:p>
            <w:pPr>
              <w:spacing w:after="20"/>
              <w:ind w:left="20"/>
              <w:jc w:val="both"/>
            </w:pPr>
            <w:r>
              <w:rPr>
                <w:rFonts w:ascii="Times New Roman"/>
                <w:b w:val="false"/>
                <w:i w:val="false"/>
                <w:color w:val="000000"/>
                <w:sz w:val="20"/>
              </w:rPr>
              <w:t xml:space="preserve">
                 отечественных товаропроизводителей                 356000 </w:t>
            </w:r>
          </w:p>
          <w:p>
            <w:pPr>
              <w:spacing w:after="20"/>
              <w:ind w:left="20"/>
              <w:jc w:val="both"/>
            </w:pPr>
            <w:r>
              <w:rPr>
                <w:rFonts w:ascii="Times New Roman"/>
                <w:b w:val="false"/>
                <w:i w:val="false"/>
                <w:color w:val="000000"/>
                <w:sz w:val="20"/>
              </w:rPr>
              <w:t xml:space="preserve">
    07           Прочие налоги                                      533259 </w:t>
            </w:r>
          </w:p>
          <w:p>
            <w:pPr>
              <w:spacing w:after="20"/>
              <w:ind w:left="20"/>
              <w:jc w:val="both"/>
            </w:pPr>
            <w:r>
              <w:rPr>
                <w:rFonts w:ascii="Times New Roman"/>
                <w:b w:val="false"/>
                <w:i w:val="false"/>
                <w:color w:val="000000"/>
                <w:sz w:val="20"/>
              </w:rPr>
              <w:t xml:space="preserve">
         1       Прочие налоги                                      533259 </w:t>
            </w:r>
          </w:p>
          <w:p>
            <w:pPr>
              <w:spacing w:after="20"/>
              <w:ind w:left="20"/>
              <w:jc w:val="both"/>
            </w:pPr>
            <w:r>
              <w:rPr>
                <w:rFonts w:ascii="Times New Roman"/>
                <w:b w:val="false"/>
                <w:i w:val="false"/>
                <w:color w:val="000000"/>
                <w:sz w:val="20"/>
              </w:rPr>
              <w:t xml:space="preserve">
            09   Прочие налоговые поступления                             </w:t>
            </w:r>
          </w:p>
          <w:p>
            <w:pPr>
              <w:spacing w:after="20"/>
              <w:ind w:left="20"/>
              <w:jc w:val="both"/>
            </w:pPr>
            <w:r>
              <w:rPr>
                <w:rFonts w:ascii="Times New Roman"/>
                <w:b w:val="false"/>
                <w:i w:val="false"/>
                <w:color w:val="000000"/>
                <w:sz w:val="20"/>
              </w:rPr>
              <w:t xml:space="preserve">
                 в республиканский бюджет                           533259 </w:t>
            </w:r>
          </w:p>
          <w:p>
            <w:pPr>
              <w:spacing w:after="20"/>
              <w:ind w:left="20"/>
              <w:jc w:val="both"/>
            </w:pPr>
            <w:r>
              <w:rPr>
                <w:rFonts w:ascii="Times New Roman"/>
                <w:b w:val="false"/>
                <w:i w:val="false"/>
                <w:color w:val="000000"/>
                <w:sz w:val="20"/>
              </w:rPr>
              <w:t xml:space="preserve">
    08           Обязательные платежи, взимаемые за совершение </w:t>
            </w:r>
          </w:p>
          <w:p>
            <w:pPr>
              <w:spacing w:after="20"/>
              <w:ind w:left="20"/>
              <w:jc w:val="both"/>
            </w:pPr>
            <w:r>
              <w:rPr>
                <w:rFonts w:ascii="Times New Roman"/>
                <w:b w:val="false"/>
                <w:i w:val="false"/>
                <w:color w:val="000000"/>
                <w:sz w:val="20"/>
              </w:rPr>
              <w:t xml:space="preserve">
                 юридически значимых действий и (или) выдачу </w:t>
            </w:r>
          </w:p>
          <w:p>
            <w:pPr>
              <w:spacing w:after="20"/>
              <w:ind w:left="20"/>
              <w:jc w:val="both"/>
            </w:pPr>
            <w:r>
              <w:rPr>
                <w:rFonts w:ascii="Times New Roman"/>
                <w:b w:val="false"/>
                <w:i w:val="false"/>
                <w:color w:val="000000"/>
                <w:sz w:val="20"/>
              </w:rPr>
              <w:t xml:space="preserve">
                 документов уполномоченными на то </w:t>
            </w:r>
          </w:p>
          <w:p>
            <w:pPr>
              <w:spacing w:after="20"/>
              <w:ind w:left="20"/>
              <w:jc w:val="both"/>
            </w:pPr>
            <w:r>
              <w:rPr>
                <w:rFonts w:ascii="Times New Roman"/>
                <w:b w:val="false"/>
                <w:i w:val="false"/>
                <w:color w:val="000000"/>
                <w:sz w:val="20"/>
              </w:rPr>
              <w:t xml:space="preserve">
                 государственными органами или должностными </w:t>
            </w:r>
          </w:p>
          <w:p>
            <w:pPr>
              <w:spacing w:after="20"/>
              <w:ind w:left="20"/>
              <w:jc w:val="both"/>
            </w:pPr>
            <w:r>
              <w:rPr>
                <w:rFonts w:ascii="Times New Roman"/>
                <w:b w:val="false"/>
                <w:i w:val="false"/>
                <w:color w:val="000000"/>
                <w:sz w:val="20"/>
              </w:rPr>
              <w:t xml:space="preserve">
                 лицами                                            1613068 </w:t>
            </w:r>
          </w:p>
          <w:p>
            <w:pPr>
              <w:spacing w:after="20"/>
              <w:ind w:left="20"/>
              <w:jc w:val="both"/>
            </w:pPr>
            <w:r>
              <w:rPr>
                <w:rFonts w:ascii="Times New Roman"/>
                <w:b w:val="false"/>
                <w:i w:val="false"/>
                <w:color w:val="000000"/>
                <w:sz w:val="20"/>
              </w:rPr>
              <w:t xml:space="preserve">
         1       Государственная пошлина                           1613068 </w:t>
            </w:r>
          </w:p>
          <w:p>
            <w:pPr>
              <w:spacing w:after="20"/>
              <w:ind w:left="20"/>
              <w:jc w:val="both"/>
            </w:pPr>
            <w:r>
              <w:rPr>
                <w:rFonts w:ascii="Times New Roman"/>
                <w:b w:val="false"/>
                <w:i w:val="false"/>
                <w:color w:val="000000"/>
                <w:sz w:val="20"/>
              </w:rPr>
              <w:t xml:space="preserve">
            01   Консульский сбор                                  1613068 </w:t>
            </w:r>
          </w:p>
          <w:p>
            <w:pPr>
              <w:spacing w:after="20"/>
              <w:ind w:left="20"/>
              <w:jc w:val="both"/>
            </w:pPr>
            <w:r>
              <w:rPr>
                <w:rFonts w:ascii="Times New Roman"/>
                <w:b w:val="false"/>
                <w:i w:val="false"/>
                <w:color w:val="000000"/>
                <w:sz w:val="20"/>
              </w:rPr>
              <w:t xml:space="preserve">
 2               Неналоговые поступления                          42933597 </w:t>
            </w:r>
          </w:p>
          <w:p>
            <w:pPr>
              <w:spacing w:after="20"/>
              <w:ind w:left="20"/>
              <w:jc w:val="both"/>
            </w:pPr>
            <w:r>
              <w:rPr>
                <w:rFonts w:ascii="Times New Roman"/>
                <w:b w:val="false"/>
                <w:i w:val="false"/>
                <w:color w:val="000000"/>
                <w:sz w:val="20"/>
              </w:rPr>
              <w:t xml:space="preserve">
    01           Доходы от предпринимательской деятельности </w:t>
            </w:r>
          </w:p>
          <w:p>
            <w:pPr>
              <w:spacing w:after="20"/>
              <w:ind w:left="20"/>
              <w:jc w:val="both"/>
            </w:pPr>
            <w:r>
              <w:rPr>
                <w:rFonts w:ascii="Times New Roman"/>
                <w:b w:val="false"/>
                <w:i w:val="false"/>
                <w:color w:val="000000"/>
                <w:sz w:val="20"/>
              </w:rPr>
              <w:t xml:space="preserve">
                 и собственности                                  39153226 </w:t>
            </w:r>
          </w:p>
          <w:p>
            <w:pPr>
              <w:spacing w:after="20"/>
              <w:ind w:left="20"/>
              <w:jc w:val="both"/>
            </w:pPr>
            <w:r>
              <w:rPr>
                <w:rFonts w:ascii="Times New Roman"/>
                <w:b w:val="false"/>
                <w:i w:val="false"/>
                <w:color w:val="000000"/>
                <w:sz w:val="20"/>
              </w:rPr>
              <w:t xml:space="preserve">
         1       Фактическая прибыль ведомственных предприятий </w:t>
            </w:r>
          </w:p>
          <w:p>
            <w:pPr>
              <w:spacing w:after="20"/>
              <w:ind w:left="20"/>
              <w:jc w:val="both"/>
            </w:pPr>
            <w:r>
              <w:rPr>
                <w:rFonts w:ascii="Times New Roman"/>
                <w:b w:val="false"/>
                <w:i w:val="false"/>
                <w:color w:val="000000"/>
                <w:sz w:val="20"/>
              </w:rPr>
              <w:t xml:space="preserve">
                 от реализации товаров и услуг с прибылью           500895 </w:t>
            </w:r>
          </w:p>
          <w:p>
            <w:pPr>
              <w:spacing w:after="20"/>
              <w:ind w:left="20"/>
              <w:jc w:val="both"/>
            </w:pPr>
            <w:r>
              <w:rPr>
                <w:rFonts w:ascii="Times New Roman"/>
                <w:b w:val="false"/>
                <w:i w:val="false"/>
                <w:color w:val="000000"/>
                <w:sz w:val="20"/>
              </w:rPr>
              <w:t xml:space="preserve">
            01   Доля прибыли республиканских государственных </w:t>
            </w:r>
          </w:p>
          <w:p>
            <w:pPr>
              <w:spacing w:after="20"/>
              <w:ind w:left="20"/>
              <w:jc w:val="both"/>
            </w:pPr>
            <w:r>
              <w:rPr>
                <w:rFonts w:ascii="Times New Roman"/>
                <w:b w:val="false"/>
                <w:i w:val="false"/>
                <w:color w:val="000000"/>
                <w:sz w:val="20"/>
              </w:rPr>
              <w:t xml:space="preserve">
                 предприятий                                        500895 </w:t>
            </w:r>
          </w:p>
          <w:p>
            <w:pPr>
              <w:spacing w:after="20"/>
              <w:ind w:left="20"/>
              <w:jc w:val="both"/>
            </w:pPr>
            <w:r>
              <w:rPr>
                <w:rFonts w:ascii="Times New Roman"/>
                <w:b w:val="false"/>
                <w:i w:val="false"/>
                <w:color w:val="000000"/>
                <w:sz w:val="20"/>
              </w:rPr>
              <w:t xml:space="preserve">
         2       Неналоговые поступления от юридических лиц и </w:t>
            </w:r>
          </w:p>
          <w:p>
            <w:pPr>
              <w:spacing w:after="20"/>
              <w:ind w:left="20"/>
              <w:jc w:val="both"/>
            </w:pPr>
            <w:r>
              <w:rPr>
                <w:rFonts w:ascii="Times New Roman"/>
                <w:b w:val="false"/>
                <w:i w:val="false"/>
                <w:color w:val="000000"/>
                <w:sz w:val="20"/>
              </w:rPr>
              <w:t xml:space="preserve">
                 финансовых учреждений                            36888695 </w:t>
            </w:r>
          </w:p>
          <w:p>
            <w:pPr>
              <w:spacing w:after="20"/>
              <w:ind w:left="20"/>
              <w:jc w:val="both"/>
            </w:pPr>
            <w:r>
              <w:rPr>
                <w:rFonts w:ascii="Times New Roman"/>
                <w:b w:val="false"/>
                <w:i w:val="false"/>
                <w:color w:val="000000"/>
                <w:sz w:val="20"/>
              </w:rPr>
              <w:t xml:space="preserve">
            01   Поступления от дохода Национального Банка </w:t>
            </w:r>
          </w:p>
          <w:p>
            <w:pPr>
              <w:spacing w:after="20"/>
              <w:ind w:left="20"/>
              <w:jc w:val="both"/>
            </w:pPr>
            <w:r>
              <w:rPr>
                <w:rFonts w:ascii="Times New Roman"/>
                <w:b w:val="false"/>
                <w:i w:val="false"/>
                <w:color w:val="000000"/>
                <w:sz w:val="20"/>
              </w:rPr>
              <w:t xml:space="preserve">
                 Республики Казахстан                              7240000 </w:t>
            </w:r>
          </w:p>
          <w:p>
            <w:pPr>
              <w:spacing w:after="20"/>
              <w:ind w:left="20"/>
              <w:jc w:val="both"/>
            </w:pPr>
            <w:r>
              <w:rPr>
                <w:rFonts w:ascii="Times New Roman"/>
                <w:b w:val="false"/>
                <w:i w:val="false"/>
                <w:color w:val="000000"/>
                <w:sz w:val="20"/>
              </w:rPr>
              <w:t xml:space="preserve">
            02   Вознаграждения (интересы), полученные по </w:t>
            </w:r>
          </w:p>
          <w:p>
            <w:pPr>
              <w:spacing w:after="20"/>
              <w:ind w:left="20"/>
              <w:jc w:val="both"/>
            </w:pPr>
            <w:r>
              <w:rPr>
                <w:rFonts w:ascii="Times New Roman"/>
                <w:b w:val="false"/>
                <w:i w:val="false"/>
                <w:color w:val="000000"/>
                <w:sz w:val="20"/>
              </w:rPr>
              <w:t xml:space="preserve">
                 депозитам Правительства Республики Казахстан      1000000 </w:t>
            </w:r>
          </w:p>
          <w:p>
            <w:pPr>
              <w:spacing w:after="20"/>
              <w:ind w:left="20"/>
              <w:jc w:val="both"/>
            </w:pPr>
            <w:r>
              <w:rPr>
                <w:rFonts w:ascii="Times New Roman"/>
                <w:b w:val="false"/>
                <w:i w:val="false"/>
                <w:color w:val="000000"/>
                <w:sz w:val="20"/>
              </w:rPr>
              <w:t xml:space="preserve">
            03   Поступление дивидендов на пакеты акций, </w:t>
            </w:r>
          </w:p>
          <w:p>
            <w:pPr>
              <w:spacing w:after="20"/>
              <w:ind w:left="20"/>
              <w:jc w:val="both"/>
            </w:pPr>
            <w:r>
              <w:rPr>
                <w:rFonts w:ascii="Times New Roman"/>
                <w:b w:val="false"/>
                <w:i w:val="false"/>
                <w:color w:val="000000"/>
                <w:sz w:val="20"/>
              </w:rPr>
              <w:t xml:space="preserve">
                 являющихся республиканской собственностью         5800000 </w:t>
            </w:r>
          </w:p>
          <w:p>
            <w:pPr>
              <w:spacing w:after="20"/>
              <w:ind w:left="20"/>
              <w:jc w:val="both"/>
            </w:pPr>
            <w:r>
              <w:rPr>
                <w:rFonts w:ascii="Times New Roman"/>
                <w:b w:val="false"/>
                <w:i w:val="false"/>
                <w:color w:val="000000"/>
                <w:sz w:val="20"/>
              </w:rPr>
              <w:t xml:space="preserve">
            04   Вознаграждения (интересы) за размещение </w:t>
            </w:r>
          </w:p>
          <w:p>
            <w:pPr>
              <w:spacing w:after="20"/>
              <w:ind w:left="20"/>
              <w:jc w:val="both"/>
            </w:pPr>
            <w:r>
              <w:rPr>
                <w:rFonts w:ascii="Times New Roman"/>
                <w:b w:val="false"/>
                <w:i w:val="false"/>
                <w:color w:val="000000"/>
                <w:sz w:val="20"/>
              </w:rPr>
              <w:t xml:space="preserve">
                 средств государственных внешних займов на </w:t>
            </w:r>
          </w:p>
          <w:p>
            <w:pPr>
              <w:spacing w:after="20"/>
              <w:ind w:left="20"/>
              <w:jc w:val="both"/>
            </w:pPr>
            <w:r>
              <w:rPr>
                <w:rFonts w:ascii="Times New Roman"/>
                <w:b w:val="false"/>
                <w:i w:val="false"/>
                <w:color w:val="000000"/>
                <w:sz w:val="20"/>
              </w:rPr>
              <w:t xml:space="preserve">
                 счетах в банках второго уровня                       8434 </w:t>
            </w:r>
          </w:p>
          <w:p>
            <w:pPr>
              <w:spacing w:after="20"/>
              <w:ind w:left="20"/>
              <w:jc w:val="both"/>
            </w:pPr>
            <w:r>
              <w:rPr>
                <w:rFonts w:ascii="Times New Roman"/>
                <w:b w:val="false"/>
                <w:i w:val="false"/>
                <w:color w:val="000000"/>
                <w:sz w:val="20"/>
              </w:rPr>
              <w:t xml:space="preserve">
            11   Плата за предоставление в пользование </w:t>
            </w:r>
          </w:p>
          <w:p>
            <w:pPr>
              <w:spacing w:after="20"/>
              <w:ind w:left="20"/>
              <w:jc w:val="both"/>
            </w:pPr>
            <w:r>
              <w:rPr>
                <w:rFonts w:ascii="Times New Roman"/>
                <w:b w:val="false"/>
                <w:i w:val="false"/>
                <w:color w:val="000000"/>
                <w:sz w:val="20"/>
              </w:rPr>
              <w:t xml:space="preserve">
                 информации о недрах                                539761 </w:t>
            </w:r>
          </w:p>
          <w:p>
            <w:pPr>
              <w:spacing w:after="20"/>
              <w:ind w:left="20"/>
              <w:jc w:val="both"/>
            </w:pPr>
            <w:r>
              <w:rPr>
                <w:rFonts w:ascii="Times New Roman"/>
                <w:b w:val="false"/>
                <w:i w:val="false"/>
                <w:color w:val="000000"/>
                <w:sz w:val="20"/>
              </w:rPr>
              <w:t xml:space="preserve">
            13   Поступления доходов от государственных лотерей, </w:t>
            </w:r>
          </w:p>
          <w:p>
            <w:pPr>
              <w:spacing w:after="20"/>
              <w:ind w:left="20"/>
              <w:jc w:val="both"/>
            </w:pPr>
            <w:r>
              <w:rPr>
                <w:rFonts w:ascii="Times New Roman"/>
                <w:b w:val="false"/>
                <w:i w:val="false"/>
                <w:color w:val="000000"/>
                <w:sz w:val="20"/>
              </w:rPr>
              <w:t xml:space="preserve">
                 кроме доходов от лотерей, проводимых по </w:t>
            </w:r>
          </w:p>
          <w:p>
            <w:pPr>
              <w:spacing w:after="20"/>
              <w:ind w:left="20"/>
              <w:jc w:val="both"/>
            </w:pPr>
            <w:r>
              <w:rPr>
                <w:rFonts w:ascii="Times New Roman"/>
                <w:b w:val="false"/>
                <w:i w:val="false"/>
                <w:color w:val="000000"/>
                <w:sz w:val="20"/>
              </w:rPr>
              <w:t xml:space="preserve">
                 решениям местных представительных органов          120000 </w:t>
            </w:r>
          </w:p>
          <w:p>
            <w:pPr>
              <w:spacing w:after="20"/>
              <w:ind w:left="20"/>
              <w:jc w:val="both"/>
            </w:pPr>
            <w:r>
              <w:rPr>
                <w:rFonts w:ascii="Times New Roman"/>
                <w:b w:val="false"/>
                <w:i w:val="false"/>
                <w:color w:val="000000"/>
                <w:sz w:val="20"/>
              </w:rPr>
              <w:t xml:space="preserve">
            26   Поступления арендной платы за пользование </w:t>
            </w:r>
          </w:p>
          <w:p>
            <w:pPr>
              <w:spacing w:after="20"/>
              <w:ind w:left="20"/>
              <w:jc w:val="both"/>
            </w:pPr>
            <w:r>
              <w:rPr>
                <w:rFonts w:ascii="Times New Roman"/>
                <w:b w:val="false"/>
                <w:i w:val="false"/>
                <w:color w:val="000000"/>
                <w:sz w:val="20"/>
              </w:rPr>
              <w:t xml:space="preserve">
                 военными полигонами                               4251500 </w:t>
            </w:r>
          </w:p>
          <w:p>
            <w:pPr>
              <w:spacing w:after="20"/>
              <w:ind w:left="20"/>
              <w:jc w:val="both"/>
            </w:pPr>
            <w:r>
              <w:rPr>
                <w:rFonts w:ascii="Times New Roman"/>
                <w:b w:val="false"/>
                <w:i w:val="false"/>
                <w:color w:val="000000"/>
                <w:sz w:val="20"/>
              </w:rPr>
              <w:t xml:space="preserve">
            27   Поступления арендной платы за пользование </w:t>
            </w:r>
          </w:p>
          <w:p>
            <w:pPr>
              <w:spacing w:after="20"/>
              <w:ind w:left="20"/>
              <w:jc w:val="both"/>
            </w:pPr>
            <w:r>
              <w:rPr>
                <w:rFonts w:ascii="Times New Roman"/>
                <w:b w:val="false"/>
                <w:i w:val="false"/>
                <w:color w:val="000000"/>
                <w:sz w:val="20"/>
              </w:rPr>
              <w:t xml:space="preserve">
                 комплексом "Байконур"                            17779000 </w:t>
            </w:r>
          </w:p>
          <w:p>
            <w:pPr>
              <w:spacing w:after="20"/>
              <w:ind w:left="20"/>
              <w:jc w:val="both"/>
            </w:pPr>
            <w:r>
              <w:rPr>
                <w:rFonts w:ascii="Times New Roman"/>
                <w:b w:val="false"/>
                <w:i w:val="false"/>
                <w:color w:val="000000"/>
                <w:sz w:val="20"/>
              </w:rPr>
              <w:t xml:space="preserve">
            28   Поступления от аренды имущества </w:t>
            </w:r>
          </w:p>
          <w:p>
            <w:pPr>
              <w:spacing w:after="20"/>
              <w:ind w:left="20"/>
              <w:jc w:val="both"/>
            </w:pPr>
            <w:r>
              <w:rPr>
                <w:rFonts w:ascii="Times New Roman"/>
                <w:b w:val="false"/>
                <w:i w:val="false"/>
                <w:color w:val="000000"/>
                <w:sz w:val="20"/>
              </w:rPr>
              <w:t xml:space="preserve">
                 республиканской собственности                      150000 </w:t>
            </w:r>
          </w:p>
          <w:p>
            <w:pPr>
              <w:spacing w:after="20"/>
              <w:ind w:left="20"/>
              <w:jc w:val="both"/>
            </w:pPr>
            <w:r>
              <w:rPr>
                <w:rFonts w:ascii="Times New Roman"/>
                <w:b w:val="false"/>
                <w:i w:val="false"/>
                <w:color w:val="000000"/>
                <w:sz w:val="20"/>
              </w:rPr>
              <w:t xml:space="preserve">
         3       Прочие доходы от предпринимательской </w:t>
            </w:r>
          </w:p>
          <w:p>
            <w:pPr>
              <w:spacing w:after="20"/>
              <w:ind w:left="20"/>
              <w:jc w:val="both"/>
            </w:pPr>
            <w:r>
              <w:rPr>
                <w:rFonts w:ascii="Times New Roman"/>
                <w:b w:val="false"/>
                <w:i w:val="false"/>
                <w:color w:val="000000"/>
                <w:sz w:val="20"/>
              </w:rPr>
              <w:t xml:space="preserve">
                 деятельности и собственности                      1763636 </w:t>
            </w:r>
          </w:p>
          <w:p>
            <w:pPr>
              <w:spacing w:after="20"/>
              <w:ind w:left="20"/>
              <w:jc w:val="both"/>
            </w:pPr>
            <w:r>
              <w:rPr>
                <w:rFonts w:ascii="Times New Roman"/>
                <w:b w:val="false"/>
                <w:i w:val="false"/>
                <w:color w:val="000000"/>
                <w:sz w:val="20"/>
              </w:rPr>
              <w:t xml:space="preserve">
            01   Поступления от возмещения потерь </w:t>
            </w:r>
          </w:p>
          <w:p>
            <w:pPr>
              <w:spacing w:after="20"/>
              <w:ind w:left="20"/>
              <w:jc w:val="both"/>
            </w:pPr>
            <w:r>
              <w:rPr>
                <w:rFonts w:ascii="Times New Roman"/>
                <w:b w:val="false"/>
                <w:i w:val="false"/>
                <w:color w:val="000000"/>
                <w:sz w:val="20"/>
              </w:rPr>
              <w:t xml:space="preserve">
                 сельскохозяйственного и лесохозяйственного </w:t>
            </w:r>
          </w:p>
          <w:p>
            <w:pPr>
              <w:spacing w:after="20"/>
              <w:ind w:left="20"/>
              <w:jc w:val="both"/>
            </w:pPr>
            <w:r>
              <w:rPr>
                <w:rFonts w:ascii="Times New Roman"/>
                <w:b w:val="false"/>
                <w:i w:val="false"/>
                <w:color w:val="000000"/>
                <w:sz w:val="20"/>
              </w:rPr>
              <w:t xml:space="preserve">
                 производства при изъятии сельскохозяйственных </w:t>
            </w:r>
          </w:p>
          <w:p>
            <w:pPr>
              <w:spacing w:after="20"/>
              <w:ind w:left="20"/>
              <w:jc w:val="both"/>
            </w:pPr>
            <w:r>
              <w:rPr>
                <w:rFonts w:ascii="Times New Roman"/>
                <w:b w:val="false"/>
                <w:i w:val="false"/>
                <w:color w:val="000000"/>
                <w:sz w:val="20"/>
              </w:rPr>
              <w:t xml:space="preserve">
                 и лесных угодий для использования их в целях, </w:t>
            </w:r>
          </w:p>
          <w:p>
            <w:pPr>
              <w:spacing w:after="20"/>
              <w:ind w:left="20"/>
              <w:jc w:val="both"/>
            </w:pPr>
            <w:r>
              <w:rPr>
                <w:rFonts w:ascii="Times New Roman"/>
                <w:b w:val="false"/>
                <w:i w:val="false"/>
                <w:color w:val="000000"/>
                <w:sz w:val="20"/>
              </w:rPr>
              <w:t xml:space="preserve">
                 не связанных с ведением сельского и лесного </w:t>
            </w:r>
          </w:p>
          <w:p>
            <w:pPr>
              <w:spacing w:after="20"/>
              <w:ind w:left="20"/>
              <w:jc w:val="both"/>
            </w:pPr>
            <w:r>
              <w:rPr>
                <w:rFonts w:ascii="Times New Roman"/>
                <w:b w:val="false"/>
                <w:i w:val="false"/>
                <w:color w:val="000000"/>
                <w:sz w:val="20"/>
              </w:rPr>
              <w:t xml:space="preserve">
                 хозяйства                                          158800 </w:t>
            </w:r>
          </w:p>
          <w:p>
            <w:pPr>
              <w:spacing w:after="20"/>
              <w:ind w:left="20"/>
              <w:jc w:val="both"/>
            </w:pPr>
            <w:r>
              <w:rPr>
                <w:rFonts w:ascii="Times New Roman"/>
                <w:b w:val="false"/>
                <w:i w:val="false"/>
                <w:color w:val="000000"/>
                <w:sz w:val="20"/>
              </w:rPr>
              <w:t xml:space="preserve">
            02   Поступления от реализации услуг, предоставляемых </w:t>
            </w:r>
          </w:p>
          <w:p>
            <w:pPr>
              <w:spacing w:after="20"/>
              <w:ind w:left="20"/>
              <w:jc w:val="both"/>
            </w:pPr>
            <w:r>
              <w:rPr>
                <w:rFonts w:ascii="Times New Roman"/>
                <w:b w:val="false"/>
                <w:i w:val="false"/>
                <w:color w:val="000000"/>
                <w:sz w:val="20"/>
              </w:rPr>
              <w:t xml:space="preserve">
                 государственными учреждениями, финансируемыми </w:t>
            </w:r>
          </w:p>
          <w:p>
            <w:pPr>
              <w:spacing w:after="20"/>
              <w:ind w:left="20"/>
              <w:jc w:val="both"/>
            </w:pPr>
            <w:r>
              <w:rPr>
                <w:rFonts w:ascii="Times New Roman"/>
                <w:b w:val="false"/>
                <w:i w:val="false"/>
                <w:color w:val="000000"/>
                <w:sz w:val="20"/>
              </w:rPr>
              <w:t xml:space="preserve">
                 из республиканского бюджета                       1604836 </w:t>
            </w:r>
          </w:p>
          <w:p>
            <w:pPr>
              <w:spacing w:after="20"/>
              <w:ind w:left="20"/>
              <w:jc w:val="both"/>
            </w:pPr>
            <w:r>
              <w:rPr>
                <w:rFonts w:ascii="Times New Roman"/>
                <w:b w:val="false"/>
                <w:i w:val="false"/>
                <w:color w:val="000000"/>
                <w:sz w:val="20"/>
              </w:rPr>
              <w:t xml:space="preserve">
    02           Административные сборы и платежи, доходы от </w:t>
            </w:r>
          </w:p>
          <w:p>
            <w:pPr>
              <w:spacing w:after="20"/>
              <w:ind w:left="20"/>
              <w:jc w:val="both"/>
            </w:pPr>
            <w:r>
              <w:rPr>
                <w:rFonts w:ascii="Times New Roman"/>
                <w:b w:val="false"/>
                <w:i w:val="false"/>
                <w:color w:val="000000"/>
                <w:sz w:val="20"/>
              </w:rPr>
              <w:t xml:space="preserve">
                 некоммерческих и сопутствующих продаж              182030 </w:t>
            </w:r>
          </w:p>
          <w:p>
            <w:pPr>
              <w:spacing w:after="20"/>
              <w:ind w:left="20"/>
              <w:jc w:val="both"/>
            </w:pPr>
            <w:r>
              <w:rPr>
                <w:rFonts w:ascii="Times New Roman"/>
                <w:b w:val="false"/>
                <w:i w:val="false"/>
                <w:color w:val="000000"/>
                <w:sz w:val="20"/>
              </w:rPr>
              <w:t xml:space="preserve">
         3       Прочие платежи и доходы от некоммерческих и </w:t>
            </w:r>
          </w:p>
          <w:p>
            <w:pPr>
              <w:spacing w:after="20"/>
              <w:ind w:left="20"/>
              <w:jc w:val="both"/>
            </w:pPr>
            <w:r>
              <w:rPr>
                <w:rFonts w:ascii="Times New Roman"/>
                <w:b w:val="false"/>
                <w:i w:val="false"/>
                <w:color w:val="000000"/>
                <w:sz w:val="20"/>
              </w:rPr>
              <w:t xml:space="preserve">
                 сопутствующих продаж                               182030 </w:t>
            </w:r>
          </w:p>
          <w:p>
            <w:pPr>
              <w:spacing w:after="20"/>
              <w:ind w:left="20"/>
              <w:jc w:val="both"/>
            </w:pPr>
            <w:r>
              <w:rPr>
                <w:rFonts w:ascii="Times New Roman"/>
                <w:b w:val="false"/>
                <w:i w:val="false"/>
                <w:color w:val="000000"/>
                <w:sz w:val="20"/>
              </w:rPr>
              <w:t xml:space="preserve">
            03   Поступления денег от проведения государственных </w:t>
            </w:r>
          </w:p>
          <w:p>
            <w:pPr>
              <w:spacing w:after="20"/>
              <w:ind w:left="20"/>
              <w:jc w:val="both"/>
            </w:pPr>
            <w:r>
              <w:rPr>
                <w:rFonts w:ascii="Times New Roman"/>
                <w:b w:val="false"/>
                <w:i w:val="false"/>
                <w:color w:val="000000"/>
                <w:sz w:val="20"/>
              </w:rPr>
              <w:t xml:space="preserve">
                 закупок, организуемых государственными </w:t>
            </w:r>
          </w:p>
          <w:p>
            <w:pPr>
              <w:spacing w:after="20"/>
              <w:ind w:left="20"/>
              <w:jc w:val="both"/>
            </w:pPr>
            <w:r>
              <w:rPr>
                <w:rFonts w:ascii="Times New Roman"/>
                <w:b w:val="false"/>
                <w:i w:val="false"/>
                <w:color w:val="000000"/>
                <w:sz w:val="20"/>
              </w:rPr>
              <w:t xml:space="preserve">
                 учреждениями, финансируемыми из республиканского </w:t>
            </w:r>
          </w:p>
          <w:p>
            <w:pPr>
              <w:spacing w:after="20"/>
              <w:ind w:left="20"/>
              <w:jc w:val="both"/>
            </w:pPr>
            <w:r>
              <w:rPr>
                <w:rFonts w:ascii="Times New Roman"/>
                <w:b w:val="false"/>
                <w:i w:val="false"/>
                <w:color w:val="000000"/>
                <w:sz w:val="20"/>
              </w:rPr>
              <w:t xml:space="preserve">
                 бюджета                                             15400 </w:t>
            </w:r>
          </w:p>
          <w:p>
            <w:pPr>
              <w:spacing w:after="20"/>
              <w:ind w:left="20"/>
              <w:jc w:val="both"/>
            </w:pPr>
            <w:r>
              <w:rPr>
                <w:rFonts w:ascii="Times New Roman"/>
                <w:b w:val="false"/>
                <w:i w:val="false"/>
                <w:color w:val="000000"/>
                <w:sz w:val="20"/>
              </w:rPr>
              <w:t xml:space="preserve">
            05   Поступления от реализации конфискованного </w:t>
            </w:r>
          </w:p>
          <w:p>
            <w:pPr>
              <w:spacing w:after="20"/>
              <w:ind w:left="20"/>
              <w:jc w:val="both"/>
            </w:pPr>
            <w:r>
              <w:rPr>
                <w:rFonts w:ascii="Times New Roman"/>
                <w:b w:val="false"/>
                <w:i w:val="false"/>
                <w:color w:val="000000"/>
                <w:sz w:val="20"/>
              </w:rPr>
              <w:t xml:space="preserve">
                 имущества, имущества, безвозмездно перешедшего </w:t>
            </w:r>
          </w:p>
          <w:p>
            <w:pPr>
              <w:spacing w:after="20"/>
              <w:ind w:left="20"/>
              <w:jc w:val="both"/>
            </w:pPr>
            <w:r>
              <w:rPr>
                <w:rFonts w:ascii="Times New Roman"/>
                <w:b w:val="false"/>
                <w:i w:val="false"/>
                <w:color w:val="000000"/>
                <w:sz w:val="20"/>
              </w:rPr>
              <w:t xml:space="preserve">
                 в установленном порядке в республиканскую </w:t>
            </w:r>
          </w:p>
          <w:p>
            <w:pPr>
              <w:spacing w:after="20"/>
              <w:ind w:left="20"/>
              <w:jc w:val="both"/>
            </w:pPr>
            <w:r>
              <w:rPr>
                <w:rFonts w:ascii="Times New Roman"/>
                <w:b w:val="false"/>
                <w:i w:val="false"/>
                <w:color w:val="000000"/>
                <w:sz w:val="20"/>
              </w:rPr>
              <w:t xml:space="preserve">
                 собственность, в том числе товаров и </w:t>
            </w:r>
          </w:p>
          <w:p>
            <w:pPr>
              <w:spacing w:after="20"/>
              <w:ind w:left="20"/>
              <w:jc w:val="both"/>
            </w:pPr>
            <w:r>
              <w:rPr>
                <w:rFonts w:ascii="Times New Roman"/>
                <w:b w:val="false"/>
                <w:i w:val="false"/>
                <w:color w:val="000000"/>
                <w:sz w:val="20"/>
              </w:rPr>
              <w:t xml:space="preserve">
                 транспортных средств, оформленных в таможенном </w:t>
            </w:r>
          </w:p>
          <w:p>
            <w:pPr>
              <w:spacing w:after="20"/>
              <w:ind w:left="20"/>
              <w:jc w:val="both"/>
            </w:pPr>
            <w:r>
              <w:rPr>
                <w:rFonts w:ascii="Times New Roman"/>
                <w:b w:val="false"/>
                <w:i w:val="false"/>
                <w:color w:val="000000"/>
                <w:sz w:val="20"/>
              </w:rPr>
              <w:t xml:space="preserve">
                 режиме отказа в пользу государства                 166630 </w:t>
            </w:r>
          </w:p>
          <w:p>
            <w:pPr>
              <w:spacing w:after="20"/>
              <w:ind w:left="20"/>
              <w:jc w:val="both"/>
            </w:pPr>
            <w:r>
              <w:rPr>
                <w:rFonts w:ascii="Times New Roman"/>
                <w:b w:val="false"/>
                <w:i w:val="false"/>
                <w:color w:val="000000"/>
                <w:sz w:val="20"/>
              </w:rPr>
              <w:t xml:space="preserve">
    03           Поступления по штрафам и санкциям                  845070 </w:t>
            </w:r>
          </w:p>
          <w:p>
            <w:pPr>
              <w:spacing w:after="20"/>
              <w:ind w:left="20"/>
              <w:jc w:val="both"/>
            </w:pPr>
            <w:r>
              <w:rPr>
                <w:rFonts w:ascii="Times New Roman"/>
                <w:b w:val="false"/>
                <w:i w:val="false"/>
                <w:color w:val="000000"/>
                <w:sz w:val="20"/>
              </w:rPr>
              <w:t xml:space="preserve">
         1       Поступления по штрафам и санкциям                  845070 </w:t>
            </w:r>
          </w:p>
          <w:p>
            <w:pPr>
              <w:spacing w:after="20"/>
              <w:ind w:left="20"/>
              <w:jc w:val="both"/>
            </w:pPr>
            <w:r>
              <w:rPr>
                <w:rFonts w:ascii="Times New Roman"/>
                <w:b w:val="false"/>
                <w:i w:val="false"/>
                <w:color w:val="000000"/>
                <w:sz w:val="20"/>
              </w:rPr>
              <w:t xml:space="preserve">
            01   Административные штрафы и санкции, взимаемые </w:t>
            </w:r>
          </w:p>
          <w:p>
            <w:pPr>
              <w:spacing w:after="20"/>
              <w:ind w:left="20"/>
              <w:jc w:val="both"/>
            </w:pPr>
            <w:r>
              <w:rPr>
                <w:rFonts w:ascii="Times New Roman"/>
                <w:b w:val="false"/>
                <w:i w:val="false"/>
                <w:color w:val="000000"/>
                <w:sz w:val="20"/>
              </w:rPr>
              <w:t xml:space="preserve">
                 центральными государственными органами, их  </w:t>
            </w:r>
          </w:p>
          <w:p>
            <w:pPr>
              <w:spacing w:after="20"/>
              <w:ind w:left="20"/>
              <w:jc w:val="both"/>
            </w:pPr>
            <w:r>
              <w:rPr>
                <w:rFonts w:ascii="Times New Roman"/>
                <w:b w:val="false"/>
                <w:i w:val="false"/>
                <w:color w:val="000000"/>
                <w:sz w:val="20"/>
              </w:rPr>
              <w:t xml:space="preserve">
                 территориальными подразделениями                   515300 </w:t>
            </w:r>
          </w:p>
          <w:p>
            <w:pPr>
              <w:spacing w:after="20"/>
              <w:ind w:left="20"/>
              <w:jc w:val="both"/>
            </w:pPr>
            <w:r>
              <w:rPr>
                <w:rFonts w:ascii="Times New Roman"/>
                <w:b w:val="false"/>
                <w:i w:val="false"/>
                <w:color w:val="000000"/>
                <w:sz w:val="20"/>
              </w:rPr>
              <w:t xml:space="preserve">
            04   Поступление изъятых доходов, полученных от </w:t>
            </w:r>
          </w:p>
          <w:p>
            <w:pPr>
              <w:spacing w:after="20"/>
              <w:ind w:left="20"/>
              <w:jc w:val="both"/>
            </w:pPr>
            <w:r>
              <w:rPr>
                <w:rFonts w:ascii="Times New Roman"/>
                <w:b w:val="false"/>
                <w:i w:val="false"/>
                <w:color w:val="000000"/>
                <w:sz w:val="20"/>
              </w:rPr>
              <w:t xml:space="preserve">
                 безлицензионной деятельности, в отношении которой </w:t>
            </w:r>
          </w:p>
          <w:p>
            <w:pPr>
              <w:spacing w:after="20"/>
              <w:ind w:left="20"/>
              <w:jc w:val="both"/>
            </w:pPr>
            <w:r>
              <w:rPr>
                <w:rFonts w:ascii="Times New Roman"/>
                <w:b w:val="false"/>
                <w:i w:val="false"/>
                <w:color w:val="000000"/>
                <w:sz w:val="20"/>
              </w:rPr>
              <w:t xml:space="preserve">
                 установлен лицензионный порядок, за исключением </w:t>
            </w:r>
          </w:p>
          <w:p>
            <w:pPr>
              <w:spacing w:after="20"/>
              <w:ind w:left="20"/>
              <w:jc w:val="both"/>
            </w:pPr>
            <w:r>
              <w:rPr>
                <w:rFonts w:ascii="Times New Roman"/>
                <w:b w:val="false"/>
                <w:i w:val="false"/>
                <w:color w:val="000000"/>
                <w:sz w:val="20"/>
              </w:rPr>
              <w:t xml:space="preserve">
                 доходов, полученных от деятельности казино, </w:t>
            </w:r>
          </w:p>
          <w:p>
            <w:pPr>
              <w:spacing w:after="20"/>
              <w:ind w:left="20"/>
              <w:jc w:val="both"/>
            </w:pPr>
            <w:r>
              <w:rPr>
                <w:rFonts w:ascii="Times New Roman"/>
                <w:b w:val="false"/>
                <w:i w:val="false"/>
                <w:color w:val="000000"/>
                <w:sz w:val="20"/>
              </w:rPr>
              <w:t xml:space="preserve">
                 тотализаторов и игорного бизнеса                   120200 </w:t>
            </w:r>
          </w:p>
          <w:p>
            <w:pPr>
              <w:spacing w:after="20"/>
              <w:ind w:left="20"/>
              <w:jc w:val="both"/>
            </w:pPr>
            <w:r>
              <w:rPr>
                <w:rFonts w:ascii="Times New Roman"/>
                <w:b w:val="false"/>
                <w:i w:val="false"/>
                <w:color w:val="000000"/>
                <w:sz w:val="20"/>
              </w:rPr>
              <w:t xml:space="preserve">
            06   Исполнительская санкция                             96200 </w:t>
            </w:r>
          </w:p>
          <w:p>
            <w:pPr>
              <w:spacing w:after="20"/>
              <w:ind w:left="20"/>
              <w:jc w:val="both"/>
            </w:pPr>
            <w:r>
              <w:rPr>
                <w:rFonts w:ascii="Times New Roman"/>
                <w:b w:val="false"/>
                <w:i w:val="false"/>
                <w:color w:val="000000"/>
                <w:sz w:val="20"/>
              </w:rPr>
              <w:t xml:space="preserve">
            07   Поступление сумм санкций, применяемых к банкам </w:t>
            </w:r>
          </w:p>
          <w:p>
            <w:pPr>
              <w:spacing w:after="20"/>
              <w:ind w:left="20"/>
              <w:jc w:val="both"/>
            </w:pPr>
            <w:r>
              <w:rPr>
                <w:rFonts w:ascii="Times New Roman"/>
                <w:b w:val="false"/>
                <w:i w:val="false"/>
                <w:color w:val="000000"/>
                <w:sz w:val="20"/>
              </w:rPr>
              <w:t xml:space="preserve">
                 второго уровня за нарушение экономических </w:t>
            </w:r>
          </w:p>
          <w:p>
            <w:pPr>
              <w:spacing w:after="20"/>
              <w:ind w:left="20"/>
              <w:jc w:val="both"/>
            </w:pPr>
            <w:r>
              <w:rPr>
                <w:rFonts w:ascii="Times New Roman"/>
                <w:b w:val="false"/>
                <w:i w:val="false"/>
                <w:color w:val="000000"/>
                <w:sz w:val="20"/>
              </w:rPr>
              <w:t xml:space="preserve">
                 нормативов и сроков предоставления статистической         </w:t>
            </w:r>
          </w:p>
          <w:p>
            <w:pPr>
              <w:spacing w:after="20"/>
              <w:ind w:left="20"/>
              <w:jc w:val="both"/>
            </w:pPr>
            <w:r>
              <w:rPr>
                <w:rFonts w:ascii="Times New Roman"/>
                <w:b w:val="false"/>
                <w:i w:val="false"/>
                <w:color w:val="000000"/>
                <w:sz w:val="20"/>
              </w:rPr>
              <w:t xml:space="preserve">
                 отчетности, установленных Национальным Банком </w:t>
            </w:r>
          </w:p>
          <w:p>
            <w:pPr>
              <w:spacing w:after="20"/>
              <w:ind w:left="20"/>
              <w:jc w:val="both"/>
            </w:pPr>
            <w:r>
              <w:rPr>
                <w:rFonts w:ascii="Times New Roman"/>
                <w:b w:val="false"/>
                <w:i w:val="false"/>
                <w:color w:val="000000"/>
                <w:sz w:val="20"/>
              </w:rPr>
              <w:t xml:space="preserve">
                 Республики Казахстан                                 7300 </w:t>
            </w:r>
          </w:p>
          <w:p>
            <w:pPr>
              <w:spacing w:after="20"/>
              <w:ind w:left="20"/>
              <w:jc w:val="both"/>
            </w:pPr>
            <w:r>
              <w:rPr>
                <w:rFonts w:ascii="Times New Roman"/>
                <w:b w:val="false"/>
                <w:i w:val="false"/>
                <w:color w:val="000000"/>
                <w:sz w:val="20"/>
              </w:rPr>
              <w:t xml:space="preserve">
            08   Поступления сумм санкций, применяемых к банкам </w:t>
            </w:r>
          </w:p>
          <w:p>
            <w:pPr>
              <w:spacing w:after="20"/>
              <w:ind w:left="20"/>
              <w:jc w:val="both"/>
            </w:pPr>
            <w:r>
              <w:rPr>
                <w:rFonts w:ascii="Times New Roman"/>
                <w:b w:val="false"/>
                <w:i w:val="false"/>
                <w:color w:val="000000"/>
                <w:sz w:val="20"/>
              </w:rPr>
              <w:t xml:space="preserve">
                 второго уровня за несвоевременное зачисление </w:t>
            </w:r>
          </w:p>
          <w:p>
            <w:pPr>
              <w:spacing w:after="20"/>
              <w:ind w:left="20"/>
              <w:jc w:val="both"/>
            </w:pPr>
            <w:r>
              <w:rPr>
                <w:rFonts w:ascii="Times New Roman"/>
                <w:b w:val="false"/>
                <w:i w:val="false"/>
                <w:color w:val="000000"/>
                <w:sz w:val="20"/>
              </w:rPr>
              <w:t xml:space="preserve">
                 заработной платы на счета по вкладам                  170 </w:t>
            </w:r>
          </w:p>
          <w:p>
            <w:pPr>
              <w:spacing w:after="20"/>
              <w:ind w:left="20"/>
              <w:jc w:val="both"/>
            </w:pPr>
            <w:r>
              <w:rPr>
                <w:rFonts w:ascii="Times New Roman"/>
                <w:b w:val="false"/>
                <w:i w:val="false"/>
                <w:color w:val="000000"/>
                <w:sz w:val="20"/>
              </w:rPr>
              <w:t xml:space="preserve">
            12   Прочие санкции и штрафы, взимаемые государственными </w:t>
            </w:r>
          </w:p>
          <w:p>
            <w:pPr>
              <w:spacing w:after="20"/>
              <w:ind w:left="20"/>
              <w:jc w:val="both"/>
            </w:pPr>
            <w:r>
              <w:rPr>
                <w:rFonts w:ascii="Times New Roman"/>
                <w:b w:val="false"/>
                <w:i w:val="false"/>
                <w:color w:val="000000"/>
                <w:sz w:val="20"/>
              </w:rPr>
              <w:t xml:space="preserve">
                 учреждениями, финансируемыми из </w:t>
            </w:r>
          </w:p>
          <w:p>
            <w:pPr>
              <w:spacing w:after="20"/>
              <w:ind w:left="20"/>
              <w:jc w:val="both"/>
            </w:pPr>
            <w:r>
              <w:rPr>
                <w:rFonts w:ascii="Times New Roman"/>
                <w:b w:val="false"/>
                <w:i w:val="false"/>
                <w:color w:val="000000"/>
                <w:sz w:val="20"/>
              </w:rPr>
              <w:t xml:space="preserve">
                 республиканского бюджета                           105900 </w:t>
            </w:r>
          </w:p>
          <w:p>
            <w:pPr>
              <w:spacing w:after="20"/>
              <w:ind w:left="20"/>
              <w:jc w:val="both"/>
            </w:pPr>
            <w:r>
              <w:rPr>
                <w:rFonts w:ascii="Times New Roman"/>
                <w:b w:val="false"/>
                <w:i w:val="false"/>
                <w:color w:val="000000"/>
                <w:sz w:val="20"/>
              </w:rPr>
              <w:t xml:space="preserve">
     04          Вознаграждения (интересы) по кредитам             1568481 </w:t>
            </w:r>
          </w:p>
          <w:p>
            <w:pPr>
              <w:spacing w:after="20"/>
              <w:ind w:left="20"/>
              <w:jc w:val="both"/>
            </w:pPr>
            <w:r>
              <w:rPr>
                <w:rFonts w:ascii="Times New Roman"/>
                <w:b w:val="false"/>
                <w:i w:val="false"/>
                <w:color w:val="000000"/>
                <w:sz w:val="20"/>
              </w:rPr>
              <w:t xml:space="preserve">
         1       Вознаграждения (интересы), полученные за </w:t>
            </w:r>
          </w:p>
          <w:p>
            <w:pPr>
              <w:spacing w:after="20"/>
              <w:ind w:left="20"/>
              <w:jc w:val="both"/>
            </w:pPr>
            <w:r>
              <w:rPr>
                <w:rFonts w:ascii="Times New Roman"/>
                <w:b w:val="false"/>
                <w:i w:val="false"/>
                <w:color w:val="000000"/>
                <w:sz w:val="20"/>
              </w:rPr>
              <w:t xml:space="preserve">
                 предоставление кредитов из республиканского </w:t>
            </w:r>
          </w:p>
          <w:p>
            <w:pPr>
              <w:spacing w:after="20"/>
              <w:ind w:left="20"/>
              <w:jc w:val="both"/>
            </w:pPr>
            <w:r>
              <w:rPr>
                <w:rFonts w:ascii="Times New Roman"/>
                <w:b w:val="false"/>
                <w:i w:val="false"/>
                <w:color w:val="000000"/>
                <w:sz w:val="20"/>
              </w:rPr>
              <w:t xml:space="preserve">
                 бюджета юридическим лицам                          488449 </w:t>
            </w:r>
          </w:p>
          <w:p>
            <w:pPr>
              <w:spacing w:after="20"/>
              <w:ind w:left="20"/>
              <w:jc w:val="both"/>
            </w:pPr>
            <w:r>
              <w:rPr>
                <w:rFonts w:ascii="Times New Roman"/>
                <w:b w:val="false"/>
                <w:i w:val="false"/>
                <w:color w:val="000000"/>
                <w:sz w:val="20"/>
              </w:rPr>
              <w:t xml:space="preserve">
            01   Вознаграждения (интересы) по кредитам, </w:t>
            </w:r>
          </w:p>
          <w:p>
            <w:pPr>
              <w:spacing w:after="20"/>
              <w:ind w:left="20"/>
              <w:jc w:val="both"/>
            </w:pPr>
            <w:r>
              <w:rPr>
                <w:rFonts w:ascii="Times New Roman"/>
                <w:b w:val="false"/>
                <w:i w:val="false"/>
                <w:color w:val="000000"/>
                <w:sz w:val="20"/>
              </w:rPr>
              <w:t xml:space="preserve">
                 выданным в рамках программы организации </w:t>
            </w:r>
          </w:p>
          <w:p>
            <w:pPr>
              <w:spacing w:after="20"/>
              <w:ind w:left="20"/>
              <w:jc w:val="both"/>
            </w:pPr>
            <w:r>
              <w:rPr>
                <w:rFonts w:ascii="Times New Roman"/>
                <w:b w:val="false"/>
                <w:i w:val="false"/>
                <w:color w:val="000000"/>
                <w:sz w:val="20"/>
              </w:rPr>
              <w:t xml:space="preserve">
                 лизинга                                            147000 </w:t>
            </w:r>
          </w:p>
          <w:p>
            <w:pPr>
              <w:spacing w:after="20"/>
              <w:ind w:left="20"/>
              <w:jc w:val="both"/>
            </w:pPr>
            <w:r>
              <w:rPr>
                <w:rFonts w:ascii="Times New Roman"/>
                <w:b w:val="false"/>
                <w:i w:val="false"/>
                <w:color w:val="000000"/>
                <w:sz w:val="20"/>
              </w:rPr>
              <w:t xml:space="preserve">
            02   Вознаграждения (интересы) по кредитам, </w:t>
            </w:r>
          </w:p>
          <w:p>
            <w:pPr>
              <w:spacing w:after="20"/>
              <w:ind w:left="20"/>
              <w:jc w:val="both"/>
            </w:pPr>
            <w:r>
              <w:rPr>
                <w:rFonts w:ascii="Times New Roman"/>
                <w:b w:val="false"/>
                <w:i w:val="false"/>
                <w:color w:val="000000"/>
                <w:sz w:val="20"/>
              </w:rPr>
              <w:t xml:space="preserve">
                 выданным для софинансирования инвестиционных </w:t>
            </w:r>
          </w:p>
          <w:p>
            <w:pPr>
              <w:spacing w:after="20"/>
              <w:ind w:left="20"/>
              <w:jc w:val="both"/>
            </w:pPr>
            <w:r>
              <w:rPr>
                <w:rFonts w:ascii="Times New Roman"/>
                <w:b w:val="false"/>
                <w:i w:val="false"/>
                <w:color w:val="000000"/>
                <w:sz w:val="20"/>
              </w:rPr>
              <w:t xml:space="preserve">
                 проектов                                             5411 </w:t>
            </w:r>
          </w:p>
          <w:p>
            <w:pPr>
              <w:spacing w:after="20"/>
              <w:ind w:left="20"/>
              <w:jc w:val="both"/>
            </w:pPr>
            <w:r>
              <w:rPr>
                <w:rFonts w:ascii="Times New Roman"/>
                <w:b w:val="false"/>
                <w:i w:val="false"/>
                <w:color w:val="000000"/>
                <w:sz w:val="20"/>
              </w:rPr>
              <w:t xml:space="preserve">
            03   Вознаграждения (интересы) по кредитам, </w:t>
            </w:r>
          </w:p>
          <w:p>
            <w:pPr>
              <w:spacing w:after="20"/>
              <w:ind w:left="20"/>
              <w:jc w:val="both"/>
            </w:pPr>
            <w:r>
              <w:rPr>
                <w:rFonts w:ascii="Times New Roman"/>
                <w:b w:val="false"/>
                <w:i w:val="false"/>
                <w:color w:val="000000"/>
                <w:sz w:val="20"/>
              </w:rPr>
              <w:t xml:space="preserve">
                 выданным в рамках программного займа АБР </w:t>
            </w:r>
          </w:p>
          <w:p>
            <w:pPr>
              <w:spacing w:after="20"/>
              <w:ind w:left="20"/>
              <w:jc w:val="both"/>
            </w:pPr>
            <w:r>
              <w:rPr>
                <w:rFonts w:ascii="Times New Roman"/>
                <w:b w:val="false"/>
                <w:i w:val="false"/>
                <w:color w:val="000000"/>
                <w:sz w:val="20"/>
              </w:rPr>
              <w:t xml:space="preserve">
                 для сельскохозяйственного сектора                  336038 </w:t>
            </w:r>
          </w:p>
          <w:p>
            <w:pPr>
              <w:spacing w:after="20"/>
              <w:ind w:left="20"/>
              <w:jc w:val="both"/>
            </w:pPr>
            <w:r>
              <w:rPr>
                <w:rFonts w:ascii="Times New Roman"/>
                <w:b w:val="false"/>
                <w:i w:val="false"/>
                <w:color w:val="000000"/>
                <w:sz w:val="20"/>
              </w:rPr>
              <w:t xml:space="preserve">
         2       Вознаграждения (интересы) по кредитам, </w:t>
            </w:r>
          </w:p>
          <w:p>
            <w:pPr>
              <w:spacing w:after="20"/>
              <w:ind w:left="20"/>
              <w:jc w:val="both"/>
            </w:pPr>
            <w:r>
              <w:rPr>
                <w:rFonts w:ascii="Times New Roman"/>
                <w:b w:val="false"/>
                <w:i w:val="false"/>
                <w:color w:val="000000"/>
                <w:sz w:val="20"/>
              </w:rPr>
              <w:t xml:space="preserve">
                 выданным из республиканского бюджета </w:t>
            </w:r>
          </w:p>
          <w:p>
            <w:pPr>
              <w:spacing w:after="20"/>
              <w:ind w:left="20"/>
              <w:jc w:val="both"/>
            </w:pPr>
            <w:r>
              <w:rPr>
                <w:rFonts w:ascii="Times New Roman"/>
                <w:b w:val="false"/>
                <w:i w:val="false"/>
                <w:color w:val="000000"/>
                <w:sz w:val="20"/>
              </w:rPr>
              <w:t xml:space="preserve">
                 физическим лицам через финансовых агентов </w:t>
            </w:r>
          </w:p>
          <w:p>
            <w:pPr>
              <w:spacing w:after="20"/>
              <w:ind w:left="20"/>
              <w:jc w:val="both"/>
            </w:pPr>
            <w:r>
              <w:rPr>
                <w:rFonts w:ascii="Times New Roman"/>
                <w:b w:val="false"/>
                <w:i w:val="false"/>
                <w:color w:val="000000"/>
                <w:sz w:val="20"/>
              </w:rPr>
              <w:t xml:space="preserve">
                 Правительства Республики Казахстан                   7627 </w:t>
            </w:r>
          </w:p>
          <w:p>
            <w:pPr>
              <w:spacing w:after="20"/>
              <w:ind w:left="20"/>
              <w:jc w:val="both"/>
            </w:pPr>
            <w:r>
              <w:rPr>
                <w:rFonts w:ascii="Times New Roman"/>
                <w:b w:val="false"/>
                <w:i w:val="false"/>
                <w:color w:val="000000"/>
                <w:sz w:val="20"/>
              </w:rPr>
              <w:t xml:space="preserve">
            01   Вознаграждения (интересы) по кредитам, </w:t>
            </w:r>
          </w:p>
          <w:p>
            <w:pPr>
              <w:spacing w:after="20"/>
              <w:ind w:left="20"/>
              <w:jc w:val="both"/>
            </w:pPr>
            <w:r>
              <w:rPr>
                <w:rFonts w:ascii="Times New Roman"/>
                <w:b w:val="false"/>
                <w:i w:val="false"/>
                <w:color w:val="000000"/>
                <w:sz w:val="20"/>
              </w:rPr>
              <w:t xml:space="preserve">
                 выданным в рамках программы жилищного </w:t>
            </w:r>
          </w:p>
          <w:p>
            <w:pPr>
              <w:spacing w:after="20"/>
              <w:ind w:left="20"/>
              <w:jc w:val="both"/>
            </w:pPr>
            <w:r>
              <w:rPr>
                <w:rFonts w:ascii="Times New Roman"/>
                <w:b w:val="false"/>
                <w:i w:val="false"/>
                <w:color w:val="000000"/>
                <w:sz w:val="20"/>
              </w:rPr>
              <w:t xml:space="preserve">
                 строительства и приобретения жилья                   7627 </w:t>
            </w:r>
          </w:p>
          <w:p>
            <w:pPr>
              <w:spacing w:after="20"/>
              <w:ind w:left="20"/>
              <w:jc w:val="both"/>
            </w:pPr>
            <w:r>
              <w:rPr>
                <w:rFonts w:ascii="Times New Roman"/>
                <w:b w:val="false"/>
                <w:i w:val="false"/>
                <w:color w:val="000000"/>
                <w:sz w:val="20"/>
              </w:rPr>
              <w:t xml:space="preserve">
         3       Вознаграждения (интересы) по кредитам, </w:t>
            </w:r>
          </w:p>
          <w:p>
            <w:pPr>
              <w:spacing w:after="20"/>
              <w:ind w:left="20"/>
              <w:jc w:val="both"/>
            </w:pPr>
            <w:r>
              <w:rPr>
                <w:rFonts w:ascii="Times New Roman"/>
                <w:b w:val="false"/>
                <w:i w:val="false"/>
                <w:color w:val="000000"/>
                <w:sz w:val="20"/>
              </w:rPr>
              <w:t xml:space="preserve">
                 выданным из республиканского бюджета </w:t>
            </w:r>
          </w:p>
          <w:p>
            <w:pPr>
              <w:spacing w:after="20"/>
              <w:ind w:left="20"/>
              <w:jc w:val="both"/>
            </w:pPr>
            <w:r>
              <w:rPr>
                <w:rFonts w:ascii="Times New Roman"/>
                <w:b w:val="false"/>
                <w:i w:val="false"/>
                <w:color w:val="000000"/>
                <w:sz w:val="20"/>
              </w:rPr>
              <w:t xml:space="preserve">
                 местным исполнительным органам                     426900 </w:t>
            </w:r>
          </w:p>
          <w:p>
            <w:pPr>
              <w:spacing w:after="20"/>
              <w:ind w:left="20"/>
              <w:jc w:val="both"/>
            </w:pPr>
            <w:r>
              <w:rPr>
                <w:rFonts w:ascii="Times New Roman"/>
                <w:b w:val="false"/>
                <w:i w:val="false"/>
                <w:color w:val="000000"/>
                <w:sz w:val="20"/>
              </w:rPr>
              <w:t xml:space="preserve">
            01   Вознаграждения (интересы) по кредитам, </w:t>
            </w:r>
          </w:p>
          <w:p>
            <w:pPr>
              <w:spacing w:after="20"/>
              <w:ind w:left="20"/>
              <w:jc w:val="both"/>
            </w:pPr>
            <w:r>
              <w:rPr>
                <w:rFonts w:ascii="Times New Roman"/>
                <w:b w:val="false"/>
                <w:i w:val="false"/>
                <w:color w:val="000000"/>
                <w:sz w:val="20"/>
              </w:rPr>
              <w:t xml:space="preserve">
                 выданным на организацию проведения весенне- </w:t>
            </w:r>
          </w:p>
          <w:p>
            <w:pPr>
              <w:spacing w:after="20"/>
              <w:ind w:left="20"/>
              <w:jc w:val="both"/>
            </w:pPr>
            <w:r>
              <w:rPr>
                <w:rFonts w:ascii="Times New Roman"/>
                <w:b w:val="false"/>
                <w:i w:val="false"/>
                <w:color w:val="000000"/>
                <w:sz w:val="20"/>
              </w:rPr>
              <w:t xml:space="preserve">
                 полевых и уборочных работ                          195000 </w:t>
            </w:r>
          </w:p>
          <w:p>
            <w:pPr>
              <w:spacing w:after="20"/>
              <w:ind w:left="20"/>
              <w:jc w:val="both"/>
            </w:pPr>
            <w:r>
              <w:rPr>
                <w:rFonts w:ascii="Times New Roman"/>
                <w:b w:val="false"/>
                <w:i w:val="false"/>
                <w:color w:val="000000"/>
                <w:sz w:val="20"/>
              </w:rPr>
              <w:t xml:space="preserve">
            02   Вознаграждения (интересы) по семенной ссуде, </w:t>
            </w:r>
          </w:p>
          <w:p>
            <w:pPr>
              <w:spacing w:after="20"/>
              <w:ind w:left="20"/>
              <w:jc w:val="both"/>
            </w:pPr>
            <w:r>
              <w:rPr>
                <w:rFonts w:ascii="Times New Roman"/>
                <w:b w:val="false"/>
                <w:i w:val="false"/>
                <w:color w:val="000000"/>
                <w:sz w:val="20"/>
              </w:rPr>
              <w:t xml:space="preserve">
                 выданной на организацию посевной кампании </w:t>
            </w:r>
          </w:p>
          <w:p>
            <w:pPr>
              <w:spacing w:after="20"/>
              <w:ind w:left="20"/>
              <w:jc w:val="both"/>
            </w:pPr>
            <w:r>
              <w:rPr>
                <w:rFonts w:ascii="Times New Roman"/>
                <w:b w:val="false"/>
                <w:i w:val="false"/>
                <w:color w:val="000000"/>
                <w:sz w:val="20"/>
              </w:rPr>
              <w:t xml:space="preserve">
                 1999 года                                          231900 </w:t>
            </w:r>
          </w:p>
          <w:p>
            <w:pPr>
              <w:spacing w:after="20"/>
              <w:ind w:left="20"/>
              <w:jc w:val="both"/>
            </w:pPr>
            <w:r>
              <w:rPr>
                <w:rFonts w:ascii="Times New Roman"/>
                <w:b w:val="false"/>
                <w:i w:val="false"/>
                <w:color w:val="000000"/>
                <w:sz w:val="20"/>
              </w:rPr>
              <w:t xml:space="preserve">
         4       Вознаграждения (интересы) по кредитам, </w:t>
            </w:r>
          </w:p>
          <w:p>
            <w:pPr>
              <w:spacing w:after="20"/>
              <w:ind w:left="20"/>
              <w:jc w:val="both"/>
            </w:pPr>
            <w:r>
              <w:rPr>
                <w:rFonts w:ascii="Times New Roman"/>
                <w:b w:val="false"/>
                <w:i w:val="false"/>
                <w:color w:val="000000"/>
                <w:sz w:val="20"/>
              </w:rPr>
              <w:t xml:space="preserve">
                 выданным из республиканского бюджета за счет </w:t>
            </w:r>
          </w:p>
          <w:p>
            <w:pPr>
              <w:spacing w:after="20"/>
              <w:ind w:left="20"/>
              <w:jc w:val="both"/>
            </w:pPr>
            <w:r>
              <w:rPr>
                <w:rFonts w:ascii="Times New Roman"/>
                <w:b w:val="false"/>
                <w:i w:val="false"/>
                <w:color w:val="000000"/>
                <w:sz w:val="20"/>
              </w:rPr>
              <w:t xml:space="preserve">
                 средств правительственных внешних займов </w:t>
            </w:r>
          </w:p>
          <w:p>
            <w:pPr>
              <w:spacing w:after="20"/>
              <w:ind w:left="20"/>
              <w:jc w:val="both"/>
            </w:pPr>
            <w:r>
              <w:rPr>
                <w:rFonts w:ascii="Times New Roman"/>
                <w:b w:val="false"/>
                <w:i w:val="false"/>
                <w:color w:val="000000"/>
                <w:sz w:val="20"/>
              </w:rPr>
              <w:t xml:space="preserve">
                 юридическим лицам                                  147378 </w:t>
            </w:r>
          </w:p>
          <w:p>
            <w:pPr>
              <w:spacing w:after="20"/>
              <w:ind w:left="20"/>
              <w:jc w:val="both"/>
            </w:pPr>
            <w:r>
              <w:rPr>
                <w:rFonts w:ascii="Times New Roman"/>
                <w:b w:val="false"/>
                <w:i w:val="false"/>
                <w:color w:val="000000"/>
                <w:sz w:val="20"/>
              </w:rPr>
              <w:t xml:space="preserve">
            01   Вознаграждения (интересы) по кредитам, </w:t>
            </w:r>
          </w:p>
          <w:p>
            <w:pPr>
              <w:spacing w:after="20"/>
              <w:ind w:left="20"/>
              <w:jc w:val="both"/>
            </w:pPr>
            <w:r>
              <w:rPr>
                <w:rFonts w:ascii="Times New Roman"/>
                <w:b w:val="false"/>
                <w:i w:val="false"/>
                <w:color w:val="000000"/>
                <w:sz w:val="20"/>
              </w:rPr>
              <w:t xml:space="preserve">
                 выданным для реализации проекта технической </w:t>
            </w:r>
          </w:p>
          <w:p>
            <w:pPr>
              <w:spacing w:after="20"/>
              <w:ind w:left="20"/>
              <w:jc w:val="both"/>
            </w:pPr>
            <w:r>
              <w:rPr>
                <w:rFonts w:ascii="Times New Roman"/>
                <w:b w:val="false"/>
                <w:i w:val="false"/>
                <w:color w:val="000000"/>
                <w:sz w:val="20"/>
              </w:rPr>
              <w:t xml:space="preserve">
                 помощи                                               3950 </w:t>
            </w:r>
          </w:p>
          <w:p>
            <w:pPr>
              <w:spacing w:after="20"/>
              <w:ind w:left="20"/>
              <w:jc w:val="both"/>
            </w:pPr>
            <w:r>
              <w:rPr>
                <w:rFonts w:ascii="Times New Roman"/>
                <w:b w:val="false"/>
                <w:i w:val="false"/>
                <w:color w:val="000000"/>
                <w:sz w:val="20"/>
              </w:rPr>
              <w:t xml:space="preserve">
            02   Вознаграждения (интересы) по кредитам, </w:t>
            </w:r>
          </w:p>
          <w:p>
            <w:pPr>
              <w:spacing w:after="20"/>
              <w:ind w:left="20"/>
              <w:jc w:val="both"/>
            </w:pPr>
            <w:r>
              <w:rPr>
                <w:rFonts w:ascii="Times New Roman"/>
                <w:b w:val="false"/>
                <w:i w:val="false"/>
                <w:color w:val="000000"/>
                <w:sz w:val="20"/>
              </w:rPr>
              <w:t xml:space="preserve">
                 выданным для реализации проекта развития </w:t>
            </w:r>
          </w:p>
          <w:p>
            <w:pPr>
              <w:spacing w:after="20"/>
              <w:ind w:left="20"/>
              <w:jc w:val="both"/>
            </w:pPr>
            <w:r>
              <w:rPr>
                <w:rFonts w:ascii="Times New Roman"/>
                <w:b w:val="false"/>
                <w:i w:val="false"/>
                <w:color w:val="000000"/>
                <w:sz w:val="20"/>
              </w:rPr>
              <w:t xml:space="preserve">
                 предприятий и финансового сектора                      66 </w:t>
            </w:r>
          </w:p>
          <w:p>
            <w:pPr>
              <w:spacing w:after="20"/>
              <w:ind w:left="20"/>
              <w:jc w:val="both"/>
            </w:pPr>
            <w:r>
              <w:rPr>
                <w:rFonts w:ascii="Times New Roman"/>
                <w:b w:val="false"/>
                <w:i w:val="false"/>
                <w:color w:val="000000"/>
                <w:sz w:val="20"/>
              </w:rPr>
              <w:t xml:space="preserve">
            03   Вознаграждения (интересы) по кредитам, </w:t>
            </w:r>
          </w:p>
          <w:p>
            <w:pPr>
              <w:spacing w:after="20"/>
              <w:ind w:left="20"/>
              <w:jc w:val="both"/>
            </w:pPr>
            <w:r>
              <w:rPr>
                <w:rFonts w:ascii="Times New Roman"/>
                <w:b w:val="false"/>
                <w:i w:val="false"/>
                <w:color w:val="000000"/>
                <w:sz w:val="20"/>
              </w:rPr>
              <w:t xml:space="preserve">
                 выданным для реализации проекта поддержки </w:t>
            </w:r>
          </w:p>
          <w:p>
            <w:pPr>
              <w:spacing w:after="20"/>
              <w:ind w:left="20"/>
              <w:jc w:val="both"/>
            </w:pPr>
            <w:r>
              <w:rPr>
                <w:rFonts w:ascii="Times New Roman"/>
                <w:b w:val="false"/>
                <w:i w:val="false"/>
                <w:color w:val="000000"/>
                <w:sz w:val="20"/>
              </w:rPr>
              <w:t xml:space="preserve">
                 малого и среднего бизнеса                           33909 </w:t>
            </w:r>
          </w:p>
          <w:p>
            <w:pPr>
              <w:spacing w:after="20"/>
              <w:ind w:left="20"/>
              <w:jc w:val="both"/>
            </w:pPr>
            <w:r>
              <w:rPr>
                <w:rFonts w:ascii="Times New Roman"/>
                <w:b w:val="false"/>
                <w:i w:val="false"/>
                <w:color w:val="000000"/>
                <w:sz w:val="20"/>
              </w:rPr>
              <w:t xml:space="preserve">
            04   Вознаграждения (интересы) по кредитам, </w:t>
            </w:r>
          </w:p>
          <w:p>
            <w:pPr>
              <w:spacing w:after="20"/>
              <w:ind w:left="20"/>
              <w:jc w:val="both"/>
            </w:pPr>
            <w:r>
              <w:rPr>
                <w:rFonts w:ascii="Times New Roman"/>
                <w:b w:val="false"/>
                <w:i w:val="false"/>
                <w:color w:val="000000"/>
                <w:sz w:val="20"/>
              </w:rPr>
              <w:t xml:space="preserve">
                 выданным для реализации проекта </w:t>
            </w:r>
          </w:p>
          <w:p>
            <w:pPr>
              <w:spacing w:after="20"/>
              <w:ind w:left="20"/>
              <w:jc w:val="both"/>
            </w:pPr>
            <w:r>
              <w:rPr>
                <w:rFonts w:ascii="Times New Roman"/>
                <w:b w:val="false"/>
                <w:i w:val="false"/>
                <w:color w:val="000000"/>
                <w:sz w:val="20"/>
              </w:rPr>
              <w:t xml:space="preserve">
                 постприватизационной поддержки сельского </w:t>
            </w:r>
          </w:p>
          <w:p>
            <w:pPr>
              <w:spacing w:after="20"/>
              <w:ind w:left="20"/>
              <w:jc w:val="both"/>
            </w:pPr>
            <w:r>
              <w:rPr>
                <w:rFonts w:ascii="Times New Roman"/>
                <w:b w:val="false"/>
                <w:i w:val="false"/>
                <w:color w:val="000000"/>
                <w:sz w:val="20"/>
              </w:rPr>
              <w:t xml:space="preserve">
                 хозяйства                                           19945 </w:t>
            </w:r>
          </w:p>
          <w:p>
            <w:pPr>
              <w:spacing w:after="20"/>
              <w:ind w:left="20"/>
              <w:jc w:val="both"/>
            </w:pPr>
            <w:r>
              <w:rPr>
                <w:rFonts w:ascii="Times New Roman"/>
                <w:b w:val="false"/>
                <w:i w:val="false"/>
                <w:color w:val="000000"/>
                <w:sz w:val="20"/>
              </w:rPr>
              <w:t xml:space="preserve">
            05   Вознаграждения (интересы) по кредитам, </w:t>
            </w:r>
          </w:p>
          <w:p>
            <w:pPr>
              <w:spacing w:after="20"/>
              <w:ind w:left="20"/>
              <w:jc w:val="both"/>
            </w:pPr>
            <w:r>
              <w:rPr>
                <w:rFonts w:ascii="Times New Roman"/>
                <w:b w:val="false"/>
                <w:i w:val="false"/>
                <w:color w:val="000000"/>
                <w:sz w:val="20"/>
              </w:rPr>
              <w:t xml:space="preserve">
                 выданным для реализации проекта технической </w:t>
            </w:r>
          </w:p>
          <w:p>
            <w:pPr>
              <w:spacing w:after="20"/>
              <w:ind w:left="20"/>
              <w:jc w:val="both"/>
            </w:pPr>
            <w:r>
              <w:rPr>
                <w:rFonts w:ascii="Times New Roman"/>
                <w:b w:val="false"/>
                <w:i w:val="false"/>
                <w:color w:val="000000"/>
                <w:sz w:val="20"/>
              </w:rPr>
              <w:t xml:space="preserve">
                 помощи нефтяной отрасли                             71309 </w:t>
            </w:r>
          </w:p>
          <w:p>
            <w:pPr>
              <w:spacing w:after="20"/>
              <w:ind w:left="20"/>
              <w:jc w:val="both"/>
            </w:pPr>
            <w:r>
              <w:rPr>
                <w:rFonts w:ascii="Times New Roman"/>
                <w:b w:val="false"/>
                <w:i w:val="false"/>
                <w:color w:val="000000"/>
                <w:sz w:val="20"/>
              </w:rPr>
              <w:t xml:space="preserve">
            07   Вознаграждения (интересы) по кредитам, </w:t>
            </w:r>
          </w:p>
          <w:p>
            <w:pPr>
              <w:spacing w:after="20"/>
              <w:ind w:left="20"/>
              <w:jc w:val="both"/>
            </w:pPr>
            <w:r>
              <w:rPr>
                <w:rFonts w:ascii="Times New Roman"/>
                <w:b w:val="false"/>
                <w:i w:val="false"/>
                <w:color w:val="000000"/>
                <w:sz w:val="20"/>
              </w:rPr>
              <w:t xml:space="preserve">
                 выданным для реализации проекта </w:t>
            </w:r>
          </w:p>
          <w:p>
            <w:pPr>
              <w:spacing w:after="20"/>
              <w:ind w:left="20"/>
              <w:jc w:val="both"/>
            </w:pPr>
            <w:r>
              <w:rPr>
                <w:rFonts w:ascii="Times New Roman"/>
                <w:b w:val="false"/>
                <w:i w:val="false"/>
                <w:color w:val="000000"/>
                <w:sz w:val="20"/>
              </w:rPr>
              <w:t xml:space="preserve">
                 усовершенствования ирригационных и дренажных систем 18199 </w:t>
            </w:r>
          </w:p>
          <w:p>
            <w:pPr>
              <w:spacing w:after="20"/>
              <w:ind w:left="20"/>
              <w:jc w:val="both"/>
            </w:pPr>
            <w:r>
              <w:rPr>
                <w:rFonts w:ascii="Times New Roman"/>
                <w:b w:val="false"/>
                <w:i w:val="false"/>
                <w:color w:val="000000"/>
                <w:sz w:val="20"/>
              </w:rPr>
              <w:t xml:space="preserve">
         5       Вознаграждения (интересы) по кредитам, </w:t>
            </w:r>
          </w:p>
          <w:p>
            <w:pPr>
              <w:spacing w:after="20"/>
              <w:ind w:left="20"/>
              <w:jc w:val="both"/>
            </w:pPr>
            <w:r>
              <w:rPr>
                <w:rFonts w:ascii="Times New Roman"/>
                <w:b w:val="false"/>
                <w:i w:val="false"/>
                <w:color w:val="000000"/>
                <w:sz w:val="20"/>
              </w:rPr>
              <w:t xml:space="preserve">
                 выданным из республиканского бюджета за счет </w:t>
            </w:r>
          </w:p>
          <w:p>
            <w:pPr>
              <w:spacing w:after="20"/>
              <w:ind w:left="20"/>
              <w:jc w:val="both"/>
            </w:pPr>
            <w:r>
              <w:rPr>
                <w:rFonts w:ascii="Times New Roman"/>
                <w:b w:val="false"/>
                <w:i w:val="false"/>
                <w:color w:val="000000"/>
                <w:sz w:val="20"/>
              </w:rPr>
              <w:t xml:space="preserve">
                 средств правительственных внешних займов местным </w:t>
            </w:r>
          </w:p>
          <w:p>
            <w:pPr>
              <w:spacing w:after="20"/>
              <w:ind w:left="20"/>
              <w:jc w:val="both"/>
            </w:pPr>
            <w:r>
              <w:rPr>
                <w:rFonts w:ascii="Times New Roman"/>
                <w:b w:val="false"/>
                <w:i w:val="false"/>
                <w:color w:val="000000"/>
                <w:sz w:val="20"/>
              </w:rPr>
              <w:t xml:space="preserve">
                 исполнительным органам                             262766 </w:t>
            </w:r>
          </w:p>
          <w:p>
            <w:pPr>
              <w:spacing w:after="20"/>
              <w:ind w:left="20"/>
              <w:jc w:val="both"/>
            </w:pPr>
            <w:r>
              <w:rPr>
                <w:rFonts w:ascii="Times New Roman"/>
                <w:b w:val="false"/>
                <w:i w:val="false"/>
                <w:color w:val="000000"/>
                <w:sz w:val="20"/>
              </w:rPr>
              <w:t xml:space="preserve">
            01   Вознаграждения (интересы) по кредитам, </w:t>
            </w:r>
          </w:p>
          <w:p>
            <w:pPr>
              <w:spacing w:after="20"/>
              <w:ind w:left="20"/>
              <w:jc w:val="both"/>
            </w:pPr>
            <w:r>
              <w:rPr>
                <w:rFonts w:ascii="Times New Roman"/>
                <w:b w:val="false"/>
                <w:i w:val="false"/>
                <w:color w:val="000000"/>
                <w:sz w:val="20"/>
              </w:rPr>
              <w:t xml:space="preserve">
                 выданным для реализации проекта развития </w:t>
            </w:r>
          </w:p>
          <w:p>
            <w:pPr>
              <w:spacing w:after="20"/>
              <w:ind w:left="20"/>
              <w:jc w:val="both"/>
            </w:pPr>
            <w:r>
              <w:rPr>
                <w:rFonts w:ascii="Times New Roman"/>
                <w:b w:val="false"/>
                <w:i w:val="false"/>
                <w:color w:val="000000"/>
                <w:sz w:val="20"/>
              </w:rPr>
              <w:t xml:space="preserve">
                 городского транспорта                              190822 </w:t>
            </w:r>
          </w:p>
          <w:p>
            <w:pPr>
              <w:spacing w:after="20"/>
              <w:ind w:left="20"/>
              <w:jc w:val="both"/>
            </w:pPr>
            <w:r>
              <w:rPr>
                <w:rFonts w:ascii="Times New Roman"/>
                <w:b w:val="false"/>
                <w:i w:val="false"/>
                <w:color w:val="000000"/>
                <w:sz w:val="20"/>
              </w:rPr>
              <w:t xml:space="preserve">
            02   Вознаграждения (интересы) по кредитам, </w:t>
            </w:r>
          </w:p>
          <w:p>
            <w:pPr>
              <w:spacing w:after="20"/>
              <w:ind w:left="20"/>
              <w:jc w:val="both"/>
            </w:pPr>
            <w:r>
              <w:rPr>
                <w:rFonts w:ascii="Times New Roman"/>
                <w:b w:val="false"/>
                <w:i w:val="false"/>
                <w:color w:val="000000"/>
                <w:sz w:val="20"/>
              </w:rPr>
              <w:t xml:space="preserve">
                 выданным для реализации проекта </w:t>
            </w:r>
          </w:p>
          <w:p>
            <w:pPr>
              <w:spacing w:after="20"/>
              <w:ind w:left="20"/>
              <w:jc w:val="both"/>
            </w:pPr>
            <w:r>
              <w:rPr>
                <w:rFonts w:ascii="Times New Roman"/>
                <w:b w:val="false"/>
                <w:i w:val="false"/>
                <w:color w:val="000000"/>
                <w:sz w:val="20"/>
              </w:rPr>
              <w:t xml:space="preserve">
                 водоснабжения и санитарии города Атырау             71944 </w:t>
            </w:r>
          </w:p>
          <w:p>
            <w:pPr>
              <w:spacing w:after="20"/>
              <w:ind w:left="20"/>
              <w:jc w:val="both"/>
            </w:pPr>
            <w:r>
              <w:rPr>
                <w:rFonts w:ascii="Times New Roman"/>
                <w:b w:val="false"/>
                <w:i w:val="false"/>
                <w:color w:val="000000"/>
                <w:sz w:val="20"/>
              </w:rPr>
              <w:t xml:space="preserve">
         6       Вознаграждения (интересы) по оплаченным </w:t>
            </w:r>
          </w:p>
          <w:p>
            <w:pPr>
              <w:spacing w:after="20"/>
              <w:ind w:left="20"/>
              <w:jc w:val="both"/>
            </w:pPr>
            <w:r>
              <w:rPr>
                <w:rFonts w:ascii="Times New Roman"/>
                <w:b w:val="false"/>
                <w:i w:val="false"/>
                <w:color w:val="000000"/>
                <w:sz w:val="20"/>
              </w:rPr>
              <w:t xml:space="preserve">
                 юридическими лицами требованиям по </w:t>
            </w:r>
          </w:p>
          <w:p>
            <w:pPr>
              <w:spacing w:after="20"/>
              <w:ind w:left="20"/>
              <w:jc w:val="both"/>
            </w:pPr>
            <w:r>
              <w:rPr>
                <w:rFonts w:ascii="Times New Roman"/>
                <w:b w:val="false"/>
                <w:i w:val="false"/>
                <w:color w:val="000000"/>
                <w:sz w:val="20"/>
              </w:rPr>
              <w:t xml:space="preserve">
                 государственным гарантиям                           58384 </w:t>
            </w:r>
          </w:p>
          <w:p>
            <w:pPr>
              <w:spacing w:after="20"/>
              <w:ind w:left="20"/>
              <w:jc w:val="both"/>
            </w:pPr>
            <w:r>
              <w:rPr>
                <w:rFonts w:ascii="Times New Roman"/>
                <w:b w:val="false"/>
                <w:i w:val="false"/>
                <w:color w:val="000000"/>
                <w:sz w:val="20"/>
              </w:rPr>
              <w:t xml:space="preserve">
            01   Вознаграждения (интересы) по оплаченным </w:t>
            </w:r>
          </w:p>
          <w:p>
            <w:pPr>
              <w:spacing w:after="20"/>
              <w:ind w:left="20"/>
              <w:jc w:val="both"/>
            </w:pPr>
            <w:r>
              <w:rPr>
                <w:rFonts w:ascii="Times New Roman"/>
                <w:b w:val="false"/>
                <w:i w:val="false"/>
                <w:color w:val="000000"/>
                <w:sz w:val="20"/>
              </w:rPr>
              <w:t xml:space="preserve">
                 юридическими лицами требованиям по </w:t>
            </w:r>
          </w:p>
          <w:p>
            <w:pPr>
              <w:spacing w:after="20"/>
              <w:ind w:left="20"/>
              <w:jc w:val="both"/>
            </w:pPr>
            <w:r>
              <w:rPr>
                <w:rFonts w:ascii="Times New Roman"/>
                <w:b w:val="false"/>
                <w:i w:val="false"/>
                <w:color w:val="000000"/>
                <w:sz w:val="20"/>
              </w:rPr>
              <w:t xml:space="preserve">
                 государственным гарантиям                           58384 </w:t>
            </w:r>
          </w:p>
          <w:p>
            <w:pPr>
              <w:spacing w:after="20"/>
              <w:ind w:left="20"/>
              <w:jc w:val="both"/>
            </w:pPr>
            <w:r>
              <w:rPr>
                <w:rFonts w:ascii="Times New Roman"/>
                <w:b w:val="false"/>
                <w:i w:val="false"/>
                <w:color w:val="000000"/>
                <w:sz w:val="20"/>
              </w:rPr>
              <w:t xml:space="preserve">
         7       Вознаграждения (интересы) по внешним кредитам, </w:t>
            </w:r>
          </w:p>
          <w:p>
            <w:pPr>
              <w:spacing w:after="20"/>
              <w:ind w:left="20"/>
              <w:jc w:val="both"/>
            </w:pPr>
            <w:r>
              <w:rPr>
                <w:rFonts w:ascii="Times New Roman"/>
                <w:b w:val="false"/>
                <w:i w:val="false"/>
                <w:color w:val="000000"/>
                <w:sz w:val="20"/>
              </w:rPr>
              <w:t xml:space="preserve">
                 выданным правительствам иностранных государств     176977 </w:t>
            </w:r>
          </w:p>
          <w:p>
            <w:pPr>
              <w:spacing w:after="20"/>
              <w:ind w:left="20"/>
              <w:jc w:val="both"/>
            </w:pPr>
            <w:r>
              <w:rPr>
                <w:rFonts w:ascii="Times New Roman"/>
                <w:b w:val="false"/>
                <w:i w:val="false"/>
                <w:color w:val="000000"/>
                <w:sz w:val="20"/>
              </w:rPr>
              <w:t xml:space="preserve">
            01   Вознаграждения (интересы) по внешним кредитам, </w:t>
            </w:r>
          </w:p>
          <w:p>
            <w:pPr>
              <w:spacing w:after="20"/>
              <w:ind w:left="20"/>
              <w:jc w:val="both"/>
            </w:pPr>
            <w:r>
              <w:rPr>
                <w:rFonts w:ascii="Times New Roman"/>
                <w:b w:val="false"/>
                <w:i w:val="false"/>
                <w:color w:val="000000"/>
                <w:sz w:val="20"/>
              </w:rPr>
              <w:t xml:space="preserve">
                 выданным правительствам иностранных государств     176977 </w:t>
            </w:r>
          </w:p>
          <w:p>
            <w:pPr>
              <w:spacing w:after="20"/>
              <w:ind w:left="20"/>
              <w:jc w:val="both"/>
            </w:pPr>
            <w:r>
              <w:rPr>
                <w:rFonts w:ascii="Times New Roman"/>
                <w:b w:val="false"/>
                <w:i w:val="false"/>
                <w:color w:val="000000"/>
                <w:sz w:val="20"/>
              </w:rPr>
              <w:t xml:space="preserve">
    05           Прочие неналоговые поступления                    1184790 </w:t>
            </w:r>
          </w:p>
          <w:p>
            <w:pPr>
              <w:spacing w:after="20"/>
              <w:ind w:left="20"/>
              <w:jc w:val="both"/>
            </w:pPr>
            <w:r>
              <w:rPr>
                <w:rFonts w:ascii="Times New Roman"/>
                <w:b w:val="false"/>
                <w:i w:val="false"/>
                <w:color w:val="000000"/>
                <w:sz w:val="20"/>
              </w:rPr>
              <w:t xml:space="preserve">
         1       Прочие неналоговые поступления                    1184790 </w:t>
            </w:r>
          </w:p>
          <w:p>
            <w:pPr>
              <w:spacing w:after="20"/>
              <w:ind w:left="20"/>
              <w:jc w:val="both"/>
            </w:pPr>
            <w:r>
              <w:rPr>
                <w:rFonts w:ascii="Times New Roman"/>
                <w:b w:val="false"/>
                <w:i w:val="false"/>
                <w:color w:val="000000"/>
                <w:sz w:val="20"/>
              </w:rPr>
              <w:t xml:space="preserve">
            02   Доля Республики Казахстан при распределении </w:t>
            </w:r>
          </w:p>
          <w:p>
            <w:pPr>
              <w:spacing w:after="20"/>
              <w:ind w:left="20"/>
              <w:jc w:val="both"/>
            </w:pPr>
            <w:r>
              <w:rPr>
                <w:rFonts w:ascii="Times New Roman"/>
                <w:b w:val="false"/>
                <w:i w:val="false"/>
                <w:color w:val="000000"/>
                <w:sz w:val="20"/>
              </w:rPr>
              <w:t xml:space="preserve">
                 дополнительной и добавочной пошлин                  22450 </w:t>
            </w:r>
          </w:p>
          <w:p>
            <w:pPr>
              <w:spacing w:after="20"/>
              <w:ind w:left="20"/>
              <w:jc w:val="both"/>
            </w:pPr>
            <w:r>
              <w:rPr>
                <w:rFonts w:ascii="Times New Roman"/>
                <w:b w:val="false"/>
                <w:i w:val="false"/>
                <w:color w:val="000000"/>
                <w:sz w:val="20"/>
              </w:rPr>
              <w:t xml:space="preserve">
            04   Поступление сумм от добровольной сдачи или </w:t>
            </w:r>
          </w:p>
          <w:p>
            <w:pPr>
              <w:spacing w:after="20"/>
              <w:ind w:left="20"/>
              <w:jc w:val="both"/>
            </w:pPr>
            <w:r>
              <w:rPr>
                <w:rFonts w:ascii="Times New Roman"/>
                <w:b w:val="false"/>
                <w:i w:val="false"/>
                <w:color w:val="000000"/>
                <w:sz w:val="20"/>
              </w:rPr>
              <w:t xml:space="preserve">
                 взыскании незаконно полученного имущества или </w:t>
            </w:r>
          </w:p>
          <w:p>
            <w:pPr>
              <w:spacing w:after="20"/>
              <w:ind w:left="20"/>
              <w:jc w:val="both"/>
            </w:pPr>
            <w:r>
              <w:rPr>
                <w:rFonts w:ascii="Times New Roman"/>
                <w:b w:val="false"/>
                <w:i w:val="false"/>
                <w:color w:val="000000"/>
                <w:sz w:val="20"/>
              </w:rPr>
              <w:t xml:space="preserve">
                 стоимости незаконно предоставленных услуг лицам, </w:t>
            </w:r>
          </w:p>
          <w:p>
            <w:pPr>
              <w:spacing w:after="20"/>
              <w:ind w:left="20"/>
              <w:jc w:val="both"/>
            </w:pPr>
            <w:r>
              <w:rPr>
                <w:rFonts w:ascii="Times New Roman"/>
                <w:b w:val="false"/>
                <w:i w:val="false"/>
                <w:color w:val="000000"/>
                <w:sz w:val="20"/>
              </w:rPr>
              <w:t xml:space="preserve">
                 уполномоченным на выполнение государственных </w:t>
            </w:r>
          </w:p>
          <w:p>
            <w:pPr>
              <w:spacing w:after="20"/>
              <w:ind w:left="20"/>
              <w:jc w:val="both"/>
            </w:pPr>
            <w:r>
              <w:rPr>
                <w:rFonts w:ascii="Times New Roman"/>
                <w:b w:val="false"/>
                <w:i w:val="false"/>
                <w:color w:val="000000"/>
                <w:sz w:val="20"/>
              </w:rPr>
              <w:t xml:space="preserve">
                 функций, или лицам, приравненным к ним                176 </w:t>
            </w:r>
          </w:p>
          <w:p>
            <w:pPr>
              <w:spacing w:after="20"/>
              <w:ind w:left="20"/>
              <w:jc w:val="both"/>
            </w:pPr>
            <w:r>
              <w:rPr>
                <w:rFonts w:ascii="Times New Roman"/>
                <w:b w:val="false"/>
                <w:i w:val="false"/>
                <w:color w:val="000000"/>
                <w:sz w:val="20"/>
              </w:rPr>
              <w:t xml:space="preserve">
            06   Возмещение осужденными к лишению свободы </w:t>
            </w:r>
          </w:p>
          <w:p>
            <w:pPr>
              <w:spacing w:after="20"/>
              <w:ind w:left="20"/>
              <w:jc w:val="both"/>
            </w:pPr>
            <w:r>
              <w:rPr>
                <w:rFonts w:ascii="Times New Roman"/>
                <w:b w:val="false"/>
                <w:i w:val="false"/>
                <w:color w:val="000000"/>
                <w:sz w:val="20"/>
              </w:rPr>
              <w:t xml:space="preserve">
                 стоимости питания, вещевого имущества и </w:t>
            </w:r>
          </w:p>
          <w:p>
            <w:pPr>
              <w:spacing w:after="20"/>
              <w:ind w:left="20"/>
              <w:jc w:val="both"/>
            </w:pPr>
            <w:r>
              <w:rPr>
                <w:rFonts w:ascii="Times New Roman"/>
                <w:b w:val="false"/>
                <w:i w:val="false"/>
                <w:color w:val="000000"/>
                <w:sz w:val="20"/>
              </w:rPr>
              <w:t xml:space="preserve">
                 коммунально-бытовых, лечебно-профилактических </w:t>
            </w:r>
          </w:p>
          <w:p>
            <w:pPr>
              <w:spacing w:after="20"/>
              <w:ind w:left="20"/>
              <w:jc w:val="both"/>
            </w:pPr>
            <w:r>
              <w:rPr>
                <w:rFonts w:ascii="Times New Roman"/>
                <w:b w:val="false"/>
                <w:i w:val="false"/>
                <w:color w:val="000000"/>
                <w:sz w:val="20"/>
              </w:rPr>
              <w:t xml:space="preserve">
                 услуг, ущерба, причиненного государству, </w:t>
            </w:r>
          </w:p>
          <w:p>
            <w:pPr>
              <w:spacing w:after="20"/>
              <w:ind w:left="20"/>
              <w:jc w:val="both"/>
            </w:pPr>
            <w:r>
              <w:rPr>
                <w:rFonts w:ascii="Times New Roman"/>
                <w:b w:val="false"/>
                <w:i w:val="false"/>
                <w:color w:val="000000"/>
                <w:sz w:val="20"/>
              </w:rPr>
              <w:t xml:space="preserve">
                 исправительному учреждению, дополнительных затрат, </w:t>
            </w:r>
          </w:p>
          <w:p>
            <w:pPr>
              <w:spacing w:after="20"/>
              <w:ind w:left="20"/>
              <w:jc w:val="both"/>
            </w:pPr>
            <w:r>
              <w:rPr>
                <w:rFonts w:ascii="Times New Roman"/>
                <w:b w:val="false"/>
                <w:i w:val="false"/>
                <w:color w:val="000000"/>
                <w:sz w:val="20"/>
              </w:rPr>
              <w:t xml:space="preserve">
                 связанных с пресечением побега                       9000 </w:t>
            </w:r>
          </w:p>
          <w:p>
            <w:pPr>
              <w:spacing w:after="20"/>
              <w:ind w:left="20"/>
              <w:jc w:val="both"/>
            </w:pPr>
            <w:r>
              <w:rPr>
                <w:rFonts w:ascii="Times New Roman"/>
                <w:b w:val="false"/>
                <w:i w:val="false"/>
                <w:color w:val="000000"/>
                <w:sz w:val="20"/>
              </w:rPr>
              <w:t xml:space="preserve">
            09   Прочие неналоговые поступления                   </w:t>
            </w:r>
          </w:p>
          <w:p>
            <w:pPr>
              <w:spacing w:after="20"/>
              <w:ind w:left="20"/>
              <w:jc w:val="both"/>
            </w:pPr>
            <w:r>
              <w:rPr>
                <w:rFonts w:ascii="Times New Roman"/>
                <w:b w:val="false"/>
                <w:i w:val="false"/>
                <w:color w:val="000000"/>
                <w:sz w:val="20"/>
              </w:rPr>
              <w:t xml:space="preserve">
                 в республиканский бюджет                           955664 </w:t>
            </w:r>
          </w:p>
          <w:p>
            <w:pPr>
              <w:spacing w:after="20"/>
              <w:ind w:left="20"/>
              <w:jc w:val="both"/>
            </w:pPr>
            <w:r>
              <w:rPr>
                <w:rFonts w:ascii="Times New Roman"/>
                <w:b w:val="false"/>
                <w:i w:val="false"/>
                <w:color w:val="000000"/>
                <w:sz w:val="20"/>
              </w:rPr>
              <w:t xml:space="preserve">
            23   Поступления дебиторской, депонентской </w:t>
            </w:r>
          </w:p>
          <w:p>
            <w:pPr>
              <w:spacing w:after="20"/>
              <w:ind w:left="20"/>
              <w:jc w:val="both"/>
            </w:pPr>
            <w:r>
              <w:rPr>
                <w:rFonts w:ascii="Times New Roman"/>
                <w:b w:val="false"/>
                <w:i w:val="false"/>
                <w:color w:val="000000"/>
                <w:sz w:val="20"/>
              </w:rPr>
              <w:t xml:space="preserve">
                 задолженности государственных учреждений, </w:t>
            </w:r>
          </w:p>
          <w:p>
            <w:pPr>
              <w:spacing w:after="20"/>
              <w:ind w:left="20"/>
              <w:jc w:val="both"/>
            </w:pPr>
            <w:r>
              <w:rPr>
                <w:rFonts w:ascii="Times New Roman"/>
                <w:b w:val="false"/>
                <w:i w:val="false"/>
                <w:color w:val="000000"/>
                <w:sz w:val="20"/>
              </w:rPr>
              <w:t xml:space="preserve">
                 финансируемых из республиканского бюджета           70200 </w:t>
            </w:r>
          </w:p>
          <w:p>
            <w:pPr>
              <w:spacing w:after="20"/>
              <w:ind w:left="20"/>
              <w:jc w:val="both"/>
            </w:pPr>
            <w:r>
              <w:rPr>
                <w:rFonts w:ascii="Times New Roman"/>
                <w:b w:val="false"/>
                <w:i w:val="false"/>
                <w:color w:val="000000"/>
                <w:sz w:val="20"/>
              </w:rPr>
              <w:t xml:space="preserve">
            25   Возврат неиспользованных средств, ранее </w:t>
            </w:r>
          </w:p>
          <w:p>
            <w:pPr>
              <w:spacing w:after="20"/>
              <w:ind w:left="20"/>
              <w:jc w:val="both"/>
            </w:pPr>
            <w:r>
              <w:rPr>
                <w:rFonts w:ascii="Times New Roman"/>
                <w:b w:val="false"/>
                <w:i w:val="false"/>
                <w:color w:val="000000"/>
                <w:sz w:val="20"/>
              </w:rPr>
              <w:t xml:space="preserve">
                 полученных из республиканского бюджета             127300 </w:t>
            </w:r>
          </w:p>
          <w:p>
            <w:pPr>
              <w:spacing w:after="20"/>
              <w:ind w:left="20"/>
              <w:jc w:val="both"/>
            </w:pPr>
            <w:r>
              <w:rPr>
                <w:rFonts w:ascii="Times New Roman"/>
                <w:b w:val="false"/>
                <w:i w:val="false"/>
                <w:color w:val="000000"/>
                <w:sz w:val="20"/>
              </w:rPr>
              <w:t xml:space="preserve">
 3               Доходы от операций с капиталом                    7668230 </w:t>
            </w:r>
          </w:p>
          <w:p>
            <w:pPr>
              <w:spacing w:after="20"/>
              <w:ind w:left="20"/>
              <w:jc w:val="both"/>
            </w:pPr>
            <w:r>
              <w:rPr>
                <w:rFonts w:ascii="Times New Roman"/>
                <w:b w:val="false"/>
                <w:i w:val="false"/>
                <w:color w:val="000000"/>
                <w:sz w:val="20"/>
              </w:rPr>
              <w:t xml:space="preserve">
    01           Продажа основного капитала                        2008900 </w:t>
            </w:r>
          </w:p>
          <w:p>
            <w:pPr>
              <w:spacing w:after="20"/>
              <w:ind w:left="20"/>
              <w:jc w:val="both"/>
            </w:pPr>
            <w:r>
              <w:rPr>
                <w:rFonts w:ascii="Times New Roman"/>
                <w:b w:val="false"/>
                <w:i w:val="false"/>
                <w:color w:val="000000"/>
                <w:sz w:val="20"/>
              </w:rPr>
              <w:t xml:space="preserve">
         1       Продажа основного капитала                        2008900 </w:t>
            </w:r>
          </w:p>
          <w:p>
            <w:pPr>
              <w:spacing w:after="20"/>
              <w:ind w:left="20"/>
              <w:jc w:val="both"/>
            </w:pPr>
            <w:r>
              <w:rPr>
                <w:rFonts w:ascii="Times New Roman"/>
                <w:b w:val="false"/>
                <w:i w:val="false"/>
                <w:color w:val="000000"/>
                <w:sz w:val="20"/>
              </w:rPr>
              <w:t xml:space="preserve">
            04   Поступления от продажи имущества,    </w:t>
            </w:r>
          </w:p>
          <w:p>
            <w:pPr>
              <w:spacing w:after="20"/>
              <w:ind w:left="20"/>
              <w:jc w:val="both"/>
            </w:pPr>
            <w:r>
              <w:rPr>
                <w:rFonts w:ascii="Times New Roman"/>
                <w:b w:val="false"/>
                <w:i w:val="false"/>
                <w:color w:val="000000"/>
                <w:sz w:val="20"/>
              </w:rPr>
              <w:t xml:space="preserve">
                 закрепленного за государственными учреждениями, </w:t>
            </w:r>
          </w:p>
          <w:p>
            <w:pPr>
              <w:spacing w:after="20"/>
              <w:ind w:left="20"/>
              <w:jc w:val="both"/>
            </w:pPr>
            <w:r>
              <w:rPr>
                <w:rFonts w:ascii="Times New Roman"/>
                <w:b w:val="false"/>
                <w:i w:val="false"/>
                <w:color w:val="000000"/>
                <w:sz w:val="20"/>
              </w:rPr>
              <w:t xml:space="preserve">
                 финансируемыми из республиканского бюджета           8900 </w:t>
            </w:r>
          </w:p>
          <w:p>
            <w:pPr>
              <w:spacing w:after="20"/>
              <w:ind w:left="20"/>
              <w:jc w:val="both"/>
            </w:pPr>
            <w:r>
              <w:rPr>
                <w:rFonts w:ascii="Times New Roman"/>
                <w:b w:val="false"/>
                <w:i w:val="false"/>
                <w:color w:val="000000"/>
                <w:sz w:val="20"/>
              </w:rPr>
              <w:t xml:space="preserve">
            06   Поступления от реализации вооружения </w:t>
            </w:r>
          </w:p>
          <w:p>
            <w:pPr>
              <w:spacing w:after="20"/>
              <w:ind w:left="20"/>
              <w:jc w:val="both"/>
            </w:pPr>
            <w:r>
              <w:rPr>
                <w:rFonts w:ascii="Times New Roman"/>
                <w:b w:val="false"/>
                <w:i w:val="false"/>
                <w:color w:val="000000"/>
                <w:sz w:val="20"/>
              </w:rPr>
              <w:t xml:space="preserve">
                 и военной техники                                 2000000 </w:t>
            </w:r>
          </w:p>
          <w:p>
            <w:pPr>
              <w:spacing w:after="20"/>
              <w:ind w:left="20"/>
              <w:jc w:val="both"/>
            </w:pPr>
            <w:r>
              <w:rPr>
                <w:rFonts w:ascii="Times New Roman"/>
                <w:b w:val="false"/>
                <w:i w:val="false"/>
                <w:color w:val="000000"/>
                <w:sz w:val="20"/>
              </w:rPr>
              <w:t xml:space="preserve">
    02           Продажа товаров из государственных запасов        5659330 </w:t>
            </w:r>
          </w:p>
          <w:p>
            <w:pPr>
              <w:spacing w:after="20"/>
              <w:ind w:left="20"/>
              <w:jc w:val="both"/>
            </w:pPr>
            <w:r>
              <w:rPr>
                <w:rFonts w:ascii="Times New Roman"/>
                <w:b w:val="false"/>
                <w:i w:val="false"/>
                <w:color w:val="000000"/>
                <w:sz w:val="20"/>
              </w:rPr>
              <w:t xml:space="preserve">
         1       Продажа товаров из государственных запасов        5659330 </w:t>
            </w:r>
          </w:p>
          <w:p>
            <w:pPr>
              <w:spacing w:after="20"/>
              <w:ind w:left="20"/>
              <w:jc w:val="both"/>
            </w:pPr>
            <w:r>
              <w:rPr>
                <w:rFonts w:ascii="Times New Roman"/>
                <w:b w:val="false"/>
                <w:i w:val="false"/>
                <w:color w:val="000000"/>
                <w:sz w:val="20"/>
              </w:rPr>
              <w:t xml:space="preserve">
            01   Поступления от погашения задолженности за </w:t>
            </w:r>
          </w:p>
          <w:p>
            <w:pPr>
              <w:spacing w:after="20"/>
              <w:ind w:left="20"/>
              <w:jc w:val="both"/>
            </w:pPr>
            <w:r>
              <w:rPr>
                <w:rFonts w:ascii="Times New Roman"/>
                <w:b w:val="false"/>
                <w:i w:val="false"/>
                <w:color w:val="000000"/>
                <w:sz w:val="20"/>
              </w:rPr>
              <w:t xml:space="preserve">
                 полученные товары из государственных резервов      245930 </w:t>
            </w:r>
          </w:p>
          <w:p>
            <w:pPr>
              <w:spacing w:after="20"/>
              <w:ind w:left="20"/>
              <w:jc w:val="both"/>
            </w:pPr>
            <w:r>
              <w:rPr>
                <w:rFonts w:ascii="Times New Roman"/>
                <w:b w:val="false"/>
                <w:i w:val="false"/>
                <w:color w:val="000000"/>
                <w:sz w:val="20"/>
              </w:rPr>
              <w:t xml:space="preserve">
            03   Поступления от реализации зерна из </w:t>
            </w:r>
          </w:p>
          <w:p>
            <w:pPr>
              <w:spacing w:after="20"/>
              <w:ind w:left="20"/>
              <w:jc w:val="both"/>
            </w:pPr>
            <w:r>
              <w:rPr>
                <w:rFonts w:ascii="Times New Roman"/>
                <w:b w:val="false"/>
                <w:i w:val="false"/>
                <w:color w:val="000000"/>
                <w:sz w:val="20"/>
              </w:rPr>
              <w:t xml:space="preserve">
                 государственных ресурсов                          5413400 </w:t>
            </w:r>
          </w:p>
          <w:p>
            <w:pPr>
              <w:spacing w:after="20"/>
              <w:ind w:left="20"/>
              <w:jc w:val="both"/>
            </w:pPr>
            <w:r>
              <w:rPr>
                <w:rFonts w:ascii="Times New Roman"/>
                <w:b w:val="false"/>
                <w:i w:val="false"/>
                <w:color w:val="000000"/>
                <w:sz w:val="20"/>
              </w:rPr>
              <w:t xml:space="preserve">
                ІІ. Полученные официальные трансферты             49064505 </w:t>
            </w:r>
          </w:p>
          <w:p>
            <w:pPr>
              <w:spacing w:after="20"/>
              <w:ind w:left="20"/>
              <w:jc w:val="both"/>
            </w:pPr>
            <w:r>
              <w:rPr>
                <w:rFonts w:ascii="Times New Roman"/>
                <w:b w:val="false"/>
                <w:i w:val="false"/>
                <w:color w:val="000000"/>
                <w:sz w:val="20"/>
              </w:rPr>
              <w:t xml:space="preserve">
 4               Полученные официальные трансферты                49064505 </w:t>
            </w:r>
          </w:p>
          <w:p>
            <w:pPr>
              <w:spacing w:after="20"/>
              <w:ind w:left="20"/>
              <w:jc w:val="both"/>
            </w:pPr>
            <w:r>
              <w:rPr>
                <w:rFonts w:ascii="Times New Roman"/>
                <w:b w:val="false"/>
                <w:i w:val="false"/>
                <w:color w:val="000000"/>
                <w:sz w:val="20"/>
              </w:rPr>
              <w:t xml:space="preserve">
    01           Трансферты из нижестоящих органов </w:t>
            </w:r>
          </w:p>
          <w:p>
            <w:pPr>
              <w:spacing w:after="20"/>
              <w:ind w:left="20"/>
              <w:jc w:val="both"/>
            </w:pPr>
            <w:r>
              <w:rPr>
                <w:rFonts w:ascii="Times New Roman"/>
                <w:b w:val="false"/>
                <w:i w:val="false"/>
                <w:color w:val="000000"/>
                <w:sz w:val="20"/>
              </w:rPr>
              <w:t xml:space="preserve">
                 государственного управления                      49064505 </w:t>
            </w:r>
          </w:p>
          <w:p>
            <w:pPr>
              <w:spacing w:after="20"/>
              <w:ind w:left="20"/>
              <w:jc w:val="both"/>
            </w:pPr>
            <w:r>
              <w:rPr>
                <w:rFonts w:ascii="Times New Roman"/>
                <w:b w:val="false"/>
                <w:i w:val="false"/>
                <w:color w:val="000000"/>
                <w:sz w:val="20"/>
              </w:rPr>
              <w:t xml:space="preserve">
         2       Трансферты из областных бюджетов, бюджетов </w:t>
            </w:r>
          </w:p>
          <w:p>
            <w:pPr>
              <w:spacing w:after="20"/>
              <w:ind w:left="20"/>
              <w:jc w:val="both"/>
            </w:pPr>
            <w:r>
              <w:rPr>
                <w:rFonts w:ascii="Times New Roman"/>
                <w:b w:val="false"/>
                <w:i w:val="false"/>
                <w:color w:val="000000"/>
                <w:sz w:val="20"/>
              </w:rPr>
              <w:t xml:space="preserve">
                 городов Астаны и Алматы                          49064505 </w:t>
            </w:r>
          </w:p>
          <w:p>
            <w:pPr>
              <w:spacing w:after="20"/>
              <w:ind w:left="20"/>
              <w:jc w:val="both"/>
            </w:pPr>
            <w:r>
              <w:rPr>
                <w:rFonts w:ascii="Times New Roman"/>
                <w:b w:val="false"/>
                <w:i w:val="false"/>
                <w:color w:val="000000"/>
                <w:sz w:val="20"/>
              </w:rPr>
              <w:t xml:space="preserve">
            04   Бюджетное изъятие из областного бюджета </w:t>
            </w:r>
          </w:p>
          <w:p>
            <w:pPr>
              <w:spacing w:after="20"/>
              <w:ind w:left="20"/>
              <w:jc w:val="both"/>
            </w:pPr>
            <w:r>
              <w:rPr>
                <w:rFonts w:ascii="Times New Roman"/>
                <w:b w:val="false"/>
                <w:i w:val="false"/>
                <w:color w:val="000000"/>
                <w:sz w:val="20"/>
              </w:rPr>
              <w:t xml:space="preserve">
                 Актюбинской области                                569100 </w:t>
            </w:r>
          </w:p>
          <w:p>
            <w:pPr>
              <w:spacing w:after="20"/>
              <w:ind w:left="20"/>
              <w:jc w:val="both"/>
            </w:pPr>
            <w:r>
              <w:rPr>
                <w:rFonts w:ascii="Times New Roman"/>
                <w:b w:val="false"/>
                <w:i w:val="false"/>
                <w:color w:val="000000"/>
                <w:sz w:val="20"/>
              </w:rPr>
              <w:t xml:space="preserve">
            06   Бюджетное изъятие из областного бюджета </w:t>
            </w:r>
          </w:p>
          <w:p>
            <w:pPr>
              <w:spacing w:after="20"/>
              <w:ind w:left="20"/>
              <w:jc w:val="both"/>
            </w:pPr>
            <w:r>
              <w:rPr>
                <w:rFonts w:ascii="Times New Roman"/>
                <w:b w:val="false"/>
                <w:i w:val="false"/>
                <w:color w:val="000000"/>
                <w:sz w:val="20"/>
              </w:rPr>
              <w:t xml:space="preserve">
                 Атырауской области                               19602863 </w:t>
            </w:r>
          </w:p>
          <w:p>
            <w:pPr>
              <w:spacing w:after="20"/>
              <w:ind w:left="20"/>
              <w:jc w:val="both"/>
            </w:pPr>
            <w:r>
              <w:rPr>
                <w:rFonts w:ascii="Times New Roman"/>
                <w:b w:val="false"/>
                <w:i w:val="false"/>
                <w:color w:val="000000"/>
                <w:sz w:val="20"/>
              </w:rPr>
              <w:t xml:space="preserve">
            10   Бюджетное изъятие из областного бюджета </w:t>
            </w:r>
          </w:p>
          <w:p>
            <w:pPr>
              <w:spacing w:after="20"/>
              <w:ind w:left="20"/>
              <w:jc w:val="both"/>
            </w:pPr>
            <w:r>
              <w:rPr>
                <w:rFonts w:ascii="Times New Roman"/>
                <w:b w:val="false"/>
                <w:i w:val="false"/>
                <w:color w:val="000000"/>
                <w:sz w:val="20"/>
              </w:rPr>
              <w:t xml:space="preserve">
                 Карагандинской области                              81131 </w:t>
            </w:r>
          </w:p>
          <w:p>
            <w:pPr>
              <w:spacing w:after="20"/>
              <w:ind w:left="20"/>
              <w:jc w:val="both"/>
            </w:pPr>
            <w:r>
              <w:rPr>
                <w:rFonts w:ascii="Times New Roman"/>
                <w:b w:val="false"/>
                <w:i w:val="false"/>
                <w:color w:val="000000"/>
                <w:sz w:val="20"/>
              </w:rPr>
              <w:t xml:space="preserve">
            13   Бюджетное изъятие из областного бюджета </w:t>
            </w:r>
          </w:p>
          <w:p>
            <w:pPr>
              <w:spacing w:after="20"/>
              <w:ind w:left="20"/>
              <w:jc w:val="both"/>
            </w:pPr>
            <w:r>
              <w:rPr>
                <w:rFonts w:ascii="Times New Roman"/>
                <w:b w:val="false"/>
                <w:i w:val="false"/>
                <w:color w:val="000000"/>
                <w:sz w:val="20"/>
              </w:rPr>
              <w:t xml:space="preserve">
                 Мангистауской области                             9000442 </w:t>
            </w:r>
          </w:p>
          <w:p>
            <w:pPr>
              <w:spacing w:after="20"/>
              <w:ind w:left="20"/>
              <w:jc w:val="both"/>
            </w:pPr>
            <w:r>
              <w:rPr>
                <w:rFonts w:ascii="Times New Roman"/>
                <w:b w:val="false"/>
                <w:i w:val="false"/>
                <w:color w:val="000000"/>
                <w:sz w:val="20"/>
              </w:rPr>
              <w:t xml:space="preserve">
            14   Бюджетное изъятие из областного бюджета </w:t>
            </w:r>
          </w:p>
          <w:p>
            <w:pPr>
              <w:spacing w:after="20"/>
              <w:ind w:left="20"/>
              <w:jc w:val="both"/>
            </w:pPr>
            <w:r>
              <w:rPr>
                <w:rFonts w:ascii="Times New Roman"/>
                <w:b w:val="false"/>
                <w:i w:val="false"/>
                <w:color w:val="000000"/>
                <w:sz w:val="20"/>
              </w:rPr>
              <w:t xml:space="preserve">
                 Павлодарской области                              1895969 </w:t>
            </w:r>
          </w:p>
          <w:p>
            <w:pPr>
              <w:spacing w:after="20"/>
              <w:ind w:left="20"/>
              <w:jc w:val="both"/>
            </w:pPr>
            <w:r>
              <w:rPr>
                <w:rFonts w:ascii="Times New Roman"/>
                <w:b w:val="false"/>
                <w:i w:val="false"/>
                <w:color w:val="000000"/>
                <w:sz w:val="20"/>
              </w:rPr>
              <w:t xml:space="preserve">
            17   Бюджетное изъятие из бюджета города Алматы       17915000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Возврат кредитов                    10727276 </w:t>
            </w:r>
          </w:p>
          <w:p>
            <w:pPr>
              <w:spacing w:after="20"/>
              <w:ind w:left="20"/>
              <w:jc w:val="both"/>
            </w:pPr>
            <w:r>
              <w:rPr>
                <w:rFonts w:ascii="Times New Roman"/>
                <w:b w:val="false"/>
                <w:i w:val="false"/>
                <w:color w:val="000000"/>
                <w:sz w:val="20"/>
              </w:rPr>
              <w:t xml:space="preserve">
 5               Возврат кредитов                                10727276 </w:t>
            </w:r>
          </w:p>
          <w:p>
            <w:pPr>
              <w:spacing w:after="20"/>
              <w:ind w:left="20"/>
              <w:jc w:val="both"/>
            </w:pPr>
            <w:r>
              <w:rPr>
                <w:rFonts w:ascii="Times New Roman"/>
                <w:b w:val="false"/>
                <w:i w:val="false"/>
                <w:color w:val="000000"/>
                <w:sz w:val="20"/>
              </w:rPr>
              <w:t xml:space="preserve">
    01           Возврат внутренних кредитов                      8293686 </w:t>
            </w:r>
          </w:p>
          <w:p>
            <w:pPr>
              <w:spacing w:after="20"/>
              <w:ind w:left="20"/>
              <w:jc w:val="both"/>
            </w:pPr>
            <w:r>
              <w:rPr>
                <w:rFonts w:ascii="Times New Roman"/>
                <w:b w:val="false"/>
                <w:i w:val="false"/>
                <w:color w:val="000000"/>
                <w:sz w:val="20"/>
              </w:rPr>
              <w:t xml:space="preserve">
         1       Возврат кредитов, выданных из республиканского </w:t>
            </w:r>
          </w:p>
          <w:p>
            <w:pPr>
              <w:spacing w:after="20"/>
              <w:ind w:left="20"/>
              <w:jc w:val="both"/>
            </w:pPr>
            <w:r>
              <w:rPr>
                <w:rFonts w:ascii="Times New Roman"/>
                <w:b w:val="false"/>
                <w:i w:val="false"/>
                <w:color w:val="000000"/>
                <w:sz w:val="20"/>
              </w:rPr>
              <w:t xml:space="preserve">
                 бюджета юридическим лицам                        2693995 </w:t>
            </w:r>
          </w:p>
          <w:p>
            <w:pPr>
              <w:spacing w:after="20"/>
              <w:ind w:left="20"/>
              <w:jc w:val="both"/>
            </w:pPr>
            <w:r>
              <w:rPr>
                <w:rFonts w:ascii="Times New Roman"/>
                <w:b w:val="false"/>
                <w:i w:val="false"/>
                <w:color w:val="000000"/>
                <w:sz w:val="20"/>
              </w:rPr>
              <w:t xml:space="preserve">
            01   Возврат кредитов, выданных в рамках программы </w:t>
            </w:r>
          </w:p>
          <w:p>
            <w:pPr>
              <w:spacing w:after="20"/>
              <w:ind w:left="20"/>
              <w:jc w:val="both"/>
            </w:pPr>
            <w:r>
              <w:rPr>
                <w:rFonts w:ascii="Times New Roman"/>
                <w:b w:val="false"/>
                <w:i w:val="false"/>
                <w:color w:val="000000"/>
                <w:sz w:val="20"/>
              </w:rPr>
              <w:t xml:space="preserve">
                 организации лизинга                               142857 </w:t>
            </w:r>
          </w:p>
          <w:p>
            <w:pPr>
              <w:spacing w:after="20"/>
              <w:ind w:left="20"/>
              <w:jc w:val="both"/>
            </w:pPr>
            <w:r>
              <w:rPr>
                <w:rFonts w:ascii="Times New Roman"/>
                <w:b w:val="false"/>
                <w:i w:val="false"/>
                <w:color w:val="000000"/>
                <w:sz w:val="20"/>
              </w:rPr>
              <w:t xml:space="preserve">
            02   Возврат кредитов, выданных РГП "Реабилитационный </w:t>
            </w:r>
          </w:p>
          <w:p>
            <w:pPr>
              <w:spacing w:after="20"/>
              <w:ind w:left="20"/>
              <w:jc w:val="both"/>
            </w:pPr>
            <w:r>
              <w:rPr>
                <w:rFonts w:ascii="Times New Roman"/>
                <w:b w:val="false"/>
                <w:i w:val="false"/>
                <w:color w:val="000000"/>
                <w:sz w:val="20"/>
              </w:rPr>
              <w:t xml:space="preserve">
                 фонд" на санацию и реабилитацию </w:t>
            </w:r>
          </w:p>
          <w:p>
            <w:pPr>
              <w:spacing w:after="20"/>
              <w:ind w:left="20"/>
              <w:jc w:val="both"/>
            </w:pPr>
            <w:r>
              <w:rPr>
                <w:rFonts w:ascii="Times New Roman"/>
                <w:b w:val="false"/>
                <w:i w:val="false"/>
                <w:color w:val="000000"/>
                <w:sz w:val="20"/>
              </w:rPr>
              <w:t xml:space="preserve">
                 неплатежеспособных предприятий                      8118 </w:t>
            </w:r>
          </w:p>
          <w:p>
            <w:pPr>
              <w:spacing w:after="20"/>
              <w:ind w:left="20"/>
              <w:jc w:val="both"/>
            </w:pPr>
            <w:r>
              <w:rPr>
                <w:rFonts w:ascii="Times New Roman"/>
                <w:b w:val="false"/>
                <w:i w:val="false"/>
                <w:color w:val="000000"/>
                <w:sz w:val="20"/>
              </w:rPr>
              <w:t xml:space="preserve">
            04   Возврат централизованных (директивных) кредитов,          </w:t>
            </w:r>
          </w:p>
          <w:p>
            <w:pPr>
              <w:spacing w:after="20"/>
              <w:ind w:left="20"/>
              <w:jc w:val="both"/>
            </w:pPr>
            <w:r>
              <w:rPr>
                <w:rFonts w:ascii="Times New Roman"/>
                <w:b w:val="false"/>
                <w:i w:val="false"/>
                <w:color w:val="000000"/>
                <w:sz w:val="20"/>
              </w:rPr>
              <w:t xml:space="preserve">
                 переданных ЗАО "Фонд финансовой поддержки </w:t>
            </w:r>
          </w:p>
          <w:p>
            <w:pPr>
              <w:spacing w:after="20"/>
              <w:ind w:left="20"/>
              <w:jc w:val="both"/>
            </w:pPr>
            <w:r>
              <w:rPr>
                <w:rFonts w:ascii="Times New Roman"/>
                <w:b w:val="false"/>
                <w:i w:val="false"/>
                <w:color w:val="000000"/>
                <w:sz w:val="20"/>
              </w:rPr>
              <w:t xml:space="preserve">
                 сельского хозяйства"                               10000 </w:t>
            </w:r>
          </w:p>
          <w:p>
            <w:pPr>
              <w:spacing w:after="20"/>
              <w:ind w:left="20"/>
              <w:jc w:val="both"/>
            </w:pPr>
            <w:r>
              <w:rPr>
                <w:rFonts w:ascii="Times New Roman"/>
                <w:b w:val="false"/>
                <w:i w:val="false"/>
                <w:color w:val="000000"/>
                <w:sz w:val="20"/>
              </w:rPr>
              <w:t xml:space="preserve">
            05   Возврат кредитов, выданных на основе </w:t>
            </w:r>
          </w:p>
          <w:p>
            <w:pPr>
              <w:spacing w:after="20"/>
              <w:ind w:left="20"/>
              <w:jc w:val="both"/>
            </w:pPr>
            <w:r>
              <w:rPr>
                <w:rFonts w:ascii="Times New Roman"/>
                <w:b w:val="false"/>
                <w:i w:val="false"/>
                <w:color w:val="000000"/>
                <w:sz w:val="20"/>
              </w:rPr>
              <w:t xml:space="preserve">
                 ретроактивного кредитования                       151537 </w:t>
            </w:r>
          </w:p>
          <w:p>
            <w:pPr>
              <w:spacing w:after="20"/>
              <w:ind w:left="20"/>
              <w:jc w:val="both"/>
            </w:pPr>
            <w:r>
              <w:rPr>
                <w:rFonts w:ascii="Times New Roman"/>
                <w:b w:val="false"/>
                <w:i w:val="false"/>
                <w:color w:val="000000"/>
                <w:sz w:val="20"/>
              </w:rPr>
              <w:t xml:space="preserve">
            08   Возврат просроченной задолженности по </w:t>
            </w:r>
          </w:p>
          <w:p>
            <w:pPr>
              <w:spacing w:after="20"/>
              <w:ind w:left="20"/>
              <w:jc w:val="both"/>
            </w:pPr>
            <w:r>
              <w:rPr>
                <w:rFonts w:ascii="Times New Roman"/>
                <w:b w:val="false"/>
                <w:i w:val="false"/>
                <w:color w:val="000000"/>
                <w:sz w:val="20"/>
              </w:rPr>
              <w:t xml:space="preserve">
                 директивным кредитам                                1045 </w:t>
            </w:r>
          </w:p>
          <w:p>
            <w:pPr>
              <w:spacing w:after="20"/>
              <w:ind w:left="20"/>
              <w:jc w:val="both"/>
            </w:pPr>
            <w:r>
              <w:rPr>
                <w:rFonts w:ascii="Times New Roman"/>
                <w:b w:val="false"/>
                <w:i w:val="false"/>
                <w:color w:val="000000"/>
                <w:sz w:val="20"/>
              </w:rPr>
              <w:t xml:space="preserve">
            09   Возврат просроченной задолженности по кредитам, </w:t>
            </w:r>
          </w:p>
          <w:p>
            <w:pPr>
              <w:spacing w:after="20"/>
              <w:ind w:left="20"/>
              <w:jc w:val="both"/>
            </w:pPr>
            <w:r>
              <w:rPr>
                <w:rFonts w:ascii="Times New Roman"/>
                <w:b w:val="false"/>
                <w:i w:val="false"/>
                <w:color w:val="000000"/>
                <w:sz w:val="20"/>
              </w:rPr>
              <w:t xml:space="preserve">
                 выданным по результатам внутриреспубликанского </w:t>
            </w:r>
          </w:p>
          <w:p>
            <w:pPr>
              <w:spacing w:after="20"/>
              <w:ind w:left="20"/>
              <w:jc w:val="both"/>
            </w:pPr>
            <w:r>
              <w:rPr>
                <w:rFonts w:ascii="Times New Roman"/>
                <w:b w:val="false"/>
                <w:i w:val="false"/>
                <w:color w:val="000000"/>
                <w:sz w:val="20"/>
              </w:rPr>
              <w:t xml:space="preserve">
                 зачета                                              1000 </w:t>
            </w:r>
          </w:p>
          <w:p>
            <w:pPr>
              <w:spacing w:after="20"/>
              <w:ind w:left="20"/>
              <w:jc w:val="both"/>
            </w:pPr>
            <w:r>
              <w:rPr>
                <w:rFonts w:ascii="Times New Roman"/>
                <w:b w:val="false"/>
                <w:i w:val="false"/>
                <w:color w:val="000000"/>
                <w:sz w:val="20"/>
              </w:rPr>
              <w:t xml:space="preserve">
            10   Возврат просроченной задолженности по кредитам, </w:t>
            </w:r>
          </w:p>
          <w:p>
            <w:pPr>
              <w:spacing w:after="20"/>
              <w:ind w:left="20"/>
              <w:jc w:val="both"/>
            </w:pPr>
            <w:r>
              <w:rPr>
                <w:rFonts w:ascii="Times New Roman"/>
                <w:b w:val="false"/>
                <w:i w:val="false"/>
                <w:color w:val="000000"/>
                <w:sz w:val="20"/>
              </w:rPr>
              <w:t xml:space="preserve">
                 выданным на пополнение собственных </w:t>
            </w:r>
          </w:p>
          <w:p>
            <w:pPr>
              <w:spacing w:after="20"/>
              <w:ind w:left="20"/>
              <w:jc w:val="both"/>
            </w:pPr>
            <w:r>
              <w:rPr>
                <w:rFonts w:ascii="Times New Roman"/>
                <w:b w:val="false"/>
                <w:i w:val="false"/>
                <w:color w:val="000000"/>
                <w:sz w:val="20"/>
              </w:rPr>
              <w:t xml:space="preserve">
                 оборотных средств                                    100 </w:t>
            </w:r>
          </w:p>
          <w:p>
            <w:pPr>
              <w:spacing w:after="20"/>
              <w:ind w:left="20"/>
              <w:jc w:val="both"/>
            </w:pPr>
            <w:r>
              <w:rPr>
                <w:rFonts w:ascii="Times New Roman"/>
                <w:b w:val="false"/>
                <w:i w:val="false"/>
                <w:color w:val="000000"/>
                <w:sz w:val="20"/>
              </w:rPr>
              <w:t xml:space="preserve">
            11   Возврат кредитов, выданных за счет средств Фонда          </w:t>
            </w:r>
          </w:p>
          <w:p>
            <w:pPr>
              <w:spacing w:after="20"/>
              <w:ind w:left="20"/>
              <w:jc w:val="both"/>
            </w:pPr>
            <w:r>
              <w:rPr>
                <w:rFonts w:ascii="Times New Roman"/>
                <w:b w:val="false"/>
                <w:i w:val="false"/>
                <w:color w:val="000000"/>
                <w:sz w:val="20"/>
              </w:rPr>
              <w:t xml:space="preserve">
                 преобразования экономики                             900 </w:t>
            </w:r>
          </w:p>
          <w:p>
            <w:pPr>
              <w:spacing w:after="20"/>
              <w:ind w:left="20"/>
              <w:jc w:val="both"/>
            </w:pPr>
            <w:r>
              <w:rPr>
                <w:rFonts w:ascii="Times New Roman"/>
                <w:b w:val="false"/>
                <w:i w:val="false"/>
                <w:color w:val="000000"/>
                <w:sz w:val="20"/>
              </w:rPr>
              <w:t xml:space="preserve">
            12   Возврат кредитов, выданных для софинансирования           </w:t>
            </w:r>
          </w:p>
          <w:p>
            <w:pPr>
              <w:spacing w:after="20"/>
              <w:ind w:left="20"/>
              <w:jc w:val="both"/>
            </w:pPr>
            <w:r>
              <w:rPr>
                <w:rFonts w:ascii="Times New Roman"/>
                <w:b w:val="false"/>
                <w:i w:val="false"/>
                <w:color w:val="000000"/>
                <w:sz w:val="20"/>
              </w:rPr>
              <w:t xml:space="preserve">
                 сельскохозяйственных проектов                     126007 </w:t>
            </w:r>
          </w:p>
          <w:p>
            <w:pPr>
              <w:spacing w:after="20"/>
              <w:ind w:left="20"/>
              <w:jc w:val="both"/>
            </w:pPr>
            <w:r>
              <w:rPr>
                <w:rFonts w:ascii="Times New Roman"/>
                <w:b w:val="false"/>
                <w:i w:val="false"/>
                <w:color w:val="000000"/>
                <w:sz w:val="20"/>
              </w:rPr>
              <w:t xml:space="preserve">
            13   Возврат кредитов, выданных для софинансирования           </w:t>
            </w:r>
          </w:p>
          <w:p>
            <w:pPr>
              <w:spacing w:after="20"/>
              <w:ind w:left="20"/>
              <w:jc w:val="both"/>
            </w:pPr>
            <w:r>
              <w:rPr>
                <w:rFonts w:ascii="Times New Roman"/>
                <w:b w:val="false"/>
                <w:i w:val="false"/>
                <w:color w:val="000000"/>
                <w:sz w:val="20"/>
              </w:rPr>
              <w:t xml:space="preserve">
                 инвестиционных проектов                           154600 </w:t>
            </w:r>
          </w:p>
          <w:p>
            <w:pPr>
              <w:spacing w:after="20"/>
              <w:ind w:left="20"/>
              <w:jc w:val="both"/>
            </w:pPr>
            <w:r>
              <w:rPr>
                <w:rFonts w:ascii="Times New Roman"/>
                <w:b w:val="false"/>
                <w:i w:val="false"/>
                <w:color w:val="000000"/>
                <w:sz w:val="20"/>
              </w:rPr>
              <w:t xml:space="preserve">
            14   Возврат кредитов, выданных в рамках программного </w:t>
            </w:r>
          </w:p>
          <w:p>
            <w:pPr>
              <w:spacing w:after="20"/>
              <w:ind w:left="20"/>
              <w:jc w:val="both"/>
            </w:pPr>
            <w:r>
              <w:rPr>
                <w:rFonts w:ascii="Times New Roman"/>
                <w:b w:val="false"/>
                <w:i w:val="false"/>
                <w:color w:val="000000"/>
                <w:sz w:val="20"/>
              </w:rPr>
              <w:t xml:space="preserve">
                 займа АБР для сельскохозяйственного сектора      2097831 </w:t>
            </w:r>
          </w:p>
          <w:p>
            <w:pPr>
              <w:spacing w:after="20"/>
              <w:ind w:left="20"/>
              <w:jc w:val="both"/>
            </w:pPr>
            <w:r>
              <w:rPr>
                <w:rFonts w:ascii="Times New Roman"/>
                <w:b w:val="false"/>
                <w:i w:val="false"/>
                <w:color w:val="000000"/>
                <w:sz w:val="20"/>
              </w:rPr>
              <w:t xml:space="preserve">
         2       Возврат кредитов, выданных из республиканского </w:t>
            </w:r>
          </w:p>
          <w:p>
            <w:pPr>
              <w:spacing w:after="20"/>
              <w:ind w:left="20"/>
              <w:jc w:val="both"/>
            </w:pPr>
            <w:r>
              <w:rPr>
                <w:rFonts w:ascii="Times New Roman"/>
                <w:b w:val="false"/>
                <w:i w:val="false"/>
                <w:color w:val="000000"/>
                <w:sz w:val="20"/>
              </w:rPr>
              <w:t xml:space="preserve">
                 бюджета физическим лицам через финансовых </w:t>
            </w:r>
          </w:p>
          <w:p>
            <w:pPr>
              <w:spacing w:after="20"/>
              <w:ind w:left="20"/>
              <w:jc w:val="both"/>
            </w:pPr>
            <w:r>
              <w:rPr>
                <w:rFonts w:ascii="Times New Roman"/>
                <w:b w:val="false"/>
                <w:i w:val="false"/>
                <w:color w:val="000000"/>
                <w:sz w:val="20"/>
              </w:rPr>
              <w:t xml:space="preserve">
                 агентов Правительства Республики Казахстан        110298 </w:t>
            </w:r>
          </w:p>
          <w:p>
            <w:pPr>
              <w:spacing w:after="20"/>
              <w:ind w:left="20"/>
              <w:jc w:val="both"/>
            </w:pPr>
            <w:r>
              <w:rPr>
                <w:rFonts w:ascii="Times New Roman"/>
                <w:b w:val="false"/>
                <w:i w:val="false"/>
                <w:color w:val="000000"/>
                <w:sz w:val="20"/>
              </w:rPr>
              <w:t xml:space="preserve">
            03   Возврат кредитов, выданных в рамках программы </w:t>
            </w:r>
          </w:p>
          <w:p>
            <w:pPr>
              <w:spacing w:after="20"/>
              <w:ind w:left="20"/>
              <w:jc w:val="both"/>
            </w:pPr>
            <w:r>
              <w:rPr>
                <w:rFonts w:ascii="Times New Roman"/>
                <w:b w:val="false"/>
                <w:i w:val="false"/>
                <w:color w:val="000000"/>
                <w:sz w:val="20"/>
              </w:rPr>
              <w:t xml:space="preserve">
                 жилищного строительства и приобретения жилья      110298 </w:t>
            </w:r>
          </w:p>
          <w:p>
            <w:pPr>
              <w:spacing w:after="20"/>
              <w:ind w:left="20"/>
              <w:jc w:val="both"/>
            </w:pPr>
            <w:r>
              <w:rPr>
                <w:rFonts w:ascii="Times New Roman"/>
                <w:b w:val="false"/>
                <w:i w:val="false"/>
                <w:color w:val="000000"/>
                <w:sz w:val="20"/>
              </w:rPr>
              <w:t xml:space="preserve">
         3       Возврат кредитов, выданных из республиканского </w:t>
            </w:r>
          </w:p>
          <w:p>
            <w:pPr>
              <w:spacing w:after="20"/>
              <w:ind w:left="20"/>
              <w:jc w:val="both"/>
            </w:pPr>
            <w:r>
              <w:rPr>
                <w:rFonts w:ascii="Times New Roman"/>
                <w:b w:val="false"/>
                <w:i w:val="false"/>
                <w:color w:val="000000"/>
                <w:sz w:val="20"/>
              </w:rPr>
              <w:t xml:space="preserve">
                 бюджета местным исполнительным органам           4813076 </w:t>
            </w:r>
          </w:p>
          <w:p>
            <w:pPr>
              <w:spacing w:after="20"/>
              <w:ind w:left="20"/>
              <w:jc w:val="both"/>
            </w:pPr>
            <w:r>
              <w:rPr>
                <w:rFonts w:ascii="Times New Roman"/>
                <w:b w:val="false"/>
                <w:i w:val="false"/>
                <w:color w:val="000000"/>
                <w:sz w:val="20"/>
              </w:rPr>
              <w:t xml:space="preserve">
            01   Возврат кредитов, выданных на организацию </w:t>
            </w:r>
          </w:p>
          <w:p>
            <w:pPr>
              <w:spacing w:after="20"/>
              <w:ind w:left="20"/>
              <w:jc w:val="both"/>
            </w:pPr>
            <w:r>
              <w:rPr>
                <w:rFonts w:ascii="Times New Roman"/>
                <w:b w:val="false"/>
                <w:i w:val="false"/>
                <w:color w:val="000000"/>
                <w:sz w:val="20"/>
              </w:rPr>
              <w:t xml:space="preserve">
                 проведения весенне-полевых и уборочных работ     4000000 </w:t>
            </w:r>
          </w:p>
          <w:p>
            <w:pPr>
              <w:spacing w:after="20"/>
              <w:ind w:left="20"/>
              <w:jc w:val="both"/>
            </w:pPr>
            <w:r>
              <w:rPr>
                <w:rFonts w:ascii="Times New Roman"/>
                <w:b w:val="false"/>
                <w:i w:val="false"/>
                <w:color w:val="000000"/>
                <w:sz w:val="20"/>
              </w:rPr>
              <w:t xml:space="preserve">
            02   Возврат кредитов, выданных на покрытие </w:t>
            </w:r>
          </w:p>
          <w:p>
            <w:pPr>
              <w:spacing w:after="20"/>
              <w:ind w:left="20"/>
              <w:jc w:val="both"/>
            </w:pPr>
            <w:r>
              <w:rPr>
                <w:rFonts w:ascii="Times New Roman"/>
                <w:b w:val="false"/>
                <w:i w:val="false"/>
                <w:color w:val="000000"/>
                <w:sz w:val="20"/>
              </w:rPr>
              <w:t xml:space="preserve">
                 кассового разрыва                                 600000 </w:t>
            </w:r>
          </w:p>
          <w:p>
            <w:pPr>
              <w:spacing w:after="20"/>
              <w:ind w:left="20"/>
              <w:jc w:val="both"/>
            </w:pPr>
            <w:r>
              <w:rPr>
                <w:rFonts w:ascii="Times New Roman"/>
                <w:b w:val="false"/>
                <w:i w:val="false"/>
                <w:color w:val="000000"/>
                <w:sz w:val="20"/>
              </w:rPr>
              <w:t xml:space="preserve">
            05   Возврат семенной ссуды, выданной на организацию </w:t>
            </w:r>
          </w:p>
          <w:p>
            <w:pPr>
              <w:spacing w:after="20"/>
              <w:ind w:left="20"/>
              <w:jc w:val="both"/>
            </w:pPr>
            <w:r>
              <w:rPr>
                <w:rFonts w:ascii="Times New Roman"/>
                <w:b w:val="false"/>
                <w:i w:val="false"/>
                <w:color w:val="000000"/>
                <w:sz w:val="20"/>
              </w:rPr>
              <w:t xml:space="preserve">
                 посевной кампании 1999 года                       213076 </w:t>
            </w:r>
          </w:p>
          <w:p>
            <w:pPr>
              <w:spacing w:after="20"/>
              <w:ind w:left="20"/>
              <w:jc w:val="both"/>
            </w:pPr>
            <w:r>
              <w:rPr>
                <w:rFonts w:ascii="Times New Roman"/>
                <w:b w:val="false"/>
                <w:i w:val="false"/>
                <w:color w:val="000000"/>
                <w:sz w:val="20"/>
              </w:rPr>
              <w:t xml:space="preserve">
         4       Возврат кредитов, выданных из республиканского </w:t>
            </w:r>
          </w:p>
          <w:p>
            <w:pPr>
              <w:spacing w:after="20"/>
              <w:ind w:left="20"/>
              <w:jc w:val="both"/>
            </w:pPr>
            <w:r>
              <w:rPr>
                <w:rFonts w:ascii="Times New Roman"/>
                <w:b w:val="false"/>
                <w:i w:val="false"/>
                <w:color w:val="000000"/>
                <w:sz w:val="20"/>
              </w:rPr>
              <w:t xml:space="preserve">
                 бюджета за счет средств правительственных </w:t>
            </w:r>
          </w:p>
          <w:p>
            <w:pPr>
              <w:spacing w:after="20"/>
              <w:ind w:left="20"/>
              <w:jc w:val="both"/>
            </w:pPr>
            <w:r>
              <w:rPr>
                <w:rFonts w:ascii="Times New Roman"/>
                <w:b w:val="false"/>
                <w:i w:val="false"/>
                <w:color w:val="000000"/>
                <w:sz w:val="20"/>
              </w:rPr>
              <w:t xml:space="preserve">
                 внешних займов юридическим лицам                  272123 </w:t>
            </w:r>
          </w:p>
          <w:p>
            <w:pPr>
              <w:spacing w:after="20"/>
              <w:ind w:left="20"/>
              <w:jc w:val="both"/>
            </w:pPr>
            <w:r>
              <w:rPr>
                <w:rFonts w:ascii="Times New Roman"/>
                <w:b w:val="false"/>
                <w:i w:val="false"/>
                <w:color w:val="000000"/>
                <w:sz w:val="20"/>
              </w:rPr>
              <w:t xml:space="preserve">
            01   Возврат кредитов, выданных для реализации </w:t>
            </w:r>
          </w:p>
          <w:p>
            <w:pPr>
              <w:spacing w:after="20"/>
              <w:ind w:left="20"/>
              <w:jc w:val="both"/>
            </w:pPr>
            <w:r>
              <w:rPr>
                <w:rFonts w:ascii="Times New Roman"/>
                <w:b w:val="false"/>
                <w:i w:val="false"/>
                <w:color w:val="000000"/>
                <w:sz w:val="20"/>
              </w:rPr>
              <w:t xml:space="preserve">
                 проекта технической помощи                         13142 </w:t>
            </w:r>
          </w:p>
          <w:p>
            <w:pPr>
              <w:spacing w:after="20"/>
              <w:ind w:left="20"/>
              <w:jc w:val="both"/>
            </w:pPr>
            <w:r>
              <w:rPr>
                <w:rFonts w:ascii="Times New Roman"/>
                <w:b w:val="false"/>
                <w:i w:val="false"/>
                <w:color w:val="000000"/>
                <w:sz w:val="20"/>
              </w:rPr>
              <w:t xml:space="preserve">
            02   Возврат кредитов, выданных для реализации проекта         </w:t>
            </w:r>
          </w:p>
          <w:p>
            <w:pPr>
              <w:spacing w:after="20"/>
              <w:ind w:left="20"/>
              <w:jc w:val="both"/>
            </w:pPr>
            <w:r>
              <w:rPr>
                <w:rFonts w:ascii="Times New Roman"/>
                <w:b w:val="false"/>
                <w:i w:val="false"/>
                <w:color w:val="000000"/>
                <w:sz w:val="20"/>
              </w:rPr>
              <w:t xml:space="preserve">
                 развития предприятий и финансового сектора         39449 </w:t>
            </w:r>
          </w:p>
          <w:p>
            <w:pPr>
              <w:spacing w:after="20"/>
              <w:ind w:left="20"/>
              <w:jc w:val="both"/>
            </w:pPr>
            <w:r>
              <w:rPr>
                <w:rFonts w:ascii="Times New Roman"/>
                <w:b w:val="false"/>
                <w:i w:val="false"/>
                <w:color w:val="000000"/>
                <w:sz w:val="20"/>
              </w:rPr>
              <w:t xml:space="preserve">
            05   Возврат кредитов, выданных для реализации проекта         </w:t>
            </w:r>
          </w:p>
          <w:p>
            <w:pPr>
              <w:spacing w:after="20"/>
              <w:ind w:left="20"/>
              <w:jc w:val="both"/>
            </w:pPr>
            <w:r>
              <w:rPr>
                <w:rFonts w:ascii="Times New Roman"/>
                <w:b w:val="false"/>
                <w:i w:val="false"/>
                <w:color w:val="000000"/>
                <w:sz w:val="20"/>
              </w:rPr>
              <w:t xml:space="preserve">
                 технической помощи нефтяной отрасли               219532 </w:t>
            </w:r>
          </w:p>
          <w:p>
            <w:pPr>
              <w:spacing w:after="20"/>
              <w:ind w:left="20"/>
              <w:jc w:val="both"/>
            </w:pPr>
            <w:r>
              <w:rPr>
                <w:rFonts w:ascii="Times New Roman"/>
                <w:b w:val="false"/>
                <w:i w:val="false"/>
                <w:color w:val="000000"/>
                <w:sz w:val="20"/>
              </w:rPr>
              <w:t xml:space="preserve">
         5       Возврат кредитов, выданных из республиканского </w:t>
            </w:r>
          </w:p>
          <w:p>
            <w:pPr>
              <w:spacing w:after="20"/>
              <w:ind w:left="20"/>
              <w:jc w:val="both"/>
            </w:pPr>
            <w:r>
              <w:rPr>
                <w:rFonts w:ascii="Times New Roman"/>
                <w:b w:val="false"/>
                <w:i w:val="false"/>
                <w:color w:val="000000"/>
                <w:sz w:val="20"/>
              </w:rPr>
              <w:t xml:space="preserve">
                 бюджета за счет средств правительственных внешних </w:t>
            </w:r>
          </w:p>
          <w:p>
            <w:pPr>
              <w:spacing w:after="20"/>
              <w:ind w:left="20"/>
              <w:jc w:val="both"/>
            </w:pPr>
            <w:r>
              <w:rPr>
                <w:rFonts w:ascii="Times New Roman"/>
                <w:b w:val="false"/>
                <w:i w:val="false"/>
                <w:color w:val="000000"/>
                <w:sz w:val="20"/>
              </w:rPr>
              <w:t xml:space="preserve">
                 займов местным исполнительным органам             404194 </w:t>
            </w:r>
          </w:p>
          <w:p>
            <w:pPr>
              <w:spacing w:after="20"/>
              <w:ind w:left="20"/>
              <w:jc w:val="both"/>
            </w:pPr>
            <w:r>
              <w:rPr>
                <w:rFonts w:ascii="Times New Roman"/>
                <w:b w:val="false"/>
                <w:i w:val="false"/>
                <w:color w:val="000000"/>
                <w:sz w:val="20"/>
              </w:rPr>
              <w:t xml:space="preserve">
            01   Возврат кредитов, выданных для реализации </w:t>
            </w:r>
          </w:p>
          <w:p>
            <w:pPr>
              <w:spacing w:after="20"/>
              <w:ind w:left="20"/>
              <w:jc w:val="both"/>
            </w:pPr>
            <w:r>
              <w:rPr>
                <w:rFonts w:ascii="Times New Roman"/>
                <w:b w:val="false"/>
                <w:i w:val="false"/>
                <w:color w:val="000000"/>
                <w:sz w:val="20"/>
              </w:rPr>
              <w:t xml:space="preserve">
                 проекта развития городского транспорта            404194 </w:t>
            </w:r>
          </w:p>
          <w:p>
            <w:pPr>
              <w:spacing w:after="20"/>
              <w:ind w:left="20"/>
              <w:jc w:val="both"/>
            </w:pPr>
            <w:r>
              <w:rPr>
                <w:rFonts w:ascii="Times New Roman"/>
                <w:b w:val="false"/>
                <w:i w:val="false"/>
                <w:color w:val="000000"/>
                <w:sz w:val="20"/>
              </w:rPr>
              <w:t xml:space="preserve">
    02           Возврат требований по оплаченным государственным </w:t>
            </w:r>
          </w:p>
          <w:p>
            <w:pPr>
              <w:spacing w:after="20"/>
              <w:ind w:left="20"/>
              <w:jc w:val="both"/>
            </w:pPr>
            <w:r>
              <w:rPr>
                <w:rFonts w:ascii="Times New Roman"/>
                <w:b w:val="false"/>
                <w:i w:val="false"/>
                <w:color w:val="000000"/>
                <w:sz w:val="20"/>
              </w:rPr>
              <w:t xml:space="preserve">
                 гарантиям                                        1574818 </w:t>
            </w:r>
          </w:p>
          <w:p>
            <w:pPr>
              <w:spacing w:after="20"/>
              <w:ind w:left="20"/>
              <w:jc w:val="both"/>
            </w:pPr>
            <w:r>
              <w:rPr>
                <w:rFonts w:ascii="Times New Roman"/>
                <w:b w:val="false"/>
                <w:i w:val="false"/>
                <w:color w:val="000000"/>
                <w:sz w:val="20"/>
              </w:rPr>
              <w:t xml:space="preserve">
         1       Возврат юридическими лицами требований по </w:t>
            </w:r>
          </w:p>
          <w:p>
            <w:pPr>
              <w:spacing w:after="20"/>
              <w:ind w:left="20"/>
              <w:jc w:val="both"/>
            </w:pPr>
            <w:r>
              <w:rPr>
                <w:rFonts w:ascii="Times New Roman"/>
                <w:b w:val="false"/>
                <w:i w:val="false"/>
                <w:color w:val="000000"/>
                <w:sz w:val="20"/>
              </w:rPr>
              <w:t xml:space="preserve">
                 оплаченным государственным гарантиям             1574818 </w:t>
            </w:r>
          </w:p>
          <w:p>
            <w:pPr>
              <w:spacing w:after="20"/>
              <w:ind w:left="20"/>
              <w:jc w:val="both"/>
            </w:pPr>
            <w:r>
              <w:rPr>
                <w:rFonts w:ascii="Times New Roman"/>
                <w:b w:val="false"/>
                <w:i w:val="false"/>
                <w:color w:val="000000"/>
                <w:sz w:val="20"/>
              </w:rPr>
              <w:t xml:space="preserve">
            01   Возврат требований по оплаченным государственным </w:t>
            </w:r>
          </w:p>
          <w:p>
            <w:pPr>
              <w:spacing w:after="20"/>
              <w:ind w:left="20"/>
              <w:jc w:val="both"/>
            </w:pPr>
            <w:r>
              <w:rPr>
                <w:rFonts w:ascii="Times New Roman"/>
                <w:b w:val="false"/>
                <w:i w:val="false"/>
                <w:color w:val="000000"/>
                <w:sz w:val="20"/>
              </w:rPr>
              <w:t xml:space="preserve">
                 гарантиям                                        1574818 </w:t>
            </w:r>
          </w:p>
          <w:p>
            <w:pPr>
              <w:spacing w:after="20"/>
              <w:ind w:left="20"/>
              <w:jc w:val="both"/>
            </w:pPr>
            <w:r>
              <w:rPr>
                <w:rFonts w:ascii="Times New Roman"/>
                <w:b w:val="false"/>
                <w:i w:val="false"/>
                <w:color w:val="000000"/>
                <w:sz w:val="20"/>
              </w:rPr>
              <w:t xml:space="preserve">
    04           Возврат внешних кредитов                          858772  </w:t>
            </w:r>
          </w:p>
          <w:p>
            <w:pPr>
              <w:spacing w:after="20"/>
              <w:ind w:left="20"/>
              <w:jc w:val="both"/>
            </w:pPr>
            <w:r>
              <w:rPr>
                <w:rFonts w:ascii="Times New Roman"/>
                <w:b w:val="false"/>
                <w:i w:val="false"/>
                <w:color w:val="000000"/>
                <w:sz w:val="20"/>
              </w:rPr>
              <w:t xml:space="preserve">
         1       Возврат внешних кредитов, выданных правительствам         </w:t>
            </w:r>
          </w:p>
          <w:p>
            <w:pPr>
              <w:spacing w:after="20"/>
              <w:ind w:left="20"/>
              <w:jc w:val="both"/>
            </w:pPr>
            <w:r>
              <w:rPr>
                <w:rFonts w:ascii="Times New Roman"/>
                <w:b w:val="false"/>
                <w:i w:val="false"/>
                <w:color w:val="000000"/>
                <w:sz w:val="20"/>
              </w:rPr>
              <w:t xml:space="preserve">
                 иностранных государств                            858772 </w:t>
            </w:r>
          </w:p>
          <w:p>
            <w:pPr>
              <w:spacing w:after="20"/>
              <w:ind w:left="20"/>
              <w:jc w:val="both"/>
            </w:pPr>
            <w:r>
              <w:rPr>
                <w:rFonts w:ascii="Times New Roman"/>
                <w:b w:val="false"/>
                <w:i w:val="false"/>
                <w:color w:val="000000"/>
                <w:sz w:val="20"/>
              </w:rPr>
              <w:t xml:space="preserve">
            01   Возврат внешних кредитов, выданных правительствам         </w:t>
            </w:r>
          </w:p>
          <w:p>
            <w:pPr>
              <w:spacing w:after="20"/>
              <w:ind w:left="20"/>
              <w:jc w:val="both"/>
            </w:pPr>
            <w:r>
              <w:rPr>
                <w:rFonts w:ascii="Times New Roman"/>
                <w:b w:val="false"/>
                <w:i w:val="false"/>
                <w:color w:val="000000"/>
                <w:sz w:val="20"/>
              </w:rPr>
              <w:t xml:space="preserve">
                 иностранных государств                            858772   </w:t>
            </w:r>
          </w:p>
          <w:p>
            <w:pPr>
              <w:spacing w:after="20"/>
              <w:ind w:left="20"/>
              <w:jc w:val="both"/>
            </w:pPr>
            <w:r>
              <w:rPr>
                <w:rFonts w:ascii="Times New Roman"/>
                <w:b w:val="false"/>
                <w:i w:val="false"/>
                <w:color w:val="000000"/>
                <w:sz w:val="20"/>
              </w:rPr>
              <w:t xml:space="preserve">
____________________________________________________________________________ </w:t>
            </w:r>
          </w:p>
          <w:p>
            <w:pPr>
              <w:spacing w:after="20"/>
              <w:ind w:left="20"/>
              <w:jc w:val="both"/>
            </w:pPr>
            <w:r>
              <w:rPr>
                <w:rFonts w:ascii="Times New Roman"/>
                <w:b w:val="false"/>
                <w:i w:val="false"/>
                <w:color w:val="000000"/>
                <w:sz w:val="20"/>
              </w:rPr>
              <w:t xml:space="preserve">
Функц.группа                 Наименование                        сумма, </w:t>
            </w:r>
          </w:p>
          <w:p>
            <w:pPr>
              <w:spacing w:after="20"/>
              <w:ind w:left="20"/>
              <w:jc w:val="both"/>
            </w:pPr>
            <w:r>
              <w:rPr>
                <w:rFonts w:ascii="Times New Roman"/>
                <w:b w:val="false"/>
                <w:i w:val="false"/>
                <w:color w:val="000000"/>
                <w:sz w:val="20"/>
              </w:rPr>
              <w:t xml:space="preserve">
  Подфункция </w:t>
            </w:r>
          </w:p>
          <w:p>
            <w:pPr>
              <w:spacing w:after="20"/>
              <w:ind w:left="20"/>
              <w:jc w:val="both"/>
            </w:pPr>
            <w:r>
              <w:rPr>
                <w:rFonts w:ascii="Times New Roman"/>
                <w:b w:val="false"/>
                <w:i w:val="false"/>
                <w:color w:val="000000"/>
                <w:sz w:val="20"/>
              </w:rPr>
              <w:t xml:space="preserve">
    Администратор                                             тыс.тенге </w:t>
            </w:r>
          </w:p>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Подпрограмма    ____________________________________________________________________________ </w:t>
            </w:r>
          </w:p>
          <w:p>
            <w:pPr>
              <w:spacing w:after="20"/>
              <w:ind w:left="20"/>
              <w:jc w:val="both"/>
            </w:pPr>
            <w:r>
              <w:rPr>
                <w:rFonts w:ascii="Times New Roman"/>
                <w:b w:val="false"/>
                <w:i w:val="false"/>
                <w:color w:val="000000"/>
                <w:sz w:val="20"/>
              </w:rPr>
              <w:t xml:space="preserve">
       1                           2                              3 </w:t>
            </w:r>
          </w:p>
          <w:p>
            <w:pPr>
              <w:spacing w:after="20"/>
              <w:ind w:left="20"/>
              <w:jc w:val="both"/>
            </w:pPr>
            <w:r>
              <w:rPr>
                <w:rFonts w:ascii="Times New Roman"/>
                <w:b w:val="false"/>
                <w:i w:val="false"/>
                <w:color w:val="000000"/>
                <w:sz w:val="20"/>
              </w:rPr>
              <w:t xml:space="preserve">
____________________________________________________________________________ </w:t>
            </w:r>
          </w:p>
          <w:p>
            <w:pPr>
              <w:spacing w:after="20"/>
              <w:ind w:left="20"/>
              <w:jc w:val="both"/>
            </w:pPr>
            <w:r>
              <w:rPr>
                <w:rFonts w:ascii="Times New Roman"/>
                <w:b w:val="false"/>
                <w:i w:val="false"/>
                <w:color w:val="000000"/>
                <w:sz w:val="20"/>
              </w:rPr>
              <w:t xml:space="preserve">
                             IV. Затраты                        572856905 </w:t>
            </w:r>
          </w:p>
          <w:p>
            <w:pPr>
              <w:spacing w:after="20"/>
              <w:ind w:left="20"/>
              <w:jc w:val="both"/>
            </w:pPr>
            <w:r>
              <w:rPr>
                <w:rFonts w:ascii="Times New Roman"/>
                <w:b w:val="false"/>
                <w:i w:val="false"/>
                <w:color w:val="000000"/>
                <w:sz w:val="20"/>
              </w:rPr>
              <w:t xml:space="preserve">
1                Государственные услуги общего характера         33488003 </w:t>
            </w:r>
          </w:p>
          <w:p>
            <w:pPr>
              <w:spacing w:after="20"/>
              <w:ind w:left="20"/>
              <w:jc w:val="both"/>
            </w:pPr>
            <w:r>
              <w:rPr>
                <w:rFonts w:ascii="Times New Roman"/>
                <w:b w:val="false"/>
                <w:i w:val="false"/>
                <w:color w:val="000000"/>
                <w:sz w:val="20"/>
              </w:rPr>
              <w:t xml:space="preserve">
  1              Представительные, исполнительные и другие </w:t>
            </w:r>
          </w:p>
          <w:p>
            <w:pPr>
              <w:spacing w:after="20"/>
              <w:ind w:left="20"/>
              <w:jc w:val="both"/>
            </w:pPr>
            <w:r>
              <w:rPr>
                <w:rFonts w:ascii="Times New Roman"/>
                <w:b w:val="false"/>
                <w:i w:val="false"/>
                <w:color w:val="000000"/>
                <w:sz w:val="20"/>
              </w:rPr>
              <w:t xml:space="preserve">
                 органы, выполняющие общие функции </w:t>
            </w:r>
          </w:p>
          <w:p>
            <w:pPr>
              <w:spacing w:after="20"/>
              <w:ind w:left="20"/>
              <w:jc w:val="both"/>
            </w:pPr>
            <w:r>
              <w:rPr>
                <w:rFonts w:ascii="Times New Roman"/>
                <w:b w:val="false"/>
                <w:i w:val="false"/>
                <w:color w:val="000000"/>
                <w:sz w:val="20"/>
              </w:rPr>
              <w:t xml:space="preserve">
                 государственного управления                      5299471  </w:t>
            </w:r>
          </w:p>
          <w:p>
            <w:pPr>
              <w:spacing w:after="20"/>
              <w:ind w:left="20"/>
              <w:jc w:val="both"/>
            </w:pPr>
            <w:r>
              <w:rPr>
                <w:rFonts w:ascii="Times New Roman"/>
                <w:b w:val="false"/>
                <w:i w:val="false"/>
                <w:color w:val="000000"/>
                <w:sz w:val="20"/>
              </w:rPr>
              <w:t xml:space="preserve">
     101         Администрация Президента Республики Казахстан     456226 </w:t>
            </w:r>
          </w:p>
          <w:p>
            <w:pPr>
              <w:spacing w:after="20"/>
              <w:ind w:left="20"/>
              <w:jc w:val="both"/>
            </w:pPr>
            <w:r>
              <w:rPr>
                <w:rFonts w:ascii="Times New Roman"/>
                <w:b w:val="false"/>
                <w:i w:val="false"/>
                <w:color w:val="000000"/>
                <w:sz w:val="20"/>
              </w:rPr>
              <w:t xml:space="preserve">
         001     Административные затраты                          410097 </w:t>
            </w:r>
          </w:p>
          <w:p>
            <w:pPr>
              <w:spacing w:after="20"/>
              <w:ind w:left="20"/>
              <w:jc w:val="both"/>
            </w:pPr>
            <w:r>
              <w:rPr>
                <w:rFonts w:ascii="Times New Roman"/>
                <w:b w:val="false"/>
                <w:i w:val="false"/>
                <w:color w:val="000000"/>
                <w:sz w:val="20"/>
              </w:rPr>
              <w:t xml:space="preserve">
            001  Аппарат центрального органа                       402741 </w:t>
            </w:r>
          </w:p>
          <w:p>
            <w:pPr>
              <w:spacing w:after="20"/>
              <w:ind w:left="20"/>
              <w:jc w:val="both"/>
            </w:pPr>
            <w:r>
              <w:rPr>
                <w:rFonts w:ascii="Times New Roman"/>
                <w:b w:val="false"/>
                <w:i w:val="false"/>
                <w:color w:val="000000"/>
                <w:sz w:val="20"/>
              </w:rPr>
              <w:t xml:space="preserve">
            030  Аппарат специального представительства на </w:t>
            </w:r>
          </w:p>
          <w:p>
            <w:pPr>
              <w:spacing w:after="20"/>
              <w:ind w:left="20"/>
              <w:jc w:val="both"/>
            </w:pPr>
            <w:r>
              <w:rPr>
                <w:rFonts w:ascii="Times New Roman"/>
                <w:b w:val="false"/>
                <w:i w:val="false"/>
                <w:color w:val="000000"/>
                <w:sz w:val="20"/>
              </w:rPr>
              <w:t xml:space="preserve">
                 космодроме "Байконур"                               7356 </w:t>
            </w:r>
          </w:p>
          <w:p>
            <w:pPr>
              <w:spacing w:after="20"/>
              <w:ind w:left="20"/>
              <w:jc w:val="both"/>
            </w:pPr>
            <w:r>
              <w:rPr>
                <w:rFonts w:ascii="Times New Roman"/>
                <w:b w:val="false"/>
                <w:i w:val="false"/>
                <w:color w:val="000000"/>
                <w:sz w:val="20"/>
              </w:rPr>
              <w:t xml:space="preserve">
         030     Прогнозно-аналитическое обеспечение </w:t>
            </w:r>
          </w:p>
          <w:p>
            <w:pPr>
              <w:spacing w:after="20"/>
              <w:ind w:left="20"/>
              <w:jc w:val="both"/>
            </w:pPr>
            <w:r>
              <w:rPr>
                <w:rFonts w:ascii="Times New Roman"/>
                <w:b w:val="false"/>
                <w:i w:val="false"/>
                <w:color w:val="000000"/>
                <w:sz w:val="20"/>
              </w:rPr>
              <w:t xml:space="preserve">
                 стратегических аспектов внутренней и внешней </w:t>
            </w:r>
          </w:p>
          <w:p>
            <w:pPr>
              <w:spacing w:after="20"/>
              <w:ind w:left="20"/>
              <w:jc w:val="both"/>
            </w:pPr>
            <w:r>
              <w:rPr>
                <w:rFonts w:ascii="Times New Roman"/>
                <w:b w:val="false"/>
                <w:i w:val="false"/>
                <w:color w:val="000000"/>
                <w:sz w:val="20"/>
              </w:rPr>
              <w:t xml:space="preserve">
                 политики государства                               34483 </w:t>
            </w:r>
          </w:p>
          <w:p>
            <w:pPr>
              <w:spacing w:after="20"/>
              <w:ind w:left="20"/>
              <w:jc w:val="both"/>
            </w:pPr>
            <w:r>
              <w:rPr>
                <w:rFonts w:ascii="Times New Roman"/>
                <w:b w:val="false"/>
                <w:i w:val="false"/>
                <w:color w:val="000000"/>
                <w:sz w:val="20"/>
              </w:rPr>
              <w:t xml:space="preserve">
            030  Казахстанский институт стратегических </w:t>
            </w:r>
          </w:p>
          <w:p>
            <w:pPr>
              <w:spacing w:after="20"/>
              <w:ind w:left="20"/>
              <w:jc w:val="both"/>
            </w:pPr>
            <w:r>
              <w:rPr>
                <w:rFonts w:ascii="Times New Roman"/>
                <w:b w:val="false"/>
                <w:i w:val="false"/>
                <w:color w:val="000000"/>
                <w:sz w:val="20"/>
              </w:rPr>
              <w:t xml:space="preserve">
                 исследований                                       34483 </w:t>
            </w:r>
          </w:p>
          <w:p>
            <w:pPr>
              <w:spacing w:after="20"/>
              <w:ind w:left="20"/>
              <w:jc w:val="both"/>
            </w:pPr>
            <w:r>
              <w:rPr>
                <w:rFonts w:ascii="Times New Roman"/>
                <w:b w:val="false"/>
                <w:i w:val="false"/>
                <w:color w:val="000000"/>
                <w:sz w:val="20"/>
              </w:rPr>
              <w:t xml:space="preserve">
         034     Обеспечение деятельности Высшего Судебного Совета   7000 </w:t>
            </w:r>
          </w:p>
          <w:p>
            <w:pPr>
              <w:spacing w:after="20"/>
              <w:ind w:left="20"/>
              <w:jc w:val="both"/>
            </w:pPr>
            <w:r>
              <w:rPr>
                <w:rFonts w:ascii="Times New Roman"/>
                <w:b w:val="false"/>
                <w:i w:val="false"/>
                <w:color w:val="000000"/>
                <w:sz w:val="20"/>
              </w:rPr>
              <w:t xml:space="preserve">
         201     Укрепление материально-технической базы </w:t>
            </w:r>
          </w:p>
          <w:p>
            <w:pPr>
              <w:spacing w:after="20"/>
              <w:ind w:left="20"/>
              <w:jc w:val="both"/>
            </w:pPr>
            <w:r>
              <w:rPr>
                <w:rFonts w:ascii="Times New Roman"/>
                <w:b w:val="false"/>
                <w:i w:val="false"/>
                <w:color w:val="000000"/>
                <w:sz w:val="20"/>
              </w:rPr>
              <w:t xml:space="preserve">
                 Казахстанского института стратегических                   </w:t>
            </w:r>
          </w:p>
          <w:p>
            <w:pPr>
              <w:spacing w:after="20"/>
              <w:ind w:left="20"/>
              <w:jc w:val="both"/>
            </w:pPr>
            <w:r>
              <w:rPr>
                <w:rFonts w:ascii="Times New Roman"/>
                <w:b w:val="false"/>
                <w:i w:val="false"/>
                <w:color w:val="000000"/>
                <w:sz w:val="20"/>
              </w:rPr>
              <w:t xml:space="preserve">
                 исследований при Президенте Республики Казахстан    1421 </w:t>
            </w:r>
          </w:p>
          <w:p>
            <w:pPr>
              <w:spacing w:after="20"/>
              <w:ind w:left="20"/>
              <w:jc w:val="both"/>
            </w:pPr>
            <w:r>
              <w:rPr>
                <w:rFonts w:ascii="Times New Roman"/>
                <w:b w:val="false"/>
                <w:i w:val="false"/>
                <w:color w:val="000000"/>
                <w:sz w:val="20"/>
              </w:rPr>
              <w:t xml:space="preserve">
         500     Информационно-вычислительное обслуживание </w:t>
            </w:r>
          </w:p>
          <w:p>
            <w:pPr>
              <w:spacing w:after="20"/>
              <w:ind w:left="20"/>
              <w:jc w:val="both"/>
            </w:pPr>
            <w:r>
              <w:rPr>
                <w:rFonts w:ascii="Times New Roman"/>
                <w:b w:val="false"/>
                <w:i w:val="false"/>
                <w:color w:val="000000"/>
                <w:sz w:val="20"/>
              </w:rPr>
              <w:t xml:space="preserve">
                 Казахстанского института стратегических  </w:t>
            </w:r>
          </w:p>
          <w:p>
            <w:pPr>
              <w:spacing w:after="20"/>
              <w:ind w:left="20"/>
              <w:jc w:val="both"/>
            </w:pPr>
            <w:r>
              <w:rPr>
                <w:rFonts w:ascii="Times New Roman"/>
                <w:b w:val="false"/>
                <w:i w:val="false"/>
                <w:color w:val="000000"/>
                <w:sz w:val="20"/>
              </w:rPr>
              <w:t xml:space="preserve">
                 исследований при Президенте Республики Казахстан    3225 </w:t>
            </w:r>
          </w:p>
          <w:p>
            <w:pPr>
              <w:spacing w:after="20"/>
              <w:ind w:left="20"/>
              <w:jc w:val="both"/>
            </w:pPr>
            <w:r>
              <w:rPr>
                <w:rFonts w:ascii="Times New Roman"/>
                <w:b w:val="false"/>
                <w:i w:val="false"/>
                <w:color w:val="000000"/>
                <w:sz w:val="20"/>
              </w:rPr>
              <w:t xml:space="preserve">
    102          Хозяйственное управление Парламента Республики </w:t>
            </w:r>
          </w:p>
          <w:p>
            <w:pPr>
              <w:spacing w:after="20"/>
              <w:ind w:left="20"/>
              <w:jc w:val="both"/>
            </w:pPr>
            <w:r>
              <w:rPr>
                <w:rFonts w:ascii="Times New Roman"/>
                <w:b w:val="false"/>
                <w:i w:val="false"/>
                <w:color w:val="000000"/>
                <w:sz w:val="20"/>
              </w:rPr>
              <w:t xml:space="preserve">
                 Казахстан                                        1205943 </w:t>
            </w:r>
          </w:p>
          <w:p>
            <w:pPr>
              <w:spacing w:after="20"/>
              <w:ind w:left="20"/>
              <w:jc w:val="both"/>
            </w:pPr>
            <w:r>
              <w:rPr>
                <w:rFonts w:ascii="Times New Roman"/>
                <w:b w:val="false"/>
                <w:i w:val="false"/>
                <w:color w:val="000000"/>
                <w:sz w:val="20"/>
              </w:rPr>
              <w:t xml:space="preserve">
         001     Административные затраты                         1105209 </w:t>
            </w:r>
          </w:p>
          <w:p>
            <w:pPr>
              <w:spacing w:after="20"/>
              <w:ind w:left="20"/>
              <w:jc w:val="both"/>
            </w:pPr>
            <w:r>
              <w:rPr>
                <w:rFonts w:ascii="Times New Roman"/>
                <w:b w:val="false"/>
                <w:i w:val="false"/>
                <w:color w:val="000000"/>
                <w:sz w:val="20"/>
              </w:rPr>
              <w:t xml:space="preserve">
            001  Аппарат центрального органа                      1105209 </w:t>
            </w:r>
          </w:p>
          <w:p>
            <w:pPr>
              <w:spacing w:after="20"/>
              <w:ind w:left="20"/>
              <w:jc w:val="both"/>
            </w:pPr>
            <w:r>
              <w:rPr>
                <w:rFonts w:ascii="Times New Roman"/>
                <w:b w:val="false"/>
                <w:i w:val="false"/>
                <w:color w:val="000000"/>
                <w:sz w:val="20"/>
              </w:rPr>
              <w:t xml:space="preserve">
         034     Обеспечение литерных рейсов                        30000 </w:t>
            </w:r>
          </w:p>
          <w:p>
            <w:pPr>
              <w:spacing w:after="20"/>
              <w:ind w:left="20"/>
              <w:jc w:val="both"/>
            </w:pPr>
            <w:r>
              <w:rPr>
                <w:rFonts w:ascii="Times New Roman"/>
                <w:b w:val="false"/>
                <w:i w:val="false"/>
                <w:color w:val="000000"/>
                <w:sz w:val="20"/>
              </w:rPr>
              <w:t xml:space="preserve">
         600     Обеспечение вычислительной и организационной </w:t>
            </w:r>
          </w:p>
          <w:p>
            <w:pPr>
              <w:spacing w:after="20"/>
              <w:ind w:left="20"/>
              <w:jc w:val="both"/>
            </w:pPr>
            <w:r>
              <w:rPr>
                <w:rFonts w:ascii="Times New Roman"/>
                <w:b w:val="false"/>
                <w:i w:val="false"/>
                <w:color w:val="000000"/>
                <w:sz w:val="20"/>
              </w:rPr>
              <w:t xml:space="preserve">
                 техникой Парламента Республики Казахстан           70734 </w:t>
            </w:r>
          </w:p>
          <w:p>
            <w:pPr>
              <w:spacing w:after="20"/>
              <w:ind w:left="20"/>
              <w:jc w:val="both"/>
            </w:pPr>
            <w:r>
              <w:rPr>
                <w:rFonts w:ascii="Times New Roman"/>
                <w:b w:val="false"/>
                <w:i w:val="false"/>
                <w:color w:val="000000"/>
                <w:sz w:val="20"/>
              </w:rPr>
              <w:t xml:space="preserve">
    104          Канцелярия Премьер-Министра Республики Казахстан  348701 </w:t>
            </w:r>
          </w:p>
          <w:p>
            <w:pPr>
              <w:spacing w:after="20"/>
              <w:ind w:left="20"/>
              <w:jc w:val="both"/>
            </w:pPr>
            <w:r>
              <w:rPr>
                <w:rFonts w:ascii="Times New Roman"/>
                <w:b w:val="false"/>
                <w:i w:val="false"/>
                <w:color w:val="000000"/>
                <w:sz w:val="20"/>
              </w:rPr>
              <w:t xml:space="preserve">
         001     Административные затраты                          299561 </w:t>
            </w:r>
          </w:p>
          <w:p>
            <w:pPr>
              <w:spacing w:after="20"/>
              <w:ind w:left="20"/>
              <w:jc w:val="both"/>
            </w:pPr>
            <w:r>
              <w:rPr>
                <w:rFonts w:ascii="Times New Roman"/>
                <w:b w:val="false"/>
                <w:i w:val="false"/>
                <w:color w:val="000000"/>
                <w:sz w:val="20"/>
              </w:rPr>
              <w:t xml:space="preserve">
            001  Аппарат центрального органа                       299561 </w:t>
            </w:r>
          </w:p>
          <w:p>
            <w:pPr>
              <w:spacing w:after="20"/>
              <w:ind w:left="20"/>
              <w:jc w:val="both"/>
            </w:pPr>
            <w:r>
              <w:rPr>
                <w:rFonts w:ascii="Times New Roman"/>
                <w:b w:val="false"/>
                <w:i w:val="false"/>
                <w:color w:val="000000"/>
                <w:sz w:val="20"/>
              </w:rPr>
              <w:t xml:space="preserve">
         032     Обеспечение литерных рейсов                        46380 </w:t>
            </w:r>
          </w:p>
          <w:p>
            <w:pPr>
              <w:spacing w:after="20"/>
              <w:ind w:left="20"/>
              <w:jc w:val="both"/>
            </w:pPr>
            <w:r>
              <w:rPr>
                <w:rFonts w:ascii="Times New Roman"/>
                <w:b w:val="false"/>
                <w:i w:val="false"/>
                <w:color w:val="000000"/>
                <w:sz w:val="20"/>
              </w:rPr>
              <w:t xml:space="preserve">
         079     Выполнение функций лицензиаров                       210 </w:t>
            </w:r>
          </w:p>
          <w:p>
            <w:pPr>
              <w:spacing w:after="20"/>
              <w:ind w:left="20"/>
              <w:jc w:val="both"/>
            </w:pPr>
            <w:r>
              <w:rPr>
                <w:rFonts w:ascii="Times New Roman"/>
                <w:b w:val="false"/>
                <w:i w:val="false"/>
                <w:color w:val="000000"/>
                <w:sz w:val="20"/>
              </w:rPr>
              <w:t xml:space="preserve">
         600     Обеспечение компьютерной и организационной </w:t>
            </w:r>
          </w:p>
          <w:p>
            <w:pPr>
              <w:spacing w:after="20"/>
              <w:ind w:left="20"/>
              <w:jc w:val="both"/>
            </w:pPr>
            <w:r>
              <w:rPr>
                <w:rFonts w:ascii="Times New Roman"/>
                <w:b w:val="false"/>
                <w:i w:val="false"/>
                <w:color w:val="000000"/>
                <w:sz w:val="20"/>
              </w:rPr>
              <w:t xml:space="preserve">
                 техникой Канцелярии Премьер-Министра </w:t>
            </w:r>
          </w:p>
          <w:p>
            <w:pPr>
              <w:spacing w:after="20"/>
              <w:ind w:left="20"/>
              <w:jc w:val="both"/>
            </w:pPr>
            <w:r>
              <w:rPr>
                <w:rFonts w:ascii="Times New Roman"/>
                <w:b w:val="false"/>
                <w:i w:val="false"/>
                <w:color w:val="000000"/>
                <w:sz w:val="20"/>
              </w:rPr>
              <w:t xml:space="preserve">
                 Республики Казахстан                                2550 </w:t>
            </w:r>
          </w:p>
          <w:p>
            <w:pPr>
              <w:spacing w:after="20"/>
              <w:ind w:left="20"/>
              <w:jc w:val="both"/>
            </w:pPr>
            <w:r>
              <w:rPr>
                <w:rFonts w:ascii="Times New Roman"/>
                <w:b w:val="false"/>
                <w:i w:val="false"/>
                <w:color w:val="000000"/>
                <w:sz w:val="20"/>
              </w:rPr>
              <w:t xml:space="preserve">
    637          Конституционный Совет Республики Казахстан         56343 </w:t>
            </w:r>
          </w:p>
          <w:p>
            <w:pPr>
              <w:spacing w:after="20"/>
              <w:ind w:left="20"/>
              <w:jc w:val="both"/>
            </w:pPr>
            <w:r>
              <w:rPr>
                <w:rFonts w:ascii="Times New Roman"/>
                <w:b w:val="false"/>
                <w:i w:val="false"/>
                <w:color w:val="000000"/>
                <w:sz w:val="20"/>
              </w:rPr>
              <w:t xml:space="preserve">
         001     Административные затраты                           47154 </w:t>
            </w:r>
          </w:p>
          <w:p>
            <w:pPr>
              <w:spacing w:after="20"/>
              <w:ind w:left="20"/>
              <w:jc w:val="both"/>
            </w:pPr>
            <w:r>
              <w:rPr>
                <w:rFonts w:ascii="Times New Roman"/>
                <w:b w:val="false"/>
                <w:i w:val="false"/>
                <w:color w:val="000000"/>
                <w:sz w:val="20"/>
              </w:rPr>
              <w:t xml:space="preserve">
            001  Аппарат центрального органа                        47154 </w:t>
            </w:r>
          </w:p>
          <w:p>
            <w:pPr>
              <w:spacing w:after="20"/>
              <w:ind w:left="20"/>
              <w:jc w:val="both"/>
            </w:pPr>
            <w:r>
              <w:rPr>
                <w:rFonts w:ascii="Times New Roman"/>
                <w:b w:val="false"/>
                <w:i w:val="false"/>
                <w:color w:val="000000"/>
                <w:sz w:val="20"/>
              </w:rPr>
              <w:t xml:space="preserve">
         500     Информационно-вычислительное обслуживание                 </w:t>
            </w:r>
          </w:p>
          <w:p>
            <w:pPr>
              <w:spacing w:after="20"/>
              <w:ind w:left="20"/>
              <w:jc w:val="both"/>
            </w:pPr>
            <w:r>
              <w:rPr>
                <w:rFonts w:ascii="Times New Roman"/>
                <w:b w:val="false"/>
                <w:i w:val="false"/>
                <w:color w:val="000000"/>
                <w:sz w:val="20"/>
              </w:rPr>
              <w:t xml:space="preserve">
                 Конституционного Совета Республики Казахстан        1228 </w:t>
            </w:r>
          </w:p>
          <w:p>
            <w:pPr>
              <w:spacing w:after="20"/>
              <w:ind w:left="20"/>
              <w:jc w:val="both"/>
            </w:pPr>
            <w:r>
              <w:rPr>
                <w:rFonts w:ascii="Times New Roman"/>
                <w:b w:val="false"/>
                <w:i w:val="false"/>
                <w:color w:val="000000"/>
                <w:sz w:val="20"/>
              </w:rPr>
              <w:t xml:space="preserve">
         600     Обеспечение вычислительной и организационной </w:t>
            </w:r>
          </w:p>
          <w:p>
            <w:pPr>
              <w:spacing w:after="20"/>
              <w:ind w:left="20"/>
              <w:jc w:val="both"/>
            </w:pPr>
            <w:r>
              <w:rPr>
                <w:rFonts w:ascii="Times New Roman"/>
                <w:b w:val="false"/>
                <w:i w:val="false"/>
                <w:color w:val="000000"/>
                <w:sz w:val="20"/>
              </w:rPr>
              <w:t xml:space="preserve">
                 техникой Конституционного Совета Республики </w:t>
            </w:r>
          </w:p>
          <w:p>
            <w:pPr>
              <w:spacing w:after="20"/>
              <w:ind w:left="20"/>
              <w:jc w:val="both"/>
            </w:pPr>
            <w:r>
              <w:rPr>
                <w:rFonts w:ascii="Times New Roman"/>
                <w:b w:val="false"/>
                <w:i w:val="false"/>
                <w:color w:val="000000"/>
                <w:sz w:val="20"/>
              </w:rPr>
              <w:t xml:space="preserve">
                 Казахстан                                           7961 </w:t>
            </w:r>
          </w:p>
          <w:p>
            <w:pPr>
              <w:spacing w:after="20"/>
              <w:ind w:left="20"/>
              <w:jc w:val="both"/>
            </w:pPr>
            <w:r>
              <w:rPr>
                <w:rFonts w:ascii="Times New Roman"/>
                <w:b w:val="false"/>
                <w:i w:val="false"/>
                <w:color w:val="000000"/>
                <w:sz w:val="20"/>
              </w:rPr>
              <w:t xml:space="preserve">
    690          Центральная избирательная комиссия Республики </w:t>
            </w:r>
          </w:p>
          <w:p>
            <w:pPr>
              <w:spacing w:after="20"/>
              <w:ind w:left="20"/>
              <w:jc w:val="both"/>
            </w:pPr>
            <w:r>
              <w:rPr>
                <w:rFonts w:ascii="Times New Roman"/>
                <w:b w:val="false"/>
                <w:i w:val="false"/>
                <w:color w:val="000000"/>
                <w:sz w:val="20"/>
              </w:rPr>
              <w:t xml:space="preserve">
                 Казахстан                                         177849 </w:t>
            </w:r>
          </w:p>
          <w:p>
            <w:pPr>
              <w:spacing w:after="20"/>
              <w:ind w:left="20"/>
              <w:jc w:val="both"/>
            </w:pPr>
            <w:r>
              <w:rPr>
                <w:rFonts w:ascii="Times New Roman"/>
                <w:b w:val="false"/>
                <w:i w:val="false"/>
                <w:color w:val="000000"/>
                <w:sz w:val="20"/>
              </w:rPr>
              <w:t xml:space="preserve">
         001     Административные затраты                           28620 </w:t>
            </w:r>
          </w:p>
          <w:p>
            <w:pPr>
              <w:spacing w:after="20"/>
              <w:ind w:left="20"/>
              <w:jc w:val="both"/>
            </w:pPr>
            <w:r>
              <w:rPr>
                <w:rFonts w:ascii="Times New Roman"/>
                <w:b w:val="false"/>
                <w:i w:val="false"/>
                <w:color w:val="000000"/>
                <w:sz w:val="20"/>
              </w:rPr>
              <w:t xml:space="preserve">
            001  Аппарат центрального органа                        28620 </w:t>
            </w:r>
          </w:p>
          <w:p>
            <w:pPr>
              <w:spacing w:after="20"/>
              <w:ind w:left="20"/>
              <w:jc w:val="both"/>
            </w:pPr>
            <w:r>
              <w:rPr>
                <w:rFonts w:ascii="Times New Roman"/>
                <w:b w:val="false"/>
                <w:i w:val="false"/>
                <w:color w:val="000000"/>
                <w:sz w:val="20"/>
              </w:rPr>
              <w:t xml:space="preserve">
         030     Проведение выборов                                125939 </w:t>
            </w:r>
          </w:p>
          <w:p>
            <w:pPr>
              <w:spacing w:after="20"/>
              <w:ind w:left="20"/>
              <w:jc w:val="both"/>
            </w:pPr>
            <w:r>
              <w:rPr>
                <w:rFonts w:ascii="Times New Roman"/>
                <w:b w:val="false"/>
                <w:i w:val="false"/>
                <w:color w:val="000000"/>
                <w:sz w:val="20"/>
              </w:rPr>
              <w:t xml:space="preserve">
            031  Проведение выборов депутатов Сената Парламента       </w:t>
            </w:r>
          </w:p>
          <w:p>
            <w:pPr>
              <w:spacing w:after="20"/>
              <w:ind w:left="20"/>
              <w:jc w:val="both"/>
            </w:pPr>
            <w:r>
              <w:rPr>
                <w:rFonts w:ascii="Times New Roman"/>
                <w:b w:val="false"/>
                <w:i w:val="false"/>
                <w:color w:val="000000"/>
                <w:sz w:val="20"/>
              </w:rPr>
              <w:t xml:space="preserve">
                 Республики Казахстан                               40014 </w:t>
            </w:r>
          </w:p>
          <w:p>
            <w:pPr>
              <w:spacing w:after="20"/>
              <w:ind w:left="20"/>
              <w:jc w:val="both"/>
            </w:pPr>
            <w:r>
              <w:rPr>
                <w:rFonts w:ascii="Times New Roman"/>
                <w:b w:val="false"/>
                <w:i w:val="false"/>
                <w:color w:val="000000"/>
                <w:sz w:val="20"/>
              </w:rPr>
              <w:t xml:space="preserve">
            032  Проведение выборов депутатов Мажилиса Парламента </w:t>
            </w:r>
          </w:p>
          <w:p>
            <w:pPr>
              <w:spacing w:after="20"/>
              <w:ind w:left="20"/>
              <w:jc w:val="both"/>
            </w:pPr>
            <w:r>
              <w:rPr>
                <w:rFonts w:ascii="Times New Roman"/>
                <w:b w:val="false"/>
                <w:i w:val="false"/>
                <w:color w:val="000000"/>
                <w:sz w:val="20"/>
              </w:rPr>
              <w:t xml:space="preserve">
                 Республики Казахстан                               20925 </w:t>
            </w:r>
          </w:p>
          <w:p>
            <w:pPr>
              <w:spacing w:after="20"/>
              <w:ind w:left="20"/>
              <w:jc w:val="both"/>
            </w:pPr>
            <w:r>
              <w:rPr>
                <w:rFonts w:ascii="Times New Roman"/>
                <w:b w:val="false"/>
                <w:i w:val="false"/>
                <w:color w:val="000000"/>
                <w:sz w:val="20"/>
              </w:rPr>
              <w:t xml:space="preserve">
            033  Проведение выборов депутатов Маслихатов            65000 </w:t>
            </w:r>
          </w:p>
          <w:p>
            <w:pPr>
              <w:spacing w:after="20"/>
              <w:ind w:left="20"/>
              <w:jc w:val="both"/>
            </w:pPr>
            <w:r>
              <w:rPr>
                <w:rFonts w:ascii="Times New Roman"/>
                <w:b w:val="false"/>
                <w:i w:val="false"/>
                <w:color w:val="000000"/>
                <w:sz w:val="20"/>
              </w:rPr>
              <w:t xml:space="preserve">
         031     Правовое обучение избирателей и организаторов </w:t>
            </w:r>
          </w:p>
          <w:p>
            <w:pPr>
              <w:spacing w:after="20"/>
              <w:ind w:left="20"/>
              <w:jc w:val="both"/>
            </w:pPr>
            <w:r>
              <w:rPr>
                <w:rFonts w:ascii="Times New Roman"/>
                <w:b w:val="false"/>
                <w:i w:val="false"/>
                <w:color w:val="000000"/>
                <w:sz w:val="20"/>
              </w:rPr>
              <w:t xml:space="preserve">
                 выборов                                             5467 </w:t>
            </w:r>
          </w:p>
          <w:p>
            <w:pPr>
              <w:spacing w:after="20"/>
              <w:ind w:left="20"/>
              <w:jc w:val="both"/>
            </w:pPr>
            <w:r>
              <w:rPr>
                <w:rFonts w:ascii="Times New Roman"/>
                <w:b w:val="false"/>
                <w:i w:val="false"/>
                <w:color w:val="000000"/>
                <w:sz w:val="20"/>
              </w:rPr>
              <w:t xml:space="preserve">
         600     Обеспечение вычислительной и организационной </w:t>
            </w:r>
          </w:p>
          <w:p>
            <w:pPr>
              <w:spacing w:after="20"/>
              <w:ind w:left="20"/>
              <w:jc w:val="both"/>
            </w:pPr>
            <w:r>
              <w:rPr>
                <w:rFonts w:ascii="Times New Roman"/>
                <w:b w:val="false"/>
                <w:i w:val="false"/>
                <w:color w:val="000000"/>
                <w:sz w:val="20"/>
              </w:rPr>
              <w:t xml:space="preserve">
                 техникой Центральной избирательной комиссии </w:t>
            </w:r>
          </w:p>
          <w:p>
            <w:pPr>
              <w:spacing w:after="20"/>
              <w:ind w:left="20"/>
              <w:jc w:val="both"/>
            </w:pPr>
            <w:r>
              <w:rPr>
                <w:rFonts w:ascii="Times New Roman"/>
                <w:b w:val="false"/>
                <w:i w:val="false"/>
                <w:color w:val="000000"/>
                <w:sz w:val="20"/>
              </w:rPr>
              <w:t xml:space="preserve">
                 Республики Казахстан                               17823 </w:t>
            </w:r>
          </w:p>
          <w:p>
            <w:pPr>
              <w:spacing w:after="20"/>
              <w:ind w:left="20"/>
              <w:jc w:val="both"/>
            </w:pPr>
            <w:r>
              <w:rPr>
                <w:rFonts w:ascii="Times New Roman"/>
                <w:b w:val="false"/>
                <w:i w:val="false"/>
                <w:color w:val="000000"/>
                <w:sz w:val="20"/>
              </w:rPr>
              <w:t xml:space="preserve">
    694          Управление Делами Президента Республики </w:t>
            </w:r>
          </w:p>
          <w:p>
            <w:pPr>
              <w:spacing w:after="20"/>
              <w:ind w:left="20"/>
              <w:jc w:val="both"/>
            </w:pPr>
            <w:r>
              <w:rPr>
                <w:rFonts w:ascii="Times New Roman"/>
                <w:b w:val="false"/>
                <w:i w:val="false"/>
                <w:color w:val="000000"/>
                <w:sz w:val="20"/>
              </w:rPr>
              <w:t xml:space="preserve">
                 Казахстан                                        3054409 </w:t>
            </w:r>
          </w:p>
          <w:p>
            <w:pPr>
              <w:spacing w:after="20"/>
              <w:ind w:left="20"/>
              <w:jc w:val="both"/>
            </w:pPr>
            <w:r>
              <w:rPr>
                <w:rFonts w:ascii="Times New Roman"/>
                <w:b w:val="false"/>
                <w:i w:val="false"/>
                <w:color w:val="000000"/>
                <w:sz w:val="20"/>
              </w:rPr>
              <w:t xml:space="preserve">
         001     Административные затраты                          107876 </w:t>
            </w:r>
          </w:p>
          <w:p>
            <w:pPr>
              <w:spacing w:after="20"/>
              <w:ind w:left="20"/>
              <w:jc w:val="both"/>
            </w:pPr>
            <w:r>
              <w:rPr>
                <w:rFonts w:ascii="Times New Roman"/>
                <w:b w:val="false"/>
                <w:i w:val="false"/>
                <w:color w:val="000000"/>
                <w:sz w:val="20"/>
              </w:rPr>
              <w:t xml:space="preserve">
             001 Аппарат центрального органа                       107876 </w:t>
            </w:r>
          </w:p>
          <w:p>
            <w:pPr>
              <w:spacing w:after="20"/>
              <w:ind w:left="20"/>
              <w:jc w:val="both"/>
            </w:pPr>
            <w:r>
              <w:rPr>
                <w:rFonts w:ascii="Times New Roman"/>
                <w:b w:val="false"/>
                <w:i w:val="false"/>
                <w:color w:val="000000"/>
                <w:sz w:val="20"/>
              </w:rPr>
              <w:t xml:space="preserve">
         034     Обеспечение литерных рейсов                       844444 </w:t>
            </w:r>
          </w:p>
          <w:p>
            <w:pPr>
              <w:spacing w:after="20"/>
              <w:ind w:left="20"/>
              <w:jc w:val="both"/>
            </w:pPr>
            <w:r>
              <w:rPr>
                <w:rFonts w:ascii="Times New Roman"/>
                <w:b w:val="false"/>
                <w:i w:val="false"/>
                <w:color w:val="000000"/>
                <w:sz w:val="20"/>
              </w:rPr>
              <w:t xml:space="preserve">
         035     Обеспечение функционирования государственных </w:t>
            </w:r>
          </w:p>
          <w:p>
            <w:pPr>
              <w:spacing w:after="20"/>
              <w:ind w:left="20"/>
              <w:jc w:val="both"/>
            </w:pPr>
            <w:r>
              <w:rPr>
                <w:rFonts w:ascii="Times New Roman"/>
                <w:b w:val="false"/>
                <w:i w:val="false"/>
                <w:color w:val="000000"/>
                <w:sz w:val="20"/>
              </w:rPr>
              <w:t xml:space="preserve">
                 резиденций                                        921334 </w:t>
            </w:r>
          </w:p>
          <w:p>
            <w:pPr>
              <w:spacing w:after="20"/>
              <w:ind w:left="20"/>
              <w:jc w:val="both"/>
            </w:pPr>
            <w:r>
              <w:rPr>
                <w:rFonts w:ascii="Times New Roman"/>
                <w:b w:val="false"/>
                <w:i w:val="false"/>
                <w:color w:val="000000"/>
                <w:sz w:val="20"/>
              </w:rPr>
              <w:t xml:space="preserve">
         036     Содержание правительственных зданий               614628 </w:t>
            </w:r>
          </w:p>
          <w:p>
            <w:pPr>
              <w:spacing w:after="20"/>
              <w:ind w:left="20"/>
              <w:jc w:val="both"/>
            </w:pPr>
            <w:r>
              <w:rPr>
                <w:rFonts w:ascii="Times New Roman"/>
                <w:b w:val="false"/>
                <w:i w:val="false"/>
                <w:color w:val="000000"/>
                <w:sz w:val="20"/>
              </w:rPr>
              <w:t xml:space="preserve">
         038     Обслуживание официальных делегаций                145000 </w:t>
            </w:r>
          </w:p>
          <w:p>
            <w:pPr>
              <w:spacing w:after="20"/>
              <w:ind w:left="20"/>
              <w:jc w:val="both"/>
            </w:pPr>
            <w:r>
              <w:rPr>
                <w:rFonts w:ascii="Times New Roman"/>
                <w:b w:val="false"/>
                <w:i w:val="false"/>
                <w:color w:val="000000"/>
                <w:sz w:val="20"/>
              </w:rPr>
              <w:t xml:space="preserve">
         041     Расчеты по векселям, выданным на строительство </w:t>
            </w:r>
          </w:p>
          <w:p>
            <w:pPr>
              <w:spacing w:after="20"/>
              <w:ind w:left="20"/>
              <w:jc w:val="both"/>
            </w:pPr>
            <w:r>
              <w:rPr>
                <w:rFonts w:ascii="Times New Roman"/>
                <w:b w:val="false"/>
                <w:i w:val="false"/>
                <w:color w:val="000000"/>
                <w:sz w:val="20"/>
              </w:rPr>
              <w:t xml:space="preserve">
                 объектов в г. Астане                              154100 </w:t>
            </w:r>
          </w:p>
          <w:p>
            <w:pPr>
              <w:spacing w:after="20"/>
              <w:ind w:left="20"/>
              <w:jc w:val="both"/>
            </w:pPr>
            <w:r>
              <w:rPr>
                <w:rFonts w:ascii="Times New Roman"/>
                <w:b w:val="false"/>
                <w:i w:val="false"/>
                <w:color w:val="000000"/>
                <w:sz w:val="20"/>
              </w:rPr>
              <w:t xml:space="preserve">
         046     Изготовление государственных наград, документов </w:t>
            </w:r>
          </w:p>
          <w:p>
            <w:pPr>
              <w:spacing w:after="20"/>
              <w:ind w:left="20"/>
              <w:jc w:val="both"/>
            </w:pPr>
            <w:r>
              <w:rPr>
                <w:rFonts w:ascii="Times New Roman"/>
                <w:b w:val="false"/>
                <w:i w:val="false"/>
                <w:color w:val="000000"/>
                <w:sz w:val="20"/>
              </w:rPr>
              <w:t xml:space="preserve">
                 к ним, почетных дипломов и нагрудных знаков        35000 </w:t>
            </w:r>
          </w:p>
          <w:p>
            <w:pPr>
              <w:spacing w:after="20"/>
              <w:ind w:left="20"/>
              <w:jc w:val="both"/>
            </w:pPr>
            <w:r>
              <w:rPr>
                <w:rFonts w:ascii="Times New Roman"/>
                <w:b w:val="false"/>
                <w:i w:val="false"/>
                <w:color w:val="000000"/>
                <w:sz w:val="20"/>
              </w:rPr>
              <w:t xml:space="preserve">
         203     Обновление парка автомашин                        154600 </w:t>
            </w:r>
          </w:p>
          <w:p>
            <w:pPr>
              <w:spacing w:after="20"/>
              <w:ind w:left="20"/>
              <w:jc w:val="both"/>
            </w:pPr>
            <w:r>
              <w:rPr>
                <w:rFonts w:ascii="Times New Roman"/>
                <w:b w:val="false"/>
                <w:i w:val="false"/>
                <w:color w:val="000000"/>
                <w:sz w:val="20"/>
              </w:rPr>
              <w:t xml:space="preserve">
         500     Сопровождение информационных систем Управления </w:t>
            </w:r>
          </w:p>
          <w:p>
            <w:pPr>
              <w:spacing w:after="20"/>
              <w:ind w:left="20"/>
              <w:jc w:val="both"/>
            </w:pPr>
            <w:r>
              <w:rPr>
                <w:rFonts w:ascii="Times New Roman"/>
                <w:b w:val="false"/>
                <w:i w:val="false"/>
                <w:color w:val="000000"/>
                <w:sz w:val="20"/>
              </w:rPr>
              <w:t xml:space="preserve">
                 Делами Президента Республики Казахстан             35305 </w:t>
            </w:r>
          </w:p>
          <w:p>
            <w:pPr>
              <w:spacing w:after="20"/>
              <w:ind w:left="20"/>
              <w:jc w:val="both"/>
            </w:pPr>
            <w:r>
              <w:rPr>
                <w:rFonts w:ascii="Times New Roman"/>
                <w:b w:val="false"/>
                <w:i w:val="false"/>
                <w:color w:val="000000"/>
                <w:sz w:val="20"/>
              </w:rPr>
              <w:t xml:space="preserve">
         600     Развитие информационных систем Управления Делами          </w:t>
            </w:r>
          </w:p>
          <w:p>
            <w:pPr>
              <w:spacing w:after="20"/>
              <w:ind w:left="20"/>
              <w:jc w:val="both"/>
            </w:pPr>
            <w:r>
              <w:rPr>
                <w:rFonts w:ascii="Times New Roman"/>
                <w:b w:val="false"/>
                <w:i w:val="false"/>
                <w:color w:val="000000"/>
                <w:sz w:val="20"/>
              </w:rPr>
              <w:t xml:space="preserve">
                 Президента Республики Казахстан                    42122 </w:t>
            </w:r>
          </w:p>
          <w:p>
            <w:pPr>
              <w:spacing w:after="20"/>
              <w:ind w:left="20"/>
              <w:jc w:val="both"/>
            </w:pPr>
            <w:r>
              <w:rPr>
                <w:rFonts w:ascii="Times New Roman"/>
                <w:b w:val="false"/>
                <w:i w:val="false"/>
                <w:color w:val="000000"/>
                <w:sz w:val="20"/>
              </w:rPr>
              <w:t xml:space="preserve">
 2               Финансовая деятельность                         15588731 </w:t>
            </w:r>
          </w:p>
          <w:p>
            <w:pPr>
              <w:spacing w:after="20"/>
              <w:ind w:left="20"/>
              <w:jc w:val="both"/>
            </w:pPr>
            <w:r>
              <w:rPr>
                <w:rFonts w:ascii="Times New Roman"/>
                <w:b w:val="false"/>
                <w:i w:val="false"/>
                <w:color w:val="000000"/>
                <w:sz w:val="20"/>
              </w:rPr>
              <w:t xml:space="preserve">
    217          Министерство финансов Республики Казахстан      11761695 </w:t>
            </w:r>
          </w:p>
          <w:p>
            <w:pPr>
              <w:spacing w:after="20"/>
              <w:ind w:left="20"/>
              <w:jc w:val="both"/>
            </w:pPr>
            <w:r>
              <w:rPr>
                <w:rFonts w:ascii="Times New Roman"/>
                <w:b w:val="false"/>
                <w:i w:val="false"/>
                <w:color w:val="000000"/>
                <w:sz w:val="20"/>
              </w:rPr>
              <w:t xml:space="preserve">
         001     Административные затраты                         7459353 </w:t>
            </w:r>
          </w:p>
          <w:p>
            <w:pPr>
              <w:spacing w:after="20"/>
              <w:ind w:left="20"/>
              <w:jc w:val="both"/>
            </w:pPr>
            <w:r>
              <w:rPr>
                <w:rFonts w:ascii="Times New Roman"/>
                <w:b w:val="false"/>
                <w:i w:val="false"/>
                <w:color w:val="000000"/>
                <w:sz w:val="20"/>
              </w:rPr>
              <w:t xml:space="preserve">
            001  Аппарат центрального органа                       589229  </w:t>
            </w:r>
          </w:p>
          <w:p>
            <w:pPr>
              <w:spacing w:after="20"/>
              <w:ind w:left="20"/>
              <w:jc w:val="both"/>
            </w:pPr>
            <w:r>
              <w:rPr>
                <w:rFonts w:ascii="Times New Roman"/>
                <w:b w:val="false"/>
                <w:i w:val="false"/>
                <w:color w:val="000000"/>
                <w:sz w:val="20"/>
              </w:rPr>
              <w:t xml:space="preserve">
            002  Аппараты территориальных органов                 6870124 </w:t>
            </w:r>
          </w:p>
          <w:p>
            <w:pPr>
              <w:spacing w:after="20"/>
              <w:ind w:left="20"/>
              <w:jc w:val="both"/>
            </w:pPr>
            <w:r>
              <w:rPr>
                <w:rFonts w:ascii="Times New Roman"/>
                <w:b w:val="false"/>
                <w:i w:val="false"/>
                <w:color w:val="000000"/>
                <w:sz w:val="20"/>
              </w:rPr>
              <w:t xml:space="preserve">
         035     Оплата за пользование клиринговой связью, </w:t>
            </w:r>
          </w:p>
          <w:p>
            <w:pPr>
              <w:spacing w:after="20"/>
              <w:ind w:left="20"/>
              <w:jc w:val="both"/>
            </w:pPr>
            <w:r>
              <w:rPr>
                <w:rFonts w:ascii="Times New Roman"/>
                <w:b w:val="false"/>
                <w:i w:val="false"/>
                <w:color w:val="000000"/>
                <w:sz w:val="20"/>
              </w:rPr>
              <w:t xml:space="preserve">
                 электронной почтой, внутризоновыми каналами       487749 </w:t>
            </w:r>
          </w:p>
          <w:p>
            <w:pPr>
              <w:spacing w:after="20"/>
              <w:ind w:left="20"/>
              <w:jc w:val="both"/>
            </w:pPr>
            <w:r>
              <w:rPr>
                <w:rFonts w:ascii="Times New Roman"/>
                <w:b w:val="false"/>
                <w:i w:val="false"/>
                <w:color w:val="000000"/>
                <w:sz w:val="20"/>
              </w:rPr>
              <w:t xml:space="preserve">
         036     Приватизация, управление госимуществом, </w:t>
            </w:r>
          </w:p>
          <w:p>
            <w:pPr>
              <w:spacing w:after="20"/>
              <w:ind w:left="20"/>
              <w:jc w:val="both"/>
            </w:pPr>
            <w:r>
              <w:rPr>
                <w:rFonts w:ascii="Times New Roman"/>
                <w:b w:val="false"/>
                <w:i w:val="false"/>
                <w:color w:val="000000"/>
                <w:sz w:val="20"/>
              </w:rPr>
              <w:t xml:space="preserve">
                 постприватизационная деятельность и </w:t>
            </w:r>
          </w:p>
          <w:p>
            <w:pPr>
              <w:spacing w:after="20"/>
              <w:ind w:left="20"/>
              <w:jc w:val="both"/>
            </w:pPr>
            <w:r>
              <w:rPr>
                <w:rFonts w:ascii="Times New Roman"/>
                <w:b w:val="false"/>
                <w:i w:val="false"/>
                <w:color w:val="000000"/>
                <w:sz w:val="20"/>
              </w:rPr>
              <w:t xml:space="preserve">
                 регулирование споров, связанных с этим и с </w:t>
            </w:r>
          </w:p>
          <w:p>
            <w:pPr>
              <w:spacing w:after="20"/>
              <w:ind w:left="20"/>
              <w:jc w:val="both"/>
            </w:pPr>
            <w:r>
              <w:rPr>
                <w:rFonts w:ascii="Times New Roman"/>
                <w:b w:val="false"/>
                <w:i w:val="false"/>
                <w:color w:val="000000"/>
                <w:sz w:val="20"/>
              </w:rPr>
              <w:t xml:space="preserve">
                 кредитованием, учет, хранение имущества, </w:t>
            </w:r>
          </w:p>
          <w:p>
            <w:pPr>
              <w:spacing w:after="20"/>
              <w:ind w:left="20"/>
              <w:jc w:val="both"/>
            </w:pPr>
            <w:r>
              <w:rPr>
                <w:rFonts w:ascii="Times New Roman"/>
                <w:b w:val="false"/>
                <w:i w:val="false"/>
                <w:color w:val="000000"/>
                <w:sz w:val="20"/>
              </w:rPr>
              <w:t xml:space="preserve">
                 полученного или взысканного в счет </w:t>
            </w:r>
          </w:p>
          <w:p>
            <w:pPr>
              <w:spacing w:after="20"/>
              <w:ind w:left="20"/>
              <w:jc w:val="both"/>
            </w:pPr>
            <w:r>
              <w:rPr>
                <w:rFonts w:ascii="Times New Roman"/>
                <w:b w:val="false"/>
                <w:i w:val="false"/>
                <w:color w:val="000000"/>
                <w:sz w:val="20"/>
              </w:rPr>
              <w:t xml:space="preserve">
                 исполнения обязательств по кредитам </w:t>
            </w:r>
          </w:p>
          <w:p>
            <w:pPr>
              <w:spacing w:after="20"/>
              <w:ind w:left="20"/>
              <w:jc w:val="both"/>
            </w:pPr>
            <w:r>
              <w:rPr>
                <w:rFonts w:ascii="Times New Roman"/>
                <w:b w:val="false"/>
                <w:i w:val="false"/>
                <w:color w:val="000000"/>
                <w:sz w:val="20"/>
              </w:rPr>
              <w:t xml:space="preserve">
                 и госгарантиям                                    500000 </w:t>
            </w:r>
          </w:p>
          <w:p>
            <w:pPr>
              <w:spacing w:after="20"/>
              <w:ind w:left="20"/>
              <w:jc w:val="both"/>
            </w:pPr>
            <w:r>
              <w:rPr>
                <w:rFonts w:ascii="Times New Roman"/>
                <w:b w:val="false"/>
                <w:i w:val="false"/>
                <w:color w:val="000000"/>
                <w:sz w:val="20"/>
              </w:rPr>
              <w:t xml:space="preserve">
         037     Обеспечение финансовых органов нормативными </w:t>
            </w:r>
          </w:p>
          <w:p>
            <w:pPr>
              <w:spacing w:after="20"/>
              <w:ind w:left="20"/>
              <w:jc w:val="both"/>
            </w:pPr>
            <w:r>
              <w:rPr>
                <w:rFonts w:ascii="Times New Roman"/>
                <w:b w:val="false"/>
                <w:i w:val="false"/>
                <w:color w:val="000000"/>
                <w:sz w:val="20"/>
              </w:rPr>
              <w:t xml:space="preserve">
                 правовыми актами                                   27104 </w:t>
            </w:r>
          </w:p>
          <w:p>
            <w:pPr>
              <w:spacing w:after="20"/>
              <w:ind w:left="20"/>
              <w:jc w:val="both"/>
            </w:pPr>
            <w:r>
              <w:rPr>
                <w:rFonts w:ascii="Times New Roman"/>
                <w:b w:val="false"/>
                <w:i w:val="false"/>
                <w:color w:val="000000"/>
                <w:sz w:val="20"/>
              </w:rPr>
              <w:t xml:space="preserve">
         047     Оплата услуг по обеспечению приема в бюджет </w:t>
            </w:r>
          </w:p>
          <w:p>
            <w:pPr>
              <w:spacing w:after="20"/>
              <w:ind w:left="20"/>
              <w:jc w:val="both"/>
            </w:pPr>
            <w:r>
              <w:rPr>
                <w:rFonts w:ascii="Times New Roman"/>
                <w:b w:val="false"/>
                <w:i w:val="false"/>
                <w:color w:val="000000"/>
                <w:sz w:val="20"/>
              </w:rPr>
              <w:t xml:space="preserve">
                 наличных денег                                     50000 </w:t>
            </w:r>
          </w:p>
          <w:p>
            <w:pPr>
              <w:spacing w:after="20"/>
              <w:ind w:left="20"/>
              <w:jc w:val="both"/>
            </w:pPr>
            <w:r>
              <w:rPr>
                <w:rFonts w:ascii="Times New Roman"/>
                <w:b w:val="false"/>
                <w:i w:val="false"/>
                <w:color w:val="000000"/>
                <w:sz w:val="20"/>
              </w:rPr>
              <w:t xml:space="preserve">
         069     Осуществление аудита инвестиционных проектов       26612 </w:t>
            </w:r>
          </w:p>
          <w:p>
            <w:pPr>
              <w:spacing w:after="20"/>
              <w:ind w:left="20"/>
              <w:jc w:val="both"/>
            </w:pPr>
            <w:r>
              <w:rPr>
                <w:rFonts w:ascii="Times New Roman"/>
                <w:b w:val="false"/>
                <w:i w:val="false"/>
                <w:color w:val="000000"/>
                <w:sz w:val="20"/>
              </w:rPr>
              <w:t xml:space="preserve">
            100  Аудит проектов за счет внутренних источников       26612 </w:t>
            </w:r>
          </w:p>
          <w:p>
            <w:pPr>
              <w:spacing w:after="20"/>
              <w:ind w:left="20"/>
              <w:jc w:val="both"/>
            </w:pPr>
            <w:r>
              <w:rPr>
                <w:rFonts w:ascii="Times New Roman"/>
                <w:b w:val="false"/>
                <w:i w:val="false"/>
                <w:color w:val="000000"/>
                <w:sz w:val="20"/>
              </w:rPr>
              <w:t xml:space="preserve">
         079     Выполнение функций лицензиаров                     16220 </w:t>
            </w:r>
          </w:p>
          <w:p>
            <w:pPr>
              <w:spacing w:after="20"/>
              <w:ind w:left="20"/>
              <w:jc w:val="both"/>
            </w:pPr>
            <w:r>
              <w:rPr>
                <w:rFonts w:ascii="Times New Roman"/>
                <w:b w:val="false"/>
                <w:i w:val="false"/>
                <w:color w:val="000000"/>
                <w:sz w:val="20"/>
              </w:rPr>
              <w:t xml:space="preserve">
         201     Материально-техническое обеспечение налоговых </w:t>
            </w:r>
          </w:p>
          <w:p>
            <w:pPr>
              <w:spacing w:after="20"/>
              <w:ind w:left="20"/>
              <w:jc w:val="both"/>
            </w:pPr>
            <w:r>
              <w:rPr>
                <w:rFonts w:ascii="Times New Roman"/>
                <w:b w:val="false"/>
                <w:i w:val="false"/>
                <w:color w:val="000000"/>
                <w:sz w:val="20"/>
              </w:rPr>
              <w:t xml:space="preserve">
                 органов Министерства финансов Республики </w:t>
            </w:r>
          </w:p>
          <w:p>
            <w:pPr>
              <w:spacing w:after="20"/>
              <w:ind w:left="20"/>
              <w:jc w:val="both"/>
            </w:pPr>
            <w:r>
              <w:rPr>
                <w:rFonts w:ascii="Times New Roman"/>
                <w:b w:val="false"/>
                <w:i w:val="false"/>
                <w:color w:val="000000"/>
                <w:sz w:val="20"/>
              </w:rPr>
              <w:t xml:space="preserve">
                 Казахстан                                         252308 </w:t>
            </w:r>
          </w:p>
          <w:p>
            <w:pPr>
              <w:spacing w:after="20"/>
              <w:ind w:left="20"/>
              <w:jc w:val="both"/>
            </w:pPr>
            <w:r>
              <w:rPr>
                <w:rFonts w:ascii="Times New Roman"/>
                <w:b w:val="false"/>
                <w:i w:val="false"/>
                <w:color w:val="000000"/>
                <w:sz w:val="20"/>
              </w:rPr>
              <w:t xml:space="preserve">
         500     Сопровождение информационной системы ведения </w:t>
            </w:r>
          </w:p>
          <w:p>
            <w:pPr>
              <w:spacing w:after="20"/>
              <w:ind w:left="20"/>
              <w:jc w:val="both"/>
            </w:pPr>
            <w:r>
              <w:rPr>
                <w:rFonts w:ascii="Times New Roman"/>
                <w:b w:val="false"/>
                <w:i w:val="false"/>
                <w:color w:val="000000"/>
                <w:sz w:val="20"/>
              </w:rPr>
              <w:t xml:space="preserve">
                 реестра государственной собственности              86010 </w:t>
            </w:r>
          </w:p>
          <w:p>
            <w:pPr>
              <w:spacing w:after="20"/>
              <w:ind w:left="20"/>
              <w:jc w:val="both"/>
            </w:pPr>
            <w:r>
              <w:rPr>
                <w:rFonts w:ascii="Times New Roman"/>
                <w:b w:val="false"/>
                <w:i w:val="false"/>
                <w:color w:val="000000"/>
                <w:sz w:val="20"/>
              </w:rPr>
              <w:t xml:space="preserve">
         501     Сопровождение информационных систем органов </w:t>
            </w:r>
          </w:p>
          <w:p>
            <w:pPr>
              <w:spacing w:after="20"/>
              <w:ind w:left="20"/>
              <w:jc w:val="both"/>
            </w:pPr>
            <w:r>
              <w:rPr>
                <w:rFonts w:ascii="Times New Roman"/>
                <w:b w:val="false"/>
                <w:i w:val="false"/>
                <w:color w:val="000000"/>
                <w:sz w:val="20"/>
              </w:rPr>
              <w:t xml:space="preserve">
                 Министерства финансов Республики Казахстан       1075553 </w:t>
            </w:r>
          </w:p>
          <w:p>
            <w:pPr>
              <w:spacing w:after="20"/>
              <w:ind w:left="20"/>
              <w:jc w:val="both"/>
            </w:pPr>
            <w:r>
              <w:rPr>
                <w:rFonts w:ascii="Times New Roman"/>
                <w:b w:val="false"/>
                <w:i w:val="false"/>
                <w:color w:val="000000"/>
                <w:sz w:val="20"/>
              </w:rPr>
              <w:t xml:space="preserve">
            030  Сопровождение информационных систем </w:t>
            </w:r>
          </w:p>
          <w:p>
            <w:pPr>
              <w:spacing w:after="20"/>
              <w:ind w:left="20"/>
              <w:jc w:val="both"/>
            </w:pPr>
            <w:r>
              <w:rPr>
                <w:rFonts w:ascii="Times New Roman"/>
                <w:b w:val="false"/>
                <w:i w:val="false"/>
                <w:color w:val="000000"/>
                <w:sz w:val="20"/>
              </w:rPr>
              <w:t xml:space="preserve">
                 Министерства финансов Республики Казахстан        227716 </w:t>
            </w:r>
          </w:p>
          <w:p>
            <w:pPr>
              <w:spacing w:after="20"/>
              <w:ind w:left="20"/>
              <w:jc w:val="both"/>
            </w:pPr>
            <w:r>
              <w:rPr>
                <w:rFonts w:ascii="Times New Roman"/>
                <w:b w:val="false"/>
                <w:i w:val="false"/>
                <w:color w:val="000000"/>
                <w:sz w:val="20"/>
              </w:rPr>
              <w:t xml:space="preserve">
            031  Сопровождение информационной системы </w:t>
            </w:r>
          </w:p>
          <w:p>
            <w:pPr>
              <w:spacing w:after="20"/>
              <w:ind w:left="20"/>
              <w:jc w:val="both"/>
            </w:pPr>
            <w:r>
              <w:rPr>
                <w:rFonts w:ascii="Times New Roman"/>
                <w:b w:val="false"/>
                <w:i w:val="false"/>
                <w:color w:val="000000"/>
                <w:sz w:val="20"/>
              </w:rPr>
              <w:t xml:space="preserve">
                 Казначейства                                      274904 </w:t>
            </w:r>
          </w:p>
          <w:p>
            <w:pPr>
              <w:spacing w:after="20"/>
              <w:ind w:left="20"/>
              <w:jc w:val="both"/>
            </w:pPr>
            <w:r>
              <w:rPr>
                <w:rFonts w:ascii="Times New Roman"/>
                <w:b w:val="false"/>
                <w:i w:val="false"/>
                <w:color w:val="000000"/>
                <w:sz w:val="20"/>
              </w:rPr>
              <w:t xml:space="preserve">
            032  Сопровождение информационных систем,  </w:t>
            </w:r>
          </w:p>
          <w:p>
            <w:pPr>
              <w:spacing w:after="20"/>
              <w:ind w:left="20"/>
              <w:jc w:val="both"/>
            </w:pPr>
            <w:r>
              <w:rPr>
                <w:rFonts w:ascii="Times New Roman"/>
                <w:b w:val="false"/>
                <w:i w:val="false"/>
                <w:color w:val="000000"/>
                <w:sz w:val="20"/>
              </w:rPr>
              <w:t xml:space="preserve">
                 телекоммуникаций общего назначения </w:t>
            </w:r>
          </w:p>
          <w:p>
            <w:pPr>
              <w:spacing w:after="20"/>
              <w:ind w:left="20"/>
              <w:jc w:val="both"/>
            </w:pPr>
            <w:r>
              <w:rPr>
                <w:rFonts w:ascii="Times New Roman"/>
                <w:b w:val="false"/>
                <w:i w:val="false"/>
                <w:color w:val="000000"/>
                <w:sz w:val="20"/>
              </w:rPr>
              <w:t xml:space="preserve">
                 и систем налогового администрирования             572933 </w:t>
            </w:r>
          </w:p>
          <w:p>
            <w:pPr>
              <w:spacing w:after="20"/>
              <w:ind w:left="20"/>
              <w:jc w:val="both"/>
            </w:pPr>
            <w:r>
              <w:rPr>
                <w:rFonts w:ascii="Times New Roman"/>
                <w:b w:val="false"/>
                <w:i w:val="false"/>
                <w:color w:val="000000"/>
                <w:sz w:val="20"/>
              </w:rPr>
              <w:t xml:space="preserve">
         503     Сопровождение информационной налоговой </w:t>
            </w:r>
          </w:p>
          <w:p>
            <w:pPr>
              <w:spacing w:after="20"/>
              <w:ind w:left="20"/>
              <w:jc w:val="both"/>
            </w:pPr>
            <w:r>
              <w:rPr>
                <w:rFonts w:ascii="Times New Roman"/>
                <w:b w:val="false"/>
                <w:i w:val="false"/>
                <w:color w:val="000000"/>
                <w:sz w:val="20"/>
              </w:rPr>
              <w:t xml:space="preserve">
                 системы "Интегрированная налоговая </w:t>
            </w:r>
          </w:p>
          <w:p>
            <w:pPr>
              <w:spacing w:after="20"/>
              <w:ind w:left="20"/>
              <w:jc w:val="both"/>
            </w:pPr>
            <w:r>
              <w:rPr>
                <w:rFonts w:ascii="Times New Roman"/>
                <w:b w:val="false"/>
                <w:i w:val="false"/>
                <w:color w:val="000000"/>
                <w:sz w:val="20"/>
              </w:rPr>
              <w:t xml:space="preserve">
                 информационная система" (ИНИС)                    309289 </w:t>
            </w:r>
          </w:p>
          <w:p>
            <w:pPr>
              <w:spacing w:after="20"/>
              <w:ind w:left="20"/>
              <w:jc w:val="both"/>
            </w:pPr>
            <w:r>
              <w:rPr>
                <w:rFonts w:ascii="Times New Roman"/>
                <w:b w:val="false"/>
                <w:i w:val="false"/>
                <w:color w:val="000000"/>
                <w:sz w:val="20"/>
              </w:rPr>
              <w:t xml:space="preserve">
         504     Сопровождение информационной системы </w:t>
            </w:r>
          </w:p>
          <w:p>
            <w:pPr>
              <w:spacing w:after="20"/>
              <w:ind w:left="20"/>
              <w:jc w:val="both"/>
            </w:pPr>
            <w:r>
              <w:rPr>
                <w:rFonts w:ascii="Times New Roman"/>
                <w:b w:val="false"/>
                <w:i w:val="false"/>
                <w:color w:val="000000"/>
                <w:sz w:val="20"/>
              </w:rPr>
              <w:t xml:space="preserve">
                 "Мониторинг крупных предприятий"                   25546 </w:t>
            </w:r>
          </w:p>
          <w:p>
            <w:pPr>
              <w:spacing w:after="20"/>
              <w:ind w:left="20"/>
              <w:jc w:val="both"/>
            </w:pPr>
            <w:r>
              <w:rPr>
                <w:rFonts w:ascii="Times New Roman"/>
                <w:b w:val="false"/>
                <w:i w:val="false"/>
                <w:color w:val="000000"/>
                <w:sz w:val="20"/>
              </w:rPr>
              <w:t xml:space="preserve">
         505     Сопровождение информационной системы </w:t>
            </w:r>
          </w:p>
          <w:p>
            <w:pPr>
              <w:spacing w:after="20"/>
              <w:ind w:left="20"/>
              <w:jc w:val="both"/>
            </w:pPr>
            <w:r>
              <w:rPr>
                <w:rFonts w:ascii="Times New Roman"/>
                <w:b w:val="false"/>
                <w:i w:val="false"/>
                <w:color w:val="000000"/>
                <w:sz w:val="20"/>
              </w:rPr>
              <w:t xml:space="preserve">
                 "Контроль за оборотом и производством акцизной </w:t>
            </w:r>
          </w:p>
          <w:p>
            <w:pPr>
              <w:spacing w:after="20"/>
              <w:ind w:left="20"/>
              <w:jc w:val="both"/>
            </w:pPr>
            <w:r>
              <w:rPr>
                <w:rFonts w:ascii="Times New Roman"/>
                <w:b w:val="false"/>
                <w:i w:val="false"/>
                <w:color w:val="000000"/>
                <w:sz w:val="20"/>
              </w:rPr>
              <w:t xml:space="preserve">
                 продукции"                                          6720 </w:t>
            </w:r>
          </w:p>
          <w:p>
            <w:pPr>
              <w:spacing w:after="20"/>
              <w:ind w:left="20"/>
              <w:jc w:val="both"/>
            </w:pPr>
            <w:r>
              <w:rPr>
                <w:rFonts w:ascii="Times New Roman"/>
                <w:b w:val="false"/>
                <w:i w:val="false"/>
                <w:color w:val="000000"/>
                <w:sz w:val="20"/>
              </w:rPr>
              <w:t xml:space="preserve">
         506     Сопровождение информационной системы </w:t>
            </w:r>
          </w:p>
          <w:p>
            <w:pPr>
              <w:spacing w:after="20"/>
              <w:ind w:left="20"/>
              <w:jc w:val="both"/>
            </w:pPr>
            <w:r>
              <w:rPr>
                <w:rFonts w:ascii="Times New Roman"/>
                <w:b w:val="false"/>
                <w:i w:val="false"/>
                <w:color w:val="000000"/>
                <w:sz w:val="20"/>
              </w:rPr>
              <w:t xml:space="preserve">
                 "Государственный реестр налогоплательщиков </w:t>
            </w:r>
          </w:p>
          <w:p>
            <w:pPr>
              <w:spacing w:after="20"/>
              <w:ind w:left="20"/>
              <w:jc w:val="both"/>
            </w:pPr>
            <w:r>
              <w:rPr>
                <w:rFonts w:ascii="Times New Roman"/>
                <w:b w:val="false"/>
                <w:i w:val="false"/>
                <w:color w:val="000000"/>
                <w:sz w:val="20"/>
              </w:rPr>
              <w:t xml:space="preserve">
                 и объектов налогообложения Республики </w:t>
            </w:r>
          </w:p>
          <w:p>
            <w:pPr>
              <w:spacing w:after="20"/>
              <w:ind w:left="20"/>
              <w:jc w:val="both"/>
            </w:pPr>
            <w:r>
              <w:rPr>
                <w:rFonts w:ascii="Times New Roman"/>
                <w:b w:val="false"/>
                <w:i w:val="false"/>
                <w:color w:val="000000"/>
                <w:sz w:val="20"/>
              </w:rPr>
              <w:t xml:space="preserve">
                 Казахстан"                                         39033 </w:t>
            </w:r>
          </w:p>
          <w:p>
            <w:pPr>
              <w:spacing w:after="20"/>
              <w:ind w:left="20"/>
              <w:jc w:val="both"/>
            </w:pPr>
            <w:r>
              <w:rPr>
                <w:rFonts w:ascii="Times New Roman"/>
                <w:b w:val="false"/>
                <w:i w:val="false"/>
                <w:color w:val="000000"/>
                <w:sz w:val="20"/>
              </w:rPr>
              <w:t xml:space="preserve">
         600     Создание информационных систем органов </w:t>
            </w:r>
          </w:p>
          <w:p>
            <w:pPr>
              <w:spacing w:after="20"/>
              <w:ind w:left="20"/>
              <w:jc w:val="both"/>
            </w:pPr>
            <w:r>
              <w:rPr>
                <w:rFonts w:ascii="Times New Roman"/>
                <w:b w:val="false"/>
                <w:i w:val="false"/>
                <w:color w:val="000000"/>
                <w:sz w:val="20"/>
              </w:rPr>
              <w:t xml:space="preserve">
                 Министерства финансов Республики Казахстан        505787 </w:t>
            </w:r>
          </w:p>
          <w:p>
            <w:pPr>
              <w:spacing w:after="20"/>
              <w:ind w:left="20"/>
              <w:jc w:val="both"/>
            </w:pPr>
            <w:r>
              <w:rPr>
                <w:rFonts w:ascii="Times New Roman"/>
                <w:b w:val="false"/>
                <w:i w:val="false"/>
                <w:color w:val="000000"/>
                <w:sz w:val="20"/>
              </w:rPr>
              <w:t xml:space="preserve">
            030  Создание информационных систем органов </w:t>
            </w:r>
          </w:p>
          <w:p>
            <w:pPr>
              <w:spacing w:after="20"/>
              <w:ind w:left="20"/>
              <w:jc w:val="both"/>
            </w:pPr>
            <w:r>
              <w:rPr>
                <w:rFonts w:ascii="Times New Roman"/>
                <w:b w:val="false"/>
                <w:i w:val="false"/>
                <w:color w:val="000000"/>
                <w:sz w:val="20"/>
              </w:rPr>
              <w:t xml:space="preserve">
                 Министерства финансов Республики Казахстан        241928 </w:t>
            </w:r>
          </w:p>
          <w:p>
            <w:pPr>
              <w:spacing w:after="20"/>
              <w:ind w:left="20"/>
              <w:jc w:val="both"/>
            </w:pPr>
            <w:r>
              <w:rPr>
                <w:rFonts w:ascii="Times New Roman"/>
                <w:b w:val="false"/>
                <w:i w:val="false"/>
                <w:color w:val="000000"/>
                <w:sz w:val="20"/>
              </w:rPr>
              <w:t xml:space="preserve">
            031  Создание и развитие информационных систем, </w:t>
            </w:r>
          </w:p>
          <w:p>
            <w:pPr>
              <w:spacing w:after="20"/>
              <w:ind w:left="20"/>
              <w:jc w:val="both"/>
            </w:pPr>
            <w:r>
              <w:rPr>
                <w:rFonts w:ascii="Times New Roman"/>
                <w:b w:val="false"/>
                <w:i w:val="false"/>
                <w:color w:val="000000"/>
                <w:sz w:val="20"/>
              </w:rPr>
              <w:t xml:space="preserve">
                 телекоммуникаций общего назначения и систем </w:t>
            </w:r>
          </w:p>
          <w:p>
            <w:pPr>
              <w:spacing w:after="20"/>
              <w:ind w:left="20"/>
              <w:jc w:val="both"/>
            </w:pPr>
            <w:r>
              <w:rPr>
                <w:rFonts w:ascii="Times New Roman"/>
                <w:b w:val="false"/>
                <w:i w:val="false"/>
                <w:color w:val="000000"/>
                <w:sz w:val="20"/>
              </w:rPr>
              <w:t xml:space="preserve">
                 налогового администрирования                      263859  </w:t>
            </w:r>
          </w:p>
          <w:p>
            <w:pPr>
              <w:spacing w:after="20"/>
              <w:ind w:left="20"/>
              <w:jc w:val="both"/>
            </w:pPr>
            <w:r>
              <w:rPr>
                <w:rFonts w:ascii="Times New Roman"/>
                <w:b w:val="false"/>
                <w:i w:val="false"/>
                <w:color w:val="000000"/>
                <w:sz w:val="20"/>
              </w:rPr>
              <w:t xml:space="preserve">
         603     Развитие информационной налоговой системы </w:t>
            </w:r>
          </w:p>
          <w:p>
            <w:pPr>
              <w:spacing w:after="20"/>
              <w:ind w:left="20"/>
              <w:jc w:val="both"/>
            </w:pPr>
            <w:r>
              <w:rPr>
                <w:rFonts w:ascii="Times New Roman"/>
                <w:b w:val="false"/>
                <w:i w:val="false"/>
                <w:color w:val="000000"/>
                <w:sz w:val="20"/>
              </w:rPr>
              <w:t xml:space="preserve">
                 "Интегрированная налоговая информационная </w:t>
            </w:r>
          </w:p>
          <w:p>
            <w:pPr>
              <w:spacing w:after="20"/>
              <w:ind w:left="20"/>
              <w:jc w:val="both"/>
            </w:pPr>
            <w:r>
              <w:rPr>
                <w:rFonts w:ascii="Times New Roman"/>
                <w:b w:val="false"/>
                <w:i w:val="false"/>
                <w:color w:val="000000"/>
                <w:sz w:val="20"/>
              </w:rPr>
              <w:t xml:space="preserve">
                 система" (ИНИС)                                   425475 </w:t>
            </w:r>
          </w:p>
          <w:p>
            <w:pPr>
              <w:spacing w:after="20"/>
              <w:ind w:left="20"/>
              <w:jc w:val="both"/>
            </w:pPr>
            <w:r>
              <w:rPr>
                <w:rFonts w:ascii="Times New Roman"/>
                <w:b w:val="false"/>
                <w:i w:val="false"/>
                <w:color w:val="000000"/>
                <w:sz w:val="20"/>
              </w:rPr>
              <w:t xml:space="preserve">
         604     Развитие информационной системы </w:t>
            </w:r>
          </w:p>
          <w:p>
            <w:pPr>
              <w:spacing w:after="20"/>
              <w:ind w:left="20"/>
              <w:jc w:val="both"/>
            </w:pPr>
            <w:r>
              <w:rPr>
                <w:rFonts w:ascii="Times New Roman"/>
                <w:b w:val="false"/>
                <w:i w:val="false"/>
                <w:color w:val="000000"/>
                <w:sz w:val="20"/>
              </w:rPr>
              <w:t xml:space="preserve">
                 "Мониторинг крупных предприятий"                    6496 </w:t>
            </w:r>
          </w:p>
          <w:p>
            <w:pPr>
              <w:spacing w:after="20"/>
              <w:ind w:left="20"/>
              <w:jc w:val="both"/>
            </w:pPr>
            <w:r>
              <w:rPr>
                <w:rFonts w:ascii="Times New Roman"/>
                <w:b w:val="false"/>
                <w:i w:val="false"/>
                <w:color w:val="000000"/>
                <w:sz w:val="20"/>
              </w:rPr>
              <w:t xml:space="preserve">
         605     Развитие информационной системы "Контроль за </w:t>
            </w:r>
          </w:p>
          <w:p>
            <w:pPr>
              <w:spacing w:after="20"/>
              <w:ind w:left="20"/>
              <w:jc w:val="both"/>
            </w:pPr>
            <w:r>
              <w:rPr>
                <w:rFonts w:ascii="Times New Roman"/>
                <w:b w:val="false"/>
                <w:i w:val="false"/>
                <w:color w:val="000000"/>
                <w:sz w:val="20"/>
              </w:rPr>
              <w:t xml:space="preserve">
                 оборотом и производством акцизной продукции"       14068 </w:t>
            </w:r>
          </w:p>
          <w:p>
            <w:pPr>
              <w:spacing w:after="20"/>
              <w:ind w:left="20"/>
              <w:jc w:val="both"/>
            </w:pPr>
            <w:r>
              <w:rPr>
                <w:rFonts w:ascii="Times New Roman"/>
                <w:b w:val="false"/>
                <w:i w:val="false"/>
                <w:color w:val="000000"/>
                <w:sz w:val="20"/>
              </w:rPr>
              <w:t xml:space="preserve">
         606     Развитие информационной системы </w:t>
            </w:r>
          </w:p>
          <w:p>
            <w:pPr>
              <w:spacing w:after="20"/>
              <w:ind w:left="20"/>
              <w:jc w:val="both"/>
            </w:pPr>
            <w:r>
              <w:rPr>
                <w:rFonts w:ascii="Times New Roman"/>
                <w:b w:val="false"/>
                <w:i w:val="false"/>
                <w:color w:val="000000"/>
                <w:sz w:val="20"/>
              </w:rPr>
              <w:t xml:space="preserve">
                 "Государственный реестр налогоплательщиков </w:t>
            </w:r>
          </w:p>
          <w:p>
            <w:pPr>
              <w:spacing w:after="20"/>
              <w:ind w:left="20"/>
              <w:jc w:val="both"/>
            </w:pPr>
            <w:r>
              <w:rPr>
                <w:rFonts w:ascii="Times New Roman"/>
                <w:b w:val="false"/>
                <w:i w:val="false"/>
                <w:color w:val="000000"/>
                <w:sz w:val="20"/>
              </w:rPr>
              <w:t xml:space="preserve">
                 и объектов налогообложения Республики Казахстан"  233022 </w:t>
            </w:r>
          </w:p>
          <w:p>
            <w:pPr>
              <w:spacing w:after="20"/>
              <w:ind w:left="20"/>
              <w:jc w:val="both"/>
            </w:pPr>
            <w:r>
              <w:rPr>
                <w:rFonts w:ascii="Times New Roman"/>
                <w:b w:val="false"/>
                <w:i w:val="false"/>
                <w:color w:val="000000"/>
                <w:sz w:val="20"/>
              </w:rPr>
              <w:t xml:space="preserve">
         607     Создание информационной системы "Электронные </w:t>
            </w:r>
          </w:p>
          <w:p>
            <w:pPr>
              <w:spacing w:after="20"/>
              <w:ind w:left="20"/>
              <w:jc w:val="both"/>
            </w:pPr>
            <w:r>
              <w:rPr>
                <w:rFonts w:ascii="Times New Roman"/>
                <w:b w:val="false"/>
                <w:i w:val="false"/>
                <w:color w:val="000000"/>
                <w:sz w:val="20"/>
              </w:rPr>
              <w:t xml:space="preserve">
                 формы налоговой отчетности"                       105350  </w:t>
            </w:r>
          </w:p>
          <w:p>
            <w:pPr>
              <w:spacing w:after="20"/>
              <w:ind w:left="20"/>
              <w:jc w:val="both"/>
            </w:pPr>
            <w:r>
              <w:rPr>
                <w:rFonts w:ascii="Times New Roman"/>
                <w:b w:val="false"/>
                <w:i w:val="false"/>
                <w:color w:val="000000"/>
                <w:sz w:val="20"/>
              </w:rPr>
              <w:t xml:space="preserve">
         702     Проведение процедур реорганизации и банкротства     5000 </w:t>
            </w:r>
          </w:p>
          <w:p>
            <w:pPr>
              <w:spacing w:after="20"/>
              <w:ind w:left="20"/>
              <w:jc w:val="both"/>
            </w:pPr>
            <w:r>
              <w:rPr>
                <w:rFonts w:ascii="Times New Roman"/>
                <w:b w:val="false"/>
                <w:i w:val="false"/>
                <w:color w:val="000000"/>
                <w:sz w:val="20"/>
              </w:rPr>
              <w:t xml:space="preserve">
         703     Печатание акцизных и учетно-контрольных марок, </w:t>
            </w:r>
          </w:p>
          <w:p>
            <w:pPr>
              <w:spacing w:after="20"/>
              <w:ind w:left="20"/>
              <w:jc w:val="both"/>
            </w:pPr>
            <w:r>
              <w:rPr>
                <w:rFonts w:ascii="Times New Roman"/>
                <w:b w:val="false"/>
                <w:i w:val="false"/>
                <w:color w:val="000000"/>
                <w:sz w:val="20"/>
              </w:rPr>
              <w:t xml:space="preserve">
                 свидетельств и патентов                            25000 </w:t>
            </w:r>
          </w:p>
          <w:p>
            <w:pPr>
              <w:spacing w:after="20"/>
              <w:ind w:left="20"/>
              <w:jc w:val="both"/>
            </w:pPr>
            <w:r>
              <w:rPr>
                <w:rFonts w:ascii="Times New Roman"/>
                <w:b w:val="false"/>
                <w:i w:val="false"/>
                <w:color w:val="000000"/>
                <w:sz w:val="20"/>
              </w:rPr>
              <w:t xml:space="preserve">
         705     Оценка, хранение и реализация имущества, </w:t>
            </w:r>
          </w:p>
          <w:p>
            <w:pPr>
              <w:spacing w:after="20"/>
              <w:ind w:left="20"/>
              <w:jc w:val="both"/>
            </w:pPr>
            <w:r>
              <w:rPr>
                <w:rFonts w:ascii="Times New Roman"/>
                <w:b w:val="false"/>
                <w:i w:val="false"/>
                <w:color w:val="000000"/>
                <w:sz w:val="20"/>
              </w:rPr>
              <w:t xml:space="preserve">
                 поступившего в собственность государства по </w:t>
            </w:r>
          </w:p>
          <w:p>
            <w:pPr>
              <w:spacing w:after="20"/>
              <w:ind w:left="20"/>
              <w:jc w:val="both"/>
            </w:pPr>
            <w:r>
              <w:rPr>
                <w:rFonts w:ascii="Times New Roman"/>
                <w:b w:val="false"/>
                <w:i w:val="false"/>
                <w:color w:val="000000"/>
                <w:sz w:val="20"/>
              </w:rPr>
              <w:t xml:space="preserve">
                 отдельным основаниям                               80000 </w:t>
            </w:r>
          </w:p>
          <w:p>
            <w:pPr>
              <w:spacing w:after="20"/>
              <w:ind w:left="20"/>
              <w:jc w:val="both"/>
            </w:pPr>
            <w:r>
              <w:rPr>
                <w:rFonts w:ascii="Times New Roman"/>
                <w:b w:val="false"/>
                <w:i w:val="false"/>
                <w:color w:val="000000"/>
                <w:sz w:val="20"/>
              </w:rPr>
              <w:t xml:space="preserve">
    220          Министерство экономики и бюджетного </w:t>
            </w:r>
          </w:p>
          <w:p>
            <w:pPr>
              <w:spacing w:after="20"/>
              <w:ind w:left="20"/>
              <w:jc w:val="both"/>
            </w:pPr>
            <w:r>
              <w:rPr>
                <w:rFonts w:ascii="Times New Roman"/>
                <w:b w:val="false"/>
                <w:i w:val="false"/>
                <w:color w:val="000000"/>
                <w:sz w:val="20"/>
              </w:rPr>
              <w:t xml:space="preserve">
                 планирования Республики Казахстан                  63730 </w:t>
            </w:r>
          </w:p>
          <w:p>
            <w:pPr>
              <w:spacing w:after="20"/>
              <w:ind w:left="20"/>
              <w:jc w:val="both"/>
            </w:pPr>
            <w:r>
              <w:rPr>
                <w:rFonts w:ascii="Times New Roman"/>
                <w:b w:val="false"/>
                <w:i w:val="false"/>
                <w:color w:val="000000"/>
                <w:sz w:val="20"/>
              </w:rPr>
              <w:t xml:space="preserve">
         030     Прикладные исследования в области планирования </w:t>
            </w:r>
          </w:p>
          <w:p>
            <w:pPr>
              <w:spacing w:after="20"/>
              <w:ind w:left="20"/>
              <w:jc w:val="both"/>
            </w:pPr>
            <w:r>
              <w:rPr>
                <w:rFonts w:ascii="Times New Roman"/>
                <w:b w:val="false"/>
                <w:i w:val="false"/>
                <w:color w:val="000000"/>
                <w:sz w:val="20"/>
              </w:rPr>
              <w:t xml:space="preserve">
                 и перспективного прогнозирования </w:t>
            </w:r>
          </w:p>
          <w:p>
            <w:pPr>
              <w:spacing w:after="20"/>
              <w:ind w:left="20"/>
              <w:jc w:val="both"/>
            </w:pPr>
            <w:r>
              <w:rPr>
                <w:rFonts w:ascii="Times New Roman"/>
                <w:b w:val="false"/>
                <w:i w:val="false"/>
                <w:color w:val="000000"/>
                <w:sz w:val="20"/>
              </w:rPr>
              <w:t xml:space="preserve">
                 государственных финансов                           63730 </w:t>
            </w:r>
          </w:p>
          <w:p>
            <w:pPr>
              <w:spacing w:after="20"/>
              <w:ind w:left="20"/>
              <w:jc w:val="both"/>
            </w:pPr>
            <w:r>
              <w:rPr>
                <w:rFonts w:ascii="Times New Roman"/>
                <w:b w:val="false"/>
                <w:i w:val="false"/>
                <w:color w:val="000000"/>
                <w:sz w:val="20"/>
              </w:rPr>
              <w:t xml:space="preserve">
    406          Счетный комитет по контролю за исполнением </w:t>
            </w:r>
          </w:p>
          <w:p>
            <w:pPr>
              <w:spacing w:after="20"/>
              <w:ind w:left="20"/>
              <w:jc w:val="both"/>
            </w:pPr>
            <w:r>
              <w:rPr>
                <w:rFonts w:ascii="Times New Roman"/>
                <w:b w:val="false"/>
                <w:i w:val="false"/>
                <w:color w:val="000000"/>
                <w:sz w:val="20"/>
              </w:rPr>
              <w:t xml:space="preserve">
                 республиканского бюджета                           83812 </w:t>
            </w:r>
          </w:p>
          <w:p>
            <w:pPr>
              <w:spacing w:after="20"/>
              <w:ind w:left="20"/>
              <w:jc w:val="both"/>
            </w:pPr>
            <w:r>
              <w:rPr>
                <w:rFonts w:ascii="Times New Roman"/>
                <w:b w:val="false"/>
                <w:i w:val="false"/>
                <w:color w:val="000000"/>
                <w:sz w:val="20"/>
              </w:rPr>
              <w:t xml:space="preserve">
         001     Административные затраты                           67160 </w:t>
            </w:r>
          </w:p>
          <w:p>
            <w:pPr>
              <w:spacing w:after="20"/>
              <w:ind w:left="20"/>
              <w:jc w:val="both"/>
            </w:pPr>
            <w:r>
              <w:rPr>
                <w:rFonts w:ascii="Times New Roman"/>
                <w:b w:val="false"/>
                <w:i w:val="false"/>
                <w:color w:val="000000"/>
                <w:sz w:val="20"/>
              </w:rPr>
              <w:t xml:space="preserve">
            001  Аппарат центрального органа                        67160 </w:t>
            </w:r>
          </w:p>
          <w:p>
            <w:pPr>
              <w:spacing w:after="20"/>
              <w:ind w:left="20"/>
              <w:jc w:val="both"/>
            </w:pPr>
            <w:r>
              <w:rPr>
                <w:rFonts w:ascii="Times New Roman"/>
                <w:b w:val="false"/>
                <w:i w:val="false"/>
                <w:color w:val="000000"/>
                <w:sz w:val="20"/>
              </w:rPr>
              <w:t xml:space="preserve">
         500     Информационно-вычислительное обслуживание </w:t>
            </w:r>
          </w:p>
          <w:p>
            <w:pPr>
              <w:spacing w:after="20"/>
              <w:ind w:left="20"/>
              <w:jc w:val="both"/>
            </w:pPr>
            <w:r>
              <w:rPr>
                <w:rFonts w:ascii="Times New Roman"/>
                <w:b w:val="false"/>
                <w:i w:val="false"/>
                <w:color w:val="000000"/>
                <w:sz w:val="20"/>
              </w:rPr>
              <w:t xml:space="preserve">
                 Счетного комитета по контролю за исполнением </w:t>
            </w:r>
          </w:p>
          <w:p>
            <w:pPr>
              <w:spacing w:after="20"/>
              <w:ind w:left="20"/>
              <w:jc w:val="both"/>
            </w:pPr>
            <w:r>
              <w:rPr>
                <w:rFonts w:ascii="Times New Roman"/>
                <w:b w:val="false"/>
                <w:i w:val="false"/>
                <w:color w:val="000000"/>
                <w:sz w:val="20"/>
              </w:rPr>
              <w:t xml:space="preserve">
                 республиканского бюджета                            1266 </w:t>
            </w:r>
          </w:p>
          <w:p>
            <w:pPr>
              <w:spacing w:after="20"/>
              <w:ind w:left="20"/>
              <w:jc w:val="both"/>
            </w:pPr>
            <w:r>
              <w:rPr>
                <w:rFonts w:ascii="Times New Roman"/>
                <w:b w:val="false"/>
                <w:i w:val="false"/>
                <w:color w:val="000000"/>
                <w:sz w:val="20"/>
              </w:rPr>
              <w:t xml:space="preserve">
         600     Обеспечение вычислительной и организационной </w:t>
            </w:r>
          </w:p>
          <w:p>
            <w:pPr>
              <w:spacing w:after="20"/>
              <w:ind w:left="20"/>
              <w:jc w:val="both"/>
            </w:pPr>
            <w:r>
              <w:rPr>
                <w:rFonts w:ascii="Times New Roman"/>
                <w:b w:val="false"/>
                <w:i w:val="false"/>
                <w:color w:val="000000"/>
                <w:sz w:val="20"/>
              </w:rPr>
              <w:t xml:space="preserve">
                 техникой Счетного комитета по контролю за </w:t>
            </w:r>
          </w:p>
          <w:p>
            <w:pPr>
              <w:spacing w:after="20"/>
              <w:ind w:left="20"/>
              <w:jc w:val="both"/>
            </w:pPr>
            <w:r>
              <w:rPr>
                <w:rFonts w:ascii="Times New Roman"/>
                <w:b w:val="false"/>
                <w:i w:val="false"/>
                <w:color w:val="000000"/>
                <w:sz w:val="20"/>
              </w:rPr>
              <w:t xml:space="preserve">
                 исполнением республиканского бюджета               15386 </w:t>
            </w:r>
          </w:p>
          <w:p>
            <w:pPr>
              <w:spacing w:after="20"/>
              <w:ind w:left="20"/>
              <w:jc w:val="both"/>
            </w:pPr>
            <w:r>
              <w:rPr>
                <w:rFonts w:ascii="Times New Roman"/>
                <w:b w:val="false"/>
                <w:i w:val="false"/>
                <w:color w:val="000000"/>
                <w:sz w:val="20"/>
              </w:rPr>
              <w:t xml:space="preserve">
    610          Агентство Республики Казахстан по </w:t>
            </w:r>
          </w:p>
          <w:p>
            <w:pPr>
              <w:spacing w:after="20"/>
              <w:ind w:left="20"/>
              <w:jc w:val="both"/>
            </w:pPr>
            <w:r>
              <w:rPr>
                <w:rFonts w:ascii="Times New Roman"/>
                <w:b w:val="false"/>
                <w:i w:val="false"/>
                <w:color w:val="000000"/>
                <w:sz w:val="20"/>
              </w:rPr>
              <w:t xml:space="preserve">
                 государственным закупкам                           83363 </w:t>
            </w:r>
          </w:p>
          <w:p>
            <w:pPr>
              <w:spacing w:after="20"/>
              <w:ind w:left="20"/>
              <w:jc w:val="both"/>
            </w:pPr>
            <w:r>
              <w:rPr>
                <w:rFonts w:ascii="Times New Roman"/>
                <w:b w:val="false"/>
                <w:i w:val="false"/>
                <w:color w:val="000000"/>
                <w:sz w:val="20"/>
              </w:rPr>
              <w:t xml:space="preserve">
         001     Административные затраты                           21402 </w:t>
            </w:r>
          </w:p>
          <w:p>
            <w:pPr>
              <w:spacing w:after="20"/>
              <w:ind w:left="20"/>
              <w:jc w:val="both"/>
            </w:pPr>
            <w:r>
              <w:rPr>
                <w:rFonts w:ascii="Times New Roman"/>
                <w:b w:val="false"/>
                <w:i w:val="false"/>
                <w:color w:val="000000"/>
                <w:sz w:val="20"/>
              </w:rPr>
              <w:t xml:space="preserve">
            001  Аппарат центрального органа                        21402 </w:t>
            </w:r>
          </w:p>
          <w:p>
            <w:pPr>
              <w:spacing w:after="20"/>
              <w:ind w:left="20"/>
              <w:jc w:val="both"/>
            </w:pPr>
            <w:r>
              <w:rPr>
                <w:rFonts w:ascii="Times New Roman"/>
                <w:b w:val="false"/>
                <w:i w:val="false"/>
                <w:color w:val="000000"/>
                <w:sz w:val="20"/>
              </w:rPr>
              <w:t xml:space="preserve">
         033     Проведение мониторинга и информационное </w:t>
            </w:r>
          </w:p>
          <w:p>
            <w:pPr>
              <w:spacing w:after="20"/>
              <w:ind w:left="20"/>
              <w:jc w:val="both"/>
            </w:pPr>
            <w:r>
              <w:rPr>
                <w:rFonts w:ascii="Times New Roman"/>
                <w:b w:val="false"/>
                <w:i w:val="false"/>
                <w:color w:val="000000"/>
                <w:sz w:val="20"/>
              </w:rPr>
              <w:t xml:space="preserve">
                 обеспечение государственных закупок                17792 </w:t>
            </w:r>
          </w:p>
          <w:p>
            <w:pPr>
              <w:spacing w:after="20"/>
              <w:ind w:left="20"/>
              <w:jc w:val="both"/>
            </w:pPr>
            <w:r>
              <w:rPr>
                <w:rFonts w:ascii="Times New Roman"/>
                <w:b w:val="false"/>
                <w:i w:val="false"/>
                <w:color w:val="000000"/>
                <w:sz w:val="20"/>
              </w:rPr>
              <w:t xml:space="preserve">
         500     Сопровождение информационных систем Агентства </w:t>
            </w:r>
          </w:p>
          <w:p>
            <w:pPr>
              <w:spacing w:after="20"/>
              <w:ind w:left="20"/>
              <w:jc w:val="both"/>
            </w:pPr>
            <w:r>
              <w:rPr>
                <w:rFonts w:ascii="Times New Roman"/>
                <w:b w:val="false"/>
                <w:i w:val="false"/>
                <w:color w:val="000000"/>
                <w:sz w:val="20"/>
              </w:rPr>
              <w:t xml:space="preserve">
                 Республики Казахстан по государственным </w:t>
            </w:r>
          </w:p>
          <w:p>
            <w:pPr>
              <w:spacing w:after="20"/>
              <w:ind w:left="20"/>
              <w:jc w:val="both"/>
            </w:pPr>
            <w:r>
              <w:rPr>
                <w:rFonts w:ascii="Times New Roman"/>
                <w:b w:val="false"/>
                <w:i w:val="false"/>
                <w:color w:val="000000"/>
                <w:sz w:val="20"/>
              </w:rPr>
              <w:t xml:space="preserve">
                 закупкам                                           20780 </w:t>
            </w:r>
          </w:p>
          <w:p>
            <w:pPr>
              <w:spacing w:after="20"/>
              <w:ind w:left="20"/>
              <w:jc w:val="both"/>
            </w:pPr>
            <w:r>
              <w:rPr>
                <w:rFonts w:ascii="Times New Roman"/>
                <w:b w:val="false"/>
                <w:i w:val="false"/>
                <w:color w:val="000000"/>
                <w:sz w:val="20"/>
              </w:rPr>
              <w:t xml:space="preserve">
         600     Создание информационных систем Агентства </w:t>
            </w:r>
          </w:p>
          <w:p>
            <w:pPr>
              <w:spacing w:after="20"/>
              <w:ind w:left="20"/>
              <w:jc w:val="both"/>
            </w:pPr>
            <w:r>
              <w:rPr>
                <w:rFonts w:ascii="Times New Roman"/>
                <w:b w:val="false"/>
                <w:i w:val="false"/>
                <w:color w:val="000000"/>
                <w:sz w:val="20"/>
              </w:rPr>
              <w:t xml:space="preserve">
                 Республики Казахстан по государственным закупкам   23389 </w:t>
            </w:r>
          </w:p>
          <w:p>
            <w:pPr>
              <w:spacing w:after="20"/>
              <w:ind w:left="20"/>
              <w:jc w:val="both"/>
            </w:pPr>
            <w:r>
              <w:rPr>
                <w:rFonts w:ascii="Times New Roman"/>
                <w:b w:val="false"/>
                <w:i w:val="false"/>
                <w:color w:val="000000"/>
                <w:sz w:val="20"/>
              </w:rPr>
              <w:t xml:space="preserve">
    619          Агентство таможенного контроля Республики </w:t>
            </w:r>
          </w:p>
          <w:p>
            <w:pPr>
              <w:spacing w:after="20"/>
              <w:ind w:left="20"/>
              <w:jc w:val="both"/>
            </w:pPr>
            <w:r>
              <w:rPr>
                <w:rFonts w:ascii="Times New Roman"/>
                <w:b w:val="false"/>
                <w:i w:val="false"/>
                <w:color w:val="000000"/>
                <w:sz w:val="20"/>
              </w:rPr>
              <w:t xml:space="preserve">
                 Казахстан                                        3596131 </w:t>
            </w:r>
          </w:p>
          <w:p>
            <w:pPr>
              <w:spacing w:after="20"/>
              <w:ind w:left="20"/>
              <w:jc w:val="both"/>
            </w:pPr>
            <w:r>
              <w:rPr>
                <w:rFonts w:ascii="Times New Roman"/>
                <w:b w:val="false"/>
                <w:i w:val="false"/>
                <w:color w:val="000000"/>
                <w:sz w:val="20"/>
              </w:rPr>
              <w:t xml:space="preserve">
         001     Административные затраты                         2296316 </w:t>
            </w:r>
          </w:p>
          <w:p>
            <w:pPr>
              <w:spacing w:after="20"/>
              <w:ind w:left="20"/>
              <w:jc w:val="both"/>
            </w:pPr>
            <w:r>
              <w:rPr>
                <w:rFonts w:ascii="Times New Roman"/>
                <w:b w:val="false"/>
                <w:i w:val="false"/>
                <w:color w:val="000000"/>
                <w:sz w:val="20"/>
              </w:rPr>
              <w:t xml:space="preserve">
            001  Аппарат центрального органа                       130500 </w:t>
            </w:r>
          </w:p>
          <w:p>
            <w:pPr>
              <w:spacing w:after="20"/>
              <w:ind w:left="20"/>
              <w:jc w:val="both"/>
            </w:pPr>
            <w:r>
              <w:rPr>
                <w:rFonts w:ascii="Times New Roman"/>
                <w:b w:val="false"/>
                <w:i w:val="false"/>
                <w:color w:val="000000"/>
                <w:sz w:val="20"/>
              </w:rPr>
              <w:t xml:space="preserve">
            002  Аппараты территориальных органов                 2165816 </w:t>
            </w:r>
          </w:p>
          <w:p>
            <w:pPr>
              <w:spacing w:after="20"/>
              <w:ind w:left="20"/>
              <w:jc w:val="both"/>
            </w:pPr>
            <w:r>
              <w:rPr>
                <w:rFonts w:ascii="Times New Roman"/>
                <w:b w:val="false"/>
                <w:i w:val="false"/>
                <w:color w:val="000000"/>
                <w:sz w:val="20"/>
              </w:rPr>
              <w:t xml:space="preserve">
         031     Обеспечение таможенного контроля с применением </w:t>
            </w:r>
          </w:p>
          <w:p>
            <w:pPr>
              <w:spacing w:after="20"/>
              <w:ind w:left="20"/>
              <w:jc w:val="both"/>
            </w:pPr>
            <w:r>
              <w:rPr>
                <w:rFonts w:ascii="Times New Roman"/>
                <w:b w:val="false"/>
                <w:i w:val="false"/>
                <w:color w:val="000000"/>
                <w:sz w:val="20"/>
              </w:rPr>
              <w:t xml:space="preserve">
                 служебно-розыскных собак                           33000 </w:t>
            </w:r>
          </w:p>
          <w:p>
            <w:pPr>
              <w:spacing w:after="20"/>
              <w:ind w:left="20"/>
              <w:jc w:val="both"/>
            </w:pPr>
            <w:r>
              <w:rPr>
                <w:rFonts w:ascii="Times New Roman"/>
                <w:b w:val="false"/>
                <w:i w:val="false"/>
                <w:color w:val="000000"/>
                <w:sz w:val="20"/>
              </w:rPr>
              <w:t xml:space="preserve">
            030  Кинологический центр                               33000 </w:t>
            </w:r>
          </w:p>
          <w:p>
            <w:pPr>
              <w:spacing w:after="20"/>
              <w:ind w:left="20"/>
              <w:jc w:val="both"/>
            </w:pPr>
            <w:r>
              <w:rPr>
                <w:rFonts w:ascii="Times New Roman"/>
                <w:b w:val="false"/>
                <w:i w:val="false"/>
                <w:color w:val="000000"/>
                <w:sz w:val="20"/>
              </w:rPr>
              <w:t xml:space="preserve">
         035     Печатание акцизных и учетно-контрольных марок, </w:t>
            </w:r>
          </w:p>
          <w:p>
            <w:pPr>
              <w:spacing w:after="20"/>
              <w:ind w:left="20"/>
              <w:jc w:val="both"/>
            </w:pPr>
            <w:r>
              <w:rPr>
                <w:rFonts w:ascii="Times New Roman"/>
                <w:b w:val="false"/>
                <w:i w:val="false"/>
                <w:color w:val="000000"/>
                <w:sz w:val="20"/>
              </w:rPr>
              <w:t xml:space="preserve">
                 свидетельств и патентов                            25000 </w:t>
            </w:r>
          </w:p>
          <w:p>
            <w:pPr>
              <w:spacing w:after="20"/>
              <w:ind w:left="20"/>
              <w:jc w:val="both"/>
            </w:pPr>
            <w:r>
              <w:rPr>
                <w:rFonts w:ascii="Times New Roman"/>
                <w:b w:val="false"/>
                <w:i w:val="false"/>
                <w:color w:val="000000"/>
                <w:sz w:val="20"/>
              </w:rPr>
              <w:t xml:space="preserve">
         036     Обеспечение охраны таможенной границы Республики   40000 </w:t>
            </w:r>
          </w:p>
          <w:p>
            <w:pPr>
              <w:spacing w:after="20"/>
              <w:ind w:left="20"/>
              <w:jc w:val="both"/>
            </w:pPr>
            <w:r>
              <w:rPr>
                <w:rFonts w:ascii="Times New Roman"/>
                <w:b w:val="false"/>
                <w:i w:val="false"/>
                <w:color w:val="000000"/>
                <w:sz w:val="20"/>
              </w:rPr>
              <w:t xml:space="preserve">
                 Казахстан </w:t>
            </w:r>
          </w:p>
          <w:p>
            <w:pPr>
              <w:spacing w:after="20"/>
              <w:ind w:left="20"/>
              <w:jc w:val="both"/>
            </w:pPr>
            <w:r>
              <w:rPr>
                <w:rFonts w:ascii="Times New Roman"/>
                <w:b w:val="false"/>
                <w:i w:val="false"/>
                <w:color w:val="000000"/>
                <w:sz w:val="20"/>
              </w:rPr>
              <w:t xml:space="preserve">
         200     Материально-техническое обеспечение органов       254294 </w:t>
            </w:r>
          </w:p>
          <w:p>
            <w:pPr>
              <w:spacing w:after="20"/>
              <w:ind w:left="20"/>
              <w:jc w:val="both"/>
            </w:pPr>
            <w:r>
              <w:rPr>
                <w:rFonts w:ascii="Times New Roman"/>
                <w:b w:val="false"/>
                <w:i w:val="false"/>
                <w:color w:val="000000"/>
                <w:sz w:val="20"/>
              </w:rPr>
              <w:t xml:space="preserve">
         301     Строительство и реконструкция таможенных постов   536000 </w:t>
            </w:r>
          </w:p>
          <w:p>
            <w:pPr>
              <w:spacing w:after="20"/>
              <w:ind w:left="20"/>
              <w:jc w:val="both"/>
            </w:pPr>
            <w:r>
              <w:rPr>
                <w:rFonts w:ascii="Times New Roman"/>
                <w:b w:val="false"/>
                <w:i w:val="false"/>
                <w:color w:val="000000"/>
                <w:sz w:val="20"/>
              </w:rPr>
              <w:t xml:space="preserve">
         500     Сопровождение таможенной информационной системы </w:t>
            </w:r>
          </w:p>
          <w:p>
            <w:pPr>
              <w:spacing w:after="20"/>
              <w:ind w:left="20"/>
              <w:jc w:val="both"/>
            </w:pPr>
            <w:r>
              <w:rPr>
                <w:rFonts w:ascii="Times New Roman"/>
                <w:b w:val="false"/>
                <w:i w:val="false"/>
                <w:color w:val="000000"/>
                <w:sz w:val="20"/>
              </w:rPr>
              <w:t xml:space="preserve">
                 "ТАИС"                                            333443 </w:t>
            </w:r>
          </w:p>
          <w:p>
            <w:pPr>
              <w:spacing w:after="20"/>
              <w:ind w:left="20"/>
              <w:jc w:val="both"/>
            </w:pPr>
            <w:r>
              <w:rPr>
                <w:rFonts w:ascii="Times New Roman"/>
                <w:b w:val="false"/>
                <w:i w:val="false"/>
                <w:color w:val="000000"/>
                <w:sz w:val="20"/>
              </w:rPr>
              <w:t xml:space="preserve">
         600     Развитие таможенной информационной системы "ТАИС"  78078 </w:t>
            </w:r>
          </w:p>
          <w:p>
            <w:pPr>
              <w:spacing w:after="20"/>
              <w:ind w:left="20"/>
              <w:jc w:val="both"/>
            </w:pPr>
            <w:r>
              <w:rPr>
                <w:rFonts w:ascii="Times New Roman"/>
                <w:b w:val="false"/>
                <w:i w:val="false"/>
                <w:color w:val="000000"/>
                <w:sz w:val="20"/>
              </w:rPr>
              <w:t xml:space="preserve">
   3             Внешнеполитическая деятельность                  7427012  </w:t>
            </w:r>
          </w:p>
          <w:p>
            <w:pPr>
              <w:spacing w:after="20"/>
              <w:ind w:left="20"/>
              <w:jc w:val="both"/>
            </w:pPr>
            <w:r>
              <w:rPr>
                <w:rFonts w:ascii="Times New Roman"/>
                <w:b w:val="false"/>
                <w:i w:val="false"/>
                <w:color w:val="000000"/>
                <w:sz w:val="20"/>
              </w:rPr>
              <w:t xml:space="preserve">
    201          Министерство внутренних дел Республики Казахстан    5510 </w:t>
            </w:r>
          </w:p>
          <w:p>
            <w:pPr>
              <w:spacing w:after="20"/>
              <w:ind w:left="20"/>
              <w:jc w:val="both"/>
            </w:pPr>
            <w:r>
              <w:rPr>
                <w:rFonts w:ascii="Times New Roman"/>
                <w:b w:val="false"/>
                <w:i w:val="false"/>
                <w:color w:val="000000"/>
                <w:sz w:val="20"/>
              </w:rPr>
              <w:t xml:space="preserve">
         037     Обеспечение политических интересов страны в </w:t>
            </w:r>
          </w:p>
          <w:p>
            <w:pPr>
              <w:spacing w:after="20"/>
              <w:ind w:left="20"/>
              <w:jc w:val="both"/>
            </w:pPr>
            <w:r>
              <w:rPr>
                <w:rFonts w:ascii="Times New Roman"/>
                <w:b w:val="false"/>
                <w:i w:val="false"/>
                <w:color w:val="000000"/>
                <w:sz w:val="20"/>
              </w:rPr>
              <w:t xml:space="preserve">
                 области общественного порядка                       5510  </w:t>
            </w:r>
          </w:p>
          <w:p>
            <w:pPr>
              <w:spacing w:after="20"/>
              <w:ind w:left="20"/>
              <w:jc w:val="both"/>
            </w:pPr>
            <w:r>
              <w:rPr>
                <w:rFonts w:ascii="Times New Roman"/>
                <w:b w:val="false"/>
                <w:i w:val="false"/>
                <w:color w:val="000000"/>
                <w:sz w:val="20"/>
              </w:rPr>
              <w:t xml:space="preserve">
            030  Бюро по координации борьбы с организованной </w:t>
            </w:r>
          </w:p>
          <w:p>
            <w:pPr>
              <w:spacing w:after="20"/>
              <w:ind w:left="20"/>
              <w:jc w:val="both"/>
            </w:pPr>
            <w:r>
              <w:rPr>
                <w:rFonts w:ascii="Times New Roman"/>
                <w:b w:val="false"/>
                <w:i w:val="false"/>
                <w:color w:val="000000"/>
                <w:sz w:val="20"/>
              </w:rPr>
              <w:t xml:space="preserve">
                 преступностью                                       5510  </w:t>
            </w:r>
          </w:p>
          <w:p>
            <w:pPr>
              <w:spacing w:after="20"/>
              <w:ind w:left="20"/>
              <w:jc w:val="both"/>
            </w:pPr>
            <w:r>
              <w:rPr>
                <w:rFonts w:ascii="Times New Roman"/>
                <w:b w:val="false"/>
                <w:i w:val="false"/>
                <w:color w:val="000000"/>
                <w:sz w:val="20"/>
              </w:rPr>
              <w:t xml:space="preserve">
    204          Министерство иностранных дел Республики </w:t>
            </w:r>
          </w:p>
          <w:p>
            <w:pPr>
              <w:spacing w:after="20"/>
              <w:ind w:left="20"/>
              <w:jc w:val="both"/>
            </w:pPr>
            <w:r>
              <w:rPr>
                <w:rFonts w:ascii="Times New Roman"/>
                <w:b w:val="false"/>
                <w:i w:val="false"/>
                <w:color w:val="000000"/>
                <w:sz w:val="20"/>
              </w:rPr>
              <w:t xml:space="preserve">
                 Казахстан                                        7301502 </w:t>
            </w:r>
          </w:p>
          <w:p>
            <w:pPr>
              <w:spacing w:after="20"/>
              <w:ind w:left="20"/>
              <w:jc w:val="both"/>
            </w:pPr>
            <w:r>
              <w:rPr>
                <w:rFonts w:ascii="Times New Roman"/>
                <w:b w:val="false"/>
                <w:i w:val="false"/>
                <w:color w:val="000000"/>
                <w:sz w:val="20"/>
              </w:rPr>
              <w:t xml:space="preserve">
         001     Административные затраты                         3668024 </w:t>
            </w:r>
          </w:p>
          <w:p>
            <w:pPr>
              <w:spacing w:after="20"/>
              <w:ind w:left="20"/>
              <w:jc w:val="both"/>
            </w:pPr>
            <w:r>
              <w:rPr>
                <w:rFonts w:ascii="Times New Roman"/>
                <w:b w:val="false"/>
                <w:i w:val="false"/>
                <w:color w:val="000000"/>
                <w:sz w:val="20"/>
              </w:rPr>
              <w:t xml:space="preserve">
            001  Аппарат центрального органа                       174616  </w:t>
            </w:r>
          </w:p>
          <w:p>
            <w:pPr>
              <w:spacing w:after="20"/>
              <w:ind w:left="20"/>
              <w:jc w:val="both"/>
            </w:pPr>
            <w:r>
              <w:rPr>
                <w:rFonts w:ascii="Times New Roman"/>
                <w:b w:val="false"/>
                <w:i w:val="false"/>
                <w:color w:val="000000"/>
                <w:sz w:val="20"/>
              </w:rPr>
              <w:t xml:space="preserve">
            004  Аппараты органов в других странах (посольства, </w:t>
            </w:r>
          </w:p>
          <w:p>
            <w:pPr>
              <w:spacing w:after="20"/>
              <w:ind w:left="20"/>
              <w:jc w:val="both"/>
            </w:pPr>
            <w:r>
              <w:rPr>
                <w:rFonts w:ascii="Times New Roman"/>
                <w:b w:val="false"/>
                <w:i w:val="false"/>
                <w:color w:val="000000"/>
                <w:sz w:val="20"/>
              </w:rPr>
              <w:t xml:space="preserve">
                 представительства, дипломатические миссии)       3493408 </w:t>
            </w:r>
          </w:p>
          <w:p>
            <w:pPr>
              <w:spacing w:after="20"/>
              <w:ind w:left="20"/>
              <w:jc w:val="both"/>
            </w:pPr>
            <w:r>
              <w:rPr>
                <w:rFonts w:ascii="Times New Roman"/>
                <w:b w:val="false"/>
                <w:i w:val="false"/>
                <w:color w:val="000000"/>
                <w:sz w:val="20"/>
              </w:rPr>
              <w:t xml:space="preserve">
         006     Выполнение обязательств прошлых лет               193858 </w:t>
            </w:r>
          </w:p>
          <w:p>
            <w:pPr>
              <w:spacing w:after="20"/>
              <w:ind w:left="20"/>
              <w:jc w:val="both"/>
            </w:pPr>
            <w:r>
              <w:rPr>
                <w:rFonts w:ascii="Times New Roman"/>
                <w:b w:val="false"/>
                <w:i w:val="false"/>
                <w:color w:val="000000"/>
                <w:sz w:val="20"/>
              </w:rPr>
              <w:t xml:space="preserve">
            030  Приобретение недвижимости в собственность      </w:t>
            </w:r>
          </w:p>
          <w:p>
            <w:pPr>
              <w:spacing w:after="20"/>
              <w:ind w:left="20"/>
              <w:jc w:val="both"/>
            </w:pPr>
            <w:r>
              <w:rPr>
                <w:rFonts w:ascii="Times New Roman"/>
                <w:b w:val="false"/>
                <w:i w:val="false"/>
                <w:color w:val="000000"/>
                <w:sz w:val="20"/>
              </w:rPr>
              <w:t xml:space="preserve">
                 Республики Казахстан за рубежом                   193858 </w:t>
            </w:r>
          </w:p>
          <w:p>
            <w:pPr>
              <w:spacing w:after="20"/>
              <w:ind w:left="20"/>
              <w:jc w:val="both"/>
            </w:pPr>
            <w:r>
              <w:rPr>
                <w:rFonts w:ascii="Times New Roman"/>
                <w:b w:val="false"/>
                <w:i w:val="false"/>
                <w:color w:val="000000"/>
                <w:sz w:val="20"/>
              </w:rPr>
              <w:t xml:space="preserve">
         030     Участие в уставных и других органах СНГ           238652 </w:t>
            </w:r>
          </w:p>
          <w:p>
            <w:pPr>
              <w:spacing w:after="20"/>
              <w:ind w:left="20"/>
              <w:jc w:val="both"/>
            </w:pPr>
            <w:r>
              <w:rPr>
                <w:rFonts w:ascii="Times New Roman"/>
                <w:b w:val="false"/>
                <w:i w:val="false"/>
                <w:color w:val="000000"/>
                <w:sz w:val="20"/>
              </w:rPr>
              <w:t xml:space="preserve">
            030  Долевые взносы в уставные и другие органы СНГ     224800 </w:t>
            </w:r>
          </w:p>
          <w:p>
            <w:pPr>
              <w:spacing w:after="20"/>
              <w:ind w:left="20"/>
              <w:jc w:val="both"/>
            </w:pPr>
            <w:r>
              <w:rPr>
                <w:rFonts w:ascii="Times New Roman"/>
                <w:b w:val="false"/>
                <w:i w:val="false"/>
                <w:color w:val="000000"/>
                <w:sz w:val="20"/>
              </w:rPr>
              <w:t xml:space="preserve">
            031  Содержание аппарата Постоянного представителя </w:t>
            </w:r>
          </w:p>
          <w:p>
            <w:pPr>
              <w:spacing w:after="20"/>
              <w:ind w:left="20"/>
              <w:jc w:val="both"/>
            </w:pPr>
            <w:r>
              <w:rPr>
                <w:rFonts w:ascii="Times New Roman"/>
                <w:b w:val="false"/>
                <w:i w:val="false"/>
                <w:color w:val="000000"/>
                <w:sz w:val="20"/>
              </w:rPr>
              <w:t xml:space="preserve">
                 Республики Казахстан при Евразийском </w:t>
            </w:r>
          </w:p>
          <w:p>
            <w:pPr>
              <w:spacing w:after="20"/>
              <w:ind w:left="20"/>
              <w:jc w:val="both"/>
            </w:pPr>
            <w:r>
              <w:rPr>
                <w:rFonts w:ascii="Times New Roman"/>
                <w:b w:val="false"/>
                <w:i w:val="false"/>
                <w:color w:val="000000"/>
                <w:sz w:val="20"/>
              </w:rPr>
              <w:t xml:space="preserve">
                 экономическом сообществе                           13852 </w:t>
            </w:r>
          </w:p>
          <w:p>
            <w:pPr>
              <w:spacing w:after="20"/>
              <w:ind w:left="20"/>
              <w:jc w:val="both"/>
            </w:pPr>
            <w:r>
              <w:rPr>
                <w:rFonts w:ascii="Times New Roman"/>
                <w:b w:val="false"/>
                <w:i w:val="false"/>
                <w:color w:val="000000"/>
                <w:sz w:val="20"/>
              </w:rPr>
              <w:t xml:space="preserve">
         031     Участие в международных организациях              442922 </w:t>
            </w:r>
          </w:p>
          <w:p>
            <w:pPr>
              <w:spacing w:after="20"/>
              <w:ind w:left="20"/>
              <w:jc w:val="both"/>
            </w:pPr>
            <w:r>
              <w:rPr>
                <w:rFonts w:ascii="Times New Roman"/>
                <w:b w:val="false"/>
                <w:i w:val="false"/>
                <w:color w:val="000000"/>
                <w:sz w:val="20"/>
              </w:rPr>
              <w:t xml:space="preserve">
         035     Консульские услуги по оформлению документов        10000 </w:t>
            </w:r>
          </w:p>
          <w:p>
            <w:pPr>
              <w:spacing w:after="20"/>
              <w:ind w:left="20"/>
              <w:jc w:val="both"/>
            </w:pPr>
            <w:r>
              <w:rPr>
                <w:rFonts w:ascii="Times New Roman"/>
                <w:b w:val="false"/>
                <w:i w:val="false"/>
                <w:color w:val="000000"/>
                <w:sz w:val="20"/>
              </w:rPr>
              <w:t xml:space="preserve">
         039     Делимитация государственной границы               115000  </w:t>
            </w:r>
          </w:p>
          <w:p>
            <w:pPr>
              <w:spacing w:after="20"/>
              <w:ind w:left="20"/>
              <w:jc w:val="both"/>
            </w:pPr>
            <w:r>
              <w:rPr>
                <w:rFonts w:ascii="Times New Roman"/>
                <w:b w:val="false"/>
                <w:i w:val="false"/>
                <w:color w:val="000000"/>
                <w:sz w:val="20"/>
              </w:rPr>
              <w:t xml:space="preserve">
            030  Делимитация государственной границы                74079 </w:t>
            </w:r>
          </w:p>
          <w:p>
            <w:pPr>
              <w:spacing w:after="20"/>
              <w:ind w:left="20"/>
              <w:jc w:val="both"/>
            </w:pPr>
            <w:r>
              <w:rPr>
                <w:rFonts w:ascii="Times New Roman"/>
                <w:b w:val="false"/>
                <w:i w:val="false"/>
                <w:color w:val="000000"/>
                <w:sz w:val="20"/>
              </w:rPr>
              <w:t xml:space="preserve">
            031  Проведение переговоров по делимитации </w:t>
            </w:r>
          </w:p>
          <w:p>
            <w:pPr>
              <w:spacing w:after="20"/>
              <w:ind w:left="20"/>
              <w:jc w:val="both"/>
            </w:pPr>
            <w:r>
              <w:rPr>
                <w:rFonts w:ascii="Times New Roman"/>
                <w:b w:val="false"/>
                <w:i w:val="false"/>
                <w:color w:val="000000"/>
                <w:sz w:val="20"/>
              </w:rPr>
              <w:t xml:space="preserve">
                 государственной границы                            40921  </w:t>
            </w:r>
          </w:p>
          <w:p>
            <w:pPr>
              <w:spacing w:after="20"/>
              <w:ind w:left="20"/>
              <w:jc w:val="both"/>
            </w:pPr>
            <w:r>
              <w:rPr>
                <w:rFonts w:ascii="Times New Roman"/>
                <w:b w:val="false"/>
                <w:i w:val="false"/>
                <w:color w:val="000000"/>
                <w:sz w:val="20"/>
              </w:rPr>
              <w:t xml:space="preserve">
         040     Демаркация государственной границы                 50000 </w:t>
            </w:r>
          </w:p>
          <w:p>
            <w:pPr>
              <w:spacing w:after="20"/>
              <w:ind w:left="20"/>
              <w:jc w:val="both"/>
            </w:pPr>
            <w:r>
              <w:rPr>
                <w:rFonts w:ascii="Times New Roman"/>
                <w:b w:val="false"/>
                <w:i w:val="false"/>
                <w:color w:val="000000"/>
                <w:sz w:val="20"/>
              </w:rPr>
              <w:t xml:space="preserve">
            030  Демаркация государственной границы                 40000 </w:t>
            </w:r>
          </w:p>
          <w:p>
            <w:pPr>
              <w:spacing w:after="20"/>
              <w:ind w:left="20"/>
              <w:jc w:val="both"/>
            </w:pPr>
            <w:r>
              <w:rPr>
                <w:rFonts w:ascii="Times New Roman"/>
                <w:b w:val="false"/>
                <w:i w:val="false"/>
                <w:color w:val="000000"/>
                <w:sz w:val="20"/>
              </w:rPr>
              <w:t xml:space="preserve">
            031  Проведение переговоров по демаркации </w:t>
            </w:r>
          </w:p>
          <w:p>
            <w:pPr>
              <w:spacing w:after="20"/>
              <w:ind w:left="20"/>
              <w:jc w:val="both"/>
            </w:pPr>
            <w:r>
              <w:rPr>
                <w:rFonts w:ascii="Times New Roman"/>
                <w:b w:val="false"/>
                <w:i w:val="false"/>
                <w:color w:val="000000"/>
                <w:sz w:val="20"/>
              </w:rPr>
              <w:t xml:space="preserve">
                 государственной границы                            10000 </w:t>
            </w:r>
          </w:p>
          <w:p>
            <w:pPr>
              <w:spacing w:after="20"/>
              <w:ind w:left="20"/>
              <w:jc w:val="both"/>
            </w:pPr>
            <w:r>
              <w:rPr>
                <w:rFonts w:ascii="Times New Roman"/>
                <w:b w:val="false"/>
                <w:i w:val="false"/>
                <w:color w:val="000000"/>
                <w:sz w:val="20"/>
              </w:rPr>
              <w:t xml:space="preserve">
        044      Поддержание связи с загранучреждениями             30000 </w:t>
            </w:r>
          </w:p>
          <w:p>
            <w:pPr>
              <w:spacing w:after="20"/>
              <w:ind w:left="20"/>
              <w:jc w:val="both"/>
            </w:pPr>
            <w:r>
              <w:rPr>
                <w:rFonts w:ascii="Times New Roman"/>
                <w:b w:val="false"/>
                <w:i w:val="false"/>
                <w:color w:val="000000"/>
                <w:sz w:val="20"/>
              </w:rPr>
              <w:t xml:space="preserve">
        046      Реализация национальной имиджевой стратегии        98000 </w:t>
            </w:r>
          </w:p>
          <w:p>
            <w:pPr>
              <w:spacing w:after="20"/>
              <w:ind w:left="20"/>
              <w:jc w:val="both"/>
            </w:pPr>
            <w:r>
              <w:rPr>
                <w:rFonts w:ascii="Times New Roman"/>
                <w:b w:val="false"/>
                <w:i w:val="false"/>
                <w:color w:val="000000"/>
                <w:sz w:val="20"/>
              </w:rPr>
              <w:t xml:space="preserve">
        050      Изготовление дипломатических и служебных </w:t>
            </w:r>
          </w:p>
          <w:p>
            <w:pPr>
              <w:spacing w:after="20"/>
              <w:ind w:left="20"/>
              <w:jc w:val="both"/>
            </w:pPr>
            <w:r>
              <w:rPr>
                <w:rFonts w:ascii="Times New Roman"/>
                <w:b w:val="false"/>
                <w:i w:val="false"/>
                <w:color w:val="000000"/>
                <w:sz w:val="20"/>
              </w:rPr>
              <w:t xml:space="preserve">
                 паспортов                                          15900 </w:t>
            </w:r>
          </w:p>
          <w:p>
            <w:pPr>
              <w:spacing w:after="20"/>
              <w:ind w:left="20"/>
              <w:jc w:val="both"/>
            </w:pPr>
            <w:r>
              <w:rPr>
                <w:rFonts w:ascii="Times New Roman"/>
                <w:b w:val="false"/>
                <w:i w:val="false"/>
                <w:color w:val="000000"/>
                <w:sz w:val="20"/>
              </w:rPr>
              <w:t xml:space="preserve">
        051      Изготовление визовых наклеек                       17983 </w:t>
            </w:r>
          </w:p>
          <w:p>
            <w:pPr>
              <w:spacing w:after="20"/>
              <w:ind w:left="20"/>
              <w:jc w:val="both"/>
            </w:pPr>
            <w:r>
              <w:rPr>
                <w:rFonts w:ascii="Times New Roman"/>
                <w:b w:val="false"/>
                <w:i w:val="false"/>
                <w:color w:val="000000"/>
                <w:sz w:val="20"/>
              </w:rPr>
              <w:t xml:space="preserve">
        052      Обеспечение службы Государственного протокола </w:t>
            </w:r>
          </w:p>
          <w:p>
            <w:pPr>
              <w:spacing w:after="20"/>
              <w:ind w:left="20"/>
              <w:jc w:val="both"/>
            </w:pPr>
            <w:r>
              <w:rPr>
                <w:rFonts w:ascii="Times New Roman"/>
                <w:b w:val="false"/>
                <w:i w:val="false"/>
                <w:color w:val="000000"/>
                <w:sz w:val="20"/>
              </w:rPr>
              <w:t xml:space="preserve">
                 Республики Казахстан средствами связи                900 </w:t>
            </w:r>
          </w:p>
          <w:p>
            <w:pPr>
              <w:spacing w:after="20"/>
              <w:ind w:left="20"/>
              <w:jc w:val="both"/>
            </w:pPr>
            <w:r>
              <w:rPr>
                <w:rFonts w:ascii="Times New Roman"/>
                <w:b w:val="false"/>
                <w:i w:val="false"/>
                <w:color w:val="000000"/>
                <w:sz w:val="20"/>
              </w:rPr>
              <w:t xml:space="preserve">
        054      Оплата услуг международной почтовой связи          53992 </w:t>
            </w:r>
          </w:p>
          <w:p>
            <w:pPr>
              <w:spacing w:after="20"/>
              <w:ind w:left="20"/>
              <w:jc w:val="both"/>
            </w:pPr>
            <w:r>
              <w:rPr>
                <w:rFonts w:ascii="Times New Roman"/>
                <w:b w:val="false"/>
                <w:i w:val="false"/>
                <w:color w:val="000000"/>
                <w:sz w:val="20"/>
              </w:rPr>
              <w:t xml:space="preserve">
            030  Оплата услуг международной почтовой связи          28230 </w:t>
            </w:r>
          </w:p>
          <w:p>
            <w:pPr>
              <w:spacing w:after="20"/>
              <w:ind w:left="20"/>
              <w:jc w:val="both"/>
            </w:pPr>
            <w:r>
              <w:rPr>
                <w:rFonts w:ascii="Times New Roman"/>
                <w:b w:val="false"/>
                <w:i w:val="false"/>
                <w:color w:val="000000"/>
                <w:sz w:val="20"/>
              </w:rPr>
              <w:t xml:space="preserve">
            031  Обеспечение доставки правительственной </w:t>
            </w:r>
          </w:p>
          <w:p>
            <w:pPr>
              <w:spacing w:after="20"/>
              <w:ind w:left="20"/>
              <w:jc w:val="both"/>
            </w:pPr>
            <w:r>
              <w:rPr>
                <w:rFonts w:ascii="Times New Roman"/>
                <w:b w:val="false"/>
                <w:i w:val="false"/>
                <w:color w:val="000000"/>
                <w:sz w:val="20"/>
              </w:rPr>
              <w:t xml:space="preserve">
                 и дипломатической корреспонденции в </w:t>
            </w:r>
          </w:p>
          <w:p>
            <w:pPr>
              <w:spacing w:after="20"/>
              <w:ind w:left="20"/>
              <w:jc w:val="both"/>
            </w:pPr>
            <w:r>
              <w:rPr>
                <w:rFonts w:ascii="Times New Roman"/>
                <w:b w:val="false"/>
                <w:i w:val="false"/>
                <w:color w:val="000000"/>
                <w:sz w:val="20"/>
              </w:rPr>
              <w:t xml:space="preserve">
                 загранучреждения Республики Казахстан              25762 </w:t>
            </w:r>
          </w:p>
          <w:p>
            <w:pPr>
              <w:spacing w:after="20"/>
              <w:ind w:left="20"/>
              <w:jc w:val="both"/>
            </w:pPr>
            <w:r>
              <w:rPr>
                <w:rFonts w:ascii="Times New Roman"/>
                <w:b w:val="false"/>
                <w:i w:val="false"/>
                <w:color w:val="000000"/>
                <w:sz w:val="20"/>
              </w:rPr>
              <w:t xml:space="preserve">
        055      Медицинское страхование сотрудников во время </w:t>
            </w:r>
          </w:p>
          <w:p>
            <w:pPr>
              <w:spacing w:after="20"/>
              <w:ind w:left="20"/>
              <w:jc w:val="both"/>
            </w:pPr>
            <w:r>
              <w:rPr>
                <w:rFonts w:ascii="Times New Roman"/>
                <w:b w:val="false"/>
                <w:i w:val="false"/>
                <w:color w:val="000000"/>
                <w:sz w:val="20"/>
              </w:rPr>
              <w:t xml:space="preserve">
                 длительной загранкомандировки                      42684 </w:t>
            </w:r>
          </w:p>
          <w:p>
            <w:pPr>
              <w:spacing w:after="20"/>
              <w:ind w:left="20"/>
              <w:jc w:val="both"/>
            </w:pPr>
            <w:r>
              <w:rPr>
                <w:rFonts w:ascii="Times New Roman"/>
                <w:b w:val="false"/>
                <w:i w:val="false"/>
                <w:color w:val="000000"/>
                <w:sz w:val="20"/>
              </w:rPr>
              <w:t xml:space="preserve">
        057      Обеспечение исполнения Государственного </w:t>
            </w:r>
          </w:p>
          <w:p>
            <w:pPr>
              <w:spacing w:after="20"/>
              <w:ind w:left="20"/>
              <w:jc w:val="both"/>
            </w:pPr>
            <w:r>
              <w:rPr>
                <w:rFonts w:ascii="Times New Roman"/>
                <w:b w:val="false"/>
                <w:i w:val="false"/>
                <w:color w:val="000000"/>
                <w:sz w:val="20"/>
              </w:rPr>
              <w:t xml:space="preserve">
                 протокола Республики Казахстан                     25000 </w:t>
            </w:r>
          </w:p>
          <w:p>
            <w:pPr>
              <w:spacing w:after="20"/>
              <w:ind w:left="20"/>
              <w:jc w:val="both"/>
            </w:pPr>
            <w:r>
              <w:rPr>
                <w:rFonts w:ascii="Times New Roman"/>
                <w:b w:val="false"/>
                <w:i w:val="false"/>
                <w:color w:val="000000"/>
                <w:sz w:val="20"/>
              </w:rPr>
              <w:t xml:space="preserve">
        201      Материально-техническое оснащение </w:t>
            </w:r>
          </w:p>
          <w:p>
            <w:pPr>
              <w:spacing w:after="20"/>
              <w:ind w:left="20"/>
              <w:jc w:val="both"/>
            </w:pPr>
            <w:r>
              <w:rPr>
                <w:rFonts w:ascii="Times New Roman"/>
                <w:b w:val="false"/>
                <w:i w:val="false"/>
                <w:color w:val="000000"/>
                <w:sz w:val="20"/>
              </w:rPr>
              <w:t xml:space="preserve">
                 дипломатических представительств Республики </w:t>
            </w:r>
          </w:p>
          <w:p>
            <w:pPr>
              <w:spacing w:after="20"/>
              <w:ind w:left="20"/>
              <w:jc w:val="both"/>
            </w:pPr>
            <w:r>
              <w:rPr>
                <w:rFonts w:ascii="Times New Roman"/>
                <w:b w:val="false"/>
                <w:i w:val="false"/>
                <w:color w:val="000000"/>
                <w:sz w:val="20"/>
              </w:rPr>
              <w:t xml:space="preserve">
                 Казахстан за рубежом                              126283 </w:t>
            </w:r>
          </w:p>
          <w:p>
            <w:pPr>
              <w:spacing w:after="20"/>
              <w:ind w:left="20"/>
              <w:jc w:val="both"/>
            </w:pPr>
            <w:r>
              <w:rPr>
                <w:rFonts w:ascii="Times New Roman"/>
                <w:b w:val="false"/>
                <w:i w:val="false"/>
                <w:color w:val="000000"/>
                <w:sz w:val="20"/>
              </w:rPr>
              <w:t xml:space="preserve">
        202      Приобретение недвижимости за рубежом для </w:t>
            </w:r>
          </w:p>
          <w:p>
            <w:pPr>
              <w:spacing w:after="20"/>
              <w:ind w:left="20"/>
              <w:jc w:val="both"/>
            </w:pPr>
            <w:r>
              <w:rPr>
                <w:rFonts w:ascii="Times New Roman"/>
                <w:b w:val="false"/>
                <w:i w:val="false"/>
                <w:color w:val="000000"/>
                <w:sz w:val="20"/>
              </w:rPr>
              <w:t xml:space="preserve">
                 размещения дипломатических представительств </w:t>
            </w:r>
          </w:p>
          <w:p>
            <w:pPr>
              <w:spacing w:after="20"/>
              <w:ind w:left="20"/>
              <w:jc w:val="both"/>
            </w:pPr>
            <w:r>
              <w:rPr>
                <w:rFonts w:ascii="Times New Roman"/>
                <w:b w:val="false"/>
                <w:i w:val="false"/>
                <w:color w:val="000000"/>
                <w:sz w:val="20"/>
              </w:rPr>
              <w:t xml:space="preserve">
                 Республики Казахстан                              544000 </w:t>
            </w:r>
          </w:p>
          <w:p>
            <w:pPr>
              <w:spacing w:after="20"/>
              <w:ind w:left="20"/>
              <w:jc w:val="both"/>
            </w:pPr>
            <w:r>
              <w:rPr>
                <w:rFonts w:ascii="Times New Roman"/>
                <w:b w:val="false"/>
                <w:i w:val="false"/>
                <w:color w:val="000000"/>
                <w:sz w:val="20"/>
              </w:rPr>
              <w:t xml:space="preserve">
        301      Реконструкция и капитальный ремонт зданий </w:t>
            </w:r>
          </w:p>
          <w:p>
            <w:pPr>
              <w:spacing w:after="20"/>
              <w:ind w:left="20"/>
              <w:jc w:val="both"/>
            </w:pPr>
            <w:r>
              <w:rPr>
                <w:rFonts w:ascii="Times New Roman"/>
                <w:b w:val="false"/>
                <w:i w:val="false"/>
                <w:color w:val="000000"/>
                <w:sz w:val="20"/>
              </w:rPr>
              <w:t xml:space="preserve">
                 дипломатических представительств за рубежом, </w:t>
            </w:r>
          </w:p>
          <w:p>
            <w:pPr>
              <w:spacing w:after="20"/>
              <w:ind w:left="20"/>
              <w:jc w:val="both"/>
            </w:pPr>
            <w:r>
              <w:rPr>
                <w:rFonts w:ascii="Times New Roman"/>
                <w:b w:val="false"/>
                <w:i w:val="false"/>
                <w:color w:val="000000"/>
                <w:sz w:val="20"/>
              </w:rPr>
              <w:t xml:space="preserve">
                 находящихся в республиканской собственности        88315 </w:t>
            </w:r>
          </w:p>
          <w:p>
            <w:pPr>
              <w:spacing w:after="20"/>
              <w:ind w:left="20"/>
              <w:jc w:val="both"/>
            </w:pPr>
            <w:r>
              <w:rPr>
                <w:rFonts w:ascii="Times New Roman"/>
                <w:b w:val="false"/>
                <w:i w:val="false"/>
                <w:color w:val="000000"/>
                <w:sz w:val="20"/>
              </w:rPr>
              <w:t xml:space="preserve">
        303      Строительство административного здания </w:t>
            </w:r>
          </w:p>
          <w:p>
            <w:pPr>
              <w:spacing w:after="20"/>
              <w:ind w:left="20"/>
              <w:jc w:val="both"/>
            </w:pPr>
            <w:r>
              <w:rPr>
                <w:rFonts w:ascii="Times New Roman"/>
                <w:b w:val="false"/>
                <w:i w:val="false"/>
                <w:color w:val="000000"/>
                <w:sz w:val="20"/>
              </w:rPr>
              <w:t xml:space="preserve">
                 Министерства иностранных дел Республики </w:t>
            </w:r>
          </w:p>
          <w:p>
            <w:pPr>
              <w:spacing w:after="20"/>
              <w:ind w:left="20"/>
              <w:jc w:val="both"/>
            </w:pPr>
            <w:r>
              <w:rPr>
                <w:rFonts w:ascii="Times New Roman"/>
                <w:b w:val="false"/>
                <w:i w:val="false"/>
                <w:color w:val="000000"/>
                <w:sz w:val="20"/>
              </w:rPr>
              <w:t xml:space="preserve">
                 Казахстан в городе Астана                         505400 </w:t>
            </w:r>
          </w:p>
          <w:p>
            <w:pPr>
              <w:spacing w:after="20"/>
              <w:ind w:left="20"/>
              <w:jc w:val="both"/>
            </w:pPr>
            <w:r>
              <w:rPr>
                <w:rFonts w:ascii="Times New Roman"/>
                <w:b w:val="false"/>
                <w:i w:val="false"/>
                <w:color w:val="000000"/>
                <w:sz w:val="20"/>
              </w:rPr>
              <w:t xml:space="preserve">
        305      Строительство объектов обслуживания </w:t>
            </w:r>
          </w:p>
          <w:p>
            <w:pPr>
              <w:spacing w:after="20"/>
              <w:ind w:left="20"/>
              <w:jc w:val="both"/>
            </w:pPr>
            <w:r>
              <w:rPr>
                <w:rFonts w:ascii="Times New Roman"/>
                <w:b w:val="false"/>
                <w:i w:val="false"/>
                <w:color w:val="000000"/>
                <w:sz w:val="20"/>
              </w:rPr>
              <w:t xml:space="preserve">
                 дипломатического городка в городе Астана          700000 </w:t>
            </w:r>
          </w:p>
          <w:p>
            <w:pPr>
              <w:spacing w:after="20"/>
              <w:ind w:left="20"/>
              <w:jc w:val="both"/>
            </w:pPr>
            <w:r>
              <w:rPr>
                <w:rFonts w:ascii="Times New Roman"/>
                <w:b w:val="false"/>
                <w:i w:val="false"/>
                <w:color w:val="000000"/>
                <w:sz w:val="20"/>
              </w:rPr>
              <w:t xml:space="preserve">
        306      Строительство инженерных сетей 2-ой очереди </w:t>
            </w:r>
          </w:p>
          <w:p>
            <w:pPr>
              <w:spacing w:after="20"/>
              <w:ind w:left="20"/>
              <w:jc w:val="both"/>
            </w:pPr>
            <w:r>
              <w:rPr>
                <w:rFonts w:ascii="Times New Roman"/>
                <w:b w:val="false"/>
                <w:i w:val="false"/>
                <w:color w:val="000000"/>
                <w:sz w:val="20"/>
              </w:rPr>
              <w:t xml:space="preserve">
                 дипломатического городка в городе Астана          300000 </w:t>
            </w:r>
          </w:p>
          <w:p>
            <w:pPr>
              <w:spacing w:after="20"/>
              <w:ind w:left="20"/>
              <w:jc w:val="both"/>
            </w:pPr>
            <w:r>
              <w:rPr>
                <w:rFonts w:ascii="Times New Roman"/>
                <w:b w:val="false"/>
                <w:i w:val="false"/>
                <w:color w:val="000000"/>
                <w:sz w:val="20"/>
              </w:rPr>
              <w:t xml:space="preserve">
        601      Обеспечение вычислительной и организационной </w:t>
            </w:r>
          </w:p>
          <w:p>
            <w:pPr>
              <w:spacing w:after="20"/>
              <w:ind w:left="20"/>
              <w:jc w:val="both"/>
            </w:pPr>
            <w:r>
              <w:rPr>
                <w:rFonts w:ascii="Times New Roman"/>
                <w:b w:val="false"/>
                <w:i w:val="false"/>
                <w:color w:val="000000"/>
                <w:sz w:val="20"/>
              </w:rPr>
              <w:t xml:space="preserve">
                 техникой Министерства иностранных дел </w:t>
            </w:r>
          </w:p>
          <w:p>
            <w:pPr>
              <w:spacing w:after="20"/>
              <w:ind w:left="20"/>
              <w:jc w:val="both"/>
            </w:pPr>
            <w:r>
              <w:rPr>
                <w:rFonts w:ascii="Times New Roman"/>
                <w:b w:val="false"/>
                <w:i w:val="false"/>
                <w:color w:val="000000"/>
                <w:sz w:val="20"/>
              </w:rPr>
              <w:t xml:space="preserve">
                 Республики Казахстан                               10000 </w:t>
            </w:r>
          </w:p>
          <w:p>
            <w:pPr>
              <w:spacing w:after="20"/>
              <w:ind w:left="20"/>
              <w:jc w:val="both"/>
            </w:pPr>
            <w:r>
              <w:rPr>
                <w:rFonts w:ascii="Times New Roman"/>
                <w:b w:val="false"/>
                <w:i w:val="false"/>
                <w:color w:val="000000"/>
                <w:sz w:val="20"/>
              </w:rPr>
              <w:t xml:space="preserve">
        602      Обеспечение вычислительной и организационной </w:t>
            </w:r>
          </w:p>
          <w:p>
            <w:pPr>
              <w:spacing w:after="20"/>
              <w:ind w:left="20"/>
              <w:jc w:val="both"/>
            </w:pPr>
            <w:r>
              <w:rPr>
                <w:rFonts w:ascii="Times New Roman"/>
                <w:b w:val="false"/>
                <w:i w:val="false"/>
                <w:color w:val="000000"/>
                <w:sz w:val="20"/>
              </w:rPr>
              <w:t xml:space="preserve">
                 техникой дипломатических представительств </w:t>
            </w:r>
          </w:p>
          <w:p>
            <w:pPr>
              <w:spacing w:after="20"/>
              <w:ind w:left="20"/>
              <w:jc w:val="both"/>
            </w:pPr>
            <w:r>
              <w:rPr>
                <w:rFonts w:ascii="Times New Roman"/>
                <w:b w:val="false"/>
                <w:i w:val="false"/>
                <w:color w:val="000000"/>
                <w:sz w:val="20"/>
              </w:rPr>
              <w:t xml:space="preserve">
                 Республики Казахстан за рубежом                    24589 </w:t>
            </w:r>
          </w:p>
          <w:p>
            <w:pPr>
              <w:spacing w:after="20"/>
              <w:ind w:left="20"/>
              <w:jc w:val="both"/>
            </w:pPr>
            <w:r>
              <w:rPr>
                <w:rFonts w:ascii="Times New Roman"/>
                <w:b w:val="false"/>
                <w:i w:val="false"/>
                <w:color w:val="000000"/>
                <w:sz w:val="20"/>
              </w:rPr>
              <w:t xml:space="preserve">
    208          Министерство обороны Республики Казахстан         100000 </w:t>
            </w:r>
          </w:p>
          <w:p>
            <w:pPr>
              <w:spacing w:after="20"/>
              <w:ind w:left="20"/>
              <w:jc w:val="both"/>
            </w:pPr>
            <w:r>
              <w:rPr>
                <w:rFonts w:ascii="Times New Roman"/>
                <w:b w:val="false"/>
                <w:i w:val="false"/>
                <w:color w:val="000000"/>
                <w:sz w:val="20"/>
              </w:rPr>
              <w:t xml:space="preserve">
        036      Обеспечение политических интересов страны в </w:t>
            </w:r>
          </w:p>
          <w:p>
            <w:pPr>
              <w:spacing w:after="20"/>
              <w:ind w:left="20"/>
              <w:jc w:val="both"/>
            </w:pPr>
            <w:r>
              <w:rPr>
                <w:rFonts w:ascii="Times New Roman"/>
                <w:b w:val="false"/>
                <w:i w:val="false"/>
                <w:color w:val="000000"/>
                <w:sz w:val="20"/>
              </w:rPr>
              <w:t xml:space="preserve">
                 области обороны                                   100000 </w:t>
            </w:r>
          </w:p>
          <w:p>
            <w:pPr>
              <w:spacing w:after="20"/>
              <w:ind w:left="20"/>
              <w:jc w:val="both"/>
            </w:pPr>
            <w:r>
              <w:rPr>
                <w:rFonts w:ascii="Times New Roman"/>
                <w:b w:val="false"/>
                <w:i w:val="false"/>
                <w:color w:val="000000"/>
                <w:sz w:val="20"/>
              </w:rPr>
              <w:t xml:space="preserve">
    233          Министерство индустрии и торговли </w:t>
            </w:r>
          </w:p>
          <w:p>
            <w:pPr>
              <w:spacing w:after="20"/>
              <w:ind w:left="20"/>
              <w:jc w:val="both"/>
            </w:pPr>
            <w:r>
              <w:rPr>
                <w:rFonts w:ascii="Times New Roman"/>
                <w:b w:val="false"/>
                <w:i w:val="false"/>
                <w:color w:val="000000"/>
                <w:sz w:val="20"/>
              </w:rPr>
              <w:t xml:space="preserve">
                 Республики Казахстан                               20000 </w:t>
            </w:r>
          </w:p>
          <w:p>
            <w:pPr>
              <w:spacing w:after="20"/>
              <w:ind w:left="20"/>
              <w:jc w:val="both"/>
            </w:pPr>
            <w:r>
              <w:rPr>
                <w:rFonts w:ascii="Times New Roman"/>
                <w:b w:val="false"/>
                <w:i w:val="false"/>
                <w:color w:val="000000"/>
                <w:sz w:val="20"/>
              </w:rPr>
              <w:t xml:space="preserve">
        052      Проведение рекламно-информационной работы по </w:t>
            </w:r>
          </w:p>
          <w:p>
            <w:pPr>
              <w:spacing w:after="20"/>
              <w:ind w:left="20"/>
              <w:jc w:val="both"/>
            </w:pPr>
            <w:r>
              <w:rPr>
                <w:rFonts w:ascii="Times New Roman"/>
                <w:b w:val="false"/>
                <w:i w:val="false"/>
                <w:color w:val="000000"/>
                <w:sz w:val="20"/>
              </w:rPr>
              <w:t xml:space="preserve">
                 привлечению инвестиций                             20000 </w:t>
            </w:r>
          </w:p>
          <w:p>
            <w:pPr>
              <w:spacing w:after="20"/>
              <w:ind w:left="20"/>
              <w:jc w:val="both"/>
            </w:pPr>
            <w:r>
              <w:rPr>
                <w:rFonts w:ascii="Times New Roman"/>
                <w:b w:val="false"/>
                <w:i w:val="false"/>
                <w:color w:val="000000"/>
                <w:sz w:val="20"/>
              </w:rPr>
              <w:t xml:space="preserve">
  4              Фундаментальные научные исследования             2744800 </w:t>
            </w:r>
          </w:p>
          <w:p>
            <w:pPr>
              <w:spacing w:after="20"/>
              <w:ind w:left="20"/>
              <w:jc w:val="both"/>
            </w:pPr>
            <w:r>
              <w:rPr>
                <w:rFonts w:ascii="Times New Roman"/>
                <w:b w:val="false"/>
                <w:i w:val="false"/>
                <w:color w:val="000000"/>
                <w:sz w:val="20"/>
              </w:rPr>
              <w:t xml:space="preserve">
    220          Министерство экономики и бюджетного планирования </w:t>
            </w:r>
          </w:p>
          <w:p>
            <w:pPr>
              <w:spacing w:after="20"/>
              <w:ind w:left="20"/>
              <w:jc w:val="both"/>
            </w:pPr>
            <w:r>
              <w:rPr>
                <w:rFonts w:ascii="Times New Roman"/>
                <w:b w:val="false"/>
                <w:i w:val="false"/>
                <w:color w:val="000000"/>
                <w:sz w:val="20"/>
              </w:rPr>
              <w:t xml:space="preserve">
                 Республики Казахстан                               13100 </w:t>
            </w:r>
          </w:p>
          <w:p>
            <w:pPr>
              <w:spacing w:after="20"/>
              <w:ind w:left="20"/>
              <w:jc w:val="both"/>
            </w:pPr>
            <w:r>
              <w:rPr>
                <w:rFonts w:ascii="Times New Roman"/>
                <w:b w:val="false"/>
                <w:i w:val="false"/>
                <w:color w:val="000000"/>
                <w:sz w:val="20"/>
              </w:rPr>
              <w:t xml:space="preserve">
        036      Программа инновационного развития </w:t>
            </w:r>
          </w:p>
          <w:p>
            <w:pPr>
              <w:spacing w:after="20"/>
              <w:ind w:left="20"/>
              <w:jc w:val="both"/>
            </w:pPr>
            <w:r>
              <w:rPr>
                <w:rFonts w:ascii="Times New Roman"/>
                <w:b w:val="false"/>
                <w:i w:val="false"/>
                <w:color w:val="000000"/>
                <w:sz w:val="20"/>
              </w:rPr>
              <w:t xml:space="preserve">
                 Республики Казахстан                               13100 </w:t>
            </w:r>
          </w:p>
          <w:p>
            <w:pPr>
              <w:spacing w:after="20"/>
              <w:ind w:left="20"/>
              <w:jc w:val="both"/>
            </w:pPr>
            <w:r>
              <w:rPr>
                <w:rFonts w:ascii="Times New Roman"/>
                <w:b w:val="false"/>
                <w:i w:val="false"/>
                <w:color w:val="000000"/>
                <w:sz w:val="20"/>
              </w:rPr>
              <w:t xml:space="preserve">
    225          Министерство образования и науки Республики </w:t>
            </w:r>
          </w:p>
          <w:p>
            <w:pPr>
              <w:spacing w:after="20"/>
              <w:ind w:left="20"/>
              <w:jc w:val="both"/>
            </w:pPr>
            <w:r>
              <w:rPr>
                <w:rFonts w:ascii="Times New Roman"/>
                <w:b w:val="false"/>
                <w:i w:val="false"/>
                <w:color w:val="000000"/>
                <w:sz w:val="20"/>
              </w:rPr>
              <w:t xml:space="preserve">
                 Казахстан                                        2731700  </w:t>
            </w:r>
          </w:p>
          <w:p>
            <w:pPr>
              <w:spacing w:after="20"/>
              <w:ind w:left="20"/>
              <w:jc w:val="both"/>
            </w:pPr>
            <w:r>
              <w:rPr>
                <w:rFonts w:ascii="Times New Roman"/>
                <w:b w:val="false"/>
                <w:i w:val="false"/>
                <w:color w:val="000000"/>
                <w:sz w:val="20"/>
              </w:rPr>
              <w:t xml:space="preserve">
        030      Фундаментальные и прикладные научные </w:t>
            </w:r>
          </w:p>
          <w:p>
            <w:pPr>
              <w:spacing w:after="20"/>
              <w:ind w:left="20"/>
              <w:jc w:val="both"/>
            </w:pPr>
            <w:r>
              <w:rPr>
                <w:rFonts w:ascii="Times New Roman"/>
                <w:b w:val="false"/>
                <w:i w:val="false"/>
                <w:color w:val="000000"/>
                <w:sz w:val="20"/>
              </w:rPr>
              <w:t xml:space="preserve">
                 исследования                                     2550992  </w:t>
            </w:r>
          </w:p>
          <w:p>
            <w:pPr>
              <w:spacing w:after="20"/>
              <w:ind w:left="20"/>
              <w:jc w:val="both"/>
            </w:pPr>
            <w:r>
              <w:rPr>
                <w:rFonts w:ascii="Times New Roman"/>
                <w:b w:val="false"/>
                <w:i w:val="false"/>
                <w:color w:val="000000"/>
                <w:sz w:val="20"/>
              </w:rPr>
              <w:t xml:space="preserve">
           030   Проведение фундаментальных и прикладных </w:t>
            </w:r>
          </w:p>
          <w:p>
            <w:pPr>
              <w:spacing w:after="20"/>
              <w:ind w:left="20"/>
              <w:jc w:val="both"/>
            </w:pPr>
            <w:r>
              <w:rPr>
                <w:rFonts w:ascii="Times New Roman"/>
                <w:b w:val="false"/>
                <w:i w:val="false"/>
                <w:color w:val="000000"/>
                <w:sz w:val="20"/>
              </w:rPr>
              <w:t xml:space="preserve">
                 научных исследований                             2389992 </w:t>
            </w:r>
          </w:p>
          <w:p>
            <w:pPr>
              <w:spacing w:after="20"/>
              <w:ind w:left="20"/>
              <w:jc w:val="both"/>
            </w:pPr>
            <w:r>
              <w:rPr>
                <w:rFonts w:ascii="Times New Roman"/>
                <w:b w:val="false"/>
                <w:i w:val="false"/>
                <w:color w:val="000000"/>
                <w:sz w:val="20"/>
              </w:rPr>
              <w:t xml:space="preserve">
           031   Субсидирование научных организаций для                    </w:t>
            </w:r>
          </w:p>
          <w:p>
            <w:pPr>
              <w:spacing w:after="20"/>
              <w:ind w:left="20"/>
              <w:jc w:val="both"/>
            </w:pPr>
            <w:r>
              <w:rPr>
                <w:rFonts w:ascii="Times New Roman"/>
                <w:b w:val="false"/>
                <w:i w:val="false"/>
                <w:color w:val="000000"/>
                <w:sz w:val="20"/>
              </w:rPr>
              <w:t xml:space="preserve">
                 приобретения оборудования                         161000 </w:t>
            </w:r>
          </w:p>
          <w:p>
            <w:pPr>
              <w:spacing w:after="20"/>
              <w:ind w:left="20"/>
              <w:jc w:val="both"/>
            </w:pPr>
            <w:r>
              <w:rPr>
                <w:rFonts w:ascii="Times New Roman"/>
                <w:b w:val="false"/>
                <w:i w:val="false"/>
                <w:color w:val="000000"/>
                <w:sz w:val="20"/>
              </w:rPr>
              <w:t xml:space="preserve">
        032      Обеспечение доступности научно-технической </w:t>
            </w:r>
          </w:p>
          <w:p>
            <w:pPr>
              <w:spacing w:after="20"/>
              <w:ind w:left="20"/>
              <w:jc w:val="both"/>
            </w:pPr>
            <w:r>
              <w:rPr>
                <w:rFonts w:ascii="Times New Roman"/>
                <w:b w:val="false"/>
                <w:i w:val="false"/>
                <w:color w:val="000000"/>
                <w:sz w:val="20"/>
              </w:rPr>
              <w:t xml:space="preserve">
                 информации                                        110378 </w:t>
            </w:r>
          </w:p>
          <w:p>
            <w:pPr>
              <w:spacing w:after="20"/>
              <w:ind w:left="20"/>
              <w:jc w:val="both"/>
            </w:pPr>
            <w:r>
              <w:rPr>
                <w:rFonts w:ascii="Times New Roman"/>
                <w:b w:val="false"/>
                <w:i w:val="false"/>
                <w:color w:val="000000"/>
                <w:sz w:val="20"/>
              </w:rPr>
              <w:t xml:space="preserve">
        033      Хранение научно-исторических ценностей              3655 </w:t>
            </w:r>
          </w:p>
          <w:p>
            <w:pPr>
              <w:spacing w:after="20"/>
              <w:ind w:left="20"/>
              <w:jc w:val="both"/>
            </w:pPr>
            <w:r>
              <w:rPr>
                <w:rFonts w:ascii="Times New Roman"/>
                <w:b w:val="false"/>
                <w:i w:val="false"/>
                <w:color w:val="000000"/>
                <w:sz w:val="20"/>
              </w:rPr>
              <w:t xml:space="preserve">
           030   Мемориальный музей академика К.И. Сатпаева          3655 </w:t>
            </w:r>
          </w:p>
          <w:p>
            <w:pPr>
              <w:spacing w:after="20"/>
              <w:ind w:left="20"/>
              <w:jc w:val="both"/>
            </w:pPr>
            <w:r>
              <w:rPr>
                <w:rFonts w:ascii="Times New Roman"/>
                <w:b w:val="false"/>
                <w:i w:val="false"/>
                <w:color w:val="000000"/>
                <w:sz w:val="20"/>
              </w:rPr>
              <w:t xml:space="preserve">
        034      Аттестация научных кадров                          18235  </w:t>
            </w:r>
          </w:p>
          <w:p>
            <w:pPr>
              <w:spacing w:after="20"/>
              <w:ind w:left="20"/>
              <w:jc w:val="both"/>
            </w:pPr>
            <w:r>
              <w:rPr>
                <w:rFonts w:ascii="Times New Roman"/>
                <w:b w:val="false"/>
                <w:i w:val="false"/>
                <w:color w:val="000000"/>
                <w:sz w:val="20"/>
              </w:rPr>
              <w:t xml:space="preserve">
        035      Анализ состояния и прогнозирование развития </w:t>
            </w:r>
          </w:p>
          <w:p>
            <w:pPr>
              <w:spacing w:after="20"/>
              <w:ind w:left="20"/>
              <w:jc w:val="both"/>
            </w:pPr>
            <w:r>
              <w:rPr>
                <w:rFonts w:ascii="Times New Roman"/>
                <w:b w:val="false"/>
                <w:i w:val="false"/>
                <w:color w:val="000000"/>
                <w:sz w:val="20"/>
              </w:rPr>
              <w:t xml:space="preserve">
                 науки                                              11872 </w:t>
            </w:r>
          </w:p>
          <w:p>
            <w:pPr>
              <w:spacing w:after="20"/>
              <w:ind w:left="20"/>
              <w:jc w:val="both"/>
            </w:pPr>
            <w:r>
              <w:rPr>
                <w:rFonts w:ascii="Times New Roman"/>
                <w:b w:val="false"/>
                <w:i w:val="false"/>
                <w:color w:val="000000"/>
                <w:sz w:val="20"/>
              </w:rPr>
              <w:t xml:space="preserve">
           030   Национальная академия наук Республики Казахстан    11872 </w:t>
            </w:r>
          </w:p>
          <w:p>
            <w:pPr>
              <w:spacing w:after="20"/>
              <w:ind w:left="20"/>
              <w:jc w:val="both"/>
            </w:pPr>
            <w:r>
              <w:rPr>
                <w:rFonts w:ascii="Times New Roman"/>
                <w:b w:val="false"/>
                <w:i w:val="false"/>
                <w:color w:val="000000"/>
                <w:sz w:val="20"/>
              </w:rPr>
              <w:t xml:space="preserve">
        036      Государственные премии и стипендии в области науки, </w:t>
            </w:r>
          </w:p>
          <w:p>
            <w:pPr>
              <w:spacing w:after="20"/>
              <w:ind w:left="20"/>
              <w:jc w:val="both"/>
            </w:pPr>
            <w:r>
              <w:rPr>
                <w:rFonts w:ascii="Times New Roman"/>
                <w:b w:val="false"/>
                <w:i w:val="false"/>
                <w:color w:val="000000"/>
                <w:sz w:val="20"/>
              </w:rPr>
              <w:t xml:space="preserve">
                 техники и образования                              34258 </w:t>
            </w:r>
          </w:p>
          <w:p>
            <w:pPr>
              <w:spacing w:after="20"/>
              <w:ind w:left="20"/>
              <w:jc w:val="both"/>
            </w:pPr>
            <w:r>
              <w:rPr>
                <w:rFonts w:ascii="Times New Roman"/>
                <w:b w:val="false"/>
                <w:i w:val="false"/>
                <w:color w:val="000000"/>
                <w:sz w:val="20"/>
              </w:rPr>
              <w:t xml:space="preserve">
        205      Развитие материальной базы Мемориального </w:t>
            </w:r>
          </w:p>
          <w:p>
            <w:pPr>
              <w:spacing w:after="20"/>
              <w:ind w:left="20"/>
              <w:jc w:val="both"/>
            </w:pPr>
            <w:r>
              <w:rPr>
                <w:rFonts w:ascii="Times New Roman"/>
                <w:b w:val="false"/>
                <w:i w:val="false"/>
                <w:color w:val="000000"/>
                <w:sz w:val="20"/>
              </w:rPr>
              <w:t xml:space="preserve">
                 музея академика К.И.Сатпаева                         100 </w:t>
            </w:r>
          </w:p>
          <w:p>
            <w:pPr>
              <w:spacing w:after="20"/>
              <w:ind w:left="20"/>
              <w:jc w:val="both"/>
            </w:pPr>
            <w:r>
              <w:rPr>
                <w:rFonts w:ascii="Times New Roman"/>
                <w:b w:val="false"/>
                <w:i w:val="false"/>
                <w:color w:val="000000"/>
                <w:sz w:val="20"/>
              </w:rPr>
              <w:t xml:space="preserve">
        206      Развитие материальной базы Национальной </w:t>
            </w:r>
          </w:p>
          <w:p>
            <w:pPr>
              <w:spacing w:after="20"/>
              <w:ind w:left="20"/>
              <w:jc w:val="both"/>
            </w:pPr>
            <w:r>
              <w:rPr>
                <w:rFonts w:ascii="Times New Roman"/>
                <w:b w:val="false"/>
                <w:i w:val="false"/>
                <w:color w:val="000000"/>
                <w:sz w:val="20"/>
              </w:rPr>
              <w:t xml:space="preserve">
                 академии наук Республики Казахстан                   500 </w:t>
            </w:r>
          </w:p>
          <w:p>
            <w:pPr>
              <w:spacing w:after="20"/>
              <w:ind w:left="20"/>
              <w:jc w:val="both"/>
            </w:pPr>
            <w:r>
              <w:rPr>
                <w:rFonts w:ascii="Times New Roman"/>
                <w:b w:val="false"/>
                <w:i w:val="false"/>
                <w:color w:val="000000"/>
                <w:sz w:val="20"/>
              </w:rPr>
              <w:t xml:space="preserve">
        603      Обеспечение вычислительной и организационной </w:t>
            </w:r>
          </w:p>
          <w:p>
            <w:pPr>
              <w:spacing w:after="20"/>
              <w:ind w:left="20"/>
              <w:jc w:val="both"/>
            </w:pPr>
            <w:r>
              <w:rPr>
                <w:rFonts w:ascii="Times New Roman"/>
                <w:b w:val="false"/>
                <w:i w:val="false"/>
                <w:color w:val="000000"/>
                <w:sz w:val="20"/>
              </w:rPr>
              <w:t xml:space="preserve">
                 техникой Национальной академии наук Республики </w:t>
            </w:r>
          </w:p>
          <w:p>
            <w:pPr>
              <w:spacing w:after="20"/>
              <w:ind w:left="20"/>
              <w:jc w:val="both"/>
            </w:pPr>
            <w:r>
              <w:rPr>
                <w:rFonts w:ascii="Times New Roman"/>
                <w:b w:val="false"/>
                <w:i w:val="false"/>
                <w:color w:val="000000"/>
                <w:sz w:val="20"/>
              </w:rPr>
              <w:t xml:space="preserve">
                 Казахстан                                           1710 </w:t>
            </w:r>
          </w:p>
          <w:p>
            <w:pPr>
              <w:spacing w:after="20"/>
              <w:ind w:left="20"/>
              <w:jc w:val="both"/>
            </w:pPr>
            <w:r>
              <w:rPr>
                <w:rFonts w:ascii="Times New Roman"/>
                <w:b w:val="false"/>
                <w:i w:val="false"/>
                <w:color w:val="000000"/>
                <w:sz w:val="20"/>
              </w:rPr>
              <w:t xml:space="preserve">
  5              Планирование и статистическая деятельность       1721909  </w:t>
            </w:r>
          </w:p>
          <w:p>
            <w:pPr>
              <w:spacing w:after="20"/>
              <w:ind w:left="20"/>
              <w:jc w:val="both"/>
            </w:pPr>
            <w:r>
              <w:rPr>
                <w:rFonts w:ascii="Times New Roman"/>
                <w:b w:val="false"/>
                <w:i w:val="false"/>
                <w:color w:val="000000"/>
                <w:sz w:val="20"/>
              </w:rPr>
              <w:t xml:space="preserve">
    220          Министерство экономики и бюджетного планирования </w:t>
            </w:r>
          </w:p>
          <w:p>
            <w:pPr>
              <w:spacing w:after="20"/>
              <w:ind w:left="20"/>
              <w:jc w:val="both"/>
            </w:pPr>
            <w:r>
              <w:rPr>
                <w:rFonts w:ascii="Times New Roman"/>
                <w:b w:val="false"/>
                <w:i w:val="false"/>
                <w:color w:val="000000"/>
                <w:sz w:val="20"/>
              </w:rPr>
              <w:t xml:space="preserve">
                 Республики Казахстан                               81100 </w:t>
            </w:r>
          </w:p>
          <w:p>
            <w:pPr>
              <w:spacing w:after="20"/>
              <w:ind w:left="20"/>
              <w:jc w:val="both"/>
            </w:pPr>
            <w:r>
              <w:rPr>
                <w:rFonts w:ascii="Times New Roman"/>
                <w:b w:val="false"/>
                <w:i w:val="false"/>
                <w:color w:val="000000"/>
                <w:sz w:val="20"/>
              </w:rPr>
              <w:t xml:space="preserve">
        032      Прикладные научные исследования в области </w:t>
            </w:r>
          </w:p>
          <w:p>
            <w:pPr>
              <w:spacing w:after="20"/>
              <w:ind w:left="20"/>
              <w:jc w:val="both"/>
            </w:pPr>
            <w:r>
              <w:rPr>
                <w:rFonts w:ascii="Times New Roman"/>
                <w:b w:val="false"/>
                <w:i w:val="false"/>
                <w:color w:val="000000"/>
                <w:sz w:val="20"/>
              </w:rPr>
              <w:t xml:space="preserve">
                 экономики                                          75000 </w:t>
            </w:r>
          </w:p>
          <w:p>
            <w:pPr>
              <w:spacing w:after="20"/>
              <w:ind w:left="20"/>
              <w:jc w:val="both"/>
            </w:pPr>
            <w:r>
              <w:rPr>
                <w:rFonts w:ascii="Times New Roman"/>
                <w:b w:val="false"/>
                <w:i w:val="false"/>
                <w:color w:val="000000"/>
                <w:sz w:val="20"/>
              </w:rPr>
              <w:t xml:space="preserve">
        037      Совершенствование системы планирования и         </w:t>
            </w:r>
          </w:p>
          <w:p>
            <w:pPr>
              <w:spacing w:after="20"/>
              <w:ind w:left="20"/>
              <w:jc w:val="both"/>
            </w:pPr>
            <w:r>
              <w:rPr>
                <w:rFonts w:ascii="Times New Roman"/>
                <w:b w:val="false"/>
                <w:i w:val="false"/>
                <w:color w:val="000000"/>
                <w:sz w:val="20"/>
              </w:rPr>
              <w:t xml:space="preserve">
                 прогнозирования в энергетическом секторе </w:t>
            </w:r>
          </w:p>
          <w:p>
            <w:pPr>
              <w:spacing w:after="20"/>
              <w:ind w:left="20"/>
              <w:jc w:val="both"/>
            </w:pPr>
            <w:r>
              <w:rPr>
                <w:rFonts w:ascii="Times New Roman"/>
                <w:b w:val="false"/>
                <w:i w:val="false"/>
                <w:color w:val="000000"/>
                <w:sz w:val="20"/>
              </w:rPr>
              <w:t xml:space="preserve">
                 Казахстана                                          1500 </w:t>
            </w:r>
          </w:p>
          <w:p>
            <w:pPr>
              <w:spacing w:after="20"/>
              <w:ind w:left="20"/>
              <w:jc w:val="both"/>
            </w:pPr>
            <w:r>
              <w:rPr>
                <w:rFonts w:ascii="Times New Roman"/>
                <w:b w:val="false"/>
                <w:i w:val="false"/>
                <w:color w:val="000000"/>
                <w:sz w:val="20"/>
              </w:rPr>
              <w:t xml:space="preserve">
        038      Разработка рекомендаций по совершенствованию </w:t>
            </w:r>
          </w:p>
          <w:p>
            <w:pPr>
              <w:spacing w:after="20"/>
              <w:ind w:left="20"/>
              <w:jc w:val="both"/>
            </w:pPr>
            <w:r>
              <w:rPr>
                <w:rFonts w:ascii="Times New Roman"/>
                <w:b w:val="false"/>
                <w:i w:val="false"/>
                <w:color w:val="000000"/>
                <w:sz w:val="20"/>
              </w:rPr>
              <w:t xml:space="preserve">
                 системы государственного управления в </w:t>
            </w:r>
          </w:p>
          <w:p>
            <w:pPr>
              <w:spacing w:after="20"/>
              <w:ind w:left="20"/>
              <w:jc w:val="both"/>
            </w:pPr>
            <w:r>
              <w:rPr>
                <w:rFonts w:ascii="Times New Roman"/>
                <w:b w:val="false"/>
                <w:i w:val="false"/>
                <w:color w:val="000000"/>
                <w:sz w:val="20"/>
              </w:rPr>
              <w:t xml:space="preserve">
                 Республике Казахстан, организация работы </w:t>
            </w:r>
          </w:p>
          <w:p>
            <w:pPr>
              <w:spacing w:after="20"/>
              <w:ind w:left="20"/>
              <w:jc w:val="both"/>
            </w:pPr>
            <w:r>
              <w:rPr>
                <w:rFonts w:ascii="Times New Roman"/>
                <w:b w:val="false"/>
                <w:i w:val="false"/>
                <w:color w:val="000000"/>
                <w:sz w:val="20"/>
              </w:rPr>
              <w:t xml:space="preserve">
                 государственного аппарата                           1400 </w:t>
            </w:r>
          </w:p>
          <w:p>
            <w:pPr>
              <w:spacing w:after="20"/>
              <w:ind w:left="20"/>
              <w:jc w:val="both"/>
            </w:pPr>
            <w:r>
              <w:rPr>
                <w:rFonts w:ascii="Times New Roman"/>
                <w:b w:val="false"/>
                <w:i w:val="false"/>
                <w:color w:val="000000"/>
                <w:sz w:val="20"/>
              </w:rPr>
              <w:t xml:space="preserve">
        039      Мониторинг геополитических и геоэкономических </w:t>
            </w:r>
          </w:p>
          <w:p>
            <w:pPr>
              <w:spacing w:after="20"/>
              <w:ind w:left="20"/>
              <w:jc w:val="both"/>
            </w:pPr>
            <w:r>
              <w:rPr>
                <w:rFonts w:ascii="Times New Roman"/>
                <w:b w:val="false"/>
                <w:i w:val="false"/>
                <w:color w:val="000000"/>
                <w:sz w:val="20"/>
              </w:rPr>
              <w:t xml:space="preserve">
                 процессов в мире, оценка их влияния на текущее </w:t>
            </w:r>
          </w:p>
          <w:p>
            <w:pPr>
              <w:spacing w:after="20"/>
              <w:ind w:left="20"/>
              <w:jc w:val="both"/>
            </w:pPr>
            <w:r>
              <w:rPr>
                <w:rFonts w:ascii="Times New Roman"/>
                <w:b w:val="false"/>
                <w:i w:val="false"/>
                <w:color w:val="000000"/>
                <w:sz w:val="20"/>
              </w:rPr>
              <w:t xml:space="preserve">
                 состояние и перспективы развития страны             1200 </w:t>
            </w:r>
          </w:p>
          <w:p>
            <w:pPr>
              <w:spacing w:after="20"/>
              <w:ind w:left="20"/>
              <w:jc w:val="both"/>
            </w:pPr>
            <w:r>
              <w:rPr>
                <w:rFonts w:ascii="Times New Roman"/>
                <w:b w:val="false"/>
                <w:i w:val="false"/>
                <w:color w:val="000000"/>
                <w:sz w:val="20"/>
              </w:rPr>
              <w:t xml:space="preserve">
        501      Сопровождение информационной системы </w:t>
            </w:r>
          </w:p>
          <w:p>
            <w:pPr>
              <w:spacing w:after="20"/>
              <w:ind w:left="20"/>
              <w:jc w:val="both"/>
            </w:pPr>
            <w:r>
              <w:rPr>
                <w:rFonts w:ascii="Times New Roman"/>
                <w:b w:val="false"/>
                <w:i w:val="false"/>
                <w:color w:val="000000"/>
                <w:sz w:val="20"/>
              </w:rPr>
              <w:t xml:space="preserve">
                 "Демографический потенциал Казахстана"               885 </w:t>
            </w:r>
          </w:p>
          <w:p>
            <w:pPr>
              <w:spacing w:after="20"/>
              <w:ind w:left="20"/>
              <w:jc w:val="both"/>
            </w:pPr>
            <w:r>
              <w:rPr>
                <w:rFonts w:ascii="Times New Roman"/>
                <w:b w:val="false"/>
                <w:i w:val="false"/>
                <w:color w:val="000000"/>
                <w:sz w:val="20"/>
              </w:rPr>
              <w:t xml:space="preserve">
        602      Создание информационной системы </w:t>
            </w:r>
          </w:p>
          <w:p>
            <w:pPr>
              <w:spacing w:after="20"/>
              <w:ind w:left="20"/>
              <w:jc w:val="both"/>
            </w:pPr>
            <w:r>
              <w:rPr>
                <w:rFonts w:ascii="Times New Roman"/>
                <w:b w:val="false"/>
                <w:i w:val="false"/>
                <w:color w:val="000000"/>
                <w:sz w:val="20"/>
              </w:rPr>
              <w:t xml:space="preserve">
                 "Демографический потенциал Казахстана"              1115  </w:t>
            </w:r>
          </w:p>
          <w:p>
            <w:pPr>
              <w:spacing w:after="20"/>
              <w:ind w:left="20"/>
              <w:jc w:val="both"/>
            </w:pPr>
            <w:r>
              <w:rPr>
                <w:rFonts w:ascii="Times New Roman"/>
                <w:b w:val="false"/>
                <w:i w:val="false"/>
                <w:color w:val="000000"/>
                <w:sz w:val="20"/>
              </w:rPr>
              <w:t xml:space="preserve">
    606          Агентство Республики Казахстан по статистике     1640809  </w:t>
            </w:r>
          </w:p>
          <w:p>
            <w:pPr>
              <w:spacing w:after="20"/>
              <w:ind w:left="20"/>
              <w:jc w:val="both"/>
            </w:pPr>
            <w:r>
              <w:rPr>
                <w:rFonts w:ascii="Times New Roman"/>
                <w:b w:val="false"/>
                <w:i w:val="false"/>
                <w:color w:val="000000"/>
                <w:sz w:val="20"/>
              </w:rPr>
              <w:t xml:space="preserve">
        001      Административные затраты                          252329  </w:t>
            </w:r>
          </w:p>
          <w:p>
            <w:pPr>
              <w:spacing w:after="20"/>
              <w:ind w:left="20"/>
              <w:jc w:val="both"/>
            </w:pPr>
            <w:r>
              <w:rPr>
                <w:rFonts w:ascii="Times New Roman"/>
                <w:b w:val="false"/>
                <w:i w:val="false"/>
                <w:color w:val="000000"/>
                <w:sz w:val="20"/>
              </w:rPr>
              <w:t xml:space="preserve">
           001   Аппарат центрального органа                       108381 </w:t>
            </w:r>
          </w:p>
          <w:p>
            <w:pPr>
              <w:spacing w:after="20"/>
              <w:ind w:left="20"/>
              <w:jc w:val="both"/>
            </w:pPr>
            <w:r>
              <w:rPr>
                <w:rFonts w:ascii="Times New Roman"/>
                <w:b w:val="false"/>
                <w:i w:val="false"/>
                <w:color w:val="000000"/>
                <w:sz w:val="20"/>
              </w:rPr>
              <w:t xml:space="preserve">
           002   Аппараты территориальных органов                  143948  </w:t>
            </w:r>
          </w:p>
          <w:p>
            <w:pPr>
              <w:spacing w:after="20"/>
              <w:ind w:left="20"/>
              <w:jc w:val="both"/>
            </w:pPr>
            <w:r>
              <w:rPr>
                <w:rFonts w:ascii="Times New Roman"/>
                <w:b w:val="false"/>
                <w:i w:val="false"/>
                <w:color w:val="000000"/>
                <w:sz w:val="20"/>
              </w:rPr>
              <w:t xml:space="preserve">
        031      Создание информационно-статистических баз                 </w:t>
            </w:r>
          </w:p>
          <w:p>
            <w:pPr>
              <w:spacing w:after="20"/>
              <w:ind w:left="20"/>
              <w:jc w:val="both"/>
            </w:pPr>
            <w:r>
              <w:rPr>
                <w:rFonts w:ascii="Times New Roman"/>
                <w:b w:val="false"/>
                <w:i w:val="false"/>
                <w:color w:val="000000"/>
                <w:sz w:val="20"/>
              </w:rPr>
              <w:t xml:space="preserve">
                 данных о социально-экономическом положении </w:t>
            </w:r>
          </w:p>
          <w:p>
            <w:pPr>
              <w:spacing w:after="20"/>
              <w:ind w:left="20"/>
              <w:jc w:val="both"/>
            </w:pPr>
            <w:r>
              <w:rPr>
                <w:rFonts w:ascii="Times New Roman"/>
                <w:b w:val="false"/>
                <w:i w:val="false"/>
                <w:color w:val="000000"/>
                <w:sz w:val="20"/>
              </w:rPr>
              <w:t xml:space="preserve">
                 республики                                       1196290 </w:t>
            </w:r>
          </w:p>
          <w:p>
            <w:pPr>
              <w:spacing w:after="20"/>
              <w:ind w:left="20"/>
              <w:jc w:val="both"/>
            </w:pPr>
            <w:r>
              <w:rPr>
                <w:rFonts w:ascii="Times New Roman"/>
                <w:b w:val="false"/>
                <w:i w:val="false"/>
                <w:color w:val="000000"/>
                <w:sz w:val="20"/>
              </w:rPr>
              <w:t xml:space="preserve">
           030   Информационно-статистические центры               893913  </w:t>
            </w:r>
          </w:p>
          <w:p>
            <w:pPr>
              <w:spacing w:after="20"/>
              <w:ind w:left="20"/>
              <w:jc w:val="both"/>
            </w:pPr>
            <w:r>
              <w:rPr>
                <w:rFonts w:ascii="Times New Roman"/>
                <w:b w:val="false"/>
                <w:i w:val="false"/>
                <w:color w:val="000000"/>
                <w:sz w:val="20"/>
              </w:rPr>
              <w:t xml:space="preserve">
           031   Сбор и обработка статистических данных            205367 </w:t>
            </w:r>
          </w:p>
          <w:p>
            <w:pPr>
              <w:spacing w:after="20"/>
              <w:ind w:left="20"/>
              <w:jc w:val="both"/>
            </w:pPr>
            <w:r>
              <w:rPr>
                <w:rFonts w:ascii="Times New Roman"/>
                <w:b w:val="false"/>
                <w:i w:val="false"/>
                <w:color w:val="000000"/>
                <w:sz w:val="20"/>
              </w:rPr>
              <w:t xml:space="preserve">
           032   Публикация и распространение статистической </w:t>
            </w:r>
          </w:p>
          <w:p>
            <w:pPr>
              <w:spacing w:after="20"/>
              <w:ind w:left="20"/>
              <w:jc w:val="both"/>
            </w:pPr>
            <w:r>
              <w:rPr>
                <w:rFonts w:ascii="Times New Roman"/>
                <w:b w:val="false"/>
                <w:i w:val="false"/>
                <w:color w:val="000000"/>
                <w:sz w:val="20"/>
              </w:rPr>
              <w:t xml:space="preserve">
                 информации и форм статистической отчетности        97010 </w:t>
            </w:r>
          </w:p>
          <w:p>
            <w:pPr>
              <w:spacing w:after="20"/>
              <w:ind w:left="20"/>
              <w:jc w:val="both"/>
            </w:pPr>
            <w:r>
              <w:rPr>
                <w:rFonts w:ascii="Times New Roman"/>
                <w:b w:val="false"/>
                <w:i w:val="false"/>
                <w:color w:val="000000"/>
                <w:sz w:val="20"/>
              </w:rPr>
              <w:t xml:space="preserve">
        301      Проведение ремонтных работ в административном </w:t>
            </w:r>
          </w:p>
          <w:p>
            <w:pPr>
              <w:spacing w:after="20"/>
              <w:ind w:left="20"/>
              <w:jc w:val="both"/>
            </w:pPr>
            <w:r>
              <w:rPr>
                <w:rFonts w:ascii="Times New Roman"/>
                <w:b w:val="false"/>
                <w:i w:val="false"/>
                <w:color w:val="000000"/>
                <w:sz w:val="20"/>
              </w:rPr>
              <w:t xml:space="preserve">
                 здании Агентства Республики Казахстан </w:t>
            </w:r>
          </w:p>
          <w:p>
            <w:pPr>
              <w:spacing w:after="20"/>
              <w:ind w:left="20"/>
              <w:jc w:val="both"/>
            </w:pPr>
            <w:r>
              <w:rPr>
                <w:rFonts w:ascii="Times New Roman"/>
                <w:b w:val="false"/>
                <w:i w:val="false"/>
                <w:color w:val="000000"/>
                <w:sz w:val="20"/>
              </w:rPr>
              <w:t xml:space="preserve">
                 по статистике                                      10273 </w:t>
            </w:r>
          </w:p>
          <w:p>
            <w:pPr>
              <w:spacing w:after="20"/>
              <w:ind w:left="20"/>
              <w:jc w:val="both"/>
            </w:pPr>
            <w:r>
              <w:rPr>
                <w:rFonts w:ascii="Times New Roman"/>
                <w:b w:val="false"/>
                <w:i w:val="false"/>
                <w:color w:val="000000"/>
                <w:sz w:val="20"/>
              </w:rPr>
              <w:t xml:space="preserve">
        500      Сопровождение информационных систем органов </w:t>
            </w:r>
          </w:p>
          <w:p>
            <w:pPr>
              <w:spacing w:after="20"/>
              <w:ind w:left="20"/>
              <w:jc w:val="both"/>
            </w:pPr>
            <w:r>
              <w:rPr>
                <w:rFonts w:ascii="Times New Roman"/>
                <w:b w:val="false"/>
                <w:i w:val="false"/>
                <w:color w:val="000000"/>
                <w:sz w:val="20"/>
              </w:rPr>
              <w:t xml:space="preserve">
                 государственной статистики                         71917 </w:t>
            </w:r>
          </w:p>
          <w:p>
            <w:pPr>
              <w:spacing w:after="20"/>
              <w:ind w:left="20"/>
              <w:jc w:val="both"/>
            </w:pPr>
            <w:r>
              <w:rPr>
                <w:rFonts w:ascii="Times New Roman"/>
                <w:b w:val="false"/>
                <w:i w:val="false"/>
                <w:color w:val="000000"/>
                <w:sz w:val="20"/>
              </w:rPr>
              <w:t xml:space="preserve">
           030   Информационно-техническое обслуживание </w:t>
            </w:r>
          </w:p>
          <w:p>
            <w:pPr>
              <w:spacing w:after="20"/>
              <w:ind w:left="20"/>
              <w:jc w:val="both"/>
            </w:pPr>
            <w:r>
              <w:rPr>
                <w:rFonts w:ascii="Times New Roman"/>
                <w:b w:val="false"/>
                <w:i w:val="false"/>
                <w:color w:val="000000"/>
                <w:sz w:val="20"/>
              </w:rPr>
              <w:t xml:space="preserve">
                 и сопровождение информационной системы </w:t>
            </w:r>
          </w:p>
          <w:p>
            <w:pPr>
              <w:spacing w:after="20"/>
              <w:ind w:left="20"/>
              <w:jc w:val="both"/>
            </w:pPr>
            <w:r>
              <w:rPr>
                <w:rFonts w:ascii="Times New Roman"/>
                <w:b w:val="false"/>
                <w:i w:val="false"/>
                <w:color w:val="000000"/>
                <w:sz w:val="20"/>
              </w:rPr>
              <w:t xml:space="preserve">
                 органов государственной статистики                 61978 </w:t>
            </w:r>
          </w:p>
          <w:p>
            <w:pPr>
              <w:spacing w:after="20"/>
              <w:ind w:left="20"/>
              <w:jc w:val="both"/>
            </w:pPr>
            <w:r>
              <w:rPr>
                <w:rFonts w:ascii="Times New Roman"/>
                <w:b w:val="false"/>
                <w:i w:val="false"/>
                <w:color w:val="000000"/>
                <w:sz w:val="20"/>
              </w:rPr>
              <w:t xml:space="preserve">
           031   Прикладные научные исследования в области </w:t>
            </w:r>
          </w:p>
          <w:p>
            <w:pPr>
              <w:spacing w:after="20"/>
              <w:ind w:left="20"/>
              <w:jc w:val="both"/>
            </w:pPr>
            <w:r>
              <w:rPr>
                <w:rFonts w:ascii="Times New Roman"/>
                <w:b w:val="false"/>
                <w:i w:val="false"/>
                <w:color w:val="000000"/>
                <w:sz w:val="20"/>
              </w:rPr>
              <w:t xml:space="preserve">
                 информационной системы государственной </w:t>
            </w:r>
          </w:p>
          <w:p>
            <w:pPr>
              <w:spacing w:after="20"/>
              <w:ind w:left="20"/>
              <w:jc w:val="both"/>
            </w:pPr>
            <w:r>
              <w:rPr>
                <w:rFonts w:ascii="Times New Roman"/>
                <w:b w:val="false"/>
                <w:i w:val="false"/>
                <w:color w:val="000000"/>
                <w:sz w:val="20"/>
              </w:rPr>
              <w:t xml:space="preserve">
                 статистики                                          9939 </w:t>
            </w:r>
          </w:p>
          <w:p>
            <w:pPr>
              <w:spacing w:after="20"/>
              <w:ind w:left="20"/>
              <w:jc w:val="both"/>
            </w:pPr>
            <w:r>
              <w:rPr>
                <w:rFonts w:ascii="Times New Roman"/>
                <w:b w:val="false"/>
                <w:i w:val="false"/>
                <w:color w:val="000000"/>
                <w:sz w:val="20"/>
              </w:rPr>
              <w:t xml:space="preserve">
        600      Создание информационных систем органов </w:t>
            </w:r>
          </w:p>
          <w:p>
            <w:pPr>
              <w:spacing w:after="20"/>
              <w:ind w:left="20"/>
              <w:jc w:val="both"/>
            </w:pPr>
            <w:r>
              <w:rPr>
                <w:rFonts w:ascii="Times New Roman"/>
                <w:b w:val="false"/>
                <w:i w:val="false"/>
                <w:color w:val="000000"/>
                <w:sz w:val="20"/>
              </w:rPr>
              <w:t xml:space="preserve">
                 государственной статистики                        110000 </w:t>
            </w:r>
          </w:p>
          <w:p>
            <w:pPr>
              <w:spacing w:after="20"/>
              <w:ind w:left="20"/>
              <w:jc w:val="both"/>
            </w:pPr>
            <w:r>
              <w:rPr>
                <w:rFonts w:ascii="Times New Roman"/>
                <w:b w:val="false"/>
                <w:i w:val="false"/>
                <w:color w:val="000000"/>
                <w:sz w:val="20"/>
              </w:rPr>
              <w:t xml:space="preserve">
  6              Общие кадровые вопросы                            148158 </w:t>
            </w:r>
          </w:p>
          <w:p>
            <w:pPr>
              <w:spacing w:after="20"/>
              <w:ind w:left="20"/>
              <w:jc w:val="both"/>
            </w:pPr>
            <w:r>
              <w:rPr>
                <w:rFonts w:ascii="Times New Roman"/>
                <w:b w:val="false"/>
                <w:i w:val="false"/>
                <w:color w:val="000000"/>
                <w:sz w:val="20"/>
              </w:rPr>
              <w:t xml:space="preserve">
    608          Агентство Республики Казахстан по делам </w:t>
            </w:r>
          </w:p>
          <w:p>
            <w:pPr>
              <w:spacing w:after="20"/>
              <w:ind w:left="20"/>
              <w:jc w:val="both"/>
            </w:pPr>
            <w:r>
              <w:rPr>
                <w:rFonts w:ascii="Times New Roman"/>
                <w:b w:val="false"/>
                <w:i w:val="false"/>
                <w:color w:val="000000"/>
                <w:sz w:val="20"/>
              </w:rPr>
              <w:t xml:space="preserve">
                 государственной службы                            148158  </w:t>
            </w:r>
          </w:p>
          <w:p>
            <w:pPr>
              <w:spacing w:after="20"/>
              <w:ind w:left="20"/>
              <w:jc w:val="both"/>
            </w:pPr>
            <w:r>
              <w:rPr>
                <w:rFonts w:ascii="Times New Roman"/>
                <w:b w:val="false"/>
                <w:i w:val="false"/>
                <w:color w:val="000000"/>
                <w:sz w:val="20"/>
              </w:rPr>
              <w:t xml:space="preserve">
        001      Административные затраты                           77517  </w:t>
            </w:r>
          </w:p>
          <w:p>
            <w:pPr>
              <w:spacing w:after="20"/>
              <w:ind w:left="20"/>
              <w:jc w:val="both"/>
            </w:pPr>
            <w:r>
              <w:rPr>
                <w:rFonts w:ascii="Times New Roman"/>
                <w:b w:val="false"/>
                <w:i w:val="false"/>
                <w:color w:val="000000"/>
                <w:sz w:val="20"/>
              </w:rPr>
              <w:t xml:space="preserve">
           001   Аппарат центрального органа                        30957 </w:t>
            </w:r>
          </w:p>
          <w:p>
            <w:pPr>
              <w:spacing w:after="20"/>
              <w:ind w:left="20"/>
              <w:jc w:val="both"/>
            </w:pPr>
            <w:r>
              <w:rPr>
                <w:rFonts w:ascii="Times New Roman"/>
                <w:b w:val="false"/>
                <w:i w:val="false"/>
                <w:color w:val="000000"/>
                <w:sz w:val="20"/>
              </w:rPr>
              <w:t xml:space="preserve">
           002   Аппараты территориальных органов                   46560 </w:t>
            </w:r>
          </w:p>
          <w:p>
            <w:pPr>
              <w:spacing w:after="20"/>
              <w:ind w:left="20"/>
              <w:jc w:val="both"/>
            </w:pPr>
            <w:r>
              <w:rPr>
                <w:rFonts w:ascii="Times New Roman"/>
                <w:b w:val="false"/>
                <w:i w:val="false"/>
                <w:color w:val="000000"/>
                <w:sz w:val="20"/>
              </w:rPr>
              <w:t xml:space="preserve">
        031      Функционирование системы информатизации и </w:t>
            </w:r>
          </w:p>
          <w:p>
            <w:pPr>
              <w:spacing w:after="20"/>
              <w:ind w:left="20"/>
              <w:jc w:val="both"/>
            </w:pPr>
            <w:r>
              <w:rPr>
                <w:rFonts w:ascii="Times New Roman"/>
                <w:b w:val="false"/>
                <w:i w:val="false"/>
                <w:color w:val="000000"/>
                <w:sz w:val="20"/>
              </w:rPr>
              <w:t xml:space="preserve">
                 тестирования кадров государственной службы </w:t>
            </w:r>
          </w:p>
          <w:p>
            <w:pPr>
              <w:spacing w:after="20"/>
              <w:ind w:left="20"/>
              <w:jc w:val="both"/>
            </w:pPr>
            <w:r>
              <w:rPr>
                <w:rFonts w:ascii="Times New Roman"/>
                <w:b w:val="false"/>
                <w:i w:val="false"/>
                <w:color w:val="000000"/>
                <w:sz w:val="20"/>
              </w:rPr>
              <w:t xml:space="preserve">
                 республики                                         41720 </w:t>
            </w:r>
          </w:p>
          <w:p>
            <w:pPr>
              <w:spacing w:after="20"/>
              <w:ind w:left="20"/>
              <w:jc w:val="both"/>
            </w:pPr>
            <w:r>
              <w:rPr>
                <w:rFonts w:ascii="Times New Roman"/>
                <w:b w:val="false"/>
                <w:i w:val="false"/>
                <w:color w:val="000000"/>
                <w:sz w:val="20"/>
              </w:rPr>
              <w:t xml:space="preserve">
           030   Центр информатизации и тестирования </w:t>
            </w:r>
          </w:p>
          <w:p>
            <w:pPr>
              <w:spacing w:after="20"/>
              <w:ind w:left="20"/>
              <w:jc w:val="both"/>
            </w:pPr>
            <w:r>
              <w:rPr>
                <w:rFonts w:ascii="Times New Roman"/>
                <w:b w:val="false"/>
                <w:i w:val="false"/>
                <w:color w:val="000000"/>
                <w:sz w:val="20"/>
              </w:rPr>
              <w:t xml:space="preserve">
                 государственных служащих                           14648  </w:t>
            </w:r>
          </w:p>
          <w:p>
            <w:pPr>
              <w:spacing w:after="20"/>
              <w:ind w:left="20"/>
              <w:jc w:val="both"/>
            </w:pPr>
            <w:r>
              <w:rPr>
                <w:rFonts w:ascii="Times New Roman"/>
                <w:b w:val="false"/>
                <w:i w:val="false"/>
                <w:color w:val="000000"/>
                <w:sz w:val="20"/>
              </w:rPr>
              <w:t xml:space="preserve">
           031   Информирование граждан о вакансиях на </w:t>
            </w:r>
          </w:p>
          <w:p>
            <w:pPr>
              <w:spacing w:after="20"/>
              <w:ind w:left="20"/>
              <w:jc w:val="both"/>
            </w:pPr>
            <w:r>
              <w:rPr>
                <w:rFonts w:ascii="Times New Roman"/>
                <w:b w:val="false"/>
                <w:i w:val="false"/>
                <w:color w:val="000000"/>
                <w:sz w:val="20"/>
              </w:rPr>
              <w:t xml:space="preserve">
                 административную государственную службу            27072 </w:t>
            </w:r>
          </w:p>
          <w:p>
            <w:pPr>
              <w:spacing w:after="20"/>
              <w:ind w:left="20"/>
              <w:jc w:val="both"/>
            </w:pPr>
            <w:r>
              <w:rPr>
                <w:rFonts w:ascii="Times New Roman"/>
                <w:b w:val="false"/>
                <w:i w:val="false"/>
                <w:color w:val="000000"/>
                <w:sz w:val="20"/>
              </w:rPr>
              <w:t xml:space="preserve">
        500      Сопровождение информационной государственной </w:t>
            </w:r>
          </w:p>
          <w:p>
            <w:pPr>
              <w:spacing w:after="20"/>
              <w:ind w:left="20"/>
              <w:jc w:val="both"/>
            </w:pPr>
            <w:r>
              <w:rPr>
                <w:rFonts w:ascii="Times New Roman"/>
                <w:b w:val="false"/>
                <w:i w:val="false"/>
                <w:color w:val="000000"/>
                <w:sz w:val="20"/>
              </w:rPr>
              <w:t xml:space="preserve">
                 системы управления кадрами                          5034 </w:t>
            </w:r>
          </w:p>
          <w:p>
            <w:pPr>
              <w:spacing w:after="20"/>
              <w:ind w:left="20"/>
              <w:jc w:val="both"/>
            </w:pPr>
            <w:r>
              <w:rPr>
                <w:rFonts w:ascii="Times New Roman"/>
                <w:b w:val="false"/>
                <w:i w:val="false"/>
                <w:color w:val="000000"/>
                <w:sz w:val="20"/>
              </w:rPr>
              <w:t xml:space="preserve">
        600      Развитие информационной государственной </w:t>
            </w:r>
          </w:p>
          <w:p>
            <w:pPr>
              <w:spacing w:after="20"/>
              <w:ind w:left="20"/>
              <w:jc w:val="both"/>
            </w:pPr>
            <w:r>
              <w:rPr>
                <w:rFonts w:ascii="Times New Roman"/>
                <w:b w:val="false"/>
                <w:i w:val="false"/>
                <w:color w:val="000000"/>
                <w:sz w:val="20"/>
              </w:rPr>
              <w:t xml:space="preserve">
                 системы управления кадрами                         20175 </w:t>
            </w:r>
          </w:p>
          <w:p>
            <w:pPr>
              <w:spacing w:after="20"/>
              <w:ind w:left="20"/>
              <w:jc w:val="both"/>
            </w:pPr>
            <w:r>
              <w:rPr>
                <w:rFonts w:ascii="Times New Roman"/>
                <w:b w:val="false"/>
                <w:i w:val="false"/>
                <w:color w:val="000000"/>
                <w:sz w:val="20"/>
              </w:rPr>
              <w:t xml:space="preserve">
        601      Развитие информационной системы тестирования </w:t>
            </w:r>
          </w:p>
          <w:p>
            <w:pPr>
              <w:spacing w:after="20"/>
              <w:ind w:left="20"/>
              <w:jc w:val="both"/>
            </w:pPr>
            <w:r>
              <w:rPr>
                <w:rFonts w:ascii="Times New Roman"/>
                <w:b w:val="false"/>
                <w:i w:val="false"/>
                <w:color w:val="000000"/>
                <w:sz w:val="20"/>
              </w:rPr>
              <w:t xml:space="preserve">
                 государственных служащих                            3712 </w:t>
            </w:r>
          </w:p>
          <w:p>
            <w:pPr>
              <w:spacing w:after="20"/>
              <w:ind w:left="20"/>
              <w:jc w:val="both"/>
            </w:pPr>
            <w:r>
              <w:rPr>
                <w:rFonts w:ascii="Times New Roman"/>
                <w:b w:val="false"/>
                <w:i w:val="false"/>
                <w:color w:val="000000"/>
                <w:sz w:val="20"/>
              </w:rPr>
              <w:t xml:space="preserve">
  9              Прочие государственные услуги общего характера    557922 </w:t>
            </w:r>
          </w:p>
          <w:p>
            <w:pPr>
              <w:spacing w:after="20"/>
              <w:ind w:left="20"/>
              <w:jc w:val="both"/>
            </w:pPr>
            <w:r>
              <w:rPr>
                <w:rFonts w:ascii="Times New Roman"/>
                <w:b w:val="false"/>
                <w:i w:val="false"/>
                <w:color w:val="000000"/>
                <w:sz w:val="20"/>
              </w:rPr>
              <w:t xml:space="preserve">
     220         Министерство экономики и бюджетного планирования </w:t>
            </w:r>
          </w:p>
          <w:p>
            <w:pPr>
              <w:spacing w:after="20"/>
              <w:ind w:left="20"/>
              <w:jc w:val="both"/>
            </w:pPr>
            <w:r>
              <w:rPr>
                <w:rFonts w:ascii="Times New Roman"/>
                <w:b w:val="false"/>
                <w:i w:val="false"/>
                <w:color w:val="000000"/>
                <w:sz w:val="20"/>
              </w:rPr>
              <w:t xml:space="preserve">
                 Республики Казахстан                              394039 </w:t>
            </w:r>
          </w:p>
          <w:p>
            <w:pPr>
              <w:spacing w:after="20"/>
              <w:ind w:left="20"/>
              <w:jc w:val="both"/>
            </w:pPr>
            <w:r>
              <w:rPr>
                <w:rFonts w:ascii="Times New Roman"/>
                <w:b w:val="false"/>
                <w:i w:val="false"/>
                <w:color w:val="000000"/>
                <w:sz w:val="20"/>
              </w:rPr>
              <w:t xml:space="preserve">
        001      Административные затраты                          190265 </w:t>
            </w:r>
          </w:p>
          <w:p>
            <w:pPr>
              <w:spacing w:after="20"/>
              <w:ind w:left="20"/>
              <w:jc w:val="both"/>
            </w:pPr>
            <w:r>
              <w:rPr>
                <w:rFonts w:ascii="Times New Roman"/>
                <w:b w:val="false"/>
                <w:i w:val="false"/>
                <w:color w:val="000000"/>
                <w:sz w:val="20"/>
              </w:rPr>
              <w:t xml:space="preserve">
           001   Аппарат центрального органа                       190265 </w:t>
            </w:r>
          </w:p>
          <w:p>
            <w:pPr>
              <w:spacing w:after="20"/>
              <w:ind w:left="20"/>
              <w:jc w:val="both"/>
            </w:pPr>
            <w:r>
              <w:rPr>
                <w:rFonts w:ascii="Times New Roman"/>
                <w:b w:val="false"/>
                <w:i w:val="false"/>
                <w:color w:val="000000"/>
                <w:sz w:val="20"/>
              </w:rPr>
              <w:t xml:space="preserve">
        500      Сопровождение информационных систем Министерства </w:t>
            </w:r>
          </w:p>
          <w:p>
            <w:pPr>
              <w:spacing w:after="20"/>
              <w:ind w:left="20"/>
              <w:jc w:val="both"/>
            </w:pPr>
            <w:r>
              <w:rPr>
                <w:rFonts w:ascii="Times New Roman"/>
                <w:b w:val="false"/>
                <w:i w:val="false"/>
                <w:color w:val="000000"/>
                <w:sz w:val="20"/>
              </w:rPr>
              <w:t xml:space="preserve">
                 экономики и бюджетного планирования </w:t>
            </w:r>
          </w:p>
          <w:p>
            <w:pPr>
              <w:spacing w:after="20"/>
              <w:ind w:left="20"/>
              <w:jc w:val="both"/>
            </w:pPr>
            <w:r>
              <w:rPr>
                <w:rFonts w:ascii="Times New Roman"/>
                <w:b w:val="false"/>
                <w:i w:val="false"/>
                <w:color w:val="000000"/>
                <w:sz w:val="20"/>
              </w:rPr>
              <w:t xml:space="preserve">
                 Республики Казахстан                               26743 </w:t>
            </w:r>
          </w:p>
          <w:p>
            <w:pPr>
              <w:spacing w:after="20"/>
              <w:ind w:left="20"/>
              <w:jc w:val="both"/>
            </w:pPr>
            <w:r>
              <w:rPr>
                <w:rFonts w:ascii="Times New Roman"/>
                <w:b w:val="false"/>
                <w:i w:val="false"/>
                <w:color w:val="000000"/>
                <w:sz w:val="20"/>
              </w:rPr>
              <w:t xml:space="preserve">
        600      Создание информационных систем Министерства </w:t>
            </w:r>
          </w:p>
          <w:p>
            <w:pPr>
              <w:spacing w:after="20"/>
              <w:ind w:left="20"/>
              <w:jc w:val="both"/>
            </w:pPr>
            <w:r>
              <w:rPr>
                <w:rFonts w:ascii="Times New Roman"/>
                <w:b w:val="false"/>
                <w:i w:val="false"/>
                <w:color w:val="000000"/>
                <w:sz w:val="20"/>
              </w:rPr>
              <w:t xml:space="preserve">
                 экономики и бюджетного планирования </w:t>
            </w:r>
          </w:p>
          <w:p>
            <w:pPr>
              <w:spacing w:after="20"/>
              <w:ind w:left="20"/>
              <w:jc w:val="both"/>
            </w:pPr>
            <w:r>
              <w:rPr>
                <w:rFonts w:ascii="Times New Roman"/>
                <w:b w:val="false"/>
                <w:i w:val="false"/>
                <w:color w:val="000000"/>
                <w:sz w:val="20"/>
              </w:rPr>
              <w:t xml:space="preserve">
                 Республики Казахстан                              177031  </w:t>
            </w:r>
          </w:p>
          <w:p>
            <w:pPr>
              <w:spacing w:after="20"/>
              <w:ind w:left="20"/>
              <w:jc w:val="both"/>
            </w:pPr>
            <w:r>
              <w:rPr>
                <w:rFonts w:ascii="Times New Roman"/>
                <w:b w:val="false"/>
                <w:i w:val="false"/>
                <w:color w:val="000000"/>
                <w:sz w:val="20"/>
              </w:rPr>
              <w:t xml:space="preserve">
     225         Министерство образования и науки Республики </w:t>
            </w:r>
          </w:p>
          <w:p>
            <w:pPr>
              <w:spacing w:after="20"/>
              <w:ind w:left="20"/>
              <w:jc w:val="both"/>
            </w:pPr>
            <w:r>
              <w:rPr>
                <w:rFonts w:ascii="Times New Roman"/>
                <w:b w:val="false"/>
                <w:i w:val="false"/>
                <w:color w:val="000000"/>
                <w:sz w:val="20"/>
              </w:rPr>
              <w:t xml:space="preserve">
                 Казахстан                                         163883  </w:t>
            </w:r>
          </w:p>
          <w:p>
            <w:pPr>
              <w:spacing w:after="20"/>
              <w:ind w:left="20"/>
              <w:jc w:val="both"/>
            </w:pPr>
            <w:r>
              <w:rPr>
                <w:rFonts w:ascii="Times New Roman"/>
                <w:b w:val="false"/>
                <w:i w:val="false"/>
                <w:color w:val="000000"/>
                <w:sz w:val="20"/>
              </w:rPr>
              <w:t xml:space="preserve">
        001      Административные затраты                          144516  </w:t>
            </w:r>
          </w:p>
          <w:p>
            <w:pPr>
              <w:spacing w:after="20"/>
              <w:ind w:left="20"/>
              <w:jc w:val="both"/>
            </w:pPr>
            <w:r>
              <w:rPr>
                <w:rFonts w:ascii="Times New Roman"/>
                <w:b w:val="false"/>
                <w:i w:val="false"/>
                <w:color w:val="000000"/>
                <w:sz w:val="20"/>
              </w:rPr>
              <w:t xml:space="preserve">
           001   Аппарат центрального органа                       144516 </w:t>
            </w:r>
          </w:p>
          <w:p>
            <w:pPr>
              <w:spacing w:after="20"/>
              <w:ind w:left="20"/>
              <w:jc w:val="both"/>
            </w:pPr>
            <w:r>
              <w:rPr>
                <w:rFonts w:ascii="Times New Roman"/>
                <w:b w:val="false"/>
                <w:i w:val="false"/>
                <w:color w:val="000000"/>
                <w:sz w:val="20"/>
              </w:rPr>
              <w:t xml:space="preserve">
        079      Выполнение функций лицензиаров                      5800 </w:t>
            </w:r>
          </w:p>
          <w:p>
            <w:pPr>
              <w:spacing w:after="20"/>
              <w:ind w:left="20"/>
              <w:jc w:val="both"/>
            </w:pPr>
            <w:r>
              <w:rPr>
                <w:rFonts w:ascii="Times New Roman"/>
                <w:b w:val="false"/>
                <w:i w:val="false"/>
                <w:color w:val="000000"/>
                <w:sz w:val="20"/>
              </w:rPr>
              <w:t xml:space="preserve">
        601      Обеспечение вычислительной и организационной </w:t>
            </w:r>
          </w:p>
          <w:p>
            <w:pPr>
              <w:spacing w:after="20"/>
              <w:ind w:left="20"/>
              <w:jc w:val="both"/>
            </w:pPr>
            <w:r>
              <w:rPr>
                <w:rFonts w:ascii="Times New Roman"/>
                <w:b w:val="false"/>
                <w:i w:val="false"/>
                <w:color w:val="000000"/>
                <w:sz w:val="20"/>
              </w:rPr>
              <w:t xml:space="preserve">
                 техникой Министерства образования и науки </w:t>
            </w:r>
          </w:p>
          <w:p>
            <w:pPr>
              <w:spacing w:after="20"/>
              <w:ind w:left="20"/>
              <w:jc w:val="both"/>
            </w:pPr>
            <w:r>
              <w:rPr>
                <w:rFonts w:ascii="Times New Roman"/>
                <w:b w:val="false"/>
                <w:i w:val="false"/>
                <w:color w:val="000000"/>
                <w:sz w:val="20"/>
              </w:rPr>
              <w:t xml:space="preserve">
                 Республики Казахстан                               13567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Оборона                                         34678510 </w:t>
            </w:r>
          </w:p>
          <w:p>
            <w:pPr>
              <w:spacing w:after="20"/>
              <w:ind w:left="20"/>
              <w:jc w:val="both"/>
            </w:pPr>
            <w:r>
              <w:rPr>
                <w:rFonts w:ascii="Times New Roman"/>
                <w:b w:val="false"/>
                <w:i w:val="false"/>
                <w:color w:val="000000"/>
                <w:sz w:val="20"/>
              </w:rPr>
              <w:t xml:space="preserve">
  1              Военные нужды                                   32721093  </w:t>
            </w:r>
          </w:p>
          <w:p>
            <w:pPr>
              <w:spacing w:after="20"/>
              <w:ind w:left="20"/>
              <w:jc w:val="both"/>
            </w:pPr>
            <w:r>
              <w:rPr>
                <w:rFonts w:ascii="Times New Roman"/>
                <w:b w:val="false"/>
                <w:i w:val="false"/>
                <w:color w:val="000000"/>
                <w:sz w:val="20"/>
              </w:rPr>
              <w:t xml:space="preserve">
    208          Министерство обороны Республики Казахстан       31931300  </w:t>
            </w:r>
          </w:p>
          <w:p>
            <w:pPr>
              <w:spacing w:after="20"/>
              <w:ind w:left="20"/>
              <w:jc w:val="both"/>
            </w:pPr>
            <w:r>
              <w:rPr>
                <w:rFonts w:ascii="Times New Roman"/>
                <w:b w:val="false"/>
                <w:i w:val="false"/>
                <w:color w:val="000000"/>
                <w:sz w:val="20"/>
              </w:rPr>
              <w:t xml:space="preserve">
        006      Выполнение обязательств прошлых лет               500000  </w:t>
            </w:r>
          </w:p>
          <w:p>
            <w:pPr>
              <w:spacing w:after="20"/>
              <w:ind w:left="20"/>
              <w:jc w:val="both"/>
            </w:pPr>
            <w:r>
              <w:rPr>
                <w:rFonts w:ascii="Times New Roman"/>
                <w:b w:val="false"/>
                <w:i w:val="false"/>
                <w:color w:val="000000"/>
                <w:sz w:val="20"/>
              </w:rPr>
              <w:t xml:space="preserve">
           030   Кредиторская задолженность по обязательствам, </w:t>
            </w:r>
          </w:p>
          <w:p>
            <w:pPr>
              <w:spacing w:after="20"/>
              <w:ind w:left="20"/>
              <w:jc w:val="both"/>
            </w:pPr>
            <w:r>
              <w:rPr>
                <w:rFonts w:ascii="Times New Roman"/>
                <w:b w:val="false"/>
                <w:i w:val="false"/>
                <w:color w:val="000000"/>
                <w:sz w:val="20"/>
              </w:rPr>
              <w:t xml:space="preserve">
                 выполняемым за счет средств республиканского </w:t>
            </w:r>
          </w:p>
          <w:p>
            <w:pPr>
              <w:spacing w:after="20"/>
              <w:ind w:left="20"/>
              <w:jc w:val="both"/>
            </w:pPr>
            <w:r>
              <w:rPr>
                <w:rFonts w:ascii="Times New Roman"/>
                <w:b w:val="false"/>
                <w:i w:val="false"/>
                <w:color w:val="000000"/>
                <w:sz w:val="20"/>
              </w:rPr>
              <w:t xml:space="preserve">
                 бюджета                                           500000  </w:t>
            </w:r>
          </w:p>
          <w:p>
            <w:pPr>
              <w:spacing w:after="20"/>
              <w:ind w:left="20"/>
              <w:jc w:val="both"/>
            </w:pPr>
            <w:r>
              <w:rPr>
                <w:rFonts w:ascii="Times New Roman"/>
                <w:b w:val="false"/>
                <w:i w:val="false"/>
                <w:color w:val="000000"/>
                <w:sz w:val="20"/>
              </w:rPr>
              <w:t xml:space="preserve">
        030      Прикладные научные исследования и опытно- </w:t>
            </w:r>
          </w:p>
          <w:p>
            <w:pPr>
              <w:spacing w:after="20"/>
              <w:ind w:left="20"/>
              <w:jc w:val="both"/>
            </w:pPr>
            <w:r>
              <w:rPr>
                <w:rFonts w:ascii="Times New Roman"/>
                <w:b w:val="false"/>
                <w:i w:val="false"/>
                <w:color w:val="000000"/>
                <w:sz w:val="20"/>
              </w:rPr>
              <w:t xml:space="preserve">
                 конструкторские работы оборонного характера        50000 </w:t>
            </w:r>
          </w:p>
          <w:p>
            <w:pPr>
              <w:spacing w:after="20"/>
              <w:ind w:left="20"/>
              <w:jc w:val="both"/>
            </w:pPr>
            <w:r>
              <w:rPr>
                <w:rFonts w:ascii="Times New Roman"/>
                <w:b w:val="false"/>
                <w:i w:val="false"/>
                <w:color w:val="000000"/>
                <w:sz w:val="20"/>
              </w:rPr>
              <w:t xml:space="preserve">
        032      Подготовка допризывников по военным </w:t>
            </w:r>
          </w:p>
          <w:p>
            <w:pPr>
              <w:spacing w:after="20"/>
              <w:ind w:left="20"/>
              <w:jc w:val="both"/>
            </w:pPr>
            <w:r>
              <w:rPr>
                <w:rFonts w:ascii="Times New Roman"/>
                <w:b w:val="false"/>
                <w:i w:val="false"/>
                <w:color w:val="000000"/>
                <w:sz w:val="20"/>
              </w:rPr>
              <w:t xml:space="preserve">
                 специальностям                                    200000 </w:t>
            </w:r>
          </w:p>
          <w:p>
            <w:pPr>
              <w:spacing w:after="20"/>
              <w:ind w:left="20"/>
              <w:jc w:val="both"/>
            </w:pPr>
            <w:r>
              <w:rPr>
                <w:rFonts w:ascii="Times New Roman"/>
                <w:b w:val="false"/>
                <w:i w:val="false"/>
                <w:color w:val="000000"/>
                <w:sz w:val="20"/>
              </w:rPr>
              <w:t xml:space="preserve">
        033      Обеспечение охраны военных объектов               150000 </w:t>
            </w:r>
          </w:p>
          <w:p>
            <w:pPr>
              <w:spacing w:after="20"/>
              <w:ind w:left="20"/>
              <w:jc w:val="both"/>
            </w:pPr>
            <w:r>
              <w:rPr>
                <w:rFonts w:ascii="Times New Roman"/>
                <w:b w:val="false"/>
                <w:i w:val="false"/>
                <w:color w:val="000000"/>
                <w:sz w:val="20"/>
              </w:rPr>
              <w:t xml:space="preserve">
        034      Создание информационной системы управления </w:t>
            </w:r>
          </w:p>
          <w:p>
            <w:pPr>
              <w:spacing w:after="20"/>
              <w:ind w:left="20"/>
              <w:jc w:val="both"/>
            </w:pPr>
            <w:r>
              <w:rPr>
                <w:rFonts w:ascii="Times New Roman"/>
                <w:b w:val="false"/>
                <w:i w:val="false"/>
                <w:color w:val="000000"/>
                <w:sz w:val="20"/>
              </w:rPr>
              <w:t xml:space="preserve">
                 Вооруженными Силами                               150000  </w:t>
            </w:r>
          </w:p>
          <w:p>
            <w:pPr>
              <w:spacing w:after="20"/>
              <w:ind w:left="20"/>
              <w:jc w:val="both"/>
            </w:pPr>
            <w:r>
              <w:rPr>
                <w:rFonts w:ascii="Times New Roman"/>
                <w:b w:val="false"/>
                <w:i w:val="false"/>
                <w:color w:val="000000"/>
                <w:sz w:val="20"/>
              </w:rPr>
              <w:t xml:space="preserve">
        038      Картографо-геодезическое обеспечение              100000 </w:t>
            </w:r>
          </w:p>
          <w:p>
            <w:pPr>
              <w:spacing w:after="20"/>
              <w:ind w:left="20"/>
              <w:jc w:val="both"/>
            </w:pPr>
            <w:r>
              <w:rPr>
                <w:rFonts w:ascii="Times New Roman"/>
                <w:b w:val="false"/>
                <w:i w:val="false"/>
                <w:color w:val="000000"/>
                <w:sz w:val="20"/>
              </w:rPr>
              <w:t xml:space="preserve">
        039      Создание автоматизированной системы </w:t>
            </w:r>
          </w:p>
          <w:p>
            <w:pPr>
              <w:spacing w:after="20"/>
              <w:ind w:left="20"/>
              <w:jc w:val="both"/>
            </w:pPr>
            <w:r>
              <w:rPr>
                <w:rFonts w:ascii="Times New Roman"/>
                <w:b w:val="false"/>
                <w:i w:val="false"/>
                <w:color w:val="000000"/>
                <w:sz w:val="20"/>
              </w:rPr>
              <w:t xml:space="preserve">
                 бухгалтерского учета и отчетности в Министерстве          </w:t>
            </w:r>
          </w:p>
          <w:p>
            <w:pPr>
              <w:spacing w:after="20"/>
              <w:ind w:left="20"/>
              <w:jc w:val="both"/>
            </w:pPr>
            <w:r>
              <w:rPr>
                <w:rFonts w:ascii="Times New Roman"/>
                <w:b w:val="false"/>
                <w:i w:val="false"/>
                <w:color w:val="000000"/>
                <w:sz w:val="20"/>
              </w:rPr>
              <w:t xml:space="preserve">
                 обороны Республики Казахстан                      150000 </w:t>
            </w:r>
          </w:p>
          <w:p>
            <w:pPr>
              <w:spacing w:after="20"/>
              <w:ind w:left="20"/>
              <w:jc w:val="both"/>
            </w:pPr>
            <w:r>
              <w:rPr>
                <w:rFonts w:ascii="Times New Roman"/>
                <w:b w:val="false"/>
                <w:i w:val="false"/>
                <w:color w:val="000000"/>
                <w:sz w:val="20"/>
              </w:rPr>
              <w:t xml:space="preserve">
        040      Мероприятия по обеспечению боевой </w:t>
            </w:r>
          </w:p>
          <w:p>
            <w:pPr>
              <w:spacing w:after="20"/>
              <w:ind w:left="20"/>
              <w:jc w:val="both"/>
            </w:pPr>
            <w:r>
              <w:rPr>
                <w:rFonts w:ascii="Times New Roman"/>
                <w:b w:val="false"/>
                <w:i w:val="false"/>
                <w:color w:val="000000"/>
                <w:sz w:val="20"/>
              </w:rPr>
              <w:t xml:space="preserve">
                 подготовки                                        250000 </w:t>
            </w:r>
          </w:p>
          <w:p>
            <w:pPr>
              <w:spacing w:after="20"/>
              <w:ind w:left="20"/>
              <w:jc w:val="both"/>
            </w:pPr>
            <w:r>
              <w:rPr>
                <w:rFonts w:ascii="Times New Roman"/>
                <w:b w:val="false"/>
                <w:i w:val="false"/>
                <w:color w:val="000000"/>
                <w:sz w:val="20"/>
              </w:rPr>
              <w:t xml:space="preserve">
        041      Обеспечение основных функций жизнедеятельности </w:t>
            </w:r>
          </w:p>
          <w:p>
            <w:pPr>
              <w:spacing w:after="20"/>
              <w:ind w:left="20"/>
              <w:jc w:val="both"/>
            </w:pPr>
            <w:r>
              <w:rPr>
                <w:rFonts w:ascii="Times New Roman"/>
                <w:b w:val="false"/>
                <w:i w:val="false"/>
                <w:color w:val="000000"/>
                <w:sz w:val="20"/>
              </w:rPr>
              <w:t xml:space="preserve">
                 инфраструктуры Вооруженных Сил                   2326653 </w:t>
            </w:r>
          </w:p>
          <w:p>
            <w:pPr>
              <w:spacing w:after="20"/>
              <w:ind w:left="20"/>
              <w:jc w:val="both"/>
            </w:pPr>
            <w:r>
              <w:rPr>
                <w:rFonts w:ascii="Times New Roman"/>
                <w:b w:val="false"/>
                <w:i w:val="false"/>
                <w:color w:val="000000"/>
                <w:sz w:val="20"/>
              </w:rPr>
              <w:t xml:space="preserve">
        042      Развитие инфрастуктуры Вооруженных Сил           1567445 </w:t>
            </w:r>
          </w:p>
          <w:p>
            <w:pPr>
              <w:spacing w:after="20"/>
              <w:ind w:left="20"/>
              <w:jc w:val="both"/>
            </w:pPr>
            <w:r>
              <w:rPr>
                <w:rFonts w:ascii="Times New Roman"/>
                <w:b w:val="false"/>
                <w:i w:val="false"/>
                <w:color w:val="000000"/>
                <w:sz w:val="20"/>
              </w:rPr>
              <w:t xml:space="preserve">
        045      Реализация межгосударственных договоров </w:t>
            </w:r>
          </w:p>
          <w:p>
            <w:pPr>
              <w:spacing w:after="20"/>
              <w:ind w:left="20"/>
              <w:jc w:val="both"/>
            </w:pPr>
            <w:r>
              <w:rPr>
                <w:rFonts w:ascii="Times New Roman"/>
                <w:b w:val="false"/>
                <w:i w:val="false"/>
                <w:color w:val="000000"/>
                <w:sz w:val="20"/>
              </w:rPr>
              <w:t xml:space="preserve">
                 об аренде военных полигонов                      3756780 </w:t>
            </w:r>
          </w:p>
          <w:p>
            <w:pPr>
              <w:spacing w:after="20"/>
              <w:ind w:left="20"/>
              <w:jc w:val="both"/>
            </w:pPr>
            <w:r>
              <w:rPr>
                <w:rFonts w:ascii="Times New Roman"/>
                <w:b w:val="false"/>
                <w:i w:val="false"/>
                <w:color w:val="000000"/>
                <w:sz w:val="20"/>
              </w:rPr>
              <w:t xml:space="preserve">
        051      Модернизация, приобретение и восстановление </w:t>
            </w:r>
          </w:p>
          <w:p>
            <w:pPr>
              <w:spacing w:after="20"/>
              <w:ind w:left="20"/>
              <w:jc w:val="both"/>
            </w:pPr>
            <w:r>
              <w:rPr>
                <w:rFonts w:ascii="Times New Roman"/>
                <w:b w:val="false"/>
                <w:i w:val="false"/>
                <w:color w:val="000000"/>
                <w:sz w:val="20"/>
              </w:rPr>
              <w:t xml:space="preserve">
                 вооружения и военной техники, системы связи      1970220 </w:t>
            </w:r>
          </w:p>
          <w:p>
            <w:pPr>
              <w:spacing w:after="20"/>
              <w:ind w:left="20"/>
              <w:jc w:val="both"/>
            </w:pPr>
            <w:r>
              <w:rPr>
                <w:rFonts w:ascii="Times New Roman"/>
                <w:b w:val="false"/>
                <w:i w:val="false"/>
                <w:color w:val="000000"/>
                <w:sz w:val="20"/>
              </w:rPr>
              <w:t xml:space="preserve">
        052      Межгосударственные воинские перевозки </w:t>
            </w:r>
          </w:p>
          <w:p>
            <w:pPr>
              <w:spacing w:after="20"/>
              <w:ind w:left="20"/>
              <w:jc w:val="both"/>
            </w:pPr>
            <w:r>
              <w:rPr>
                <w:rFonts w:ascii="Times New Roman"/>
                <w:b w:val="false"/>
                <w:i w:val="false"/>
                <w:color w:val="000000"/>
                <w:sz w:val="20"/>
              </w:rPr>
              <w:t xml:space="preserve">
                 пограничных войск и грузов для их обеспечения </w:t>
            </w:r>
          </w:p>
          <w:p>
            <w:pPr>
              <w:spacing w:after="20"/>
              <w:ind w:left="20"/>
              <w:jc w:val="both"/>
            </w:pPr>
            <w:r>
              <w:rPr>
                <w:rFonts w:ascii="Times New Roman"/>
                <w:b w:val="false"/>
                <w:i w:val="false"/>
                <w:color w:val="000000"/>
                <w:sz w:val="20"/>
              </w:rPr>
              <w:t xml:space="preserve">
                 в интересах охраны внешних границ государств- </w:t>
            </w:r>
          </w:p>
          <w:p>
            <w:pPr>
              <w:spacing w:after="20"/>
              <w:ind w:left="20"/>
              <w:jc w:val="both"/>
            </w:pPr>
            <w:r>
              <w:rPr>
                <w:rFonts w:ascii="Times New Roman"/>
                <w:b w:val="false"/>
                <w:i w:val="false"/>
                <w:color w:val="000000"/>
                <w:sz w:val="20"/>
              </w:rPr>
              <w:t xml:space="preserve">
                 участников СНГ                                     53000 </w:t>
            </w:r>
          </w:p>
          <w:p>
            <w:pPr>
              <w:spacing w:after="20"/>
              <w:ind w:left="20"/>
              <w:jc w:val="both"/>
            </w:pPr>
            <w:r>
              <w:rPr>
                <w:rFonts w:ascii="Times New Roman"/>
                <w:b w:val="false"/>
                <w:i w:val="false"/>
                <w:color w:val="000000"/>
                <w:sz w:val="20"/>
              </w:rPr>
              <w:t xml:space="preserve">
        076      Обеспечение обороноспособности страны           20407202  </w:t>
            </w:r>
          </w:p>
          <w:p>
            <w:pPr>
              <w:spacing w:after="20"/>
              <w:ind w:left="20"/>
              <w:jc w:val="both"/>
            </w:pPr>
            <w:r>
              <w:rPr>
                <w:rFonts w:ascii="Times New Roman"/>
                <w:b w:val="false"/>
                <w:i w:val="false"/>
                <w:color w:val="000000"/>
                <w:sz w:val="20"/>
              </w:rPr>
              <w:t xml:space="preserve">
            001  Аппарат центрального органа                       349190  </w:t>
            </w:r>
          </w:p>
          <w:p>
            <w:pPr>
              <w:spacing w:after="20"/>
              <w:ind w:left="20"/>
              <w:jc w:val="both"/>
            </w:pPr>
            <w:r>
              <w:rPr>
                <w:rFonts w:ascii="Times New Roman"/>
                <w:b w:val="false"/>
                <w:i w:val="false"/>
                <w:color w:val="000000"/>
                <w:sz w:val="20"/>
              </w:rPr>
              <w:t xml:space="preserve">
            004  Аппараты органов в других странах (посольства, </w:t>
            </w:r>
          </w:p>
          <w:p>
            <w:pPr>
              <w:spacing w:after="20"/>
              <w:ind w:left="20"/>
              <w:jc w:val="both"/>
            </w:pPr>
            <w:r>
              <w:rPr>
                <w:rFonts w:ascii="Times New Roman"/>
                <w:b w:val="false"/>
                <w:i w:val="false"/>
                <w:color w:val="000000"/>
                <w:sz w:val="20"/>
              </w:rPr>
              <w:t xml:space="preserve">
                 представительства, дипломатические миссии)        220000 </w:t>
            </w:r>
          </w:p>
          <w:p>
            <w:pPr>
              <w:spacing w:after="20"/>
              <w:ind w:left="20"/>
              <w:jc w:val="both"/>
            </w:pPr>
            <w:r>
              <w:rPr>
                <w:rFonts w:ascii="Times New Roman"/>
                <w:b w:val="false"/>
                <w:i w:val="false"/>
                <w:color w:val="000000"/>
                <w:sz w:val="20"/>
              </w:rPr>
              <w:t xml:space="preserve">
            030  Аппараты военных комиссариатов                   1369500  </w:t>
            </w:r>
          </w:p>
          <w:p>
            <w:pPr>
              <w:spacing w:after="20"/>
              <w:ind w:left="20"/>
              <w:jc w:val="both"/>
            </w:pPr>
            <w:r>
              <w:rPr>
                <w:rFonts w:ascii="Times New Roman"/>
                <w:b w:val="false"/>
                <w:i w:val="false"/>
                <w:color w:val="000000"/>
                <w:sz w:val="20"/>
              </w:rPr>
              <w:t xml:space="preserve">
            031  Содержание воинских частей                      13266012  </w:t>
            </w:r>
          </w:p>
          <w:p>
            <w:pPr>
              <w:spacing w:after="20"/>
              <w:ind w:left="20"/>
              <w:jc w:val="both"/>
            </w:pPr>
            <w:r>
              <w:rPr>
                <w:rFonts w:ascii="Times New Roman"/>
                <w:b w:val="false"/>
                <w:i w:val="false"/>
                <w:color w:val="000000"/>
                <w:sz w:val="20"/>
              </w:rPr>
              <w:t xml:space="preserve">
            032  Обеспечение воинских частей перевозками           300000  </w:t>
            </w:r>
          </w:p>
          <w:p>
            <w:pPr>
              <w:spacing w:after="20"/>
              <w:ind w:left="20"/>
              <w:jc w:val="both"/>
            </w:pPr>
            <w:r>
              <w:rPr>
                <w:rFonts w:ascii="Times New Roman"/>
                <w:b w:val="false"/>
                <w:i w:val="false"/>
                <w:color w:val="000000"/>
                <w:sz w:val="20"/>
              </w:rPr>
              <w:t xml:space="preserve">
            033  Организация питания личного состава              2000000 </w:t>
            </w:r>
          </w:p>
          <w:p>
            <w:pPr>
              <w:spacing w:after="20"/>
              <w:ind w:left="20"/>
              <w:jc w:val="both"/>
            </w:pPr>
            <w:r>
              <w:rPr>
                <w:rFonts w:ascii="Times New Roman"/>
                <w:b w:val="false"/>
                <w:i w:val="false"/>
                <w:color w:val="000000"/>
                <w:sz w:val="20"/>
              </w:rPr>
              <w:t xml:space="preserve">
            034  Обеспечение воинских частей медикаментами          </w:t>
            </w:r>
          </w:p>
          <w:p>
            <w:pPr>
              <w:spacing w:after="20"/>
              <w:ind w:left="20"/>
              <w:jc w:val="both"/>
            </w:pPr>
            <w:r>
              <w:rPr>
                <w:rFonts w:ascii="Times New Roman"/>
                <w:b w:val="false"/>
                <w:i w:val="false"/>
                <w:color w:val="000000"/>
                <w:sz w:val="20"/>
              </w:rPr>
              <w:t xml:space="preserve">
                 и продукцией медицинского назначения              355000 </w:t>
            </w:r>
          </w:p>
          <w:p>
            <w:pPr>
              <w:spacing w:after="20"/>
              <w:ind w:left="20"/>
              <w:jc w:val="both"/>
            </w:pPr>
            <w:r>
              <w:rPr>
                <w:rFonts w:ascii="Times New Roman"/>
                <w:b w:val="false"/>
                <w:i w:val="false"/>
                <w:color w:val="000000"/>
                <w:sz w:val="20"/>
              </w:rPr>
              <w:t xml:space="preserve">
            035  Обеспечение воинских частей горюче-смазочными </w:t>
            </w:r>
          </w:p>
          <w:p>
            <w:pPr>
              <w:spacing w:after="20"/>
              <w:ind w:left="20"/>
              <w:jc w:val="both"/>
            </w:pPr>
            <w:r>
              <w:rPr>
                <w:rFonts w:ascii="Times New Roman"/>
                <w:b w:val="false"/>
                <w:i w:val="false"/>
                <w:color w:val="000000"/>
                <w:sz w:val="20"/>
              </w:rPr>
              <w:t xml:space="preserve">
                 материалами                                      1500000 </w:t>
            </w:r>
          </w:p>
          <w:p>
            <w:pPr>
              <w:spacing w:after="20"/>
              <w:ind w:left="20"/>
              <w:jc w:val="both"/>
            </w:pPr>
            <w:r>
              <w:rPr>
                <w:rFonts w:ascii="Times New Roman"/>
                <w:b w:val="false"/>
                <w:i w:val="false"/>
                <w:color w:val="000000"/>
                <w:sz w:val="20"/>
              </w:rPr>
              <w:t xml:space="preserve">
            036  Обеспечение воинских частей обмундированием, </w:t>
            </w:r>
          </w:p>
          <w:p>
            <w:pPr>
              <w:spacing w:after="20"/>
              <w:ind w:left="20"/>
              <w:jc w:val="both"/>
            </w:pPr>
            <w:r>
              <w:rPr>
                <w:rFonts w:ascii="Times New Roman"/>
                <w:b w:val="false"/>
                <w:i w:val="false"/>
                <w:color w:val="000000"/>
                <w:sz w:val="20"/>
              </w:rPr>
              <w:t xml:space="preserve">
                 мягким инвентарем и массовыми средствами гигиены  600000 </w:t>
            </w:r>
          </w:p>
          <w:p>
            <w:pPr>
              <w:spacing w:after="20"/>
              <w:ind w:left="20"/>
              <w:jc w:val="both"/>
            </w:pPr>
            <w:r>
              <w:rPr>
                <w:rFonts w:ascii="Times New Roman"/>
                <w:b w:val="false"/>
                <w:i w:val="false"/>
                <w:color w:val="000000"/>
                <w:sz w:val="20"/>
              </w:rPr>
              <w:t xml:space="preserve">
            037  Обеспечение воинских частей связью                430000 </w:t>
            </w:r>
          </w:p>
          <w:p>
            <w:pPr>
              <w:spacing w:after="20"/>
              <w:ind w:left="20"/>
              <w:jc w:val="both"/>
            </w:pPr>
            <w:r>
              <w:rPr>
                <w:rFonts w:ascii="Times New Roman"/>
                <w:b w:val="false"/>
                <w:i w:val="false"/>
                <w:color w:val="000000"/>
                <w:sz w:val="20"/>
              </w:rPr>
              <w:t xml:space="preserve">
            040  Изготовление бланков военных билетов               17500 </w:t>
            </w:r>
          </w:p>
          <w:p>
            <w:pPr>
              <w:spacing w:after="20"/>
              <w:ind w:left="20"/>
              <w:jc w:val="both"/>
            </w:pPr>
            <w:r>
              <w:rPr>
                <w:rFonts w:ascii="Times New Roman"/>
                <w:b w:val="false"/>
                <w:i w:val="false"/>
                <w:color w:val="000000"/>
                <w:sz w:val="20"/>
              </w:rPr>
              <w:t xml:space="preserve">
        200      Обеспечение жильем военнослужащих                 300000 </w:t>
            </w:r>
          </w:p>
          <w:p>
            <w:pPr>
              <w:spacing w:after="20"/>
              <w:ind w:left="20"/>
              <w:jc w:val="both"/>
            </w:pPr>
            <w:r>
              <w:rPr>
                <w:rFonts w:ascii="Times New Roman"/>
                <w:b w:val="false"/>
                <w:i w:val="false"/>
                <w:color w:val="000000"/>
                <w:sz w:val="20"/>
              </w:rPr>
              <w:t xml:space="preserve">
    678          Республиканская гвардия Республики Казахстан      789793 </w:t>
            </w:r>
          </w:p>
          <w:p>
            <w:pPr>
              <w:spacing w:after="20"/>
              <w:ind w:left="20"/>
              <w:jc w:val="both"/>
            </w:pPr>
            <w:r>
              <w:rPr>
                <w:rFonts w:ascii="Times New Roman"/>
                <w:b w:val="false"/>
                <w:i w:val="false"/>
                <w:color w:val="000000"/>
                <w:sz w:val="20"/>
              </w:rPr>
              <w:t xml:space="preserve">
        005      Содержание воинских частей                        642731  </w:t>
            </w:r>
          </w:p>
          <w:p>
            <w:pPr>
              <w:spacing w:after="20"/>
              <w:ind w:left="20"/>
              <w:jc w:val="both"/>
            </w:pPr>
            <w:r>
              <w:rPr>
                <w:rFonts w:ascii="Times New Roman"/>
                <w:b w:val="false"/>
                <w:i w:val="false"/>
                <w:color w:val="000000"/>
                <w:sz w:val="20"/>
              </w:rPr>
              <w:t xml:space="preserve">
            030  Воинские части                                    642731  </w:t>
            </w:r>
          </w:p>
          <w:p>
            <w:pPr>
              <w:spacing w:after="20"/>
              <w:ind w:left="20"/>
              <w:jc w:val="both"/>
            </w:pPr>
            <w:r>
              <w:rPr>
                <w:rFonts w:ascii="Times New Roman"/>
                <w:b w:val="false"/>
                <w:i w:val="false"/>
                <w:color w:val="000000"/>
                <w:sz w:val="20"/>
              </w:rPr>
              <w:t xml:space="preserve">
        076      Участие в обеспечении безопасности охраняемых лиц </w:t>
            </w:r>
          </w:p>
          <w:p>
            <w:pPr>
              <w:spacing w:after="20"/>
              <w:ind w:left="20"/>
              <w:jc w:val="both"/>
            </w:pPr>
            <w:r>
              <w:rPr>
                <w:rFonts w:ascii="Times New Roman"/>
                <w:b w:val="false"/>
                <w:i w:val="false"/>
                <w:color w:val="000000"/>
                <w:sz w:val="20"/>
              </w:rPr>
              <w:t xml:space="preserve">
                 и выполнении церемониальных ритуалов               44227  </w:t>
            </w:r>
          </w:p>
          <w:p>
            <w:pPr>
              <w:spacing w:after="20"/>
              <w:ind w:left="20"/>
              <w:jc w:val="both"/>
            </w:pPr>
            <w:r>
              <w:rPr>
                <w:rFonts w:ascii="Times New Roman"/>
                <w:b w:val="false"/>
                <w:i w:val="false"/>
                <w:color w:val="000000"/>
                <w:sz w:val="20"/>
              </w:rPr>
              <w:t xml:space="preserve">
            030  Командование Республиканской гвардии               44227  </w:t>
            </w:r>
          </w:p>
          <w:p>
            <w:pPr>
              <w:spacing w:after="20"/>
              <w:ind w:left="20"/>
              <w:jc w:val="both"/>
            </w:pPr>
            <w:r>
              <w:rPr>
                <w:rFonts w:ascii="Times New Roman"/>
                <w:b w:val="false"/>
                <w:i w:val="false"/>
                <w:color w:val="000000"/>
                <w:sz w:val="20"/>
              </w:rPr>
              <w:t xml:space="preserve">
        301      Строительство хранилища боевой техники             50000 </w:t>
            </w:r>
          </w:p>
          <w:p>
            <w:pPr>
              <w:spacing w:after="20"/>
              <w:ind w:left="20"/>
              <w:jc w:val="both"/>
            </w:pPr>
            <w:r>
              <w:rPr>
                <w:rFonts w:ascii="Times New Roman"/>
                <w:b w:val="false"/>
                <w:i w:val="false"/>
                <w:color w:val="000000"/>
                <w:sz w:val="20"/>
              </w:rPr>
              <w:t xml:space="preserve">
        303      Строительство объектов казарменно-жилищного </w:t>
            </w:r>
          </w:p>
          <w:p>
            <w:pPr>
              <w:spacing w:after="20"/>
              <w:ind w:left="20"/>
              <w:jc w:val="both"/>
            </w:pPr>
            <w:r>
              <w:rPr>
                <w:rFonts w:ascii="Times New Roman"/>
                <w:b w:val="false"/>
                <w:i w:val="false"/>
                <w:color w:val="000000"/>
                <w:sz w:val="20"/>
              </w:rPr>
              <w:t xml:space="preserve">
                 фонда для Республиканской гвардии </w:t>
            </w:r>
          </w:p>
          <w:p>
            <w:pPr>
              <w:spacing w:after="20"/>
              <w:ind w:left="20"/>
              <w:jc w:val="both"/>
            </w:pPr>
            <w:r>
              <w:rPr>
                <w:rFonts w:ascii="Times New Roman"/>
                <w:b w:val="false"/>
                <w:i w:val="false"/>
                <w:color w:val="000000"/>
                <w:sz w:val="20"/>
              </w:rPr>
              <w:t xml:space="preserve">
                 Республики Казахстан                               50000 </w:t>
            </w:r>
          </w:p>
          <w:p>
            <w:pPr>
              <w:spacing w:after="20"/>
              <w:ind w:left="20"/>
              <w:jc w:val="both"/>
            </w:pPr>
            <w:r>
              <w:rPr>
                <w:rFonts w:ascii="Times New Roman"/>
                <w:b w:val="false"/>
                <w:i w:val="false"/>
                <w:color w:val="000000"/>
                <w:sz w:val="20"/>
              </w:rPr>
              <w:t xml:space="preserve">
        600      Обеспечение вычислительной и организационной </w:t>
            </w:r>
          </w:p>
          <w:p>
            <w:pPr>
              <w:spacing w:after="20"/>
              <w:ind w:left="20"/>
              <w:jc w:val="both"/>
            </w:pPr>
            <w:r>
              <w:rPr>
                <w:rFonts w:ascii="Times New Roman"/>
                <w:b w:val="false"/>
                <w:i w:val="false"/>
                <w:color w:val="000000"/>
                <w:sz w:val="20"/>
              </w:rPr>
              <w:t xml:space="preserve">
                 техникой Республиканской гвардии </w:t>
            </w:r>
          </w:p>
          <w:p>
            <w:pPr>
              <w:spacing w:after="20"/>
              <w:ind w:left="20"/>
              <w:jc w:val="both"/>
            </w:pPr>
            <w:r>
              <w:rPr>
                <w:rFonts w:ascii="Times New Roman"/>
                <w:b w:val="false"/>
                <w:i w:val="false"/>
                <w:color w:val="000000"/>
                <w:sz w:val="20"/>
              </w:rPr>
              <w:t xml:space="preserve">
                 Республики Казахстан                                2835 </w:t>
            </w:r>
          </w:p>
          <w:p>
            <w:pPr>
              <w:spacing w:after="20"/>
              <w:ind w:left="20"/>
              <w:jc w:val="both"/>
            </w:pPr>
            <w:r>
              <w:rPr>
                <w:rFonts w:ascii="Times New Roman"/>
                <w:b w:val="false"/>
                <w:i w:val="false"/>
                <w:color w:val="000000"/>
                <w:sz w:val="20"/>
              </w:rPr>
              <w:t xml:space="preserve">
   2             Организация работы по чрезвычайным ситуациям     1957417  </w:t>
            </w:r>
          </w:p>
          <w:p>
            <w:pPr>
              <w:spacing w:after="20"/>
              <w:ind w:left="20"/>
              <w:jc w:val="both"/>
            </w:pPr>
            <w:r>
              <w:rPr>
                <w:rFonts w:ascii="Times New Roman"/>
                <w:b w:val="false"/>
                <w:i w:val="false"/>
                <w:color w:val="000000"/>
                <w:sz w:val="20"/>
              </w:rPr>
              <w:t xml:space="preserve">
    308          Агентство Республики Казахстан по чрезвычайным            </w:t>
            </w:r>
          </w:p>
          <w:p>
            <w:pPr>
              <w:spacing w:after="20"/>
              <w:ind w:left="20"/>
              <w:jc w:val="both"/>
            </w:pPr>
            <w:r>
              <w:rPr>
                <w:rFonts w:ascii="Times New Roman"/>
                <w:b w:val="false"/>
                <w:i w:val="false"/>
                <w:color w:val="000000"/>
                <w:sz w:val="20"/>
              </w:rPr>
              <w:t xml:space="preserve">
                 ситуациям                                        1957417 </w:t>
            </w:r>
          </w:p>
          <w:p>
            <w:pPr>
              <w:spacing w:after="20"/>
              <w:ind w:left="20"/>
              <w:jc w:val="both"/>
            </w:pPr>
            <w:r>
              <w:rPr>
                <w:rFonts w:ascii="Times New Roman"/>
                <w:b w:val="false"/>
                <w:i w:val="false"/>
                <w:color w:val="000000"/>
                <w:sz w:val="20"/>
              </w:rPr>
              <w:t xml:space="preserve">
        001      Административные затраты                          612976 </w:t>
            </w:r>
          </w:p>
          <w:p>
            <w:pPr>
              <w:spacing w:after="20"/>
              <w:ind w:left="20"/>
              <w:jc w:val="both"/>
            </w:pPr>
            <w:r>
              <w:rPr>
                <w:rFonts w:ascii="Times New Roman"/>
                <w:b w:val="false"/>
                <w:i w:val="false"/>
                <w:color w:val="000000"/>
                <w:sz w:val="20"/>
              </w:rPr>
              <w:t xml:space="preserve">
            001  Аппарат центрального органа                        81416 </w:t>
            </w:r>
          </w:p>
          <w:p>
            <w:pPr>
              <w:spacing w:after="20"/>
              <w:ind w:left="20"/>
              <w:jc w:val="both"/>
            </w:pPr>
            <w:r>
              <w:rPr>
                <w:rFonts w:ascii="Times New Roman"/>
                <w:b w:val="false"/>
                <w:i w:val="false"/>
                <w:color w:val="000000"/>
                <w:sz w:val="20"/>
              </w:rPr>
              <w:t xml:space="preserve">
            002  Аппараты территориальных органов                  531560 </w:t>
            </w:r>
          </w:p>
          <w:p>
            <w:pPr>
              <w:spacing w:after="20"/>
              <w:ind w:left="20"/>
              <w:jc w:val="both"/>
            </w:pPr>
            <w:r>
              <w:rPr>
                <w:rFonts w:ascii="Times New Roman"/>
                <w:b w:val="false"/>
                <w:i w:val="false"/>
                <w:color w:val="000000"/>
                <w:sz w:val="20"/>
              </w:rPr>
              <w:t xml:space="preserve">
        030      Прикладные научные исследования в области </w:t>
            </w:r>
          </w:p>
          <w:p>
            <w:pPr>
              <w:spacing w:after="20"/>
              <w:ind w:left="20"/>
              <w:jc w:val="both"/>
            </w:pPr>
            <w:r>
              <w:rPr>
                <w:rFonts w:ascii="Times New Roman"/>
                <w:b w:val="false"/>
                <w:i w:val="false"/>
                <w:color w:val="000000"/>
                <w:sz w:val="20"/>
              </w:rPr>
              <w:t xml:space="preserve">
                 чрезвычайных ситуаций природного и техногенного </w:t>
            </w:r>
          </w:p>
          <w:p>
            <w:pPr>
              <w:spacing w:after="20"/>
              <w:ind w:left="20"/>
              <w:jc w:val="both"/>
            </w:pPr>
            <w:r>
              <w:rPr>
                <w:rFonts w:ascii="Times New Roman"/>
                <w:b w:val="false"/>
                <w:i w:val="false"/>
                <w:color w:val="000000"/>
                <w:sz w:val="20"/>
              </w:rPr>
              <w:t xml:space="preserve">
                 характера                                           5000 </w:t>
            </w:r>
          </w:p>
          <w:p>
            <w:pPr>
              <w:spacing w:after="20"/>
              <w:ind w:left="20"/>
              <w:jc w:val="both"/>
            </w:pPr>
            <w:r>
              <w:rPr>
                <w:rFonts w:ascii="Times New Roman"/>
                <w:b w:val="false"/>
                <w:i w:val="false"/>
                <w:color w:val="000000"/>
                <w:sz w:val="20"/>
              </w:rPr>
              <w:t xml:space="preserve">
        031      Организация ликвидации чрезвычайных ситуаций </w:t>
            </w:r>
          </w:p>
          <w:p>
            <w:pPr>
              <w:spacing w:after="20"/>
              <w:ind w:left="20"/>
              <w:jc w:val="both"/>
            </w:pPr>
            <w:r>
              <w:rPr>
                <w:rFonts w:ascii="Times New Roman"/>
                <w:b w:val="false"/>
                <w:i w:val="false"/>
                <w:color w:val="000000"/>
                <w:sz w:val="20"/>
              </w:rPr>
              <w:t xml:space="preserve">
                 природного и техногенного характера               362176 </w:t>
            </w:r>
          </w:p>
          <w:p>
            <w:pPr>
              <w:spacing w:after="20"/>
              <w:ind w:left="20"/>
              <w:jc w:val="both"/>
            </w:pPr>
            <w:r>
              <w:rPr>
                <w:rFonts w:ascii="Times New Roman"/>
                <w:b w:val="false"/>
                <w:i w:val="false"/>
                <w:color w:val="000000"/>
                <w:sz w:val="20"/>
              </w:rPr>
              <w:t xml:space="preserve">
            030  Республиканский оперативно-спасательный отряд      29820 </w:t>
            </w:r>
          </w:p>
          <w:p>
            <w:pPr>
              <w:spacing w:after="20"/>
              <w:ind w:left="20"/>
              <w:jc w:val="both"/>
            </w:pPr>
            <w:r>
              <w:rPr>
                <w:rFonts w:ascii="Times New Roman"/>
                <w:b w:val="false"/>
                <w:i w:val="false"/>
                <w:color w:val="000000"/>
                <w:sz w:val="20"/>
              </w:rPr>
              <w:t xml:space="preserve">
            032  Содержание воинских частей                        255873 </w:t>
            </w:r>
          </w:p>
          <w:p>
            <w:pPr>
              <w:spacing w:after="20"/>
              <w:ind w:left="20"/>
              <w:jc w:val="both"/>
            </w:pPr>
            <w:r>
              <w:rPr>
                <w:rFonts w:ascii="Times New Roman"/>
                <w:b w:val="false"/>
                <w:i w:val="false"/>
                <w:color w:val="000000"/>
                <w:sz w:val="20"/>
              </w:rPr>
              <w:t xml:space="preserve">
            033  Аэромобильные региональные оперативно- </w:t>
            </w:r>
          </w:p>
          <w:p>
            <w:pPr>
              <w:spacing w:after="20"/>
              <w:ind w:left="20"/>
              <w:jc w:val="both"/>
            </w:pPr>
            <w:r>
              <w:rPr>
                <w:rFonts w:ascii="Times New Roman"/>
                <w:b w:val="false"/>
                <w:i w:val="false"/>
                <w:color w:val="000000"/>
                <w:sz w:val="20"/>
              </w:rPr>
              <w:t xml:space="preserve">
                 спасательные отряды                                61603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035  Республиканский кризисный центр                    14880 </w:t>
            </w:r>
          </w:p>
          <w:p>
            <w:pPr>
              <w:spacing w:after="20"/>
              <w:ind w:left="20"/>
              <w:jc w:val="both"/>
            </w:pPr>
            <w:r>
              <w:rPr>
                <w:rFonts w:ascii="Times New Roman"/>
                <w:b w:val="false"/>
                <w:i w:val="false"/>
                <w:color w:val="000000"/>
                <w:sz w:val="20"/>
              </w:rPr>
              <w:t xml:space="preserve">
        032      Эксплуатация объектов селезащиты                  212680  </w:t>
            </w:r>
          </w:p>
          <w:p>
            <w:pPr>
              <w:spacing w:after="20"/>
              <w:ind w:left="20"/>
              <w:jc w:val="both"/>
            </w:pPr>
            <w:r>
              <w:rPr>
                <w:rFonts w:ascii="Times New Roman"/>
                <w:b w:val="false"/>
                <w:i w:val="false"/>
                <w:color w:val="000000"/>
                <w:sz w:val="20"/>
              </w:rPr>
              <w:t xml:space="preserve">
            030  "Казселезащита"                                   212680  </w:t>
            </w:r>
          </w:p>
          <w:p>
            <w:pPr>
              <w:spacing w:after="20"/>
              <w:ind w:left="20"/>
              <w:jc w:val="both"/>
            </w:pPr>
            <w:r>
              <w:rPr>
                <w:rFonts w:ascii="Times New Roman"/>
                <w:b w:val="false"/>
                <w:i w:val="false"/>
                <w:color w:val="000000"/>
                <w:sz w:val="20"/>
              </w:rPr>
              <w:t xml:space="preserve">
        033      Строительство объектов специального назначения     43000 </w:t>
            </w:r>
          </w:p>
          <w:p>
            <w:pPr>
              <w:spacing w:after="20"/>
              <w:ind w:left="20"/>
              <w:jc w:val="both"/>
            </w:pPr>
            <w:r>
              <w:rPr>
                <w:rFonts w:ascii="Times New Roman"/>
                <w:b w:val="false"/>
                <w:i w:val="false"/>
                <w:color w:val="000000"/>
                <w:sz w:val="20"/>
              </w:rPr>
              <w:t xml:space="preserve">
        034      Эксплуатация вертолетов                            72273 </w:t>
            </w:r>
          </w:p>
          <w:p>
            <w:pPr>
              <w:spacing w:after="20"/>
              <w:ind w:left="20"/>
              <w:jc w:val="both"/>
            </w:pPr>
            <w:r>
              <w:rPr>
                <w:rFonts w:ascii="Times New Roman"/>
                <w:b w:val="false"/>
                <w:i w:val="false"/>
                <w:color w:val="000000"/>
                <w:sz w:val="20"/>
              </w:rPr>
              <w:t xml:space="preserve">
        035      Развитие объектов селезащиты                      600000 </w:t>
            </w:r>
          </w:p>
          <w:p>
            <w:pPr>
              <w:spacing w:after="20"/>
              <w:ind w:left="20"/>
              <w:jc w:val="both"/>
            </w:pPr>
            <w:r>
              <w:rPr>
                <w:rFonts w:ascii="Times New Roman"/>
                <w:b w:val="false"/>
                <w:i w:val="false"/>
                <w:color w:val="000000"/>
                <w:sz w:val="20"/>
              </w:rPr>
              <w:t xml:space="preserve">
        079      Выполнение функций лицензиаров                      3000 </w:t>
            </w:r>
          </w:p>
          <w:p>
            <w:pPr>
              <w:spacing w:after="20"/>
              <w:ind w:left="20"/>
              <w:jc w:val="both"/>
            </w:pPr>
            <w:r>
              <w:rPr>
                <w:rFonts w:ascii="Times New Roman"/>
                <w:b w:val="false"/>
                <w:i w:val="false"/>
                <w:color w:val="000000"/>
                <w:sz w:val="20"/>
              </w:rPr>
              <w:t xml:space="preserve">
        201      Приобретение активов региональными </w:t>
            </w:r>
          </w:p>
          <w:p>
            <w:pPr>
              <w:spacing w:after="20"/>
              <w:ind w:left="20"/>
              <w:jc w:val="both"/>
            </w:pPr>
            <w:r>
              <w:rPr>
                <w:rFonts w:ascii="Times New Roman"/>
                <w:b w:val="false"/>
                <w:i w:val="false"/>
                <w:color w:val="000000"/>
                <w:sz w:val="20"/>
              </w:rPr>
              <w:t xml:space="preserve">
                 аэромобильными аварийно-спасательными отрядами      5872 </w:t>
            </w:r>
          </w:p>
          <w:p>
            <w:pPr>
              <w:spacing w:after="20"/>
              <w:ind w:left="20"/>
              <w:jc w:val="both"/>
            </w:pPr>
            <w:r>
              <w:rPr>
                <w:rFonts w:ascii="Times New Roman"/>
                <w:b w:val="false"/>
                <w:i w:val="false"/>
                <w:color w:val="000000"/>
                <w:sz w:val="20"/>
              </w:rPr>
              <w:t xml:space="preserve">
        202      Приобретение активов Республиканским </w:t>
            </w:r>
          </w:p>
          <w:p>
            <w:pPr>
              <w:spacing w:after="20"/>
              <w:ind w:left="20"/>
              <w:jc w:val="both"/>
            </w:pPr>
            <w:r>
              <w:rPr>
                <w:rFonts w:ascii="Times New Roman"/>
                <w:b w:val="false"/>
                <w:i w:val="false"/>
                <w:color w:val="000000"/>
                <w:sz w:val="20"/>
              </w:rPr>
              <w:t xml:space="preserve">
                 кризисным центром                                    220 </w:t>
            </w:r>
          </w:p>
          <w:p>
            <w:pPr>
              <w:spacing w:after="20"/>
              <w:ind w:left="20"/>
              <w:jc w:val="both"/>
            </w:pPr>
            <w:r>
              <w:rPr>
                <w:rFonts w:ascii="Times New Roman"/>
                <w:b w:val="false"/>
                <w:i w:val="false"/>
                <w:color w:val="000000"/>
                <w:sz w:val="20"/>
              </w:rPr>
              <w:t xml:space="preserve">
        203      Приобретение активов государственным </w:t>
            </w:r>
          </w:p>
          <w:p>
            <w:pPr>
              <w:spacing w:after="20"/>
              <w:ind w:left="20"/>
              <w:jc w:val="both"/>
            </w:pPr>
            <w:r>
              <w:rPr>
                <w:rFonts w:ascii="Times New Roman"/>
                <w:b w:val="false"/>
                <w:i w:val="false"/>
                <w:color w:val="000000"/>
                <w:sz w:val="20"/>
              </w:rPr>
              <w:t xml:space="preserve">
                 учреждением "Казселезащита"                         3631 </w:t>
            </w:r>
          </w:p>
          <w:p>
            <w:pPr>
              <w:spacing w:after="20"/>
              <w:ind w:left="20"/>
              <w:jc w:val="both"/>
            </w:pPr>
            <w:r>
              <w:rPr>
                <w:rFonts w:ascii="Times New Roman"/>
                <w:b w:val="false"/>
                <w:i w:val="false"/>
                <w:color w:val="000000"/>
                <w:sz w:val="20"/>
              </w:rPr>
              <w:t xml:space="preserve">
        204      Приобретение активов Республиканским оперативно- </w:t>
            </w:r>
          </w:p>
          <w:p>
            <w:pPr>
              <w:spacing w:after="20"/>
              <w:ind w:left="20"/>
              <w:jc w:val="both"/>
            </w:pPr>
            <w:r>
              <w:rPr>
                <w:rFonts w:ascii="Times New Roman"/>
                <w:b w:val="false"/>
                <w:i w:val="false"/>
                <w:color w:val="000000"/>
                <w:sz w:val="20"/>
              </w:rPr>
              <w:t xml:space="preserve">
                 спасательным отрядом                                2560 </w:t>
            </w:r>
          </w:p>
          <w:p>
            <w:pPr>
              <w:spacing w:after="20"/>
              <w:ind w:left="20"/>
              <w:jc w:val="both"/>
            </w:pPr>
            <w:r>
              <w:rPr>
                <w:rFonts w:ascii="Times New Roman"/>
                <w:b w:val="false"/>
                <w:i w:val="false"/>
                <w:color w:val="000000"/>
                <w:sz w:val="20"/>
              </w:rPr>
              <w:t xml:space="preserve">
        205      Приобретение активов воинскими частями              1314 </w:t>
            </w:r>
          </w:p>
          <w:p>
            <w:pPr>
              <w:spacing w:after="20"/>
              <w:ind w:left="20"/>
              <w:jc w:val="both"/>
            </w:pPr>
            <w:r>
              <w:rPr>
                <w:rFonts w:ascii="Times New Roman"/>
                <w:b w:val="false"/>
                <w:i w:val="false"/>
                <w:color w:val="000000"/>
                <w:sz w:val="20"/>
              </w:rPr>
              <w:t xml:space="preserve">
        206      Приобретение активов для территориальных органов </w:t>
            </w:r>
          </w:p>
          <w:p>
            <w:pPr>
              <w:spacing w:after="20"/>
              <w:ind w:left="20"/>
              <w:jc w:val="both"/>
            </w:pPr>
            <w:r>
              <w:rPr>
                <w:rFonts w:ascii="Times New Roman"/>
                <w:b w:val="false"/>
                <w:i w:val="false"/>
                <w:color w:val="000000"/>
                <w:sz w:val="20"/>
              </w:rPr>
              <w:t xml:space="preserve">
                 Агентства Республики Казахстан по чрезвычайным </w:t>
            </w:r>
          </w:p>
          <w:p>
            <w:pPr>
              <w:spacing w:after="20"/>
              <w:ind w:left="20"/>
              <w:jc w:val="both"/>
            </w:pPr>
            <w:r>
              <w:rPr>
                <w:rFonts w:ascii="Times New Roman"/>
                <w:b w:val="false"/>
                <w:i w:val="false"/>
                <w:color w:val="000000"/>
                <w:sz w:val="20"/>
              </w:rPr>
              <w:t xml:space="preserve">
                 ситуациям                                           4737 </w:t>
            </w:r>
          </w:p>
          <w:p>
            <w:pPr>
              <w:spacing w:after="20"/>
              <w:ind w:left="20"/>
              <w:jc w:val="both"/>
            </w:pPr>
            <w:r>
              <w:rPr>
                <w:rFonts w:ascii="Times New Roman"/>
                <w:b w:val="false"/>
                <w:i w:val="false"/>
                <w:color w:val="000000"/>
                <w:sz w:val="20"/>
              </w:rPr>
              <w:t xml:space="preserve">
        301      Капитальный ремонт административного здания </w:t>
            </w:r>
          </w:p>
          <w:p>
            <w:pPr>
              <w:spacing w:after="20"/>
              <w:ind w:left="20"/>
              <w:jc w:val="both"/>
            </w:pPr>
            <w:r>
              <w:rPr>
                <w:rFonts w:ascii="Times New Roman"/>
                <w:b w:val="false"/>
                <w:i w:val="false"/>
                <w:color w:val="000000"/>
                <w:sz w:val="20"/>
              </w:rPr>
              <w:t xml:space="preserve">
                 центрального аппарата                               1000 </w:t>
            </w:r>
          </w:p>
          <w:p>
            <w:pPr>
              <w:spacing w:after="20"/>
              <w:ind w:left="20"/>
              <w:jc w:val="both"/>
            </w:pPr>
            <w:r>
              <w:rPr>
                <w:rFonts w:ascii="Times New Roman"/>
                <w:b w:val="false"/>
                <w:i w:val="false"/>
                <w:color w:val="000000"/>
                <w:sz w:val="20"/>
              </w:rPr>
              <w:t xml:space="preserve">
        501      Сопровождение информационных систем Агентства </w:t>
            </w:r>
          </w:p>
          <w:p>
            <w:pPr>
              <w:spacing w:after="20"/>
              <w:ind w:left="20"/>
              <w:jc w:val="both"/>
            </w:pPr>
            <w:r>
              <w:rPr>
                <w:rFonts w:ascii="Times New Roman"/>
                <w:b w:val="false"/>
                <w:i w:val="false"/>
                <w:color w:val="000000"/>
                <w:sz w:val="20"/>
              </w:rPr>
              <w:t xml:space="preserve">
                 Республики Казахстан по чрезвычайным ситуациям     10678 </w:t>
            </w:r>
          </w:p>
          <w:p>
            <w:pPr>
              <w:spacing w:after="20"/>
              <w:ind w:left="20"/>
              <w:jc w:val="both"/>
            </w:pPr>
            <w:r>
              <w:rPr>
                <w:rFonts w:ascii="Times New Roman"/>
                <w:b w:val="false"/>
                <w:i w:val="false"/>
                <w:color w:val="000000"/>
                <w:sz w:val="20"/>
              </w:rPr>
              <w:t xml:space="preserve">
        601      Создание информационных систем Агентства </w:t>
            </w:r>
          </w:p>
          <w:p>
            <w:pPr>
              <w:spacing w:after="20"/>
              <w:ind w:left="20"/>
              <w:jc w:val="both"/>
            </w:pPr>
            <w:r>
              <w:rPr>
                <w:rFonts w:ascii="Times New Roman"/>
                <w:b w:val="false"/>
                <w:i w:val="false"/>
                <w:color w:val="000000"/>
                <w:sz w:val="20"/>
              </w:rPr>
              <w:t xml:space="preserve">
                 Республики Казахстан по чрезвычайным ситуациям     16300  </w:t>
            </w:r>
          </w:p>
          <w:p>
            <w:pPr>
              <w:spacing w:after="20"/>
              <w:ind w:left="20"/>
              <w:jc w:val="both"/>
            </w:pPr>
            <w:r>
              <w:rPr>
                <w:rFonts w:ascii="Times New Roman"/>
                <w:b w:val="false"/>
                <w:i w:val="false"/>
                <w:color w:val="000000"/>
                <w:sz w:val="20"/>
              </w:rPr>
              <w:t xml:space="preserve">
3                Общественный порядок и безопасность             61244887 </w:t>
            </w:r>
          </w:p>
          <w:p>
            <w:pPr>
              <w:spacing w:after="20"/>
              <w:ind w:left="20"/>
              <w:jc w:val="both"/>
            </w:pPr>
            <w:r>
              <w:rPr>
                <w:rFonts w:ascii="Times New Roman"/>
                <w:b w:val="false"/>
                <w:i w:val="false"/>
                <w:color w:val="000000"/>
                <w:sz w:val="20"/>
              </w:rPr>
              <w:t xml:space="preserve">
   1             Правоохранительная деятельность                 20202871 </w:t>
            </w:r>
          </w:p>
          <w:p>
            <w:pPr>
              <w:spacing w:after="20"/>
              <w:ind w:left="20"/>
              <w:jc w:val="both"/>
            </w:pPr>
            <w:r>
              <w:rPr>
                <w:rFonts w:ascii="Times New Roman"/>
                <w:b w:val="false"/>
                <w:i w:val="false"/>
                <w:color w:val="000000"/>
                <w:sz w:val="20"/>
              </w:rPr>
              <w:t xml:space="preserve">
    201          Министерство внутренних дел Республики </w:t>
            </w:r>
          </w:p>
          <w:p>
            <w:pPr>
              <w:spacing w:after="20"/>
              <w:ind w:left="20"/>
              <w:jc w:val="both"/>
            </w:pPr>
            <w:r>
              <w:rPr>
                <w:rFonts w:ascii="Times New Roman"/>
                <w:b w:val="false"/>
                <w:i w:val="false"/>
                <w:color w:val="000000"/>
                <w:sz w:val="20"/>
              </w:rPr>
              <w:t xml:space="preserve">
                 Казахстан                                       18676586 </w:t>
            </w:r>
          </w:p>
          <w:p>
            <w:pPr>
              <w:spacing w:after="20"/>
              <w:ind w:left="20"/>
              <w:jc w:val="both"/>
            </w:pPr>
            <w:r>
              <w:rPr>
                <w:rFonts w:ascii="Times New Roman"/>
                <w:b w:val="false"/>
                <w:i w:val="false"/>
                <w:color w:val="000000"/>
                <w:sz w:val="20"/>
              </w:rPr>
              <w:t xml:space="preserve">
        001      Административные затраты                         7225010  </w:t>
            </w:r>
          </w:p>
          <w:p>
            <w:pPr>
              <w:spacing w:after="20"/>
              <w:ind w:left="20"/>
              <w:jc w:val="both"/>
            </w:pPr>
            <w:r>
              <w:rPr>
                <w:rFonts w:ascii="Times New Roman"/>
                <w:b w:val="false"/>
                <w:i w:val="false"/>
                <w:color w:val="000000"/>
                <w:sz w:val="20"/>
              </w:rPr>
              <w:t xml:space="preserve">
            001  Аппарат центрального органа                       852056  </w:t>
            </w:r>
          </w:p>
          <w:p>
            <w:pPr>
              <w:spacing w:after="20"/>
              <w:ind w:left="20"/>
              <w:jc w:val="both"/>
            </w:pPr>
            <w:r>
              <w:rPr>
                <w:rFonts w:ascii="Times New Roman"/>
                <w:b w:val="false"/>
                <w:i w:val="false"/>
                <w:color w:val="000000"/>
                <w:sz w:val="20"/>
              </w:rPr>
              <w:t xml:space="preserve">
            002  Аппараты территориальных органов                 6372954  </w:t>
            </w:r>
          </w:p>
          <w:p>
            <w:pPr>
              <w:spacing w:after="20"/>
              <w:ind w:left="20"/>
              <w:jc w:val="both"/>
            </w:pPr>
            <w:r>
              <w:rPr>
                <w:rFonts w:ascii="Times New Roman"/>
                <w:b w:val="false"/>
                <w:i w:val="false"/>
                <w:color w:val="000000"/>
                <w:sz w:val="20"/>
              </w:rPr>
              <w:t xml:space="preserve">
        004      Оплата труда адвокатов на следствии                18000 </w:t>
            </w:r>
          </w:p>
          <w:p>
            <w:pPr>
              <w:spacing w:after="20"/>
              <w:ind w:left="20"/>
              <w:jc w:val="both"/>
            </w:pPr>
            <w:r>
              <w:rPr>
                <w:rFonts w:ascii="Times New Roman"/>
                <w:b w:val="false"/>
                <w:i w:val="false"/>
                <w:color w:val="000000"/>
                <w:sz w:val="20"/>
              </w:rPr>
              <w:t xml:space="preserve">
        014      Государственная программа борьбы с </w:t>
            </w:r>
          </w:p>
          <w:p>
            <w:pPr>
              <w:spacing w:after="20"/>
              <w:ind w:left="20"/>
              <w:jc w:val="both"/>
            </w:pPr>
            <w:r>
              <w:rPr>
                <w:rFonts w:ascii="Times New Roman"/>
                <w:b w:val="false"/>
                <w:i w:val="false"/>
                <w:color w:val="000000"/>
                <w:sz w:val="20"/>
              </w:rPr>
              <w:t xml:space="preserve">
                 терроризмом и иными проявлениями экстремизма </w:t>
            </w:r>
          </w:p>
          <w:p>
            <w:pPr>
              <w:spacing w:after="20"/>
              <w:ind w:left="20"/>
              <w:jc w:val="both"/>
            </w:pPr>
            <w:r>
              <w:rPr>
                <w:rFonts w:ascii="Times New Roman"/>
                <w:b w:val="false"/>
                <w:i w:val="false"/>
                <w:color w:val="000000"/>
                <w:sz w:val="20"/>
              </w:rPr>
              <w:t xml:space="preserve">
                 и сепаратизма                                     413200  </w:t>
            </w:r>
          </w:p>
          <w:p>
            <w:pPr>
              <w:spacing w:after="20"/>
              <w:ind w:left="20"/>
              <w:jc w:val="both"/>
            </w:pPr>
            <w:r>
              <w:rPr>
                <w:rFonts w:ascii="Times New Roman"/>
                <w:b w:val="false"/>
                <w:i w:val="false"/>
                <w:color w:val="000000"/>
                <w:sz w:val="20"/>
              </w:rPr>
              <w:t xml:space="preserve">
        021      Охрана общественного порядка и обеспечение    </w:t>
            </w:r>
          </w:p>
          <w:p>
            <w:pPr>
              <w:spacing w:after="20"/>
              <w:ind w:left="20"/>
              <w:jc w:val="both"/>
            </w:pPr>
            <w:r>
              <w:rPr>
                <w:rFonts w:ascii="Times New Roman"/>
                <w:b w:val="false"/>
                <w:i w:val="false"/>
                <w:color w:val="000000"/>
                <w:sz w:val="20"/>
              </w:rPr>
              <w:t xml:space="preserve">
                 общественной безопасности на республиканском </w:t>
            </w:r>
          </w:p>
          <w:p>
            <w:pPr>
              <w:spacing w:after="20"/>
              <w:ind w:left="20"/>
              <w:jc w:val="both"/>
            </w:pPr>
            <w:r>
              <w:rPr>
                <w:rFonts w:ascii="Times New Roman"/>
                <w:b w:val="false"/>
                <w:i w:val="false"/>
                <w:color w:val="000000"/>
                <w:sz w:val="20"/>
              </w:rPr>
              <w:t xml:space="preserve">
                 уровне                                           3856326 </w:t>
            </w:r>
          </w:p>
          <w:p>
            <w:pPr>
              <w:spacing w:after="20"/>
              <w:ind w:left="20"/>
              <w:jc w:val="both"/>
            </w:pPr>
            <w:r>
              <w:rPr>
                <w:rFonts w:ascii="Times New Roman"/>
                <w:b w:val="false"/>
                <w:i w:val="false"/>
                <w:color w:val="000000"/>
                <w:sz w:val="20"/>
              </w:rPr>
              <w:t xml:space="preserve">
            030  Соединения и части внутренних войск              3856326 </w:t>
            </w:r>
          </w:p>
          <w:p>
            <w:pPr>
              <w:spacing w:after="20"/>
              <w:ind w:left="20"/>
              <w:jc w:val="both"/>
            </w:pPr>
            <w:r>
              <w:rPr>
                <w:rFonts w:ascii="Times New Roman"/>
                <w:b w:val="false"/>
                <w:i w:val="false"/>
                <w:color w:val="000000"/>
                <w:sz w:val="20"/>
              </w:rPr>
              <w:t xml:space="preserve">
        031      Содержание следственно-арестованных лиц          1630528  </w:t>
            </w:r>
          </w:p>
          <w:p>
            <w:pPr>
              <w:spacing w:after="20"/>
              <w:ind w:left="20"/>
              <w:jc w:val="both"/>
            </w:pPr>
            <w:r>
              <w:rPr>
                <w:rFonts w:ascii="Times New Roman"/>
                <w:b w:val="false"/>
                <w:i w:val="false"/>
                <w:color w:val="000000"/>
                <w:sz w:val="20"/>
              </w:rPr>
              <w:t xml:space="preserve">
            031  Следственные изоляторы                           1630528 </w:t>
            </w:r>
          </w:p>
          <w:p>
            <w:pPr>
              <w:spacing w:after="20"/>
              <w:ind w:left="20"/>
              <w:jc w:val="both"/>
            </w:pPr>
            <w:r>
              <w:rPr>
                <w:rFonts w:ascii="Times New Roman"/>
                <w:b w:val="false"/>
                <w:i w:val="false"/>
                <w:color w:val="000000"/>
                <w:sz w:val="20"/>
              </w:rPr>
              <w:t xml:space="preserve">
        034      Государственный проект 3                          400000 </w:t>
            </w:r>
          </w:p>
          <w:p>
            <w:pPr>
              <w:spacing w:after="20"/>
              <w:ind w:left="20"/>
              <w:jc w:val="both"/>
            </w:pPr>
            <w:r>
              <w:rPr>
                <w:rFonts w:ascii="Times New Roman"/>
                <w:b w:val="false"/>
                <w:i w:val="false"/>
                <w:color w:val="000000"/>
                <w:sz w:val="20"/>
              </w:rPr>
              <w:t xml:space="preserve">
            030  Реализация второй фазы государственного  </w:t>
            </w:r>
          </w:p>
          <w:p>
            <w:pPr>
              <w:spacing w:after="20"/>
              <w:ind w:left="20"/>
              <w:jc w:val="both"/>
            </w:pPr>
            <w:r>
              <w:rPr>
                <w:rFonts w:ascii="Times New Roman"/>
                <w:b w:val="false"/>
                <w:i w:val="false"/>
                <w:color w:val="000000"/>
                <w:sz w:val="20"/>
              </w:rPr>
              <w:t xml:space="preserve">
                 проекта 3                                         400000 </w:t>
            </w:r>
          </w:p>
          <w:p>
            <w:pPr>
              <w:spacing w:after="20"/>
              <w:ind w:left="20"/>
              <w:jc w:val="both"/>
            </w:pPr>
            <w:r>
              <w:rPr>
                <w:rFonts w:ascii="Times New Roman"/>
                <w:b w:val="false"/>
                <w:i w:val="false"/>
                <w:color w:val="000000"/>
                <w:sz w:val="20"/>
              </w:rPr>
              <w:t xml:space="preserve">
        035      Изготовление паспортов и удостоверений личности      </w:t>
            </w:r>
          </w:p>
          <w:p>
            <w:pPr>
              <w:spacing w:after="20"/>
              <w:ind w:left="20"/>
              <w:jc w:val="both"/>
            </w:pPr>
            <w:r>
              <w:rPr>
                <w:rFonts w:ascii="Times New Roman"/>
                <w:b w:val="false"/>
                <w:i w:val="false"/>
                <w:color w:val="000000"/>
                <w:sz w:val="20"/>
              </w:rPr>
              <w:t xml:space="preserve">
                 граждан Республики Казахстан                      217132 </w:t>
            </w:r>
          </w:p>
          <w:p>
            <w:pPr>
              <w:spacing w:after="20"/>
              <w:ind w:left="20"/>
              <w:jc w:val="both"/>
            </w:pPr>
            <w:r>
              <w:rPr>
                <w:rFonts w:ascii="Times New Roman"/>
                <w:b w:val="false"/>
                <w:i w:val="false"/>
                <w:color w:val="000000"/>
                <w:sz w:val="20"/>
              </w:rPr>
              <w:t xml:space="preserve">
        039      Оперативно-розыскная деятельность                 763849  </w:t>
            </w:r>
          </w:p>
          <w:p>
            <w:pPr>
              <w:spacing w:after="20"/>
              <w:ind w:left="20"/>
              <w:jc w:val="both"/>
            </w:pPr>
            <w:r>
              <w:rPr>
                <w:rFonts w:ascii="Times New Roman"/>
                <w:b w:val="false"/>
                <w:i w:val="false"/>
                <w:color w:val="000000"/>
                <w:sz w:val="20"/>
              </w:rPr>
              <w:t xml:space="preserve">
            030  Оперативно-розыскная деятельность органов </w:t>
            </w:r>
          </w:p>
          <w:p>
            <w:pPr>
              <w:spacing w:after="20"/>
              <w:ind w:left="20"/>
              <w:jc w:val="both"/>
            </w:pPr>
            <w:r>
              <w:rPr>
                <w:rFonts w:ascii="Times New Roman"/>
                <w:b w:val="false"/>
                <w:i w:val="false"/>
                <w:color w:val="000000"/>
                <w:sz w:val="20"/>
              </w:rPr>
              <w:t xml:space="preserve">
                 внутренних дел                                    763849 </w:t>
            </w:r>
          </w:p>
          <w:p>
            <w:pPr>
              <w:spacing w:after="20"/>
              <w:ind w:left="20"/>
              <w:jc w:val="both"/>
            </w:pPr>
            <w:r>
              <w:rPr>
                <w:rFonts w:ascii="Times New Roman"/>
                <w:b w:val="false"/>
                <w:i w:val="false"/>
                <w:color w:val="000000"/>
                <w:sz w:val="20"/>
              </w:rPr>
              <w:t xml:space="preserve">
        040      Организация автотранспортного обслуживания </w:t>
            </w:r>
          </w:p>
          <w:p>
            <w:pPr>
              <w:spacing w:after="20"/>
              <w:ind w:left="20"/>
              <w:jc w:val="both"/>
            </w:pPr>
            <w:r>
              <w:rPr>
                <w:rFonts w:ascii="Times New Roman"/>
                <w:b w:val="false"/>
                <w:i w:val="false"/>
                <w:color w:val="000000"/>
                <w:sz w:val="20"/>
              </w:rPr>
              <w:t xml:space="preserve">
                 органов внутренних дел                            128874 </w:t>
            </w:r>
          </w:p>
          <w:p>
            <w:pPr>
              <w:spacing w:after="20"/>
              <w:ind w:left="20"/>
              <w:jc w:val="both"/>
            </w:pPr>
            <w:r>
              <w:rPr>
                <w:rFonts w:ascii="Times New Roman"/>
                <w:b w:val="false"/>
                <w:i w:val="false"/>
                <w:color w:val="000000"/>
                <w:sz w:val="20"/>
              </w:rPr>
              <w:t xml:space="preserve">
            030  Учреждение автотранспортного обслуживания         128874 </w:t>
            </w:r>
          </w:p>
          <w:p>
            <w:pPr>
              <w:spacing w:after="20"/>
              <w:ind w:left="20"/>
              <w:jc w:val="both"/>
            </w:pPr>
            <w:r>
              <w:rPr>
                <w:rFonts w:ascii="Times New Roman"/>
                <w:b w:val="false"/>
                <w:i w:val="false"/>
                <w:color w:val="000000"/>
                <w:sz w:val="20"/>
              </w:rPr>
              <w:t xml:space="preserve">
        043      Возмещение процессуальных издержек                  1000 </w:t>
            </w:r>
          </w:p>
          <w:p>
            <w:pPr>
              <w:spacing w:after="20"/>
              <w:ind w:left="20"/>
              <w:jc w:val="both"/>
            </w:pPr>
            <w:r>
              <w:rPr>
                <w:rFonts w:ascii="Times New Roman"/>
                <w:b w:val="false"/>
                <w:i w:val="false"/>
                <w:color w:val="000000"/>
                <w:sz w:val="20"/>
              </w:rPr>
              <w:t xml:space="preserve">
        045      Охрана дипломатических представительств           234328  </w:t>
            </w:r>
          </w:p>
          <w:p>
            <w:pPr>
              <w:spacing w:after="20"/>
              <w:ind w:left="20"/>
              <w:jc w:val="both"/>
            </w:pPr>
            <w:r>
              <w:rPr>
                <w:rFonts w:ascii="Times New Roman"/>
                <w:b w:val="false"/>
                <w:i w:val="false"/>
                <w:color w:val="000000"/>
                <w:sz w:val="20"/>
              </w:rPr>
              <w:t xml:space="preserve">
        046      Государственная защита лиц, участвующих в </w:t>
            </w:r>
          </w:p>
          <w:p>
            <w:pPr>
              <w:spacing w:after="20"/>
              <w:ind w:left="20"/>
              <w:jc w:val="both"/>
            </w:pPr>
            <w:r>
              <w:rPr>
                <w:rFonts w:ascii="Times New Roman"/>
                <w:b w:val="false"/>
                <w:i w:val="false"/>
                <w:color w:val="000000"/>
                <w:sz w:val="20"/>
              </w:rPr>
              <w:t xml:space="preserve">
                 уголовном процессе                                  6985 </w:t>
            </w:r>
          </w:p>
          <w:p>
            <w:pPr>
              <w:spacing w:after="20"/>
              <w:ind w:left="20"/>
              <w:jc w:val="both"/>
            </w:pPr>
            <w:r>
              <w:rPr>
                <w:rFonts w:ascii="Times New Roman"/>
                <w:b w:val="false"/>
                <w:i w:val="false"/>
                <w:color w:val="000000"/>
                <w:sz w:val="20"/>
              </w:rPr>
              <w:t xml:space="preserve">
        047      Специальные перевозки                              50900 </w:t>
            </w:r>
          </w:p>
          <w:p>
            <w:pPr>
              <w:spacing w:after="20"/>
              <w:ind w:left="20"/>
              <w:jc w:val="both"/>
            </w:pPr>
            <w:r>
              <w:rPr>
                <w:rFonts w:ascii="Times New Roman"/>
                <w:b w:val="false"/>
                <w:i w:val="false"/>
                <w:color w:val="000000"/>
                <w:sz w:val="20"/>
              </w:rPr>
              <w:t xml:space="preserve">
        049      Программа реформирования внутренних войск </w:t>
            </w:r>
          </w:p>
          <w:p>
            <w:pPr>
              <w:spacing w:after="20"/>
              <w:ind w:left="20"/>
              <w:jc w:val="both"/>
            </w:pPr>
            <w:r>
              <w:rPr>
                <w:rFonts w:ascii="Times New Roman"/>
                <w:b w:val="false"/>
                <w:i w:val="false"/>
                <w:color w:val="000000"/>
                <w:sz w:val="20"/>
              </w:rPr>
              <w:t xml:space="preserve">
                 Министерства внутренних дел Республики </w:t>
            </w:r>
          </w:p>
          <w:p>
            <w:pPr>
              <w:spacing w:after="20"/>
              <w:ind w:left="20"/>
              <w:jc w:val="both"/>
            </w:pPr>
            <w:r>
              <w:rPr>
                <w:rFonts w:ascii="Times New Roman"/>
                <w:b w:val="false"/>
                <w:i w:val="false"/>
                <w:color w:val="000000"/>
                <w:sz w:val="20"/>
              </w:rPr>
              <w:t xml:space="preserve">
                 Казахстан                                         750000 </w:t>
            </w:r>
          </w:p>
          <w:p>
            <w:pPr>
              <w:spacing w:after="20"/>
              <w:ind w:left="20"/>
              <w:jc w:val="both"/>
            </w:pPr>
            <w:r>
              <w:rPr>
                <w:rFonts w:ascii="Times New Roman"/>
                <w:b w:val="false"/>
                <w:i w:val="false"/>
                <w:color w:val="000000"/>
                <w:sz w:val="20"/>
              </w:rPr>
              <w:t xml:space="preserve">
        050      Изготовление водительских удостоверений, </w:t>
            </w:r>
          </w:p>
          <w:p>
            <w:pPr>
              <w:spacing w:after="20"/>
              <w:ind w:left="20"/>
              <w:jc w:val="both"/>
            </w:pPr>
            <w:r>
              <w:rPr>
                <w:rFonts w:ascii="Times New Roman"/>
                <w:b w:val="false"/>
                <w:i w:val="false"/>
                <w:color w:val="000000"/>
                <w:sz w:val="20"/>
              </w:rPr>
              <w:t xml:space="preserve">
                 документов, номерных знаков для </w:t>
            </w:r>
          </w:p>
          <w:p>
            <w:pPr>
              <w:spacing w:after="20"/>
              <w:ind w:left="20"/>
              <w:jc w:val="both"/>
            </w:pPr>
            <w:r>
              <w:rPr>
                <w:rFonts w:ascii="Times New Roman"/>
                <w:b w:val="false"/>
                <w:i w:val="false"/>
                <w:color w:val="000000"/>
                <w:sz w:val="20"/>
              </w:rPr>
              <w:t xml:space="preserve">
                 государственной регистрации транспортных средств 1362256 </w:t>
            </w:r>
          </w:p>
          <w:p>
            <w:pPr>
              <w:spacing w:after="20"/>
              <w:ind w:left="20"/>
              <w:jc w:val="both"/>
            </w:pPr>
            <w:r>
              <w:rPr>
                <w:rFonts w:ascii="Times New Roman"/>
                <w:b w:val="false"/>
                <w:i w:val="false"/>
                <w:color w:val="000000"/>
                <w:sz w:val="20"/>
              </w:rPr>
              <w:t xml:space="preserve">
            030  Изготовление государственных регистрационных </w:t>
            </w:r>
          </w:p>
          <w:p>
            <w:pPr>
              <w:spacing w:after="20"/>
              <w:ind w:left="20"/>
              <w:jc w:val="both"/>
            </w:pPr>
            <w:r>
              <w:rPr>
                <w:rFonts w:ascii="Times New Roman"/>
                <w:b w:val="false"/>
                <w:i w:val="false"/>
                <w:color w:val="000000"/>
                <w:sz w:val="20"/>
              </w:rPr>
              <w:t xml:space="preserve">
                 номерных знаков                                   718200 </w:t>
            </w:r>
          </w:p>
          <w:p>
            <w:pPr>
              <w:spacing w:after="20"/>
              <w:ind w:left="20"/>
              <w:jc w:val="both"/>
            </w:pPr>
            <w:r>
              <w:rPr>
                <w:rFonts w:ascii="Times New Roman"/>
                <w:b w:val="false"/>
                <w:i w:val="false"/>
                <w:color w:val="000000"/>
                <w:sz w:val="20"/>
              </w:rPr>
              <w:t xml:space="preserve">
            031  Изготовление свидетельств о регистрации </w:t>
            </w:r>
          </w:p>
          <w:p>
            <w:pPr>
              <w:spacing w:after="20"/>
              <w:ind w:left="20"/>
              <w:jc w:val="both"/>
            </w:pPr>
            <w:r>
              <w:rPr>
                <w:rFonts w:ascii="Times New Roman"/>
                <w:b w:val="false"/>
                <w:i w:val="false"/>
                <w:color w:val="000000"/>
                <w:sz w:val="20"/>
              </w:rPr>
              <w:t xml:space="preserve">
                 транспортных средств                              350095 </w:t>
            </w:r>
          </w:p>
          <w:p>
            <w:pPr>
              <w:spacing w:after="20"/>
              <w:ind w:left="20"/>
              <w:jc w:val="both"/>
            </w:pPr>
            <w:r>
              <w:rPr>
                <w:rFonts w:ascii="Times New Roman"/>
                <w:b w:val="false"/>
                <w:i w:val="false"/>
                <w:color w:val="000000"/>
                <w:sz w:val="20"/>
              </w:rPr>
              <w:t xml:space="preserve">
            032  Изготовление водительских удостоверений           293961 </w:t>
            </w:r>
          </w:p>
          <w:p>
            <w:pPr>
              <w:spacing w:after="20"/>
              <w:ind w:left="20"/>
              <w:jc w:val="both"/>
            </w:pPr>
            <w:r>
              <w:rPr>
                <w:rFonts w:ascii="Times New Roman"/>
                <w:b w:val="false"/>
                <w:i w:val="false"/>
                <w:color w:val="000000"/>
                <w:sz w:val="20"/>
              </w:rPr>
              <w:t xml:space="preserve">
        051      Обслуживание автоматизированной информационной </w:t>
            </w:r>
          </w:p>
          <w:p>
            <w:pPr>
              <w:spacing w:after="20"/>
              <w:ind w:left="20"/>
              <w:jc w:val="both"/>
            </w:pPr>
            <w:r>
              <w:rPr>
                <w:rFonts w:ascii="Times New Roman"/>
                <w:b w:val="false"/>
                <w:i w:val="false"/>
                <w:color w:val="000000"/>
                <w:sz w:val="20"/>
              </w:rPr>
              <w:t xml:space="preserve">
                 поисковой системы                                   9679 </w:t>
            </w:r>
          </w:p>
          <w:p>
            <w:pPr>
              <w:spacing w:after="20"/>
              <w:ind w:left="20"/>
              <w:jc w:val="both"/>
            </w:pPr>
            <w:r>
              <w:rPr>
                <w:rFonts w:ascii="Times New Roman"/>
                <w:b w:val="false"/>
                <w:i w:val="false"/>
                <w:color w:val="000000"/>
                <w:sz w:val="20"/>
              </w:rPr>
              <w:t xml:space="preserve">
        052      Обеспечение органов внутренних дел и внутренних </w:t>
            </w:r>
          </w:p>
          <w:p>
            <w:pPr>
              <w:spacing w:after="20"/>
              <w:ind w:left="20"/>
              <w:jc w:val="both"/>
            </w:pPr>
            <w:r>
              <w:rPr>
                <w:rFonts w:ascii="Times New Roman"/>
                <w:b w:val="false"/>
                <w:i w:val="false"/>
                <w:color w:val="000000"/>
                <w:sz w:val="20"/>
              </w:rPr>
              <w:t xml:space="preserve">
                 войск Министерства внутренних дел Республики </w:t>
            </w:r>
          </w:p>
          <w:p>
            <w:pPr>
              <w:spacing w:after="20"/>
              <w:ind w:left="20"/>
              <w:jc w:val="both"/>
            </w:pPr>
            <w:r>
              <w:rPr>
                <w:rFonts w:ascii="Times New Roman"/>
                <w:b w:val="false"/>
                <w:i w:val="false"/>
                <w:color w:val="000000"/>
                <w:sz w:val="20"/>
              </w:rPr>
              <w:t xml:space="preserve">
                 Казахстан материально-техническими ресурсами, </w:t>
            </w:r>
          </w:p>
          <w:p>
            <w:pPr>
              <w:spacing w:after="20"/>
              <w:ind w:left="20"/>
              <w:jc w:val="both"/>
            </w:pPr>
            <w:r>
              <w:rPr>
                <w:rFonts w:ascii="Times New Roman"/>
                <w:b w:val="false"/>
                <w:i w:val="false"/>
                <w:color w:val="000000"/>
                <w:sz w:val="20"/>
              </w:rPr>
              <w:t xml:space="preserve">
                 военной техникой и специальными средствами         29107 </w:t>
            </w:r>
          </w:p>
          <w:p>
            <w:pPr>
              <w:spacing w:after="20"/>
              <w:ind w:left="20"/>
              <w:jc w:val="both"/>
            </w:pPr>
            <w:r>
              <w:rPr>
                <w:rFonts w:ascii="Times New Roman"/>
                <w:b w:val="false"/>
                <w:i w:val="false"/>
                <w:color w:val="000000"/>
                <w:sz w:val="20"/>
              </w:rPr>
              <w:t xml:space="preserve">
            030  База военного и специального имущества             29107 </w:t>
            </w:r>
          </w:p>
          <w:p>
            <w:pPr>
              <w:spacing w:after="20"/>
              <w:ind w:left="20"/>
              <w:jc w:val="both"/>
            </w:pPr>
            <w:r>
              <w:rPr>
                <w:rFonts w:ascii="Times New Roman"/>
                <w:b w:val="false"/>
                <w:i w:val="false"/>
                <w:color w:val="000000"/>
                <w:sz w:val="20"/>
              </w:rPr>
              <w:t xml:space="preserve">
        061      Служба оперативного реагирования                   74957 </w:t>
            </w:r>
          </w:p>
          <w:p>
            <w:pPr>
              <w:spacing w:after="20"/>
              <w:ind w:left="20"/>
              <w:jc w:val="both"/>
            </w:pPr>
            <w:r>
              <w:rPr>
                <w:rFonts w:ascii="Times New Roman"/>
                <w:b w:val="false"/>
                <w:i w:val="false"/>
                <w:color w:val="000000"/>
                <w:sz w:val="20"/>
              </w:rPr>
              <w:t xml:space="preserve">
            030  Подразделение специального назначения "Сункар"     74957 </w:t>
            </w:r>
          </w:p>
          <w:p>
            <w:pPr>
              <w:spacing w:after="20"/>
              <w:ind w:left="20"/>
              <w:jc w:val="both"/>
            </w:pPr>
            <w:r>
              <w:rPr>
                <w:rFonts w:ascii="Times New Roman"/>
                <w:b w:val="false"/>
                <w:i w:val="false"/>
                <w:color w:val="000000"/>
                <w:sz w:val="20"/>
              </w:rPr>
              <w:t xml:space="preserve">
        062      Противодействие эпидемии СПИДа в </w:t>
            </w:r>
          </w:p>
          <w:p>
            <w:pPr>
              <w:spacing w:after="20"/>
              <w:ind w:left="20"/>
              <w:jc w:val="both"/>
            </w:pPr>
            <w:r>
              <w:rPr>
                <w:rFonts w:ascii="Times New Roman"/>
                <w:b w:val="false"/>
                <w:i w:val="false"/>
                <w:color w:val="000000"/>
                <w:sz w:val="20"/>
              </w:rPr>
              <w:t xml:space="preserve">
                 следственных изоляторах                              500 </w:t>
            </w:r>
          </w:p>
          <w:p>
            <w:pPr>
              <w:spacing w:after="20"/>
              <w:ind w:left="20"/>
              <w:jc w:val="both"/>
            </w:pPr>
            <w:r>
              <w:rPr>
                <w:rFonts w:ascii="Times New Roman"/>
                <w:b w:val="false"/>
                <w:i w:val="false"/>
                <w:color w:val="000000"/>
                <w:sz w:val="20"/>
              </w:rPr>
              <w:t xml:space="preserve">
        202      Оснащение органов внутренних дел оборудованием, </w:t>
            </w:r>
          </w:p>
          <w:p>
            <w:pPr>
              <w:spacing w:after="20"/>
              <w:ind w:left="20"/>
              <w:jc w:val="both"/>
            </w:pPr>
            <w:r>
              <w:rPr>
                <w:rFonts w:ascii="Times New Roman"/>
                <w:b w:val="false"/>
                <w:i w:val="false"/>
                <w:color w:val="000000"/>
                <w:sz w:val="20"/>
              </w:rPr>
              <w:t xml:space="preserve">
                 средствами специального назначения и транспортом  191589 </w:t>
            </w:r>
          </w:p>
          <w:p>
            <w:pPr>
              <w:spacing w:after="20"/>
              <w:ind w:left="20"/>
              <w:jc w:val="both"/>
            </w:pPr>
            <w:r>
              <w:rPr>
                <w:rFonts w:ascii="Times New Roman"/>
                <w:b w:val="false"/>
                <w:i w:val="false"/>
                <w:color w:val="000000"/>
                <w:sz w:val="20"/>
              </w:rPr>
              <w:t xml:space="preserve">
        203      Оснащение следственных изоляторов инженерно- </w:t>
            </w:r>
          </w:p>
          <w:p>
            <w:pPr>
              <w:spacing w:after="20"/>
              <w:ind w:left="20"/>
              <w:jc w:val="both"/>
            </w:pPr>
            <w:r>
              <w:rPr>
                <w:rFonts w:ascii="Times New Roman"/>
                <w:b w:val="false"/>
                <w:i w:val="false"/>
                <w:color w:val="000000"/>
                <w:sz w:val="20"/>
              </w:rPr>
              <w:t xml:space="preserve">
                 техническими средствами охраны                     25000 </w:t>
            </w:r>
          </w:p>
          <w:p>
            <w:pPr>
              <w:spacing w:after="20"/>
              <w:ind w:left="20"/>
              <w:jc w:val="both"/>
            </w:pPr>
            <w:r>
              <w:rPr>
                <w:rFonts w:ascii="Times New Roman"/>
                <w:b w:val="false"/>
                <w:i w:val="false"/>
                <w:color w:val="000000"/>
                <w:sz w:val="20"/>
              </w:rPr>
              <w:t xml:space="preserve">
        204      Материально-техническое оснащение батальона </w:t>
            </w:r>
          </w:p>
          <w:p>
            <w:pPr>
              <w:spacing w:after="20"/>
              <w:ind w:left="20"/>
              <w:jc w:val="both"/>
            </w:pPr>
            <w:r>
              <w:rPr>
                <w:rFonts w:ascii="Times New Roman"/>
                <w:b w:val="false"/>
                <w:i w:val="false"/>
                <w:color w:val="000000"/>
                <w:sz w:val="20"/>
              </w:rPr>
              <w:t xml:space="preserve">
                 оперативного назначения внутренних войск          283193 </w:t>
            </w:r>
          </w:p>
          <w:p>
            <w:pPr>
              <w:spacing w:after="20"/>
              <w:ind w:left="20"/>
              <w:jc w:val="both"/>
            </w:pPr>
            <w:r>
              <w:rPr>
                <w:rFonts w:ascii="Times New Roman"/>
                <w:b w:val="false"/>
                <w:i w:val="false"/>
                <w:color w:val="000000"/>
                <w:sz w:val="20"/>
              </w:rPr>
              <w:t xml:space="preserve">
        205      Создание производственной базы организаций </w:t>
            </w:r>
          </w:p>
          <w:p>
            <w:pPr>
              <w:spacing w:after="20"/>
              <w:ind w:left="20"/>
              <w:jc w:val="both"/>
            </w:pPr>
            <w:r>
              <w:rPr>
                <w:rFonts w:ascii="Times New Roman"/>
                <w:b w:val="false"/>
                <w:i w:val="false"/>
                <w:color w:val="000000"/>
                <w:sz w:val="20"/>
              </w:rPr>
              <w:t xml:space="preserve">
                 дорожной полиции                                  153100 </w:t>
            </w:r>
          </w:p>
          <w:p>
            <w:pPr>
              <w:spacing w:after="20"/>
              <w:ind w:left="20"/>
              <w:jc w:val="both"/>
            </w:pPr>
            <w:r>
              <w:rPr>
                <w:rFonts w:ascii="Times New Roman"/>
                <w:b w:val="false"/>
                <w:i w:val="false"/>
                <w:color w:val="000000"/>
                <w:sz w:val="20"/>
              </w:rPr>
              <w:t xml:space="preserve">
        302      Капитальный ремонт зданий и сооружений </w:t>
            </w:r>
          </w:p>
          <w:p>
            <w:pPr>
              <w:spacing w:after="20"/>
              <w:ind w:left="20"/>
              <w:jc w:val="both"/>
            </w:pPr>
            <w:r>
              <w:rPr>
                <w:rFonts w:ascii="Times New Roman"/>
                <w:b w:val="false"/>
                <w:i w:val="false"/>
                <w:color w:val="000000"/>
                <w:sz w:val="20"/>
              </w:rPr>
              <w:t xml:space="preserve">
                 соединений и частей внутренних войск              107156 </w:t>
            </w:r>
          </w:p>
          <w:p>
            <w:pPr>
              <w:spacing w:after="20"/>
              <w:ind w:left="20"/>
              <w:jc w:val="both"/>
            </w:pPr>
            <w:r>
              <w:rPr>
                <w:rFonts w:ascii="Times New Roman"/>
                <w:b w:val="false"/>
                <w:i w:val="false"/>
                <w:color w:val="000000"/>
                <w:sz w:val="20"/>
              </w:rPr>
              <w:t xml:space="preserve">
        304      Строительство, реконструкция и капитальный </w:t>
            </w:r>
          </w:p>
          <w:p>
            <w:pPr>
              <w:spacing w:after="20"/>
              <w:ind w:left="20"/>
              <w:jc w:val="both"/>
            </w:pPr>
            <w:r>
              <w:rPr>
                <w:rFonts w:ascii="Times New Roman"/>
                <w:b w:val="false"/>
                <w:i w:val="false"/>
                <w:color w:val="000000"/>
                <w:sz w:val="20"/>
              </w:rPr>
              <w:t xml:space="preserve">
                 ремонт следственных изоляторов                    640000 </w:t>
            </w:r>
          </w:p>
          <w:p>
            <w:pPr>
              <w:spacing w:after="20"/>
              <w:ind w:left="20"/>
              <w:jc w:val="both"/>
            </w:pPr>
            <w:r>
              <w:rPr>
                <w:rFonts w:ascii="Times New Roman"/>
                <w:b w:val="false"/>
                <w:i w:val="false"/>
                <w:color w:val="000000"/>
                <w:sz w:val="20"/>
              </w:rPr>
              <w:t xml:space="preserve">
        501      Сопровождение информационных систем органов </w:t>
            </w:r>
          </w:p>
          <w:p>
            <w:pPr>
              <w:spacing w:after="20"/>
              <w:ind w:left="20"/>
              <w:jc w:val="both"/>
            </w:pPr>
            <w:r>
              <w:rPr>
                <w:rFonts w:ascii="Times New Roman"/>
                <w:b w:val="false"/>
                <w:i w:val="false"/>
                <w:color w:val="000000"/>
                <w:sz w:val="20"/>
              </w:rPr>
              <w:t xml:space="preserve">
                 внутренних дел                                       663 </w:t>
            </w:r>
          </w:p>
          <w:p>
            <w:pPr>
              <w:spacing w:after="20"/>
              <w:ind w:left="20"/>
              <w:jc w:val="both"/>
            </w:pPr>
            <w:r>
              <w:rPr>
                <w:rFonts w:ascii="Times New Roman"/>
                <w:b w:val="false"/>
                <w:i w:val="false"/>
                <w:color w:val="000000"/>
                <w:sz w:val="20"/>
              </w:rPr>
              <w:t xml:space="preserve">
        601      Создание информационных систем органов </w:t>
            </w:r>
          </w:p>
          <w:p>
            <w:pPr>
              <w:spacing w:after="20"/>
              <w:ind w:left="20"/>
              <w:jc w:val="both"/>
            </w:pPr>
            <w:r>
              <w:rPr>
                <w:rFonts w:ascii="Times New Roman"/>
                <w:b w:val="false"/>
                <w:i w:val="false"/>
                <w:color w:val="000000"/>
                <w:sz w:val="20"/>
              </w:rPr>
              <w:t xml:space="preserve">
                 внутренних дел                                    103254 </w:t>
            </w:r>
          </w:p>
          <w:p>
            <w:pPr>
              <w:spacing w:after="20"/>
              <w:ind w:left="20"/>
              <w:jc w:val="both"/>
            </w:pPr>
            <w:r>
              <w:rPr>
                <w:rFonts w:ascii="Times New Roman"/>
                <w:b w:val="false"/>
                <w:i w:val="false"/>
                <w:color w:val="000000"/>
                <w:sz w:val="20"/>
              </w:rPr>
              <w:t xml:space="preserve">
     618         Агентство финансовой полиции </w:t>
            </w:r>
          </w:p>
          <w:p>
            <w:pPr>
              <w:spacing w:after="20"/>
              <w:ind w:left="20"/>
              <w:jc w:val="both"/>
            </w:pPr>
            <w:r>
              <w:rPr>
                <w:rFonts w:ascii="Times New Roman"/>
                <w:b w:val="false"/>
                <w:i w:val="false"/>
                <w:color w:val="000000"/>
                <w:sz w:val="20"/>
              </w:rPr>
              <w:t xml:space="preserve">
                 Республики Казахстан                             1526285 </w:t>
            </w:r>
          </w:p>
          <w:p>
            <w:pPr>
              <w:spacing w:after="20"/>
              <w:ind w:left="20"/>
              <w:jc w:val="both"/>
            </w:pPr>
            <w:r>
              <w:rPr>
                <w:rFonts w:ascii="Times New Roman"/>
                <w:b w:val="false"/>
                <w:i w:val="false"/>
                <w:color w:val="000000"/>
                <w:sz w:val="20"/>
              </w:rPr>
              <w:t xml:space="preserve">
        001      Административные затраты                         1225204 </w:t>
            </w:r>
          </w:p>
          <w:p>
            <w:pPr>
              <w:spacing w:after="20"/>
              <w:ind w:left="20"/>
              <w:jc w:val="both"/>
            </w:pPr>
            <w:r>
              <w:rPr>
                <w:rFonts w:ascii="Times New Roman"/>
                <w:b w:val="false"/>
                <w:i w:val="false"/>
                <w:color w:val="000000"/>
                <w:sz w:val="20"/>
              </w:rPr>
              <w:t xml:space="preserve">
            001  Аппарат центрального органа                        84096 </w:t>
            </w:r>
          </w:p>
          <w:p>
            <w:pPr>
              <w:spacing w:after="20"/>
              <w:ind w:left="20"/>
              <w:jc w:val="both"/>
            </w:pPr>
            <w:r>
              <w:rPr>
                <w:rFonts w:ascii="Times New Roman"/>
                <w:b w:val="false"/>
                <w:i w:val="false"/>
                <w:color w:val="000000"/>
                <w:sz w:val="20"/>
              </w:rPr>
              <w:t xml:space="preserve">
            002  Аппараты территориальных органов                 1141108 </w:t>
            </w:r>
          </w:p>
          <w:p>
            <w:pPr>
              <w:spacing w:after="20"/>
              <w:ind w:left="20"/>
              <w:jc w:val="both"/>
            </w:pPr>
            <w:r>
              <w:rPr>
                <w:rFonts w:ascii="Times New Roman"/>
                <w:b w:val="false"/>
                <w:i w:val="false"/>
                <w:color w:val="000000"/>
                <w:sz w:val="20"/>
              </w:rPr>
              <w:t xml:space="preserve">
        030      Материально-техническое обеспечение органов </w:t>
            </w:r>
          </w:p>
          <w:p>
            <w:pPr>
              <w:spacing w:after="20"/>
              <w:ind w:left="20"/>
              <w:jc w:val="both"/>
            </w:pPr>
            <w:r>
              <w:rPr>
                <w:rFonts w:ascii="Times New Roman"/>
                <w:b w:val="false"/>
                <w:i w:val="false"/>
                <w:color w:val="000000"/>
                <w:sz w:val="20"/>
              </w:rPr>
              <w:t xml:space="preserve">
                 финансовой полиции                                100000 </w:t>
            </w:r>
          </w:p>
          <w:p>
            <w:pPr>
              <w:spacing w:after="20"/>
              <w:ind w:left="20"/>
              <w:jc w:val="both"/>
            </w:pPr>
            <w:r>
              <w:rPr>
                <w:rFonts w:ascii="Times New Roman"/>
                <w:b w:val="false"/>
                <w:i w:val="false"/>
                <w:color w:val="000000"/>
                <w:sz w:val="20"/>
              </w:rPr>
              <w:t xml:space="preserve">
        032      Оперативно-розыскная деятельность органов </w:t>
            </w:r>
          </w:p>
          <w:p>
            <w:pPr>
              <w:spacing w:after="20"/>
              <w:ind w:left="20"/>
              <w:jc w:val="both"/>
            </w:pPr>
            <w:r>
              <w:rPr>
                <w:rFonts w:ascii="Times New Roman"/>
                <w:b w:val="false"/>
                <w:i w:val="false"/>
                <w:color w:val="000000"/>
                <w:sz w:val="20"/>
              </w:rPr>
              <w:t xml:space="preserve">
                 финансовой полиции                                 30000 </w:t>
            </w:r>
          </w:p>
          <w:p>
            <w:pPr>
              <w:spacing w:after="20"/>
              <w:ind w:left="20"/>
              <w:jc w:val="both"/>
            </w:pPr>
            <w:r>
              <w:rPr>
                <w:rFonts w:ascii="Times New Roman"/>
                <w:b w:val="false"/>
                <w:i w:val="false"/>
                <w:color w:val="000000"/>
                <w:sz w:val="20"/>
              </w:rPr>
              <w:t xml:space="preserve">
        500      Сопровождение информационных систем органов </w:t>
            </w:r>
          </w:p>
          <w:p>
            <w:pPr>
              <w:spacing w:after="20"/>
              <w:ind w:left="20"/>
              <w:jc w:val="both"/>
            </w:pPr>
            <w:r>
              <w:rPr>
                <w:rFonts w:ascii="Times New Roman"/>
                <w:b w:val="false"/>
                <w:i w:val="false"/>
                <w:color w:val="000000"/>
                <w:sz w:val="20"/>
              </w:rPr>
              <w:t xml:space="preserve">
                 финансовой полиции                                 19900 </w:t>
            </w:r>
          </w:p>
          <w:p>
            <w:pPr>
              <w:spacing w:after="20"/>
              <w:ind w:left="20"/>
              <w:jc w:val="both"/>
            </w:pPr>
            <w:r>
              <w:rPr>
                <w:rFonts w:ascii="Times New Roman"/>
                <w:b w:val="false"/>
                <w:i w:val="false"/>
                <w:color w:val="000000"/>
                <w:sz w:val="20"/>
              </w:rPr>
              <w:t xml:space="preserve">
        600      Создание единой автоматизированной </w:t>
            </w:r>
          </w:p>
          <w:p>
            <w:pPr>
              <w:spacing w:after="20"/>
              <w:ind w:left="20"/>
              <w:jc w:val="both"/>
            </w:pPr>
            <w:r>
              <w:rPr>
                <w:rFonts w:ascii="Times New Roman"/>
                <w:b w:val="false"/>
                <w:i w:val="false"/>
                <w:color w:val="000000"/>
                <w:sz w:val="20"/>
              </w:rPr>
              <w:t xml:space="preserve">
                 информационно-телекоммуникационной системы </w:t>
            </w:r>
          </w:p>
          <w:p>
            <w:pPr>
              <w:spacing w:after="20"/>
              <w:ind w:left="20"/>
              <w:jc w:val="both"/>
            </w:pPr>
            <w:r>
              <w:rPr>
                <w:rFonts w:ascii="Times New Roman"/>
                <w:b w:val="false"/>
                <w:i w:val="false"/>
                <w:color w:val="000000"/>
                <w:sz w:val="20"/>
              </w:rPr>
              <w:t xml:space="preserve">
                 Агентства финансовой полиции Республики Казахстан 151181  </w:t>
            </w:r>
          </w:p>
          <w:p>
            <w:pPr>
              <w:spacing w:after="20"/>
              <w:ind w:left="20"/>
              <w:jc w:val="both"/>
            </w:pPr>
            <w:r>
              <w:rPr>
                <w:rFonts w:ascii="Times New Roman"/>
                <w:b w:val="false"/>
                <w:i w:val="false"/>
                <w:color w:val="000000"/>
                <w:sz w:val="20"/>
              </w:rPr>
              <w:t xml:space="preserve">
   2             Правовая деятельность                             540303 </w:t>
            </w:r>
          </w:p>
          <w:p>
            <w:pPr>
              <w:spacing w:after="20"/>
              <w:ind w:left="20"/>
              <w:jc w:val="both"/>
            </w:pPr>
            <w:r>
              <w:rPr>
                <w:rFonts w:ascii="Times New Roman"/>
                <w:b w:val="false"/>
                <w:i w:val="false"/>
                <w:color w:val="000000"/>
                <w:sz w:val="20"/>
              </w:rPr>
              <w:t xml:space="preserve">
    221          Министерство юстиции Республики Казахстан         540303 </w:t>
            </w:r>
          </w:p>
          <w:p>
            <w:pPr>
              <w:spacing w:after="20"/>
              <w:ind w:left="20"/>
              <w:jc w:val="both"/>
            </w:pPr>
            <w:r>
              <w:rPr>
                <w:rFonts w:ascii="Times New Roman"/>
                <w:b w:val="false"/>
                <w:i w:val="false"/>
                <w:color w:val="000000"/>
                <w:sz w:val="20"/>
              </w:rPr>
              <w:t xml:space="preserve">
        030      Ведение реестра государственных имущественных </w:t>
            </w:r>
          </w:p>
          <w:p>
            <w:pPr>
              <w:spacing w:after="20"/>
              <w:ind w:left="20"/>
              <w:jc w:val="both"/>
            </w:pPr>
            <w:r>
              <w:rPr>
                <w:rFonts w:ascii="Times New Roman"/>
                <w:b w:val="false"/>
                <w:i w:val="false"/>
                <w:color w:val="000000"/>
                <w:sz w:val="20"/>
              </w:rPr>
              <w:t xml:space="preserve">
                 обязательств                                        1800 </w:t>
            </w:r>
          </w:p>
          <w:p>
            <w:pPr>
              <w:spacing w:after="20"/>
              <w:ind w:left="20"/>
              <w:jc w:val="both"/>
            </w:pPr>
            <w:r>
              <w:rPr>
                <w:rFonts w:ascii="Times New Roman"/>
                <w:b w:val="false"/>
                <w:i w:val="false"/>
                <w:color w:val="000000"/>
                <w:sz w:val="20"/>
              </w:rPr>
              <w:t xml:space="preserve">
        032      Проведение судебных экспертиз                     227868 </w:t>
            </w:r>
          </w:p>
          <w:p>
            <w:pPr>
              <w:spacing w:after="20"/>
              <w:ind w:left="20"/>
              <w:jc w:val="both"/>
            </w:pPr>
            <w:r>
              <w:rPr>
                <w:rFonts w:ascii="Times New Roman"/>
                <w:b w:val="false"/>
                <w:i w:val="false"/>
                <w:color w:val="000000"/>
                <w:sz w:val="20"/>
              </w:rPr>
              <w:t xml:space="preserve">
            030  Центр судебной экспертизы                         227868  </w:t>
            </w:r>
          </w:p>
          <w:p>
            <w:pPr>
              <w:spacing w:after="20"/>
              <w:ind w:left="20"/>
              <w:jc w:val="both"/>
            </w:pPr>
            <w:r>
              <w:rPr>
                <w:rFonts w:ascii="Times New Roman"/>
                <w:b w:val="false"/>
                <w:i w:val="false"/>
                <w:color w:val="000000"/>
                <w:sz w:val="20"/>
              </w:rPr>
              <w:t xml:space="preserve">
        035      Законопроектные работы                            154100 </w:t>
            </w:r>
          </w:p>
          <w:p>
            <w:pPr>
              <w:spacing w:after="20"/>
              <w:ind w:left="20"/>
              <w:jc w:val="both"/>
            </w:pPr>
            <w:r>
              <w:rPr>
                <w:rFonts w:ascii="Times New Roman"/>
                <w:b w:val="false"/>
                <w:i w:val="false"/>
                <w:color w:val="000000"/>
                <w:sz w:val="20"/>
              </w:rPr>
              <w:t xml:space="preserve">
            030  Ведение анализа действующего законодательства       4100 </w:t>
            </w:r>
          </w:p>
          <w:p>
            <w:pPr>
              <w:spacing w:after="20"/>
              <w:ind w:left="20"/>
              <w:jc w:val="both"/>
            </w:pPr>
            <w:r>
              <w:rPr>
                <w:rFonts w:ascii="Times New Roman"/>
                <w:b w:val="false"/>
                <w:i w:val="false"/>
                <w:color w:val="000000"/>
                <w:sz w:val="20"/>
              </w:rPr>
              <w:t xml:space="preserve">
            031  Консультационные и экспертные услуги </w:t>
            </w:r>
          </w:p>
          <w:p>
            <w:pPr>
              <w:spacing w:after="20"/>
              <w:ind w:left="20"/>
              <w:jc w:val="both"/>
            </w:pPr>
            <w:r>
              <w:rPr>
                <w:rFonts w:ascii="Times New Roman"/>
                <w:b w:val="false"/>
                <w:i w:val="false"/>
                <w:color w:val="000000"/>
                <w:sz w:val="20"/>
              </w:rPr>
              <w:t xml:space="preserve">
                 по разработке законопроектов                      150000 </w:t>
            </w:r>
          </w:p>
          <w:p>
            <w:pPr>
              <w:spacing w:after="20"/>
              <w:ind w:left="20"/>
              <w:jc w:val="both"/>
            </w:pPr>
            <w:r>
              <w:rPr>
                <w:rFonts w:ascii="Times New Roman"/>
                <w:b w:val="false"/>
                <w:i w:val="false"/>
                <w:color w:val="000000"/>
                <w:sz w:val="20"/>
              </w:rPr>
              <w:t xml:space="preserve">
        037      Оплата труда адвокатов за участие в суде           72535  </w:t>
            </w:r>
          </w:p>
          <w:p>
            <w:pPr>
              <w:spacing w:after="20"/>
              <w:ind w:left="20"/>
              <w:jc w:val="both"/>
            </w:pPr>
            <w:r>
              <w:rPr>
                <w:rFonts w:ascii="Times New Roman"/>
                <w:b w:val="false"/>
                <w:i w:val="false"/>
                <w:color w:val="000000"/>
                <w:sz w:val="20"/>
              </w:rPr>
              <w:t xml:space="preserve">
        043      Сводная программа по реализации прав </w:t>
            </w:r>
          </w:p>
          <w:p>
            <w:pPr>
              <w:spacing w:after="20"/>
              <w:ind w:left="20"/>
              <w:jc w:val="both"/>
            </w:pPr>
            <w:r>
              <w:rPr>
                <w:rFonts w:ascii="Times New Roman"/>
                <w:b w:val="false"/>
                <w:i w:val="false"/>
                <w:color w:val="000000"/>
                <w:sz w:val="20"/>
              </w:rPr>
              <w:t xml:space="preserve">
                 интеллектуальной собственности                     14000 </w:t>
            </w:r>
          </w:p>
          <w:p>
            <w:pPr>
              <w:spacing w:after="20"/>
              <w:ind w:left="20"/>
              <w:jc w:val="both"/>
            </w:pPr>
            <w:r>
              <w:rPr>
                <w:rFonts w:ascii="Times New Roman"/>
                <w:b w:val="false"/>
                <w:i w:val="false"/>
                <w:color w:val="000000"/>
                <w:sz w:val="20"/>
              </w:rPr>
              <w:t xml:space="preserve">
        050      Обеспечение правовой информацией                   30000 </w:t>
            </w:r>
          </w:p>
          <w:p>
            <w:pPr>
              <w:spacing w:after="20"/>
              <w:ind w:left="20"/>
              <w:jc w:val="both"/>
            </w:pPr>
            <w:r>
              <w:rPr>
                <w:rFonts w:ascii="Times New Roman"/>
                <w:b w:val="false"/>
                <w:i w:val="false"/>
                <w:color w:val="000000"/>
                <w:sz w:val="20"/>
              </w:rPr>
              <w:t xml:space="preserve">
            030  Ведение Государственного реестра </w:t>
            </w:r>
          </w:p>
          <w:p>
            <w:pPr>
              <w:spacing w:after="20"/>
              <w:ind w:left="20"/>
              <w:jc w:val="both"/>
            </w:pPr>
            <w:r>
              <w:rPr>
                <w:rFonts w:ascii="Times New Roman"/>
                <w:b w:val="false"/>
                <w:i w:val="false"/>
                <w:color w:val="000000"/>
                <w:sz w:val="20"/>
              </w:rPr>
              <w:t xml:space="preserve">
                 нормативных правовых актов                          6272 </w:t>
            </w:r>
          </w:p>
          <w:p>
            <w:pPr>
              <w:spacing w:after="20"/>
              <w:ind w:left="20"/>
              <w:jc w:val="both"/>
            </w:pPr>
            <w:r>
              <w:rPr>
                <w:rFonts w:ascii="Times New Roman"/>
                <w:b w:val="false"/>
                <w:i w:val="false"/>
                <w:color w:val="000000"/>
                <w:sz w:val="20"/>
              </w:rPr>
              <w:t xml:space="preserve">
            031  Обеспечение правовой информацией                   23728 </w:t>
            </w:r>
          </w:p>
          <w:p>
            <w:pPr>
              <w:spacing w:after="20"/>
              <w:ind w:left="20"/>
              <w:jc w:val="both"/>
            </w:pPr>
            <w:r>
              <w:rPr>
                <w:rFonts w:ascii="Times New Roman"/>
                <w:b w:val="false"/>
                <w:i w:val="false"/>
                <w:color w:val="000000"/>
                <w:sz w:val="20"/>
              </w:rPr>
              <w:t xml:space="preserve">
        051      Защита интересов государства в судах               40000 </w:t>
            </w:r>
          </w:p>
          <w:p>
            <w:pPr>
              <w:spacing w:after="20"/>
              <w:ind w:left="20"/>
              <w:jc w:val="both"/>
            </w:pPr>
            <w:r>
              <w:rPr>
                <w:rFonts w:ascii="Times New Roman"/>
                <w:b w:val="false"/>
                <w:i w:val="false"/>
                <w:color w:val="000000"/>
                <w:sz w:val="20"/>
              </w:rPr>
              <w:t xml:space="preserve">
            030  Защита интересов государства в судах </w:t>
            </w:r>
          </w:p>
          <w:p>
            <w:pPr>
              <w:spacing w:after="20"/>
              <w:ind w:left="20"/>
              <w:jc w:val="both"/>
            </w:pPr>
            <w:r>
              <w:rPr>
                <w:rFonts w:ascii="Times New Roman"/>
                <w:b w:val="false"/>
                <w:i w:val="false"/>
                <w:color w:val="000000"/>
                <w:sz w:val="20"/>
              </w:rPr>
              <w:t xml:space="preserve">
                 Республики Казахстан                                2648 </w:t>
            </w:r>
          </w:p>
          <w:p>
            <w:pPr>
              <w:spacing w:after="20"/>
              <w:ind w:left="20"/>
              <w:jc w:val="both"/>
            </w:pPr>
            <w:r>
              <w:rPr>
                <w:rFonts w:ascii="Times New Roman"/>
                <w:b w:val="false"/>
                <w:i w:val="false"/>
                <w:color w:val="000000"/>
                <w:sz w:val="20"/>
              </w:rPr>
              <w:t xml:space="preserve">
            031  Защита интересов государства в судах </w:t>
            </w:r>
          </w:p>
          <w:p>
            <w:pPr>
              <w:spacing w:after="20"/>
              <w:ind w:left="20"/>
              <w:jc w:val="both"/>
            </w:pPr>
            <w:r>
              <w:rPr>
                <w:rFonts w:ascii="Times New Roman"/>
                <w:b w:val="false"/>
                <w:i w:val="false"/>
                <w:color w:val="000000"/>
                <w:sz w:val="20"/>
              </w:rPr>
              <w:t xml:space="preserve">
                 иностранных государств                             37352 </w:t>
            </w:r>
          </w:p>
          <w:p>
            <w:pPr>
              <w:spacing w:after="20"/>
              <w:ind w:left="20"/>
              <w:jc w:val="both"/>
            </w:pPr>
            <w:r>
              <w:rPr>
                <w:rFonts w:ascii="Times New Roman"/>
                <w:b w:val="false"/>
                <w:i w:val="false"/>
                <w:color w:val="000000"/>
                <w:sz w:val="20"/>
              </w:rPr>
              <w:t xml:space="preserve">
   3             Судебная деятельность                            5118166  </w:t>
            </w:r>
          </w:p>
          <w:p>
            <w:pPr>
              <w:spacing w:after="20"/>
              <w:ind w:left="20"/>
              <w:jc w:val="both"/>
            </w:pPr>
            <w:r>
              <w:rPr>
                <w:rFonts w:ascii="Times New Roman"/>
                <w:b w:val="false"/>
                <w:i w:val="false"/>
                <w:color w:val="000000"/>
                <w:sz w:val="20"/>
              </w:rPr>
              <w:t xml:space="preserve">
    501          Верховный Суд Республики Казахстан               5118166  </w:t>
            </w:r>
          </w:p>
          <w:p>
            <w:pPr>
              <w:spacing w:after="20"/>
              <w:ind w:left="20"/>
              <w:jc w:val="both"/>
            </w:pPr>
            <w:r>
              <w:rPr>
                <w:rFonts w:ascii="Times New Roman"/>
                <w:b w:val="false"/>
                <w:i w:val="false"/>
                <w:color w:val="000000"/>
                <w:sz w:val="20"/>
              </w:rPr>
              <w:t xml:space="preserve">
        001      Административные затраты                         1030625  </w:t>
            </w:r>
          </w:p>
          <w:p>
            <w:pPr>
              <w:spacing w:after="20"/>
              <w:ind w:left="20"/>
              <w:jc w:val="both"/>
            </w:pPr>
            <w:r>
              <w:rPr>
                <w:rFonts w:ascii="Times New Roman"/>
                <w:b w:val="false"/>
                <w:i w:val="false"/>
                <w:color w:val="000000"/>
                <w:sz w:val="20"/>
              </w:rPr>
              <w:t xml:space="preserve">
            001  Аппарат центрального органа                       353565  </w:t>
            </w:r>
          </w:p>
          <w:p>
            <w:pPr>
              <w:spacing w:after="20"/>
              <w:ind w:left="20"/>
              <w:jc w:val="both"/>
            </w:pPr>
            <w:r>
              <w:rPr>
                <w:rFonts w:ascii="Times New Roman"/>
                <w:b w:val="false"/>
                <w:i w:val="false"/>
                <w:color w:val="000000"/>
                <w:sz w:val="20"/>
              </w:rPr>
              <w:t xml:space="preserve">
            031  Администраторы в областях, городах Астаны </w:t>
            </w:r>
          </w:p>
          <w:p>
            <w:pPr>
              <w:spacing w:after="20"/>
              <w:ind w:left="20"/>
              <w:jc w:val="both"/>
            </w:pPr>
            <w:r>
              <w:rPr>
                <w:rFonts w:ascii="Times New Roman"/>
                <w:b w:val="false"/>
                <w:i w:val="false"/>
                <w:color w:val="000000"/>
                <w:sz w:val="20"/>
              </w:rPr>
              <w:t xml:space="preserve">
                 и Алматы                                          677060 </w:t>
            </w:r>
          </w:p>
          <w:p>
            <w:pPr>
              <w:spacing w:after="20"/>
              <w:ind w:left="20"/>
              <w:jc w:val="both"/>
            </w:pPr>
            <w:r>
              <w:rPr>
                <w:rFonts w:ascii="Times New Roman"/>
                <w:b w:val="false"/>
                <w:i w:val="false"/>
                <w:color w:val="000000"/>
                <w:sz w:val="20"/>
              </w:rPr>
              <w:t xml:space="preserve">
        032      Отправление правосудия                           3314061  </w:t>
            </w:r>
          </w:p>
          <w:p>
            <w:pPr>
              <w:spacing w:after="20"/>
              <w:ind w:left="20"/>
              <w:jc w:val="both"/>
            </w:pPr>
            <w:r>
              <w:rPr>
                <w:rFonts w:ascii="Times New Roman"/>
                <w:b w:val="false"/>
                <w:i w:val="false"/>
                <w:color w:val="000000"/>
                <w:sz w:val="20"/>
              </w:rPr>
              <w:t xml:space="preserve">
            033  Местные суды                                     3314061 </w:t>
            </w:r>
          </w:p>
          <w:p>
            <w:pPr>
              <w:spacing w:after="20"/>
              <w:ind w:left="20"/>
              <w:jc w:val="both"/>
            </w:pPr>
            <w:r>
              <w:rPr>
                <w:rFonts w:ascii="Times New Roman"/>
                <w:b w:val="false"/>
                <w:i w:val="false"/>
                <w:color w:val="000000"/>
                <w:sz w:val="20"/>
              </w:rPr>
              <w:t xml:space="preserve">
        033      Обеспечение деятельности Квалификационной </w:t>
            </w:r>
          </w:p>
          <w:p>
            <w:pPr>
              <w:spacing w:after="20"/>
              <w:ind w:left="20"/>
              <w:jc w:val="both"/>
            </w:pPr>
            <w:r>
              <w:rPr>
                <w:rFonts w:ascii="Times New Roman"/>
                <w:b w:val="false"/>
                <w:i w:val="false"/>
                <w:color w:val="000000"/>
                <w:sz w:val="20"/>
              </w:rPr>
              <w:t xml:space="preserve">
                 коллегии юстиции                                   18480 </w:t>
            </w:r>
          </w:p>
          <w:p>
            <w:pPr>
              <w:spacing w:after="20"/>
              <w:ind w:left="20"/>
              <w:jc w:val="both"/>
            </w:pPr>
            <w:r>
              <w:rPr>
                <w:rFonts w:ascii="Times New Roman"/>
                <w:b w:val="false"/>
                <w:i w:val="false"/>
                <w:color w:val="000000"/>
                <w:sz w:val="20"/>
              </w:rPr>
              <w:t xml:space="preserve">
        201      Материально-техническое и иное обеспечение </w:t>
            </w:r>
          </w:p>
          <w:p>
            <w:pPr>
              <w:spacing w:after="20"/>
              <w:ind w:left="20"/>
              <w:jc w:val="both"/>
            </w:pPr>
            <w:r>
              <w:rPr>
                <w:rFonts w:ascii="Times New Roman"/>
                <w:b w:val="false"/>
                <w:i w:val="false"/>
                <w:color w:val="000000"/>
                <w:sz w:val="20"/>
              </w:rPr>
              <w:t xml:space="preserve">
                 органов судебной системы                          590000 </w:t>
            </w:r>
          </w:p>
          <w:p>
            <w:pPr>
              <w:spacing w:after="20"/>
              <w:ind w:left="20"/>
              <w:jc w:val="both"/>
            </w:pPr>
            <w:r>
              <w:rPr>
                <w:rFonts w:ascii="Times New Roman"/>
                <w:b w:val="false"/>
                <w:i w:val="false"/>
                <w:color w:val="000000"/>
                <w:sz w:val="20"/>
              </w:rPr>
              <w:t xml:space="preserve">
        500      Сопровождение единой автоматизированной </w:t>
            </w:r>
          </w:p>
          <w:p>
            <w:pPr>
              <w:spacing w:after="20"/>
              <w:ind w:left="20"/>
              <w:jc w:val="both"/>
            </w:pPr>
            <w:r>
              <w:rPr>
                <w:rFonts w:ascii="Times New Roman"/>
                <w:b w:val="false"/>
                <w:i w:val="false"/>
                <w:color w:val="000000"/>
                <w:sz w:val="20"/>
              </w:rPr>
              <w:t xml:space="preserve">
                 информационно-аналитической системы органов </w:t>
            </w:r>
          </w:p>
          <w:p>
            <w:pPr>
              <w:spacing w:after="20"/>
              <w:ind w:left="20"/>
              <w:jc w:val="both"/>
            </w:pPr>
            <w:r>
              <w:rPr>
                <w:rFonts w:ascii="Times New Roman"/>
                <w:b w:val="false"/>
                <w:i w:val="false"/>
                <w:color w:val="000000"/>
                <w:sz w:val="20"/>
              </w:rPr>
              <w:t xml:space="preserve">
                 судебной системы Республики Казахстан              15000 </w:t>
            </w:r>
          </w:p>
          <w:p>
            <w:pPr>
              <w:spacing w:after="20"/>
              <w:ind w:left="20"/>
              <w:jc w:val="both"/>
            </w:pPr>
            <w:r>
              <w:rPr>
                <w:rFonts w:ascii="Times New Roman"/>
                <w:b w:val="false"/>
                <w:i w:val="false"/>
                <w:color w:val="000000"/>
                <w:sz w:val="20"/>
              </w:rPr>
              <w:t xml:space="preserve">
        600      Создание единой автоматизированной </w:t>
            </w:r>
          </w:p>
          <w:p>
            <w:pPr>
              <w:spacing w:after="20"/>
              <w:ind w:left="20"/>
              <w:jc w:val="both"/>
            </w:pPr>
            <w:r>
              <w:rPr>
                <w:rFonts w:ascii="Times New Roman"/>
                <w:b w:val="false"/>
                <w:i w:val="false"/>
                <w:color w:val="000000"/>
                <w:sz w:val="20"/>
              </w:rPr>
              <w:t xml:space="preserve">
                 информационно-аналитической системы органов </w:t>
            </w:r>
          </w:p>
          <w:p>
            <w:pPr>
              <w:spacing w:after="20"/>
              <w:ind w:left="20"/>
              <w:jc w:val="both"/>
            </w:pPr>
            <w:r>
              <w:rPr>
                <w:rFonts w:ascii="Times New Roman"/>
                <w:b w:val="false"/>
                <w:i w:val="false"/>
                <w:color w:val="000000"/>
                <w:sz w:val="20"/>
              </w:rPr>
              <w:t xml:space="preserve">
                 судебной системы Республики Казахстан             150000 </w:t>
            </w:r>
          </w:p>
          <w:p>
            <w:pPr>
              <w:spacing w:after="20"/>
              <w:ind w:left="20"/>
              <w:jc w:val="both"/>
            </w:pPr>
            <w:r>
              <w:rPr>
                <w:rFonts w:ascii="Times New Roman"/>
                <w:b w:val="false"/>
                <w:i w:val="false"/>
                <w:color w:val="000000"/>
                <w:sz w:val="20"/>
              </w:rPr>
              <w:t xml:space="preserve">
   4             Деятельность по обеспечению законности и </w:t>
            </w:r>
          </w:p>
          <w:p>
            <w:pPr>
              <w:spacing w:after="20"/>
              <w:ind w:left="20"/>
              <w:jc w:val="both"/>
            </w:pPr>
            <w:r>
              <w:rPr>
                <w:rFonts w:ascii="Times New Roman"/>
                <w:b w:val="false"/>
                <w:i w:val="false"/>
                <w:color w:val="000000"/>
                <w:sz w:val="20"/>
              </w:rPr>
              <w:t xml:space="preserve">
                 правопорядка                                     3236460 </w:t>
            </w:r>
          </w:p>
          <w:p>
            <w:pPr>
              <w:spacing w:after="20"/>
              <w:ind w:left="20"/>
              <w:jc w:val="both"/>
            </w:pPr>
            <w:r>
              <w:rPr>
                <w:rFonts w:ascii="Times New Roman"/>
                <w:b w:val="false"/>
                <w:i w:val="false"/>
                <w:color w:val="000000"/>
                <w:sz w:val="20"/>
              </w:rPr>
              <w:t xml:space="preserve">
    502          Генеральная Прокуратура Республики Казахстан     3236460 </w:t>
            </w:r>
          </w:p>
          <w:p>
            <w:pPr>
              <w:spacing w:after="20"/>
              <w:ind w:left="20"/>
              <w:jc w:val="both"/>
            </w:pPr>
            <w:r>
              <w:rPr>
                <w:rFonts w:ascii="Times New Roman"/>
                <w:b w:val="false"/>
                <w:i w:val="false"/>
                <w:color w:val="000000"/>
                <w:sz w:val="20"/>
              </w:rPr>
              <w:t xml:space="preserve">
        001      Административные затраты                         2669268  </w:t>
            </w:r>
          </w:p>
          <w:p>
            <w:pPr>
              <w:spacing w:after="20"/>
              <w:ind w:left="20"/>
              <w:jc w:val="both"/>
            </w:pPr>
            <w:r>
              <w:rPr>
                <w:rFonts w:ascii="Times New Roman"/>
                <w:b w:val="false"/>
                <w:i w:val="false"/>
                <w:color w:val="000000"/>
                <w:sz w:val="20"/>
              </w:rPr>
              <w:t xml:space="preserve">
            001  Аппарат центрального органа                       218140  </w:t>
            </w:r>
          </w:p>
          <w:p>
            <w:pPr>
              <w:spacing w:after="20"/>
              <w:ind w:left="20"/>
              <w:jc w:val="both"/>
            </w:pPr>
            <w:r>
              <w:rPr>
                <w:rFonts w:ascii="Times New Roman"/>
                <w:b w:val="false"/>
                <w:i w:val="false"/>
                <w:color w:val="000000"/>
                <w:sz w:val="20"/>
              </w:rPr>
              <w:t xml:space="preserve">
            002  Аппараты территориальных органов                 2451128 </w:t>
            </w:r>
          </w:p>
          <w:p>
            <w:pPr>
              <w:spacing w:after="20"/>
              <w:ind w:left="20"/>
              <w:jc w:val="both"/>
            </w:pPr>
            <w:r>
              <w:rPr>
                <w:rFonts w:ascii="Times New Roman"/>
                <w:b w:val="false"/>
                <w:i w:val="false"/>
                <w:color w:val="000000"/>
                <w:sz w:val="20"/>
              </w:rPr>
              <w:t xml:space="preserve">
        030      Ведение криминального и оперативного учетов       446054  </w:t>
            </w:r>
          </w:p>
          <w:p>
            <w:pPr>
              <w:spacing w:after="20"/>
              <w:ind w:left="20"/>
              <w:jc w:val="both"/>
            </w:pPr>
            <w:r>
              <w:rPr>
                <w:rFonts w:ascii="Times New Roman"/>
                <w:b w:val="false"/>
                <w:i w:val="false"/>
                <w:color w:val="000000"/>
                <w:sz w:val="20"/>
              </w:rPr>
              <w:t xml:space="preserve">
            030  Центр правовой статистики и информации            441054  </w:t>
            </w:r>
          </w:p>
          <w:p>
            <w:pPr>
              <w:spacing w:after="20"/>
              <w:ind w:left="20"/>
              <w:jc w:val="both"/>
            </w:pPr>
            <w:r>
              <w:rPr>
                <w:rFonts w:ascii="Times New Roman"/>
                <w:b w:val="false"/>
                <w:i w:val="false"/>
                <w:color w:val="000000"/>
                <w:sz w:val="20"/>
              </w:rPr>
              <w:t xml:space="preserve">
            031  Долевое содержание Межгосударственного </w:t>
            </w:r>
          </w:p>
          <w:p>
            <w:pPr>
              <w:spacing w:after="20"/>
              <w:ind w:left="20"/>
              <w:jc w:val="both"/>
            </w:pPr>
            <w:r>
              <w:rPr>
                <w:rFonts w:ascii="Times New Roman"/>
                <w:b w:val="false"/>
                <w:i w:val="false"/>
                <w:color w:val="000000"/>
                <w:sz w:val="20"/>
              </w:rPr>
              <w:t xml:space="preserve">
                 информационного банка ГИЦ МВД Российской </w:t>
            </w:r>
          </w:p>
          <w:p>
            <w:pPr>
              <w:spacing w:after="20"/>
              <w:ind w:left="20"/>
              <w:jc w:val="both"/>
            </w:pPr>
            <w:r>
              <w:rPr>
                <w:rFonts w:ascii="Times New Roman"/>
                <w:b w:val="false"/>
                <w:i w:val="false"/>
                <w:color w:val="000000"/>
                <w:sz w:val="20"/>
              </w:rPr>
              <w:t xml:space="preserve">
                 Федерации                                           5000 </w:t>
            </w:r>
          </w:p>
          <w:p>
            <w:pPr>
              <w:spacing w:after="20"/>
              <w:ind w:left="20"/>
              <w:jc w:val="both"/>
            </w:pPr>
            <w:r>
              <w:rPr>
                <w:rFonts w:ascii="Times New Roman"/>
                <w:b w:val="false"/>
                <w:i w:val="false"/>
                <w:color w:val="000000"/>
                <w:sz w:val="20"/>
              </w:rPr>
              <w:t xml:space="preserve">
        600      Создание информационной системы Центра правовой </w:t>
            </w:r>
          </w:p>
          <w:p>
            <w:pPr>
              <w:spacing w:after="20"/>
              <w:ind w:left="20"/>
              <w:jc w:val="both"/>
            </w:pPr>
            <w:r>
              <w:rPr>
                <w:rFonts w:ascii="Times New Roman"/>
                <w:b w:val="false"/>
                <w:i w:val="false"/>
                <w:color w:val="000000"/>
                <w:sz w:val="20"/>
              </w:rPr>
              <w:t xml:space="preserve">
                 статистики и информации при Генеральной </w:t>
            </w:r>
          </w:p>
          <w:p>
            <w:pPr>
              <w:spacing w:after="20"/>
              <w:ind w:left="20"/>
              <w:jc w:val="both"/>
            </w:pPr>
            <w:r>
              <w:rPr>
                <w:rFonts w:ascii="Times New Roman"/>
                <w:b w:val="false"/>
                <w:i w:val="false"/>
                <w:color w:val="000000"/>
                <w:sz w:val="20"/>
              </w:rPr>
              <w:t xml:space="preserve">
                 Прокуратуре Республики Казахстан                   56138 </w:t>
            </w:r>
          </w:p>
          <w:p>
            <w:pPr>
              <w:spacing w:after="20"/>
              <w:ind w:left="20"/>
              <w:jc w:val="both"/>
            </w:pPr>
            <w:r>
              <w:rPr>
                <w:rFonts w:ascii="Times New Roman"/>
                <w:b w:val="false"/>
                <w:i w:val="false"/>
                <w:color w:val="000000"/>
                <w:sz w:val="20"/>
              </w:rPr>
              <w:t xml:space="preserve">
        601      Создание информационной системы </w:t>
            </w:r>
          </w:p>
          <w:p>
            <w:pPr>
              <w:spacing w:after="20"/>
              <w:ind w:left="20"/>
              <w:jc w:val="both"/>
            </w:pPr>
            <w:r>
              <w:rPr>
                <w:rFonts w:ascii="Times New Roman"/>
                <w:b w:val="false"/>
                <w:i w:val="false"/>
                <w:color w:val="000000"/>
                <w:sz w:val="20"/>
              </w:rPr>
              <w:t xml:space="preserve">
                 дактилоскопических учетов АДИС "Папилон-7"         65000 </w:t>
            </w:r>
          </w:p>
          <w:p>
            <w:pPr>
              <w:spacing w:after="20"/>
              <w:ind w:left="20"/>
              <w:jc w:val="both"/>
            </w:pPr>
            <w:r>
              <w:rPr>
                <w:rFonts w:ascii="Times New Roman"/>
                <w:b w:val="false"/>
                <w:i w:val="false"/>
                <w:color w:val="000000"/>
                <w:sz w:val="20"/>
              </w:rPr>
              <w:t xml:space="preserve">
   5             Деятельность по обеспечению безопасности </w:t>
            </w:r>
          </w:p>
          <w:p>
            <w:pPr>
              <w:spacing w:after="20"/>
              <w:ind w:left="20"/>
              <w:jc w:val="both"/>
            </w:pPr>
            <w:r>
              <w:rPr>
                <w:rFonts w:ascii="Times New Roman"/>
                <w:b w:val="false"/>
                <w:i w:val="false"/>
                <w:color w:val="000000"/>
                <w:sz w:val="20"/>
              </w:rPr>
              <w:t xml:space="preserve">
                 личности, общества и государства                23701657 </w:t>
            </w:r>
          </w:p>
          <w:p>
            <w:pPr>
              <w:spacing w:after="20"/>
              <w:ind w:left="20"/>
              <w:jc w:val="both"/>
            </w:pPr>
            <w:r>
              <w:rPr>
                <w:rFonts w:ascii="Times New Roman"/>
                <w:b w:val="false"/>
                <w:i w:val="false"/>
                <w:color w:val="000000"/>
                <w:sz w:val="20"/>
              </w:rPr>
              <w:t xml:space="preserve">
    104          Канцелярия Премьер-Министра Республики </w:t>
            </w:r>
          </w:p>
          <w:p>
            <w:pPr>
              <w:spacing w:after="20"/>
              <w:ind w:left="20"/>
              <w:jc w:val="both"/>
            </w:pPr>
            <w:r>
              <w:rPr>
                <w:rFonts w:ascii="Times New Roman"/>
                <w:b w:val="false"/>
                <w:i w:val="false"/>
                <w:color w:val="000000"/>
                <w:sz w:val="20"/>
              </w:rPr>
              <w:t xml:space="preserve">
                 Казахстан                                         167689 </w:t>
            </w:r>
          </w:p>
          <w:p>
            <w:pPr>
              <w:spacing w:after="20"/>
              <w:ind w:left="20"/>
              <w:jc w:val="both"/>
            </w:pPr>
            <w:r>
              <w:rPr>
                <w:rFonts w:ascii="Times New Roman"/>
                <w:b w:val="false"/>
                <w:i w:val="false"/>
                <w:color w:val="000000"/>
                <w:sz w:val="20"/>
              </w:rPr>
              <w:t xml:space="preserve">
        033      Организация технической защиты информации </w:t>
            </w:r>
          </w:p>
          <w:p>
            <w:pPr>
              <w:spacing w:after="20"/>
              <w:ind w:left="20"/>
              <w:jc w:val="both"/>
            </w:pPr>
            <w:r>
              <w:rPr>
                <w:rFonts w:ascii="Times New Roman"/>
                <w:b w:val="false"/>
                <w:i w:val="false"/>
                <w:color w:val="000000"/>
                <w:sz w:val="20"/>
              </w:rPr>
              <w:t xml:space="preserve">
                 в государственных органах                           8486 </w:t>
            </w:r>
          </w:p>
          <w:p>
            <w:pPr>
              <w:spacing w:after="20"/>
              <w:ind w:left="20"/>
              <w:jc w:val="both"/>
            </w:pPr>
            <w:r>
              <w:rPr>
                <w:rFonts w:ascii="Times New Roman"/>
                <w:b w:val="false"/>
                <w:i w:val="false"/>
                <w:color w:val="000000"/>
                <w:sz w:val="20"/>
              </w:rPr>
              <w:t xml:space="preserve">
            030  Центр по организации технической защиты </w:t>
            </w:r>
          </w:p>
          <w:p>
            <w:pPr>
              <w:spacing w:after="20"/>
              <w:ind w:left="20"/>
              <w:jc w:val="both"/>
            </w:pPr>
            <w:r>
              <w:rPr>
                <w:rFonts w:ascii="Times New Roman"/>
                <w:b w:val="false"/>
                <w:i w:val="false"/>
                <w:color w:val="000000"/>
                <w:sz w:val="20"/>
              </w:rPr>
              <w:t xml:space="preserve">
                 информации в государственных органах                8486 </w:t>
            </w:r>
          </w:p>
          <w:p>
            <w:pPr>
              <w:spacing w:after="20"/>
              <w:ind w:left="20"/>
              <w:jc w:val="both"/>
            </w:pPr>
            <w:r>
              <w:rPr>
                <w:rFonts w:ascii="Times New Roman"/>
                <w:b w:val="false"/>
                <w:i w:val="false"/>
                <w:color w:val="000000"/>
                <w:sz w:val="20"/>
              </w:rPr>
              <w:t xml:space="preserve">
        034      Обеспечение специальной связью                    141168 </w:t>
            </w:r>
          </w:p>
          <w:p>
            <w:pPr>
              <w:spacing w:after="20"/>
              <w:ind w:left="20"/>
              <w:jc w:val="both"/>
            </w:pPr>
            <w:r>
              <w:rPr>
                <w:rFonts w:ascii="Times New Roman"/>
                <w:b w:val="false"/>
                <w:i w:val="false"/>
                <w:color w:val="000000"/>
                <w:sz w:val="20"/>
              </w:rPr>
              <w:t xml:space="preserve">
            030  Фельдъегерская служба                             141168 </w:t>
            </w:r>
          </w:p>
          <w:p>
            <w:pPr>
              <w:spacing w:after="20"/>
              <w:ind w:left="20"/>
              <w:jc w:val="both"/>
            </w:pPr>
            <w:r>
              <w:rPr>
                <w:rFonts w:ascii="Times New Roman"/>
                <w:b w:val="false"/>
                <w:i w:val="false"/>
                <w:color w:val="000000"/>
                <w:sz w:val="20"/>
              </w:rPr>
              <w:t xml:space="preserve">
        035      Обеспечение средствами защиты информации </w:t>
            </w:r>
          </w:p>
          <w:p>
            <w:pPr>
              <w:spacing w:after="20"/>
              <w:ind w:left="20"/>
              <w:jc w:val="both"/>
            </w:pPr>
            <w:r>
              <w:rPr>
                <w:rFonts w:ascii="Times New Roman"/>
                <w:b w:val="false"/>
                <w:i w:val="false"/>
                <w:color w:val="000000"/>
                <w:sz w:val="20"/>
              </w:rPr>
              <w:t xml:space="preserve">
                 государственных органов                            15000 </w:t>
            </w:r>
          </w:p>
          <w:p>
            <w:pPr>
              <w:spacing w:after="20"/>
              <w:ind w:left="20"/>
              <w:jc w:val="both"/>
            </w:pPr>
            <w:r>
              <w:rPr>
                <w:rFonts w:ascii="Times New Roman"/>
                <w:b w:val="false"/>
                <w:i w:val="false"/>
                <w:color w:val="000000"/>
                <w:sz w:val="20"/>
              </w:rPr>
              <w:t xml:space="preserve">
        037      Обеспечение нормативными правовыми актами </w:t>
            </w:r>
          </w:p>
          <w:p>
            <w:pPr>
              <w:spacing w:after="20"/>
              <w:ind w:left="20"/>
              <w:jc w:val="both"/>
            </w:pPr>
            <w:r>
              <w:rPr>
                <w:rFonts w:ascii="Times New Roman"/>
                <w:b w:val="false"/>
                <w:i w:val="false"/>
                <w:color w:val="000000"/>
                <w:sz w:val="20"/>
              </w:rPr>
              <w:t xml:space="preserve">
                 государственных органов                             1000 </w:t>
            </w:r>
          </w:p>
          <w:p>
            <w:pPr>
              <w:spacing w:after="20"/>
              <w:ind w:left="20"/>
              <w:jc w:val="both"/>
            </w:pPr>
            <w:r>
              <w:rPr>
                <w:rFonts w:ascii="Times New Roman"/>
                <w:b w:val="false"/>
                <w:i w:val="false"/>
                <w:color w:val="000000"/>
                <w:sz w:val="20"/>
              </w:rPr>
              <w:t xml:space="preserve">
        601      Обеспечение вычислительной и организационной </w:t>
            </w:r>
          </w:p>
          <w:p>
            <w:pPr>
              <w:spacing w:after="20"/>
              <w:ind w:left="20"/>
              <w:jc w:val="both"/>
            </w:pPr>
            <w:r>
              <w:rPr>
                <w:rFonts w:ascii="Times New Roman"/>
                <w:b w:val="false"/>
                <w:i w:val="false"/>
                <w:color w:val="000000"/>
                <w:sz w:val="20"/>
              </w:rPr>
              <w:t xml:space="preserve">
                 техникой Государственной фельдъегерской службы      1115 </w:t>
            </w:r>
          </w:p>
          <w:p>
            <w:pPr>
              <w:spacing w:after="20"/>
              <w:ind w:left="20"/>
              <w:jc w:val="both"/>
            </w:pPr>
            <w:r>
              <w:rPr>
                <w:rFonts w:ascii="Times New Roman"/>
                <w:b w:val="false"/>
                <w:i w:val="false"/>
                <w:color w:val="000000"/>
                <w:sz w:val="20"/>
              </w:rPr>
              <w:t xml:space="preserve">
        602      Обеспечение вычислительной и организационной </w:t>
            </w:r>
          </w:p>
          <w:p>
            <w:pPr>
              <w:spacing w:after="20"/>
              <w:ind w:left="20"/>
              <w:jc w:val="both"/>
            </w:pPr>
            <w:r>
              <w:rPr>
                <w:rFonts w:ascii="Times New Roman"/>
                <w:b w:val="false"/>
                <w:i w:val="false"/>
                <w:color w:val="000000"/>
                <w:sz w:val="20"/>
              </w:rPr>
              <w:t xml:space="preserve">
                 техникой Центра технической защиты </w:t>
            </w:r>
          </w:p>
          <w:p>
            <w:pPr>
              <w:spacing w:after="20"/>
              <w:ind w:left="20"/>
              <w:jc w:val="both"/>
            </w:pPr>
            <w:r>
              <w:rPr>
                <w:rFonts w:ascii="Times New Roman"/>
                <w:b w:val="false"/>
                <w:i w:val="false"/>
                <w:color w:val="000000"/>
                <w:sz w:val="20"/>
              </w:rPr>
              <w:t xml:space="preserve">
                 информации в государственных органах                 920 </w:t>
            </w:r>
          </w:p>
          <w:p>
            <w:pPr>
              <w:spacing w:after="20"/>
              <w:ind w:left="20"/>
              <w:jc w:val="both"/>
            </w:pPr>
            <w:r>
              <w:rPr>
                <w:rFonts w:ascii="Times New Roman"/>
                <w:b w:val="false"/>
                <w:i w:val="false"/>
                <w:color w:val="000000"/>
                <w:sz w:val="20"/>
              </w:rPr>
              <w:t xml:space="preserve">
    201          Министерство внутренних дел Республики </w:t>
            </w:r>
          </w:p>
          <w:p>
            <w:pPr>
              <w:spacing w:after="20"/>
              <w:ind w:left="20"/>
              <w:jc w:val="both"/>
            </w:pPr>
            <w:r>
              <w:rPr>
                <w:rFonts w:ascii="Times New Roman"/>
                <w:b w:val="false"/>
                <w:i w:val="false"/>
                <w:color w:val="000000"/>
                <w:sz w:val="20"/>
              </w:rPr>
              <w:t xml:space="preserve">
                 Казахстан                                          21301 </w:t>
            </w:r>
          </w:p>
          <w:p>
            <w:pPr>
              <w:spacing w:after="20"/>
              <w:ind w:left="20"/>
              <w:jc w:val="both"/>
            </w:pPr>
            <w:r>
              <w:rPr>
                <w:rFonts w:ascii="Times New Roman"/>
                <w:b w:val="false"/>
                <w:i w:val="false"/>
                <w:color w:val="000000"/>
                <w:sz w:val="20"/>
              </w:rPr>
              <w:t xml:space="preserve">
        056      Обеспечение деятельности органов внутренних </w:t>
            </w:r>
          </w:p>
          <w:p>
            <w:pPr>
              <w:spacing w:after="20"/>
              <w:ind w:left="20"/>
              <w:jc w:val="both"/>
            </w:pPr>
            <w:r>
              <w:rPr>
                <w:rFonts w:ascii="Times New Roman"/>
                <w:b w:val="false"/>
                <w:i w:val="false"/>
                <w:color w:val="000000"/>
                <w:sz w:val="20"/>
              </w:rPr>
              <w:t xml:space="preserve">
                 дел по борьбе с наркобизнесом с применением </w:t>
            </w:r>
          </w:p>
          <w:p>
            <w:pPr>
              <w:spacing w:after="20"/>
              <w:ind w:left="20"/>
              <w:jc w:val="both"/>
            </w:pPr>
            <w:r>
              <w:rPr>
                <w:rFonts w:ascii="Times New Roman"/>
                <w:b w:val="false"/>
                <w:i w:val="false"/>
                <w:color w:val="000000"/>
                <w:sz w:val="20"/>
              </w:rPr>
              <w:t xml:space="preserve">
                 служебно-розыскных собак                           21301 </w:t>
            </w:r>
          </w:p>
          <w:p>
            <w:pPr>
              <w:spacing w:after="20"/>
              <w:ind w:left="20"/>
              <w:jc w:val="both"/>
            </w:pPr>
            <w:r>
              <w:rPr>
                <w:rFonts w:ascii="Times New Roman"/>
                <w:b w:val="false"/>
                <w:i w:val="false"/>
                <w:color w:val="000000"/>
                <w:sz w:val="20"/>
              </w:rPr>
              <w:t xml:space="preserve">
            030  Кинологический учебно-тренировочный центр          21301 </w:t>
            </w:r>
          </w:p>
          <w:p>
            <w:pPr>
              <w:spacing w:after="20"/>
              <w:ind w:left="20"/>
              <w:jc w:val="both"/>
            </w:pPr>
            <w:r>
              <w:rPr>
                <w:rFonts w:ascii="Times New Roman"/>
                <w:b w:val="false"/>
                <w:i w:val="false"/>
                <w:color w:val="000000"/>
                <w:sz w:val="20"/>
              </w:rPr>
              <w:t xml:space="preserve">
    410          Комитет национальной безопасности Республики </w:t>
            </w:r>
          </w:p>
          <w:p>
            <w:pPr>
              <w:spacing w:after="20"/>
              <w:ind w:left="20"/>
              <w:jc w:val="both"/>
            </w:pPr>
            <w:r>
              <w:rPr>
                <w:rFonts w:ascii="Times New Roman"/>
                <w:b w:val="false"/>
                <w:i w:val="false"/>
                <w:color w:val="000000"/>
                <w:sz w:val="20"/>
              </w:rPr>
              <w:t xml:space="preserve">
                 Казахстан                                       22528841 </w:t>
            </w:r>
          </w:p>
          <w:p>
            <w:pPr>
              <w:spacing w:after="20"/>
              <w:ind w:left="20"/>
              <w:jc w:val="both"/>
            </w:pPr>
            <w:r>
              <w:rPr>
                <w:rFonts w:ascii="Times New Roman"/>
                <w:b w:val="false"/>
                <w:i w:val="false"/>
                <w:color w:val="000000"/>
                <w:sz w:val="20"/>
              </w:rPr>
              <w:t xml:space="preserve">
        037      Государственный проект 5                          800000  </w:t>
            </w:r>
          </w:p>
          <w:p>
            <w:pPr>
              <w:spacing w:after="20"/>
              <w:ind w:left="20"/>
              <w:jc w:val="both"/>
            </w:pPr>
            <w:r>
              <w:rPr>
                <w:rFonts w:ascii="Times New Roman"/>
                <w:b w:val="false"/>
                <w:i w:val="false"/>
                <w:color w:val="000000"/>
                <w:sz w:val="20"/>
              </w:rPr>
              <w:t xml:space="preserve">
            030  Программа по оснащению органов </w:t>
            </w:r>
          </w:p>
          <w:p>
            <w:pPr>
              <w:spacing w:after="20"/>
              <w:ind w:left="20"/>
              <w:jc w:val="both"/>
            </w:pPr>
            <w:r>
              <w:rPr>
                <w:rFonts w:ascii="Times New Roman"/>
                <w:b w:val="false"/>
                <w:i w:val="false"/>
                <w:color w:val="000000"/>
                <w:sz w:val="20"/>
              </w:rPr>
              <w:t xml:space="preserve">
                 национальной безопасности техническими средствами </w:t>
            </w:r>
          </w:p>
          <w:p>
            <w:pPr>
              <w:spacing w:after="20"/>
              <w:ind w:left="20"/>
              <w:jc w:val="both"/>
            </w:pPr>
            <w:r>
              <w:rPr>
                <w:rFonts w:ascii="Times New Roman"/>
                <w:b w:val="false"/>
                <w:i w:val="false"/>
                <w:color w:val="000000"/>
                <w:sz w:val="20"/>
              </w:rPr>
              <w:t xml:space="preserve">
                 специального назначения                           800000 </w:t>
            </w:r>
          </w:p>
          <w:p>
            <w:pPr>
              <w:spacing w:after="20"/>
              <w:ind w:left="20"/>
              <w:jc w:val="both"/>
            </w:pPr>
            <w:r>
              <w:rPr>
                <w:rFonts w:ascii="Times New Roman"/>
                <w:b w:val="false"/>
                <w:i w:val="false"/>
                <w:color w:val="000000"/>
                <w:sz w:val="20"/>
              </w:rPr>
              <w:t xml:space="preserve">
        050      Обеспечение национальной безопасности           21728841 </w:t>
            </w:r>
          </w:p>
          <w:p>
            <w:pPr>
              <w:spacing w:after="20"/>
              <w:ind w:left="20"/>
              <w:jc w:val="both"/>
            </w:pPr>
            <w:r>
              <w:rPr>
                <w:rFonts w:ascii="Times New Roman"/>
                <w:b w:val="false"/>
                <w:i w:val="false"/>
                <w:color w:val="000000"/>
                <w:sz w:val="20"/>
              </w:rPr>
              <w:t xml:space="preserve">
    680          Служба охраны Президента Республики Казахстан     983826 </w:t>
            </w:r>
          </w:p>
          <w:p>
            <w:pPr>
              <w:spacing w:after="20"/>
              <w:ind w:left="20"/>
              <w:jc w:val="both"/>
            </w:pPr>
            <w:r>
              <w:rPr>
                <w:rFonts w:ascii="Times New Roman"/>
                <w:b w:val="false"/>
                <w:i w:val="false"/>
                <w:color w:val="000000"/>
                <w:sz w:val="20"/>
              </w:rPr>
              <w:t xml:space="preserve">
        030      Обеспечение безопасности глав государств </w:t>
            </w:r>
          </w:p>
          <w:p>
            <w:pPr>
              <w:spacing w:after="20"/>
              <w:ind w:left="20"/>
              <w:jc w:val="both"/>
            </w:pPr>
            <w:r>
              <w:rPr>
                <w:rFonts w:ascii="Times New Roman"/>
                <w:b w:val="false"/>
                <w:i w:val="false"/>
                <w:color w:val="000000"/>
                <w:sz w:val="20"/>
              </w:rPr>
              <w:t xml:space="preserve">
                 и отдельных должностных лиц                       983826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Уголовно-исполнительная система                  6977181 </w:t>
            </w:r>
          </w:p>
          <w:p>
            <w:pPr>
              <w:spacing w:after="20"/>
              <w:ind w:left="20"/>
              <w:jc w:val="both"/>
            </w:pPr>
            <w:r>
              <w:rPr>
                <w:rFonts w:ascii="Times New Roman"/>
                <w:b w:val="false"/>
                <w:i w:val="false"/>
                <w:color w:val="000000"/>
                <w:sz w:val="20"/>
              </w:rPr>
              <w:t xml:space="preserve">
    221          Министерство юстиции Республики Казахстан        6977181 </w:t>
            </w:r>
          </w:p>
          <w:p>
            <w:pPr>
              <w:spacing w:after="20"/>
              <w:ind w:left="20"/>
              <w:jc w:val="both"/>
            </w:pPr>
            <w:r>
              <w:rPr>
                <w:rFonts w:ascii="Times New Roman"/>
                <w:b w:val="false"/>
                <w:i w:val="false"/>
                <w:color w:val="000000"/>
                <w:sz w:val="20"/>
              </w:rPr>
              <w:t xml:space="preserve">
        040      Содержание осужденных                            6473923 </w:t>
            </w:r>
          </w:p>
          <w:p>
            <w:pPr>
              <w:spacing w:after="20"/>
              <w:ind w:left="20"/>
              <w:jc w:val="both"/>
            </w:pPr>
            <w:r>
              <w:rPr>
                <w:rFonts w:ascii="Times New Roman"/>
                <w:b w:val="false"/>
                <w:i w:val="false"/>
                <w:color w:val="000000"/>
                <w:sz w:val="20"/>
              </w:rPr>
              <w:t xml:space="preserve">
            030  Исправительные учреждения                        6473923 </w:t>
            </w:r>
          </w:p>
          <w:p>
            <w:pPr>
              <w:spacing w:after="20"/>
              <w:ind w:left="20"/>
              <w:jc w:val="both"/>
            </w:pPr>
            <w:r>
              <w:rPr>
                <w:rFonts w:ascii="Times New Roman"/>
                <w:b w:val="false"/>
                <w:i w:val="false"/>
                <w:color w:val="000000"/>
                <w:sz w:val="20"/>
              </w:rPr>
              <w:t xml:space="preserve">
        041      Оперативно-розыскная деятельность                  13058 </w:t>
            </w:r>
          </w:p>
          <w:p>
            <w:pPr>
              <w:spacing w:after="20"/>
              <w:ind w:left="20"/>
              <w:jc w:val="both"/>
            </w:pPr>
            <w:r>
              <w:rPr>
                <w:rFonts w:ascii="Times New Roman"/>
                <w:b w:val="false"/>
                <w:i w:val="false"/>
                <w:color w:val="000000"/>
                <w:sz w:val="20"/>
              </w:rPr>
              <w:t xml:space="preserve">
            030  Оперативно-розыскная деятельность органов </w:t>
            </w:r>
          </w:p>
          <w:p>
            <w:pPr>
              <w:spacing w:after="20"/>
              <w:ind w:left="20"/>
              <w:jc w:val="both"/>
            </w:pPr>
            <w:r>
              <w:rPr>
                <w:rFonts w:ascii="Times New Roman"/>
                <w:b w:val="false"/>
                <w:i w:val="false"/>
                <w:color w:val="000000"/>
                <w:sz w:val="20"/>
              </w:rPr>
              <w:t xml:space="preserve">
                 уголовно-исполнительной системы                    13058 </w:t>
            </w:r>
          </w:p>
          <w:p>
            <w:pPr>
              <w:spacing w:after="20"/>
              <w:ind w:left="20"/>
              <w:jc w:val="both"/>
            </w:pPr>
            <w:r>
              <w:rPr>
                <w:rFonts w:ascii="Times New Roman"/>
                <w:b w:val="false"/>
                <w:i w:val="false"/>
                <w:color w:val="000000"/>
                <w:sz w:val="20"/>
              </w:rPr>
              <w:t xml:space="preserve">
        042      Противодействие эпидемии СПИДа в </w:t>
            </w:r>
          </w:p>
          <w:p>
            <w:pPr>
              <w:spacing w:after="20"/>
              <w:ind w:left="20"/>
              <w:jc w:val="both"/>
            </w:pPr>
            <w:r>
              <w:rPr>
                <w:rFonts w:ascii="Times New Roman"/>
                <w:b w:val="false"/>
                <w:i w:val="false"/>
                <w:color w:val="000000"/>
                <w:sz w:val="20"/>
              </w:rPr>
              <w:t xml:space="preserve">
                 исправительных учреждениях                          3000 </w:t>
            </w:r>
          </w:p>
          <w:p>
            <w:pPr>
              <w:spacing w:after="20"/>
              <w:ind w:left="20"/>
              <w:jc w:val="both"/>
            </w:pPr>
            <w:r>
              <w:rPr>
                <w:rFonts w:ascii="Times New Roman"/>
                <w:b w:val="false"/>
                <w:i w:val="false"/>
                <w:color w:val="000000"/>
                <w:sz w:val="20"/>
              </w:rPr>
              <w:t xml:space="preserve">
        200      Оснащение уголовно-исполнительной системы </w:t>
            </w:r>
          </w:p>
          <w:p>
            <w:pPr>
              <w:spacing w:after="20"/>
              <w:ind w:left="20"/>
              <w:jc w:val="both"/>
            </w:pPr>
            <w:r>
              <w:rPr>
                <w:rFonts w:ascii="Times New Roman"/>
                <w:b w:val="false"/>
                <w:i w:val="false"/>
                <w:color w:val="000000"/>
                <w:sz w:val="20"/>
              </w:rPr>
              <w:t xml:space="preserve">
                 оборудованием, инвентарем, средствами специального </w:t>
            </w:r>
          </w:p>
          <w:p>
            <w:pPr>
              <w:spacing w:after="20"/>
              <w:ind w:left="20"/>
              <w:jc w:val="both"/>
            </w:pPr>
            <w:r>
              <w:rPr>
                <w:rFonts w:ascii="Times New Roman"/>
                <w:b w:val="false"/>
                <w:i w:val="false"/>
                <w:color w:val="000000"/>
                <w:sz w:val="20"/>
              </w:rPr>
              <w:t xml:space="preserve">
                 назначения и транспортными средствами              98200 </w:t>
            </w:r>
          </w:p>
          <w:p>
            <w:pPr>
              <w:spacing w:after="20"/>
              <w:ind w:left="20"/>
              <w:jc w:val="both"/>
            </w:pPr>
            <w:r>
              <w:rPr>
                <w:rFonts w:ascii="Times New Roman"/>
                <w:b w:val="false"/>
                <w:i w:val="false"/>
                <w:color w:val="000000"/>
                <w:sz w:val="20"/>
              </w:rPr>
              <w:t xml:space="preserve">
        201      Оснащение исправительных учреждений </w:t>
            </w:r>
          </w:p>
          <w:p>
            <w:pPr>
              <w:spacing w:after="20"/>
              <w:ind w:left="20"/>
              <w:jc w:val="both"/>
            </w:pPr>
            <w:r>
              <w:rPr>
                <w:rFonts w:ascii="Times New Roman"/>
                <w:b w:val="false"/>
                <w:i w:val="false"/>
                <w:color w:val="000000"/>
                <w:sz w:val="20"/>
              </w:rPr>
              <w:t xml:space="preserve">
                 инженерно-техническими средствами охраны           89000 </w:t>
            </w:r>
          </w:p>
          <w:p>
            <w:pPr>
              <w:spacing w:after="20"/>
              <w:ind w:left="20"/>
              <w:jc w:val="both"/>
            </w:pPr>
            <w:r>
              <w:rPr>
                <w:rFonts w:ascii="Times New Roman"/>
                <w:b w:val="false"/>
                <w:i w:val="false"/>
                <w:color w:val="000000"/>
                <w:sz w:val="20"/>
              </w:rPr>
              <w:t xml:space="preserve">
        300      Строительство, реконструкция и капитальный </w:t>
            </w:r>
          </w:p>
          <w:p>
            <w:pPr>
              <w:spacing w:after="20"/>
              <w:ind w:left="20"/>
              <w:jc w:val="both"/>
            </w:pPr>
            <w:r>
              <w:rPr>
                <w:rFonts w:ascii="Times New Roman"/>
                <w:b w:val="false"/>
                <w:i w:val="false"/>
                <w:color w:val="000000"/>
                <w:sz w:val="20"/>
              </w:rPr>
              <w:t xml:space="preserve">
                 ремонт исправительных учреждений                  300000 </w:t>
            </w:r>
          </w:p>
          <w:p>
            <w:pPr>
              <w:spacing w:after="20"/>
              <w:ind w:left="20"/>
              <w:jc w:val="both"/>
            </w:pPr>
            <w:r>
              <w:rPr>
                <w:rFonts w:ascii="Times New Roman"/>
                <w:b w:val="false"/>
                <w:i w:val="false"/>
                <w:color w:val="000000"/>
                <w:sz w:val="20"/>
              </w:rPr>
              <w:t xml:space="preserve">
  9              Прочие услуги в области общественного порядка </w:t>
            </w:r>
          </w:p>
          <w:p>
            <w:pPr>
              <w:spacing w:after="20"/>
              <w:ind w:left="20"/>
              <w:jc w:val="both"/>
            </w:pPr>
            <w:r>
              <w:rPr>
                <w:rFonts w:ascii="Times New Roman"/>
                <w:b w:val="false"/>
                <w:i w:val="false"/>
                <w:color w:val="000000"/>
                <w:sz w:val="20"/>
              </w:rPr>
              <w:t xml:space="preserve">
                 и безопасности                                   1468249 </w:t>
            </w:r>
          </w:p>
          <w:p>
            <w:pPr>
              <w:spacing w:after="20"/>
              <w:ind w:left="20"/>
              <w:jc w:val="both"/>
            </w:pPr>
            <w:r>
              <w:rPr>
                <w:rFonts w:ascii="Times New Roman"/>
                <w:b w:val="false"/>
                <w:i w:val="false"/>
                <w:color w:val="000000"/>
                <w:sz w:val="20"/>
              </w:rPr>
              <w:t xml:space="preserve">
    221          Министерство юстиции Республики Казахстан        1468249 </w:t>
            </w:r>
          </w:p>
          <w:p>
            <w:pPr>
              <w:spacing w:after="20"/>
              <w:ind w:left="20"/>
              <w:jc w:val="both"/>
            </w:pPr>
            <w:r>
              <w:rPr>
                <w:rFonts w:ascii="Times New Roman"/>
                <w:b w:val="false"/>
                <w:i w:val="false"/>
                <w:color w:val="000000"/>
                <w:sz w:val="20"/>
              </w:rPr>
              <w:t xml:space="preserve">
        001      Административные затраты                         1283132 </w:t>
            </w:r>
          </w:p>
          <w:p>
            <w:pPr>
              <w:spacing w:after="20"/>
              <w:ind w:left="20"/>
              <w:jc w:val="both"/>
            </w:pPr>
            <w:r>
              <w:rPr>
                <w:rFonts w:ascii="Times New Roman"/>
                <w:b w:val="false"/>
                <w:i w:val="false"/>
                <w:color w:val="000000"/>
                <w:sz w:val="20"/>
              </w:rPr>
              <w:t xml:space="preserve">
            001  Аппарат центрального органа                       155076 </w:t>
            </w:r>
          </w:p>
          <w:p>
            <w:pPr>
              <w:spacing w:after="20"/>
              <w:ind w:left="20"/>
              <w:jc w:val="both"/>
            </w:pPr>
            <w:r>
              <w:rPr>
                <w:rFonts w:ascii="Times New Roman"/>
                <w:b w:val="false"/>
                <w:i w:val="false"/>
                <w:color w:val="000000"/>
                <w:sz w:val="20"/>
              </w:rPr>
              <w:t xml:space="preserve">
            002  Аппараты территориальных органов                  633216 </w:t>
            </w:r>
          </w:p>
          <w:p>
            <w:pPr>
              <w:spacing w:after="20"/>
              <w:ind w:left="20"/>
              <w:jc w:val="both"/>
            </w:pPr>
            <w:r>
              <w:rPr>
                <w:rFonts w:ascii="Times New Roman"/>
                <w:b w:val="false"/>
                <w:i w:val="false"/>
                <w:color w:val="000000"/>
                <w:sz w:val="20"/>
              </w:rPr>
              <w:t xml:space="preserve">
            030  Аппарат Комитета уголовно-исполнительной </w:t>
            </w:r>
          </w:p>
          <w:p>
            <w:pPr>
              <w:spacing w:after="20"/>
              <w:ind w:left="20"/>
              <w:jc w:val="both"/>
            </w:pPr>
            <w:r>
              <w:rPr>
                <w:rFonts w:ascii="Times New Roman"/>
                <w:b w:val="false"/>
                <w:i w:val="false"/>
                <w:color w:val="000000"/>
                <w:sz w:val="20"/>
              </w:rPr>
              <w:t xml:space="preserve">
                 системы                                            97528 </w:t>
            </w:r>
          </w:p>
          <w:p>
            <w:pPr>
              <w:spacing w:after="20"/>
              <w:ind w:left="20"/>
              <w:jc w:val="both"/>
            </w:pPr>
            <w:r>
              <w:rPr>
                <w:rFonts w:ascii="Times New Roman"/>
                <w:b w:val="false"/>
                <w:i w:val="false"/>
                <w:color w:val="000000"/>
                <w:sz w:val="20"/>
              </w:rPr>
              <w:t xml:space="preserve">
            031  Аппараты и подразделения территориальных </w:t>
            </w:r>
          </w:p>
          <w:p>
            <w:pPr>
              <w:spacing w:after="20"/>
              <w:ind w:left="20"/>
              <w:jc w:val="both"/>
            </w:pPr>
            <w:r>
              <w:rPr>
                <w:rFonts w:ascii="Times New Roman"/>
                <w:b w:val="false"/>
                <w:i w:val="false"/>
                <w:color w:val="000000"/>
                <w:sz w:val="20"/>
              </w:rPr>
              <w:t xml:space="preserve">
                 органов уголовно-исполнительной системы           397312 </w:t>
            </w:r>
          </w:p>
          <w:p>
            <w:pPr>
              <w:spacing w:after="20"/>
              <w:ind w:left="20"/>
              <w:jc w:val="both"/>
            </w:pPr>
            <w:r>
              <w:rPr>
                <w:rFonts w:ascii="Times New Roman"/>
                <w:b w:val="false"/>
                <w:i w:val="false"/>
                <w:color w:val="000000"/>
                <w:sz w:val="20"/>
              </w:rPr>
              <w:t xml:space="preserve">
        049      Координация и мониторинг деятельности по </w:t>
            </w:r>
          </w:p>
          <w:p>
            <w:pPr>
              <w:spacing w:after="20"/>
              <w:ind w:left="20"/>
              <w:jc w:val="both"/>
            </w:pPr>
            <w:r>
              <w:rPr>
                <w:rFonts w:ascii="Times New Roman"/>
                <w:b w:val="false"/>
                <w:i w:val="false"/>
                <w:color w:val="000000"/>
                <w:sz w:val="20"/>
              </w:rPr>
              <w:t xml:space="preserve">
                 борьбе с наркоманией и наркобизнесом               36200 </w:t>
            </w:r>
          </w:p>
          <w:p>
            <w:pPr>
              <w:spacing w:after="20"/>
              <w:ind w:left="20"/>
              <w:jc w:val="both"/>
            </w:pPr>
            <w:r>
              <w:rPr>
                <w:rFonts w:ascii="Times New Roman"/>
                <w:b w:val="false"/>
                <w:i w:val="false"/>
                <w:color w:val="000000"/>
                <w:sz w:val="20"/>
              </w:rPr>
              <w:t xml:space="preserve">
        079      Выполнение функций лицензиаров                      2300 </w:t>
            </w:r>
          </w:p>
          <w:p>
            <w:pPr>
              <w:spacing w:after="20"/>
              <w:ind w:left="20"/>
              <w:jc w:val="both"/>
            </w:pPr>
            <w:r>
              <w:rPr>
                <w:rFonts w:ascii="Times New Roman"/>
                <w:b w:val="false"/>
                <w:i w:val="false"/>
                <w:color w:val="000000"/>
                <w:sz w:val="20"/>
              </w:rPr>
              <w:t xml:space="preserve">
        500      Сопровождение информационно-справочной </w:t>
            </w:r>
          </w:p>
          <w:p>
            <w:pPr>
              <w:spacing w:after="20"/>
              <w:ind w:left="20"/>
              <w:jc w:val="both"/>
            </w:pPr>
            <w:r>
              <w:rPr>
                <w:rFonts w:ascii="Times New Roman"/>
                <w:b w:val="false"/>
                <w:i w:val="false"/>
                <w:color w:val="000000"/>
                <w:sz w:val="20"/>
              </w:rPr>
              <w:t xml:space="preserve">
                 системы органов юстиции                            86681 </w:t>
            </w:r>
          </w:p>
          <w:p>
            <w:pPr>
              <w:spacing w:after="20"/>
              <w:ind w:left="20"/>
              <w:jc w:val="both"/>
            </w:pPr>
            <w:r>
              <w:rPr>
                <w:rFonts w:ascii="Times New Roman"/>
                <w:b w:val="false"/>
                <w:i w:val="false"/>
                <w:color w:val="000000"/>
                <w:sz w:val="20"/>
              </w:rPr>
              <w:t xml:space="preserve">
        501      Сопровождение информационной системы </w:t>
            </w:r>
          </w:p>
          <w:p>
            <w:pPr>
              <w:spacing w:after="20"/>
              <w:ind w:left="20"/>
              <w:jc w:val="both"/>
            </w:pPr>
            <w:r>
              <w:rPr>
                <w:rFonts w:ascii="Times New Roman"/>
                <w:b w:val="false"/>
                <w:i w:val="false"/>
                <w:color w:val="000000"/>
                <w:sz w:val="20"/>
              </w:rPr>
              <w:t xml:space="preserve">
                 Комитета уголовно-исполнительной системы             662 </w:t>
            </w:r>
          </w:p>
          <w:p>
            <w:pPr>
              <w:spacing w:after="20"/>
              <w:ind w:left="20"/>
              <w:jc w:val="both"/>
            </w:pPr>
            <w:r>
              <w:rPr>
                <w:rFonts w:ascii="Times New Roman"/>
                <w:b w:val="false"/>
                <w:i w:val="false"/>
                <w:color w:val="000000"/>
                <w:sz w:val="20"/>
              </w:rPr>
              <w:t xml:space="preserve">
        600      Создание информационной системы Комитета </w:t>
            </w:r>
          </w:p>
          <w:p>
            <w:pPr>
              <w:spacing w:after="20"/>
              <w:ind w:left="20"/>
              <w:jc w:val="both"/>
            </w:pPr>
            <w:r>
              <w:rPr>
                <w:rFonts w:ascii="Times New Roman"/>
                <w:b w:val="false"/>
                <w:i w:val="false"/>
                <w:color w:val="000000"/>
                <w:sz w:val="20"/>
              </w:rPr>
              <w:t xml:space="preserve">
                 уголовно-исполнительной системы                    13053 </w:t>
            </w:r>
          </w:p>
          <w:p>
            <w:pPr>
              <w:spacing w:after="20"/>
              <w:ind w:left="20"/>
              <w:jc w:val="both"/>
            </w:pPr>
            <w:r>
              <w:rPr>
                <w:rFonts w:ascii="Times New Roman"/>
                <w:b w:val="false"/>
                <w:i w:val="false"/>
                <w:color w:val="000000"/>
                <w:sz w:val="20"/>
              </w:rPr>
              <w:t xml:space="preserve">
        601      Создание информационно-справочной системы </w:t>
            </w:r>
          </w:p>
          <w:p>
            <w:pPr>
              <w:spacing w:after="20"/>
              <w:ind w:left="20"/>
              <w:jc w:val="both"/>
            </w:pPr>
            <w:r>
              <w:rPr>
                <w:rFonts w:ascii="Times New Roman"/>
                <w:b w:val="false"/>
                <w:i w:val="false"/>
                <w:color w:val="000000"/>
                <w:sz w:val="20"/>
              </w:rPr>
              <w:t xml:space="preserve">
                 органов юстиции                                    46221  </w:t>
            </w:r>
          </w:p>
          <w:p>
            <w:pPr>
              <w:spacing w:after="20"/>
              <w:ind w:left="20"/>
              <w:jc w:val="both"/>
            </w:pPr>
            <w:r>
              <w:rPr>
                <w:rFonts w:ascii="Times New Roman"/>
                <w:b w:val="false"/>
                <w:i w:val="false"/>
                <w:color w:val="000000"/>
                <w:sz w:val="20"/>
              </w:rPr>
              <w:t xml:space="preserve">
4                Образование                                     16590003  </w:t>
            </w:r>
          </w:p>
          <w:p>
            <w:pPr>
              <w:spacing w:after="20"/>
              <w:ind w:left="20"/>
              <w:jc w:val="both"/>
            </w:pPr>
            <w:r>
              <w:rPr>
                <w:rFonts w:ascii="Times New Roman"/>
                <w:b w:val="false"/>
                <w:i w:val="false"/>
                <w:color w:val="000000"/>
                <w:sz w:val="20"/>
              </w:rPr>
              <w:t xml:space="preserve">
   2             Начальное общее, основное общее, среднее </w:t>
            </w:r>
          </w:p>
          <w:p>
            <w:pPr>
              <w:spacing w:after="20"/>
              <w:ind w:left="20"/>
              <w:jc w:val="both"/>
            </w:pPr>
            <w:r>
              <w:rPr>
                <w:rFonts w:ascii="Times New Roman"/>
                <w:b w:val="false"/>
                <w:i w:val="false"/>
                <w:color w:val="000000"/>
                <w:sz w:val="20"/>
              </w:rPr>
              <w:t xml:space="preserve">
                 общее образование                                1872319  </w:t>
            </w:r>
          </w:p>
          <w:p>
            <w:pPr>
              <w:spacing w:after="20"/>
              <w:ind w:left="20"/>
              <w:jc w:val="both"/>
            </w:pPr>
            <w:r>
              <w:rPr>
                <w:rFonts w:ascii="Times New Roman"/>
                <w:b w:val="false"/>
                <w:i w:val="false"/>
                <w:color w:val="000000"/>
                <w:sz w:val="20"/>
              </w:rPr>
              <w:t xml:space="preserve">
    215          Министерство транспорта и коммуникаций </w:t>
            </w:r>
          </w:p>
          <w:p>
            <w:pPr>
              <w:spacing w:after="20"/>
              <w:ind w:left="20"/>
              <w:jc w:val="both"/>
            </w:pPr>
            <w:r>
              <w:rPr>
                <w:rFonts w:ascii="Times New Roman"/>
                <w:b w:val="false"/>
                <w:i w:val="false"/>
                <w:color w:val="000000"/>
                <w:sz w:val="20"/>
              </w:rPr>
              <w:t xml:space="preserve">
                 Республики Казахстан                              252630 </w:t>
            </w:r>
          </w:p>
          <w:p>
            <w:pPr>
              <w:spacing w:after="20"/>
              <w:ind w:left="20"/>
              <w:jc w:val="both"/>
            </w:pPr>
            <w:r>
              <w:rPr>
                <w:rFonts w:ascii="Times New Roman"/>
                <w:b w:val="false"/>
                <w:i w:val="false"/>
                <w:color w:val="000000"/>
                <w:sz w:val="20"/>
              </w:rPr>
              <w:t xml:space="preserve">
        030      Субсидирование общеобразовательного обучения на </w:t>
            </w:r>
          </w:p>
          <w:p>
            <w:pPr>
              <w:spacing w:after="20"/>
              <w:ind w:left="20"/>
              <w:jc w:val="both"/>
            </w:pPr>
            <w:r>
              <w:rPr>
                <w:rFonts w:ascii="Times New Roman"/>
                <w:b w:val="false"/>
                <w:i w:val="false"/>
                <w:color w:val="000000"/>
                <w:sz w:val="20"/>
              </w:rPr>
              <w:t xml:space="preserve">
                 республиканском уровне                            252630  </w:t>
            </w:r>
          </w:p>
          <w:p>
            <w:pPr>
              <w:spacing w:after="20"/>
              <w:ind w:left="20"/>
              <w:jc w:val="both"/>
            </w:pPr>
            <w:r>
              <w:rPr>
                <w:rFonts w:ascii="Times New Roman"/>
                <w:b w:val="false"/>
                <w:i w:val="false"/>
                <w:color w:val="000000"/>
                <w:sz w:val="20"/>
              </w:rPr>
              <w:t xml:space="preserve">
    225          Министерство образования и науки Республики </w:t>
            </w:r>
          </w:p>
          <w:p>
            <w:pPr>
              <w:spacing w:after="20"/>
              <w:ind w:left="20"/>
              <w:jc w:val="both"/>
            </w:pPr>
            <w:r>
              <w:rPr>
                <w:rFonts w:ascii="Times New Roman"/>
                <w:b w:val="false"/>
                <w:i w:val="false"/>
                <w:color w:val="000000"/>
                <w:sz w:val="20"/>
              </w:rPr>
              <w:t xml:space="preserve">
                 Казахстан                                        1298205  </w:t>
            </w:r>
          </w:p>
          <w:p>
            <w:pPr>
              <w:spacing w:after="20"/>
              <w:ind w:left="20"/>
              <w:jc w:val="both"/>
            </w:pPr>
            <w:r>
              <w:rPr>
                <w:rFonts w:ascii="Times New Roman"/>
                <w:b w:val="false"/>
                <w:i w:val="false"/>
                <w:color w:val="000000"/>
                <w:sz w:val="20"/>
              </w:rPr>
              <w:t xml:space="preserve">
        031      Государственная поддержка одаренных детей         473335 </w:t>
            </w:r>
          </w:p>
          <w:p>
            <w:pPr>
              <w:spacing w:after="20"/>
              <w:ind w:left="20"/>
              <w:jc w:val="both"/>
            </w:pPr>
            <w:r>
              <w:rPr>
                <w:rFonts w:ascii="Times New Roman"/>
                <w:b w:val="false"/>
                <w:i w:val="false"/>
                <w:color w:val="000000"/>
                <w:sz w:val="20"/>
              </w:rPr>
              <w:t xml:space="preserve">
            030  Шымкентская республиканская военная школа- </w:t>
            </w:r>
          </w:p>
          <w:p>
            <w:pPr>
              <w:spacing w:after="20"/>
              <w:ind w:left="20"/>
              <w:jc w:val="both"/>
            </w:pPr>
            <w:r>
              <w:rPr>
                <w:rFonts w:ascii="Times New Roman"/>
                <w:b w:val="false"/>
                <w:i w:val="false"/>
                <w:color w:val="000000"/>
                <w:sz w:val="20"/>
              </w:rPr>
              <w:t xml:space="preserve">
                 интернат                                           57999 </w:t>
            </w:r>
          </w:p>
          <w:p>
            <w:pPr>
              <w:spacing w:after="20"/>
              <w:ind w:left="20"/>
              <w:jc w:val="both"/>
            </w:pPr>
            <w:r>
              <w:rPr>
                <w:rFonts w:ascii="Times New Roman"/>
                <w:b w:val="false"/>
                <w:i w:val="false"/>
                <w:color w:val="000000"/>
                <w:sz w:val="20"/>
              </w:rPr>
              <w:t xml:space="preserve">
            031  Карагандинская республиканская военная школа-             </w:t>
            </w:r>
          </w:p>
          <w:p>
            <w:pPr>
              <w:spacing w:after="20"/>
              <w:ind w:left="20"/>
              <w:jc w:val="both"/>
            </w:pPr>
            <w:r>
              <w:rPr>
                <w:rFonts w:ascii="Times New Roman"/>
                <w:b w:val="false"/>
                <w:i w:val="false"/>
                <w:color w:val="000000"/>
                <w:sz w:val="20"/>
              </w:rPr>
              <w:t xml:space="preserve">
                 интернат                                           72185  </w:t>
            </w:r>
          </w:p>
          <w:p>
            <w:pPr>
              <w:spacing w:after="20"/>
              <w:ind w:left="20"/>
              <w:jc w:val="both"/>
            </w:pPr>
            <w:r>
              <w:rPr>
                <w:rFonts w:ascii="Times New Roman"/>
                <w:b w:val="false"/>
                <w:i w:val="false"/>
                <w:color w:val="000000"/>
                <w:sz w:val="20"/>
              </w:rPr>
              <w:t xml:space="preserve">
            032  Алматинская республиканская военная школа- </w:t>
            </w:r>
          </w:p>
          <w:p>
            <w:pPr>
              <w:spacing w:after="20"/>
              <w:ind w:left="20"/>
              <w:jc w:val="both"/>
            </w:pPr>
            <w:r>
              <w:rPr>
                <w:rFonts w:ascii="Times New Roman"/>
                <w:b w:val="false"/>
                <w:i w:val="false"/>
                <w:color w:val="000000"/>
                <w:sz w:val="20"/>
              </w:rPr>
              <w:t xml:space="preserve">
                 интернат им.Б.Момышулы                             74754 </w:t>
            </w:r>
          </w:p>
          <w:p>
            <w:pPr>
              <w:spacing w:after="20"/>
              <w:ind w:left="20"/>
              <w:jc w:val="both"/>
            </w:pPr>
            <w:r>
              <w:rPr>
                <w:rFonts w:ascii="Times New Roman"/>
                <w:b w:val="false"/>
                <w:i w:val="false"/>
                <w:color w:val="000000"/>
                <w:sz w:val="20"/>
              </w:rPr>
              <w:t xml:space="preserve">
            033  Республиканская казахская средняя музыкальная             </w:t>
            </w:r>
          </w:p>
          <w:p>
            <w:pPr>
              <w:spacing w:after="20"/>
              <w:ind w:left="20"/>
              <w:jc w:val="both"/>
            </w:pPr>
            <w:r>
              <w:rPr>
                <w:rFonts w:ascii="Times New Roman"/>
                <w:b w:val="false"/>
                <w:i w:val="false"/>
                <w:color w:val="000000"/>
                <w:sz w:val="20"/>
              </w:rPr>
              <w:t xml:space="preserve">
                 школа-интернат им. А.Жубанова                      65766  </w:t>
            </w:r>
          </w:p>
          <w:p>
            <w:pPr>
              <w:spacing w:after="20"/>
              <w:ind w:left="20"/>
              <w:jc w:val="both"/>
            </w:pPr>
            <w:r>
              <w:rPr>
                <w:rFonts w:ascii="Times New Roman"/>
                <w:b w:val="false"/>
                <w:i w:val="false"/>
                <w:color w:val="000000"/>
                <w:sz w:val="20"/>
              </w:rPr>
              <w:t xml:space="preserve">
            034  Республиканская физико-математическая школа- </w:t>
            </w:r>
          </w:p>
          <w:p>
            <w:pPr>
              <w:spacing w:after="20"/>
              <w:ind w:left="20"/>
              <w:jc w:val="both"/>
            </w:pPr>
            <w:r>
              <w:rPr>
                <w:rFonts w:ascii="Times New Roman"/>
                <w:b w:val="false"/>
                <w:i w:val="false"/>
                <w:color w:val="000000"/>
                <w:sz w:val="20"/>
              </w:rPr>
              <w:t xml:space="preserve">
                 интернат им. О.Жаутыкова                           71463  </w:t>
            </w:r>
          </w:p>
          <w:p>
            <w:pPr>
              <w:spacing w:after="20"/>
              <w:ind w:left="20"/>
              <w:jc w:val="both"/>
            </w:pPr>
            <w:r>
              <w:rPr>
                <w:rFonts w:ascii="Times New Roman"/>
                <w:b w:val="false"/>
                <w:i w:val="false"/>
                <w:color w:val="000000"/>
                <w:sz w:val="20"/>
              </w:rPr>
              <w:t xml:space="preserve">
            035  Республиканская школа-интернат с углубленным </w:t>
            </w:r>
          </w:p>
          <w:p>
            <w:pPr>
              <w:spacing w:after="20"/>
              <w:ind w:left="20"/>
              <w:jc w:val="both"/>
            </w:pPr>
            <w:r>
              <w:rPr>
                <w:rFonts w:ascii="Times New Roman"/>
                <w:b w:val="false"/>
                <w:i w:val="false"/>
                <w:color w:val="000000"/>
                <w:sz w:val="20"/>
              </w:rPr>
              <w:t xml:space="preserve">
                 изучением казахского языка и литературы            60094  </w:t>
            </w:r>
          </w:p>
          <w:p>
            <w:pPr>
              <w:spacing w:after="20"/>
              <w:ind w:left="20"/>
              <w:jc w:val="both"/>
            </w:pPr>
            <w:r>
              <w:rPr>
                <w:rFonts w:ascii="Times New Roman"/>
                <w:b w:val="false"/>
                <w:i w:val="false"/>
                <w:color w:val="000000"/>
                <w:sz w:val="20"/>
              </w:rPr>
              <w:t xml:space="preserve">
            036  Республиканская средняя специализированная </w:t>
            </w:r>
          </w:p>
          <w:p>
            <w:pPr>
              <w:spacing w:after="20"/>
              <w:ind w:left="20"/>
              <w:jc w:val="both"/>
            </w:pPr>
            <w:r>
              <w:rPr>
                <w:rFonts w:ascii="Times New Roman"/>
                <w:b w:val="false"/>
                <w:i w:val="false"/>
                <w:color w:val="000000"/>
                <w:sz w:val="20"/>
              </w:rPr>
              <w:t xml:space="preserve">
                 музыкальная школа-интернат для одаренных детей </w:t>
            </w:r>
          </w:p>
          <w:p>
            <w:pPr>
              <w:spacing w:after="20"/>
              <w:ind w:left="20"/>
              <w:jc w:val="both"/>
            </w:pPr>
            <w:r>
              <w:rPr>
                <w:rFonts w:ascii="Times New Roman"/>
                <w:b w:val="false"/>
                <w:i w:val="false"/>
                <w:color w:val="000000"/>
                <w:sz w:val="20"/>
              </w:rPr>
              <w:t xml:space="preserve">
                 им. К.Байсеитовой                                  71074  </w:t>
            </w:r>
          </w:p>
          <w:p>
            <w:pPr>
              <w:spacing w:after="20"/>
              <w:ind w:left="20"/>
              <w:jc w:val="both"/>
            </w:pPr>
            <w:r>
              <w:rPr>
                <w:rFonts w:ascii="Times New Roman"/>
                <w:b w:val="false"/>
                <w:i w:val="false"/>
                <w:color w:val="000000"/>
                <w:sz w:val="20"/>
              </w:rPr>
              <w:t xml:space="preserve">
        038      Проведение республиканских школьных экспериментов         </w:t>
            </w:r>
          </w:p>
          <w:p>
            <w:pPr>
              <w:spacing w:after="20"/>
              <w:ind w:left="20"/>
              <w:jc w:val="both"/>
            </w:pPr>
            <w:r>
              <w:rPr>
                <w:rFonts w:ascii="Times New Roman"/>
                <w:b w:val="false"/>
                <w:i w:val="false"/>
                <w:color w:val="000000"/>
                <w:sz w:val="20"/>
              </w:rPr>
              <w:t xml:space="preserve">
                 и олимпиад                                         51380  </w:t>
            </w:r>
          </w:p>
          <w:p>
            <w:pPr>
              <w:spacing w:after="20"/>
              <w:ind w:left="20"/>
              <w:jc w:val="both"/>
            </w:pPr>
            <w:r>
              <w:rPr>
                <w:rFonts w:ascii="Times New Roman"/>
                <w:b w:val="false"/>
                <w:i w:val="false"/>
                <w:color w:val="000000"/>
                <w:sz w:val="20"/>
              </w:rPr>
              <w:t xml:space="preserve">
        048      Проведение внешкольных мероприятий с детьми       194603 </w:t>
            </w:r>
          </w:p>
          <w:p>
            <w:pPr>
              <w:spacing w:after="20"/>
              <w:ind w:left="20"/>
              <w:jc w:val="both"/>
            </w:pPr>
            <w:r>
              <w:rPr>
                <w:rFonts w:ascii="Times New Roman"/>
                <w:b w:val="false"/>
                <w:i w:val="false"/>
                <w:color w:val="000000"/>
                <w:sz w:val="20"/>
              </w:rPr>
              <w:t xml:space="preserve">
        058      Приобретение и доставка литературы для </w:t>
            </w:r>
          </w:p>
          <w:p>
            <w:pPr>
              <w:spacing w:after="20"/>
              <w:ind w:left="20"/>
              <w:jc w:val="both"/>
            </w:pPr>
            <w:r>
              <w:rPr>
                <w:rFonts w:ascii="Times New Roman"/>
                <w:b w:val="false"/>
                <w:i w:val="false"/>
                <w:color w:val="000000"/>
                <w:sz w:val="20"/>
              </w:rPr>
              <w:t xml:space="preserve">
                 школьных библиотек                                137199 </w:t>
            </w:r>
          </w:p>
          <w:p>
            <w:pPr>
              <w:spacing w:after="20"/>
              <w:ind w:left="20"/>
              <w:jc w:val="both"/>
            </w:pPr>
            <w:r>
              <w:rPr>
                <w:rFonts w:ascii="Times New Roman"/>
                <w:b w:val="false"/>
                <w:i w:val="false"/>
                <w:color w:val="000000"/>
                <w:sz w:val="20"/>
              </w:rPr>
              <w:t xml:space="preserve">
        061      Обеспечение учебниками учащихся </w:t>
            </w:r>
          </w:p>
          <w:p>
            <w:pPr>
              <w:spacing w:after="20"/>
              <w:ind w:left="20"/>
              <w:jc w:val="both"/>
            </w:pPr>
            <w:r>
              <w:rPr>
                <w:rFonts w:ascii="Times New Roman"/>
                <w:b w:val="false"/>
                <w:i w:val="false"/>
                <w:color w:val="000000"/>
                <w:sz w:val="20"/>
              </w:rPr>
              <w:t xml:space="preserve">
                 общеобразовательных учреждений                    235420  </w:t>
            </w:r>
          </w:p>
          <w:p>
            <w:pPr>
              <w:spacing w:after="20"/>
              <w:ind w:left="20"/>
              <w:jc w:val="both"/>
            </w:pPr>
            <w:r>
              <w:rPr>
                <w:rFonts w:ascii="Times New Roman"/>
                <w:b w:val="false"/>
                <w:i w:val="false"/>
                <w:color w:val="000000"/>
                <w:sz w:val="20"/>
              </w:rPr>
              <w:t xml:space="preserve">
            032  Разработка учебников и учебно-методических </w:t>
            </w:r>
          </w:p>
          <w:p>
            <w:pPr>
              <w:spacing w:after="20"/>
              <w:ind w:left="20"/>
              <w:jc w:val="both"/>
            </w:pPr>
            <w:r>
              <w:rPr>
                <w:rFonts w:ascii="Times New Roman"/>
                <w:b w:val="false"/>
                <w:i w:val="false"/>
                <w:color w:val="000000"/>
                <w:sz w:val="20"/>
              </w:rPr>
              <w:t xml:space="preserve">
                 комплексов и обеспечение учебниками учащихся </w:t>
            </w:r>
          </w:p>
          <w:p>
            <w:pPr>
              <w:spacing w:after="20"/>
              <w:ind w:left="20"/>
              <w:jc w:val="both"/>
            </w:pPr>
            <w:r>
              <w:rPr>
                <w:rFonts w:ascii="Times New Roman"/>
                <w:b w:val="false"/>
                <w:i w:val="false"/>
                <w:color w:val="000000"/>
                <w:sz w:val="20"/>
              </w:rPr>
              <w:t xml:space="preserve">
                 республиканских учреждений и за рубежом           235420 </w:t>
            </w:r>
          </w:p>
          <w:p>
            <w:pPr>
              <w:spacing w:after="20"/>
              <w:ind w:left="20"/>
              <w:jc w:val="both"/>
            </w:pPr>
            <w:r>
              <w:rPr>
                <w:rFonts w:ascii="Times New Roman"/>
                <w:b w:val="false"/>
                <w:i w:val="false"/>
                <w:color w:val="000000"/>
                <w:sz w:val="20"/>
              </w:rPr>
              <w:t xml:space="preserve">
        069      Проведение учебно-воспитательных мероприятий </w:t>
            </w:r>
          </w:p>
          <w:p>
            <w:pPr>
              <w:spacing w:after="20"/>
              <w:ind w:left="20"/>
              <w:jc w:val="both"/>
            </w:pPr>
            <w:r>
              <w:rPr>
                <w:rFonts w:ascii="Times New Roman"/>
                <w:b w:val="false"/>
                <w:i w:val="false"/>
                <w:color w:val="000000"/>
                <w:sz w:val="20"/>
              </w:rPr>
              <w:t xml:space="preserve">
                 в Республиканском учебно-оздоровительном </w:t>
            </w:r>
          </w:p>
          <w:p>
            <w:pPr>
              <w:spacing w:after="20"/>
              <w:ind w:left="20"/>
              <w:jc w:val="both"/>
            </w:pPr>
            <w:r>
              <w:rPr>
                <w:rFonts w:ascii="Times New Roman"/>
                <w:b w:val="false"/>
                <w:i w:val="false"/>
                <w:color w:val="000000"/>
                <w:sz w:val="20"/>
              </w:rPr>
              <w:t xml:space="preserve">
                 центре "Бобек"                                     32735 </w:t>
            </w:r>
          </w:p>
          <w:p>
            <w:pPr>
              <w:spacing w:after="20"/>
              <w:ind w:left="20"/>
              <w:jc w:val="both"/>
            </w:pPr>
            <w:r>
              <w:rPr>
                <w:rFonts w:ascii="Times New Roman"/>
                <w:b w:val="false"/>
                <w:i w:val="false"/>
                <w:color w:val="000000"/>
                <w:sz w:val="20"/>
              </w:rPr>
              <w:t xml:space="preserve">
        207      Приобретение основных средств для Шымкентской </w:t>
            </w:r>
          </w:p>
          <w:p>
            <w:pPr>
              <w:spacing w:after="20"/>
              <w:ind w:left="20"/>
              <w:jc w:val="both"/>
            </w:pPr>
            <w:r>
              <w:rPr>
                <w:rFonts w:ascii="Times New Roman"/>
                <w:b w:val="false"/>
                <w:i w:val="false"/>
                <w:color w:val="000000"/>
                <w:sz w:val="20"/>
              </w:rPr>
              <w:t xml:space="preserve">
                 республиканской военной школы-интерната             1175 </w:t>
            </w:r>
          </w:p>
          <w:p>
            <w:pPr>
              <w:spacing w:after="20"/>
              <w:ind w:left="20"/>
              <w:jc w:val="both"/>
            </w:pPr>
            <w:r>
              <w:rPr>
                <w:rFonts w:ascii="Times New Roman"/>
                <w:b w:val="false"/>
                <w:i w:val="false"/>
                <w:color w:val="000000"/>
                <w:sz w:val="20"/>
              </w:rPr>
              <w:t xml:space="preserve">
        208      Приобретение основных средств для Карагандинской </w:t>
            </w:r>
          </w:p>
          <w:p>
            <w:pPr>
              <w:spacing w:after="20"/>
              <w:ind w:left="20"/>
              <w:jc w:val="both"/>
            </w:pPr>
            <w:r>
              <w:rPr>
                <w:rFonts w:ascii="Times New Roman"/>
                <w:b w:val="false"/>
                <w:i w:val="false"/>
                <w:color w:val="000000"/>
                <w:sz w:val="20"/>
              </w:rPr>
              <w:t xml:space="preserve">
                 республиканской военной школы-интерната             1500 </w:t>
            </w:r>
          </w:p>
          <w:p>
            <w:pPr>
              <w:spacing w:after="20"/>
              <w:ind w:left="20"/>
              <w:jc w:val="both"/>
            </w:pPr>
            <w:r>
              <w:rPr>
                <w:rFonts w:ascii="Times New Roman"/>
                <w:b w:val="false"/>
                <w:i w:val="false"/>
                <w:color w:val="000000"/>
                <w:sz w:val="20"/>
              </w:rPr>
              <w:t xml:space="preserve">
        209      Приобретение основных средств для Алматинской    </w:t>
            </w:r>
          </w:p>
          <w:p>
            <w:pPr>
              <w:spacing w:after="20"/>
              <w:ind w:left="20"/>
              <w:jc w:val="both"/>
            </w:pPr>
            <w:r>
              <w:rPr>
                <w:rFonts w:ascii="Times New Roman"/>
                <w:b w:val="false"/>
                <w:i w:val="false"/>
                <w:color w:val="000000"/>
                <w:sz w:val="20"/>
              </w:rPr>
              <w:t xml:space="preserve">
                 республиканской военной школы-интерната  </w:t>
            </w:r>
          </w:p>
          <w:p>
            <w:pPr>
              <w:spacing w:after="20"/>
              <w:ind w:left="20"/>
              <w:jc w:val="both"/>
            </w:pPr>
            <w:r>
              <w:rPr>
                <w:rFonts w:ascii="Times New Roman"/>
                <w:b w:val="false"/>
                <w:i w:val="false"/>
                <w:color w:val="000000"/>
                <w:sz w:val="20"/>
              </w:rPr>
              <w:t xml:space="preserve">
                 им.Б.Момышулы                                       1000 </w:t>
            </w:r>
          </w:p>
          <w:p>
            <w:pPr>
              <w:spacing w:after="20"/>
              <w:ind w:left="20"/>
              <w:jc w:val="both"/>
            </w:pPr>
            <w:r>
              <w:rPr>
                <w:rFonts w:ascii="Times New Roman"/>
                <w:b w:val="false"/>
                <w:i w:val="false"/>
                <w:color w:val="000000"/>
                <w:sz w:val="20"/>
              </w:rPr>
              <w:t xml:space="preserve">
        210      Приобретение основных средств для Республиканской </w:t>
            </w:r>
          </w:p>
          <w:p>
            <w:pPr>
              <w:spacing w:after="20"/>
              <w:ind w:left="20"/>
              <w:jc w:val="both"/>
            </w:pPr>
            <w:r>
              <w:rPr>
                <w:rFonts w:ascii="Times New Roman"/>
                <w:b w:val="false"/>
                <w:i w:val="false"/>
                <w:color w:val="000000"/>
                <w:sz w:val="20"/>
              </w:rPr>
              <w:t xml:space="preserve">
                 казахской средней музыкальной школы-интерната  </w:t>
            </w:r>
          </w:p>
          <w:p>
            <w:pPr>
              <w:spacing w:after="20"/>
              <w:ind w:left="20"/>
              <w:jc w:val="both"/>
            </w:pPr>
            <w:r>
              <w:rPr>
                <w:rFonts w:ascii="Times New Roman"/>
                <w:b w:val="false"/>
                <w:i w:val="false"/>
                <w:color w:val="000000"/>
                <w:sz w:val="20"/>
              </w:rPr>
              <w:t xml:space="preserve">
                 им.А.Жубанова                                       1000 </w:t>
            </w:r>
          </w:p>
          <w:p>
            <w:pPr>
              <w:spacing w:after="20"/>
              <w:ind w:left="20"/>
              <w:jc w:val="both"/>
            </w:pPr>
            <w:r>
              <w:rPr>
                <w:rFonts w:ascii="Times New Roman"/>
                <w:b w:val="false"/>
                <w:i w:val="false"/>
                <w:color w:val="000000"/>
                <w:sz w:val="20"/>
              </w:rPr>
              <w:t xml:space="preserve">
        211      Приобретение основных средств для Республиканской </w:t>
            </w:r>
          </w:p>
          <w:p>
            <w:pPr>
              <w:spacing w:after="20"/>
              <w:ind w:left="20"/>
              <w:jc w:val="both"/>
            </w:pPr>
            <w:r>
              <w:rPr>
                <w:rFonts w:ascii="Times New Roman"/>
                <w:b w:val="false"/>
                <w:i w:val="false"/>
                <w:color w:val="000000"/>
                <w:sz w:val="20"/>
              </w:rPr>
              <w:t xml:space="preserve">
                 физико-математической школы-интерната </w:t>
            </w:r>
          </w:p>
          <w:p>
            <w:pPr>
              <w:spacing w:after="20"/>
              <w:ind w:left="20"/>
              <w:jc w:val="both"/>
            </w:pPr>
            <w:r>
              <w:rPr>
                <w:rFonts w:ascii="Times New Roman"/>
                <w:b w:val="false"/>
                <w:i w:val="false"/>
                <w:color w:val="000000"/>
                <w:sz w:val="20"/>
              </w:rPr>
              <w:t xml:space="preserve">
                 им. О.Жаутыкова                                     2000 </w:t>
            </w:r>
          </w:p>
          <w:p>
            <w:pPr>
              <w:spacing w:after="20"/>
              <w:ind w:left="20"/>
              <w:jc w:val="both"/>
            </w:pPr>
            <w:r>
              <w:rPr>
                <w:rFonts w:ascii="Times New Roman"/>
                <w:b w:val="false"/>
                <w:i w:val="false"/>
                <w:color w:val="000000"/>
                <w:sz w:val="20"/>
              </w:rPr>
              <w:t xml:space="preserve">
        212      Приобретение основных средств для Республиканской </w:t>
            </w:r>
          </w:p>
          <w:p>
            <w:pPr>
              <w:spacing w:after="20"/>
              <w:ind w:left="20"/>
              <w:jc w:val="both"/>
            </w:pPr>
            <w:r>
              <w:rPr>
                <w:rFonts w:ascii="Times New Roman"/>
                <w:b w:val="false"/>
                <w:i w:val="false"/>
                <w:color w:val="000000"/>
                <w:sz w:val="20"/>
              </w:rPr>
              <w:t xml:space="preserve">
                 школы-интерната с углубленным изучением </w:t>
            </w:r>
          </w:p>
          <w:p>
            <w:pPr>
              <w:spacing w:after="20"/>
              <w:ind w:left="20"/>
              <w:jc w:val="both"/>
            </w:pPr>
            <w:r>
              <w:rPr>
                <w:rFonts w:ascii="Times New Roman"/>
                <w:b w:val="false"/>
                <w:i w:val="false"/>
                <w:color w:val="000000"/>
                <w:sz w:val="20"/>
              </w:rPr>
              <w:t xml:space="preserve">
                 казахского языка и литературы                       3364 </w:t>
            </w:r>
          </w:p>
          <w:p>
            <w:pPr>
              <w:spacing w:after="20"/>
              <w:ind w:left="20"/>
              <w:jc w:val="both"/>
            </w:pPr>
            <w:r>
              <w:rPr>
                <w:rFonts w:ascii="Times New Roman"/>
                <w:b w:val="false"/>
                <w:i w:val="false"/>
                <w:color w:val="000000"/>
                <w:sz w:val="20"/>
              </w:rPr>
              <w:t xml:space="preserve">
        213      Приобретение основных средств для Республиканской </w:t>
            </w:r>
          </w:p>
          <w:p>
            <w:pPr>
              <w:spacing w:after="20"/>
              <w:ind w:left="20"/>
              <w:jc w:val="both"/>
            </w:pPr>
            <w:r>
              <w:rPr>
                <w:rFonts w:ascii="Times New Roman"/>
                <w:b w:val="false"/>
                <w:i w:val="false"/>
                <w:color w:val="000000"/>
                <w:sz w:val="20"/>
              </w:rPr>
              <w:t xml:space="preserve">
                 средней специализированной музыкальной школы- </w:t>
            </w:r>
          </w:p>
          <w:p>
            <w:pPr>
              <w:spacing w:after="20"/>
              <w:ind w:left="20"/>
              <w:jc w:val="both"/>
            </w:pPr>
            <w:r>
              <w:rPr>
                <w:rFonts w:ascii="Times New Roman"/>
                <w:b w:val="false"/>
                <w:i w:val="false"/>
                <w:color w:val="000000"/>
                <w:sz w:val="20"/>
              </w:rPr>
              <w:t xml:space="preserve">
                 интерната для одаренных детей им.К.Байсеитовой      1800 </w:t>
            </w:r>
          </w:p>
          <w:p>
            <w:pPr>
              <w:spacing w:after="20"/>
              <w:ind w:left="20"/>
              <w:jc w:val="both"/>
            </w:pPr>
            <w:r>
              <w:rPr>
                <w:rFonts w:ascii="Times New Roman"/>
                <w:b w:val="false"/>
                <w:i w:val="false"/>
                <w:color w:val="000000"/>
                <w:sz w:val="20"/>
              </w:rPr>
              <w:t xml:space="preserve">
        306      Капитальный ремонт зданий Карагандинской </w:t>
            </w:r>
          </w:p>
          <w:p>
            <w:pPr>
              <w:spacing w:after="20"/>
              <w:ind w:left="20"/>
              <w:jc w:val="both"/>
            </w:pPr>
            <w:r>
              <w:rPr>
                <w:rFonts w:ascii="Times New Roman"/>
                <w:b w:val="false"/>
                <w:i w:val="false"/>
                <w:color w:val="000000"/>
                <w:sz w:val="20"/>
              </w:rPr>
              <w:t xml:space="preserve">
                 республиканской военной школы-интерната             1000 </w:t>
            </w:r>
          </w:p>
          <w:p>
            <w:pPr>
              <w:spacing w:after="20"/>
              <w:ind w:left="20"/>
              <w:jc w:val="both"/>
            </w:pPr>
            <w:r>
              <w:rPr>
                <w:rFonts w:ascii="Times New Roman"/>
                <w:b w:val="false"/>
                <w:i w:val="false"/>
                <w:color w:val="000000"/>
                <w:sz w:val="20"/>
              </w:rPr>
              <w:t xml:space="preserve">
        307      Капитальный ремонт зданий Алматинской   </w:t>
            </w:r>
          </w:p>
          <w:p>
            <w:pPr>
              <w:spacing w:after="20"/>
              <w:ind w:left="20"/>
              <w:jc w:val="both"/>
            </w:pPr>
            <w:r>
              <w:rPr>
                <w:rFonts w:ascii="Times New Roman"/>
                <w:b w:val="false"/>
                <w:i w:val="false"/>
                <w:color w:val="000000"/>
                <w:sz w:val="20"/>
              </w:rPr>
              <w:t xml:space="preserve">
                 республиканской военной школы-интерната </w:t>
            </w:r>
          </w:p>
          <w:p>
            <w:pPr>
              <w:spacing w:after="20"/>
              <w:ind w:left="20"/>
              <w:jc w:val="both"/>
            </w:pPr>
            <w:r>
              <w:rPr>
                <w:rFonts w:ascii="Times New Roman"/>
                <w:b w:val="false"/>
                <w:i w:val="false"/>
                <w:color w:val="000000"/>
                <w:sz w:val="20"/>
              </w:rPr>
              <w:t xml:space="preserve">
                 им. Б.Момышулы                                      1500 </w:t>
            </w:r>
          </w:p>
          <w:p>
            <w:pPr>
              <w:spacing w:after="20"/>
              <w:ind w:left="20"/>
              <w:jc w:val="both"/>
            </w:pPr>
            <w:r>
              <w:rPr>
                <w:rFonts w:ascii="Times New Roman"/>
                <w:b w:val="false"/>
                <w:i w:val="false"/>
                <w:color w:val="000000"/>
                <w:sz w:val="20"/>
              </w:rPr>
              <w:t xml:space="preserve">
        310      Капитальный ремонт зданий Республиканской </w:t>
            </w:r>
          </w:p>
          <w:p>
            <w:pPr>
              <w:spacing w:after="20"/>
              <w:ind w:left="20"/>
              <w:jc w:val="both"/>
            </w:pPr>
            <w:r>
              <w:rPr>
                <w:rFonts w:ascii="Times New Roman"/>
                <w:b w:val="false"/>
                <w:i w:val="false"/>
                <w:color w:val="000000"/>
                <w:sz w:val="20"/>
              </w:rPr>
              <w:t xml:space="preserve">
                 школы-интерната с углубленным изучением </w:t>
            </w:r>
          </w:p>
          <w:p>
            <w:pPr>
              <w:spacing w:after="20"/>
              <w:ind w:left="20"/>
              <w:jc w:val="both"/>
            </w:pPr>
            <w:r>
              <w:rPr>
                <w:rFonts w:ascii="Times New Roman"/>
                <w:b w:val="false"/>
                <w:i w:val="false"/>
                <w:color w:val="000000"/>
                <w:sz w:val="20"/>
              </w:rPr>
              <w:t xml:space="preserve">
                 казахского языка и литературы                       4886 </w:t>
            </w:r>
          </w:p>
          <w:p>
            <w:pPr>
              <w:spacing w:after="20"/>
              <w:ind w:left="20"/>
              <w:jc w:val="both"/>
            </w:pPr>
            <w:r>
              <w:rPr>
                <w:rFonts w:ascii="Times New Roman"/>
                <w:b w:val="false"/>
                <w:i w:val="false"/>
                <w:color w:val="000000"/>
                <w:sz w:val="20"/>
              </w:rPr>
              <w:t xml:space="preserve">
        311      Капитальный ремонт зданий Республиканской </w:t>
            </w:r>
          </w:p>
          <w:p>
            <w:pPr>
              <w:spacing w:after="20"/>
              <w:ind w:left="20"/>
              <w:jc w:val="both"/>
            </w:pPr>
            <w:r>
              <w:rPr>
                <w:rFonts w:ascii="Times New Roman"/>
                <w:b w:val="false"/>
                <w:i w:val="false"/>
                <w:color w:val="000000"/>
                <w:sz w:val="20"/>
              </w:rPr>
              <w:t xml:space="preserve">
                 средней специализированной музыкальной </w:t>
            </w:r>
          </w:p>
          <w:p>
            <w:pPr>
              <w:spacing w:after="20"/>
              <w:ind w:left="20"/>
              <w:jc w:val="both"/>
            </w:pPr>
            <w:r>
              <w:rPr>
                <w:rFonts w:ascii="Times New Roman"/>
                <w:b w:val="false"/>
                <w:i w:val="false"/>
                <w:color w:val="000000"/>
                <w:sz w:val="20"/>
              </w:rPr>
              <w:t xml:space="preserve">
                 школы-интерната для одаренных детей </w:t>
            </w:r>
          </w:p>
          <w:p>
            <w:pPr>
              <w:spacing w:after="20"/>
              <w:ind w:left="20"/>
              <w:jc w:val="both"/>
            </w:pPr>
            <w:r>
              <w:rPr>
                <w:rFonts w:ascii="Times New Roman"/>
                <w:b w:val="false"/>
                <w:i w:val="false"/>
                <w:color w:val="000000"/>
                <w:sz w:val="20"/>
              </w:rPr>
              <w:t xml:space="preserve">
                 им. К.Байсеитовой                                   2123 </w:t>
            </w:r>
          </w:p>
          <w:p>
            <w:pPr>
              <w:spacing w:after="20"/>
              <w:ind w:left="20"/>
              <w:jc w:val="both"/>
            </w:pPr>
            <w:r>
              <w:rPr>
                <w:rFonts w:ascii="Times New Roman"/>
                <w:b w:val="false"/>
                <w:i w:val="false"/>
                <w:color w:val="000000"/>
                <w:sz w:val="20"/>
              </w:rPr>
              <w:t xml:space="preserve">
        317      Реконструкция зданий Республиканской </w:t>
            </w:r>
          </w:p>
          <w:p>
            <w:pPr>
              <w:spacing w:after="20"/>
              <w:ind w:left="20"/>
              <w:jc w:val="both"/>
            </w:pPr>
            <w:r>
              <w:rPr>
                <w:rFonts w:ascii="Times New Roman"/>
                <w:b w:val="false"/>
                <w:i w:val="false"/>
                <w:color w:val="000000"/>
                <w:sz w:val="20"/>
              </w:rPr>
              <w:t xml:space="preserve">
                 казахской средней музыкальной школы-интерната      22000 </w:t>
            </w:r>
          </w:p>
          <w:p>
            <w:pPr>
              <w:spacing w:after="20"/>
              <w:ind w:left="20"/>
              <w:jc w:val="both"/>
            </w:pPr>
            <w:r>
              <w:rPr>
                <w:rFonts w:ascii="Times New Roman"/>
                <w:b w:val="false"/>
                <w:i w:val="false"/>
                <w:color w:val="000000"/>
                <w:sz w:val="20"/>
              </w:rPr>
              <w:t xml:space="preserve">
                 имени А.Жубанова </w:t>
            </w:r>
          </w:p>
          <w:p>
            <w:pPr>
              <w:spacing w:after="20"/>
              <w:ind w:left="20"/>
              <w:jc w:val="both"/>
            </w:pPr>
            <w:r>
              <w:rPr>
                <w:rFonts w:ascii="Times New Roman"/>
                <w:b w:val="false"/>
                <w:i w:val="false"/>
                <w:color w:val="000000"/>
                <w:sz w:val="20"/>
              </w:rPr>
              <w:t xml:space="preserve">
        500      Сопровождение информационной системы среднего </w:t>
            </w:r>
          </w:p>
          <w:p>
            <w:pPr>
              <w:spacing w:after="20"/>
              <w:ind w:left="20"/>
              <w:jc w:val="both"/>
            </w:pPr>
            <w:r>
              <w:rPr>
                <w:rFonts w:ascii="Times New Roman"/>
                <w:b w:val="false"/>
                <w:i w:val="false"/>
                <w:color w:val="000000"/>
                <w:sz w:val="20"/>
              </w:rPr>
              <w:t xml:space="preserve">
                 образования                                        90760 </w:t>
            </w:r>
          </w:p>
          <w:p>
            <w:pPr>
              <w:spacing w:after="20"/>
              <w:ind w:left="20"/>
              <w:jc w:val="both"/>
            </w:pPr>
            <w:r>
              <w:rPr>
                <w:rFonts w:ascii="Times New Roman"/>
                <w:b w:val="false"/>
                <w:i w:val="false"/>
                <w:color w:val="000000"/>
                <w:sz w:val="20"/>
              </w:rPr>
              <w:t xml:space="preserve">
        602      Создание информационной системы среднего </w:t>
            </w:r>
          </w:p>
          <w:p>
            <w:pPr>
              <w:spacing w:after="20"/>
              <w:ind w:left="20"/>
              <w:jc w:val="both"/>
            </w:pPr>
            <w:r>
              <w:rPr>
                <w:rFonts w:ascii="Times New Roman"/>
                <w:b w:val="false"/>
                <w:i w:val="false"/>
                <w:color w:val="000000"/>
                <w:sz w:val="20"/>
              </w:rPr>
              <w:t xml:space="preserve">
                 образования                                        39425 </w:t>
            </w:r>
          </w:p>
          <w:p>
            <w:pPr>
              <w:spacing w:after="20"/>
              <w:ind w:left="20"/>
              <w:jc w:val="both"/>
            </w:pPr>
            <w:r>
              <w:rPr>
                <w:rFonts w:ascii="Times New Roman"/>
                <w:b w:val="false"/>
                <w:i w:val="false"/>
                <w:color w:val="000000"/>
                <w:sz w:val="20"/>
              </w:rPr>
              <w:t xml:space="preserve">
    613          Агентство Республики Казахстан по туризму </w:t>
            </w:r>
          </w:p>
          <w:p>
            <w:pPr>
              <w:spacing w:after="20"/>
              <w:ind w:left="20"/>
              <w:jc w:val="both"/>
            </w:pPr>
            <w:r>
              <w:rPr>
                <w:rFonts w:ascii="Times New Roman"/>
                <w:b w:val="false"/>
                <w:i w:val="false"/>
                <w:color w:val="000000"/>
                <w:sz w:val="20"/>
              </w:rPr>
              <w:t xml:space="preserve">
                 и спорту                                          321484 </w:t>
            </w:r>
          </w:p>
          <w:p>
            <w:pPr>
              <w:spacing w:after="20"/>
              <w:ind w:left="20"/>
              <w:jc w:val="both"/>
            </w:pPr>
            <w:r>
              <w:rPr>
                <w:rFonts w:ascii="Times New Roman"/>
                <w:b w:val="false"/>
                <w:i w:val="false"/>
                <w:color w:val="000000"/>
                <w:sz w:val="20"/>
              </w:rPr>
              <w:t xml:space="preserve">
        031      Государственная поддержка одаренных детей         232410  </w:t>
            </w:r>
          </w:p>
          <w:p>
            <w:pPr>
              <w:spacing w:after="20"/>
              <w:ind w:left="20"/>
              <w:jc w:val="both"/>
            </w:pPr>
            <w:r>
              <w:rPr>
                <w:rFonts w:ascii="Times New Roman"/>
                <w:b w:val="false"/>
                <w:i w:val="false"/>
                <w:color w:val="000000"/>
                <w:sz w:val="20"/>
              </w:rPr>
              <w:t xml:space="preserve">
            030  Республиканская школа-интернат для одаренных в </w:t>
            </w:r>
          </w:p>
          <w:p>
            <w:pPr>
              <w:spacing w:after="20"/>
              <w:ind w:left="20"/>
              <w:jc w:val="both"/>
            </w:pPr>
            <w:r>
              <w:rPr>
                <w:rFonts w:ascii="Times New Roman"/>
                <w:b w:val="false"/>
                <w:i w:val="false"/>
                <w:color w:val="000000"/>
                <w:sz w:val="20"/>
              </w:rPr>
              <w:t xml:space="preserve">
                 спорте детей им. Х.Мунайтпасова                    79056  </w:t>
            </w:r>
          </w:p>
          <w:p>
            <w:pPr>
              <w:spacing w:after="20"/>
              <w:ind w:left="20"/>
              <w:jc w:val="both"/>
            </w:pPr>
            <w:r>
              <w:rPr>
                <w:rFonts w:ascii="Times New Roman"/>
                <w:b w:val="false"/>
                <w:i w:val="false"/>
                <w:color w:val="000000"/>
                <w:sz w:val="20"/>
              </w:rPr>
              <w:t xml:space="preserve">
            031  Республиканская школа-интернат для одаренных в </w:t>
            </w:r>
          </w:p>
          <w:p>
            <w:pPr>
              <w:spacing w:after="20"/>
              <w:ind w:left="20"/>
              <w:jc w:val="both"/>
            </w:pPr>
            <w:r>
              <w:rPr>
                <w:rFonts w:ascii="Times New Roman"/>
                <w:b w:val="false"/>
                <w:i w:val="false"/>
                <w:color w:val="000000"/>
                <w:sz w:val="20"/>
              </w:rPr>
              <w:t xml:space="preserve">
                 спорте детей им. К.Ахметова                        97018  </w:t>
            </w:r>
          </w:p>
          <w:p>
            <w:pPr>
              <w:spacing w:after="20"/>
              <w:ind w:left="20"/>
              <w:jc w:val="both"/>
            </w:pPr>
            <w:r>
              <w:rPr>
                <w:rFonts w:ascii="Times New Roman"/>
                <w:b w:val="false"/>
                <w:i w:val="false"/>
                <w:color w:val="000000"/>
                <w:sz w:val="20"/>
              </w:rPr>
              <w:t xml:space="preserve">
            032  Республиканская школа-интернат для одаренных </w:t>
            </w:r>
          </w:p>
          <w:p>
            <w:pPr>
              <w:spacing w:after="20"/>
              <w:ind w:left="20"/>
              <w:jc w:val="both"/>
            </w:pPr>
            <w:r>
              <w:rPr>
                <w:rFonts w:ascii="Times New Roman"/>
                <w:b w:val="false"/>
                <w:i w:val="false"/>
                <w:color w:val="000000"/>
                <w:sz w:val="20"/>
              </w:rPr>
              <w:t xml:space="preserve">
                 в спорте детей в г. Лениногорске                   56336 </w:t>
            </w:r>
          </w:p>
          <w:p>
            <w:pPr>
              <w:spacing w:after="20"/>
              <w:ind w:left="20"/>
              <w:jc w:val="both"/>
            </w:pPr>
            <w:r>
              <w:rPr>
                <w:rFonts w:ascii="Times New Roman"/>
                <w:b w:val="false"/>
                <w:i w:val="false"/>
                <w:color w:val="000000"/>
                <w:sz w:val="20"/>
              </w:rPr>
              <w:t xml:space="preserve">
        033      Субсидирование школ олимпийского резерва и высшего </w:t>
            </w:r>
          </w:p>
          <w:p>
            <w:pPr>
              <w:spacing w:after="20"/>
              <w:ind w:left="20"/>
              <w:jc w:val="both"/>
            </w:pPr>
            <w:r>
              <w:rPr>
                <w:rFonts w:ascii="Times New Roman"/>
                <w:b w:val="false"/>
                <w:i w:val="false"/>
                <w:color w:val="000000"/>
                <w:sz w:val="20"/>
              </w:rPr>
              <w:t xml:space="preserve">
                 спортивного мастерства                             77680 </w:t>
            </w:r>
          </w:p>
          <w:p>
            <w:pPr>
              <w:spacing w:after="20"/>
              <w:ind w:left="20"/>
              <w:jc w:val="both"/>
            </w:pPr>
            <w:r>
              <w:rPr>
                <w:rFonts w:ascii="Times New Roman"/>
                <w:b w:val="false"/>
                <w:i w:val="false"/>
                <w:color w:val="000000"/>
                <w:sz w:val="20"/>
              </w:rPr>
              <w:t xml:space="preserve">
        201      Укрепление материально-технической базы </w:t>
            </w:r>
          </w:p>
          <w:p>
            <w:pPr>
              <w:spacing w:after="20"/>
              <w:ind w:left="20"/>
              <w:jc w:val="both"/>
            </w:pPr>
            <w:r>
              <w:rPr>
                <w:rFonts w:ascii="Times New Roman"/>
                <w:b w:val="false"/>
                <w:i w:val="false"/>
                <w:color w:val="000000"/>
                <w:sz w:val="20"/>
              </w:rPr>
              <w:t xml:space="preserve">
                 Республиканской школы-интерната для одаренных </w:t>
            </w:r>
          </w:p>
          <w:p>
            <w:pPr>
              <w:spacing w:after="20"/>
              <w:ind w:left="20"/>
              <w:jc w:val="both"/>
            </w:pPr>
            <w:r>
              <w:rPr>
                <w:rFonts w:ascii="Times New Roman"/>
                <w:b w:val="false"/>
                <w:i w:val="false"/>
                <w:color w:val="000000"/>
                <w:sz w:val="20"/>
              </w:rPr>
              <w:t xml:space="preserve">
                 в спорте детей имени Х.Мунайтпасова                11394 </w:t>
            </w:r>
          </w:p>
          <w:p>
            <w:pPr>
              <w:spacing w:after="20"/>
              <w:ind w:left="20"/>
              <w:jc w:val="both"/>
            </w:pPr>
            <w:r>
              <w:rPr>
                <w:rFonts w:ascii="Times New Roman"/>
                <w:b w:val="false"/>
                <w:i w:val="false"/>
                <w:color w:val="000000"/>
                <w:sz w:val="20"/>
              </w:rPr>
              <w:t xml:space="preserve">
   4             Среднее профессиональное образование             1087154 </w:t>
            </w:r>
          </w:p>
          <w:p>
            <w:pPr>
              <w:spacing w:after="20"/>
              <w:ind w:left="20"/>
              <w:jc w:val="both"/>
            </w:pPr>
            <w:r>
              <w:rPr>
                <w:rFonts w:ascii="Times New Roman"/>
                <w:b w:val="false"/>
                <w:i w:val="false"/>
                <w:color w:val="000000"/>
                <w:sz w:val="20"/>
              </w:rPr>
              <w:t xml:space="preserve">
    201          Министерство внутренних дел Республики Казахстан  267410 </w:t>
            </w:r>
          </w:p>
          <w:p>
            <w:pPr>
              <w:spacing w:after="20"/>
              <w:ind w:left="20"/>
              <w:jc w:val="both"/>
            </w:pPr>
            <w:r>
              <w:rPr>
                <w:rFonts w:ascii="Times New Roman"/>
                <w:b w:val="false"/>
                <w:i w:val="false"/>
                <w:color w:val="000000"/>
                <w:sz w:val="20"/>
              </w:rPr>
              <w:t xml:space="preserve">
        007      Подготовка специалистов со средним </w:t>
            </w:r>
          </w:p>
          <w:p>
            <w:pPr>
              <w:spacing w:after="20"/>
              <w:ind w:left="20"/>
              <w:jc w:val="both"/>
            </w:pPr>
            <w:r>
              <w:rPr>
                <w:rFonts w:ascii="Times New Roman"/>
                <w:b w:val="false"/>
                <w:i w:val="false"/>
                <w:color w:val="000000"/>
                <w:sz w:val="20"/>
              </w:rPr>
              <w:t xml:space="preserve">
                 профессиональным образованием                     267410 </w:t>
            </w:r>
          </w:p>
          <w:p>
            <w:pPr>
              <w:spacing w:after="20"/>
              <w:ind w:left="20"/>
              <w:jc w:val="both"/>
            </w:pPr>
            <w:r>
              <w:rPr>
                <w:rFonts w:ascii="Times New Roman"/>
                <w:b w:val="false"/>
                <w:i w:val="false"/>
                <w:color w:val="000000"/>
                <w:sz w:val="20"/>
              </w:rPr>
              <w:t xml:space="preserve">
            030  Актюбинский юридический колледж                    60124  </w:t>
            </w:r>
          </w:p>
          <w:p>
            <w:pPr>
              <w:spacing w:after="20"/>
              <w:ind w:left="20"/>
              <w:jc w:val="both"/>
            </w:pPr>
            <w:r>
              <w:rPr>
                <w:rFonts w:ascii="Times New Roman"/>
                <w:b w:val="false"/>
                <w:i w:val="false"/>
                <w:color w:val="000000"/>
                <w:sz w:val="20"/>
              </w:rPr>
              <w:t xml:space="preserve">
            033  Шымкентский юридический колледж                    84417  </w:t>
            </w:r>
          </w:p>
          <w:p>
            <w:pPr>
              <w:spacing w:after="20"/>
              <w:ind w:left="20"/>
              <w:jc w:val="both"/>
            </w:pPr>
            <w:r>
              <w:rPr>
                <w:rFonts w:ascii="Times New Roman"/>
                <w:b w:val="false"/>
                <w:i w:val="false"/>
                <w:color w:val="000000"/>
                <w:sz w:val="20"/>
              </w:rPr>
              <w:t xml:space="preserve">
            034  Семипалатинский юридический колледж                67126  </w:t>
            </w:r>
          </w:p>
          <w:p>
            <w:pPr>
              <w:spacing w:after="20"/>
              <w:ind w:left="20"/>
              <w:jc w:val="both"/>
            </w:pPr>
            <w:r>
              <w:rPr>
                <w:rFonts w:ascii="Times New Roman"/>
                <w:b w:val="false"/>
                <w:i w:val="false"/>
                <w:color w:val="000000"/>
                <w:sz w:val="20"/>
              </w:rPr>
              <w:t xml:space="preserve">
            035  Алматинский юридический колледж                    55743  </w:t>
            </w:r>
          </w:p>
          <w:p>
            <w:pPr>
              <w:spacing w:after="20"/>
              <w:ind w:left="20"/>
              <w:jc w:val="both"/>
            </w:pPr>
            <w:r>
              <w:rPr>
                <w:rFonts w:ascii="Times New Roman"/>
                <w:b w:val="false"/>
                <w:i w:val="false"/>
                <w:color w:val="000000"/>
                <w:sz w:val="20"/>
              </w:rPr>
              <w:t xml:space="preserve">
    208          Министерство обороны Республики Казахстан         292400  </w:t>
            </w:r>
          </w:p>
          <w:p>
            <w:pPr>
              <w:spacing w:after="20"/>
              <w:ind w:left="20"/>
              <w:jc w:val="both"/>
            </w:pPr>
            <w:r>
              <w:rPr>
                <w:rFonts w:ascii="Times New Roman"/>
                <w:b w:val="false"/>
                <w:i w:val="false"/>
                <w:color w:val="000000"/>
                <w:sz w:val="20"/>
              </w:rPr>
              <w:t xml:space="preserve">
        007      Подготовка специалистов со средним             </w:t>
            </w:r>
          </w:p>
          <w:p>
            <w:pPr>
              <w:spacing w:after="20"/>
              <w:ind w:left="20"/>
              <w:jc w:val="both"/>
            </w:pPr>
            <w:r>
              <w:rPr>
                <w:rFonts w:ascii="Times New Roman"/>
                <w:b w:val="false"/>
                <w:i w:val="false"/>
                <w:color w:val="000000"/>
                <w:sz w:val="20"/>
              </w:rPr>
              <w:t xml:space="preserve">
                 профессиональным образованием                     292400 </w:t>
            </w:r>
          </w:p>
          <w:p>
            <w:pPr>
              <w:spacing w:after="20"/>
              <w:ind w:left="20"/>
              <w:jc w:val="both"/>
            </w:pPr>
            <w:r>
              <w:rPr>
                <w:rFonts w:ascii="Times New Roman"/>
                <w:b w:val="false"/>
                <w:i w:val="false"/>
                <w:color w:val="000000"/>
                <w:sz w:val="20"/>
              </w:rPr>
              <w:t xml:space="preserve">
            034  Учреждения среднего профессионального образования 292400 </w:t>
            </w:r>
          </w:p>
          <w:p>
            <w:pPr>
              <w:spacing w:after="20"/>
              <w:ind w:left="20"/>
              <w:jc w:val="both"/>
            </w:pPr>
            <w:r>
              <w:rPr>
                <w:rFonts w:ascii="Times New Roman"/>
                <w:b w:val="false"/>
                <w:i w:val="false"/>
                <w:color w:val="000000"/>
                <w:sz w:val="20"/>
              </w:rPr>
              <w:t xml:space="preserve">
    221          Министерство юстиции Республики Казахстан          75757 </w:t>
            </w:r>
          </w:p>
          <w:p>
            <w:pPr>
              <w:spacing w:after="20"/>
              <w:ind w:left="20"/>
              <w:jc w:val="both"/>
            </w:pPr>
            <w:r>
              <w:rPr>
                <w:rFonts w:ascii="Times New Roman"/>
                <w:b w:val="false"/>
                <w:i w:val="false"/>
                <w:color w:val="000000"/>
                <w:sz w:val="20"/>
              </w:rPr>
              <w:t xml:space="preserve">
        007      Подготовка специалистов со средним             </w:t>
            </w:r>
          </w:p>
          <w:p>
            <w:pPr>
              <w:spacing w:after="20"/>
              <w:ind w:left="20"/>
              <w:jc w:val="both"/>
            </w:pPr>
            <w:r>
              <w:rPr>
                <w:rFonts w:ascii="Times New Roman"/>
                <w:b w:val="false"/>
                <w:i w:val="false"/>
                <w:color w:val="000000"/>
                <w:sz w:val="20"/>
              </w:rPr>
              <w:t xml:space="preserve">
                 профессиональным образованием                      75757 </w:t>
            </w:r>
          </w:p>
          <w:p>
            <w:pPr>
              <w:spacing w:after="20"/>
              <w:ind w:left="20"/>
              <w:jc w:val="both"/>
            </w:pPr>
            <w:r>
              <w:rPr>
                <w:rFonts w:ascii="Times New Roman"/>
                <w:b w:val="false"/>
                <w:i w:val="false"/>
                <w:color w:val="000000"/>
                <w:sz w:val="20"/>
              </w:rPr>
              <w:t xml:space="preserve">
            030  Павлодарский юридический колледж                   75757 </w:t>
            </w:r>
          </w:p>
          <w:p>
            <w:pPr>
              <w:spacing w:after="20"/>
              <w:ind w:left="20"/>
              <w:jc w:val="both"/>
            </w:pPr>
            <w:r>
              <w:rPr>
                <w:rFonts w:ascii="Times New Roman"/>
                <w:b w:val="false"/>
                <w:i w:val="false"/>
                <w:color w:val="000000"/>
                <w:sz w:val="20"/>
              </w:rPr>
              <w:t xml:space="preserve">
    225          Министерство образования и науки Республики </w:t>
            </w:r>
          </w:p>
          <w:p>
            <w:pPr>
              <w:spacing w:after="20"/>
              <w:ind w:left="20"/>
              <w:jc w:val="both"/>
            </w:pPr>
            <w:r>
              <w:rPr>
                <w:rFonts w:ascii="Times New Roman"/>
                <w:b w:val="false"/>
                <w:i w:val="false"/>
                <w:color w:val="000000"/>
                <w:sz w:val="20"/>
              </w:rPr>
              <w:t xml:space="preserve">
                 Казахстан                                         324215  </w:t>
            </w:r>
          </w:p>
          <w:p>
            <w:pPr>
              <w:spacing w:after="20"/>
              <w:ind w:left="20"/>
              <w:jc w:val="both"/>
            </w:pPr>
            <w:r>
              <w:rPr>
                <w:rFonts w:ascii="Times New Roman"/>
                <w:b w:val="false"/>
                <w:i w:val="false"/>
                <w:color w:val="000000"/>
                <w:sz w:val="20"/>
              </w:rPr>
              <w:t xml:space="preserve">
        007      Подготовка специалистов со средним </w:t>
            </w:r>
          </w:p>
          <w:p>
            <w:pPr>
              <w:spacing w:after="20"/>
              <w:ind w:left="20"/>
              <w:jc w:val="both"/>
            </w:pPr>
            <w:r>
              <w:rPr>
                <w:rFonts w:ascii="Times New Roman"/>
                <w:b w:val="false"/>
                <w:i w:val="false"/>
                <w:color w:val="000000"/>
                <w:sz w:val="20"/>
              </w:rPr>
              <w:t xml:space="preserve">
                 профессиональным образованием                     324215 </w:t>
            </w:r>
          </w:p>
          <w:p>
            <w:pPr>
              <w:spacing w:after="20"/>
              <w:ind w:left="20"/>
              <w:jc w:val="both"/>
            </w:pPr>
            <w:r>
              <w:rPr>
                <w:rFonts w:ascii="Times New Roman"/>
                <w:b w:val="false"/>
                <w:i w:val="false"/>
                <w:color w:val="000000"/>
                <w:sz w:val="20"/>
              </w:rPr>
              <w:t xml:space="preserve">
    226          Министерство здравоохранения Республики </w:t>
            </w:r>
          </w:p>
          <w:p>
            <w:pPr>
              <w:spacing w:after="20"/>
              <w:ind w:left="20"/>
              <w:jc w:val="both"/>
            </w:pPr>
            <w:r>
              <w:rPr>
                <w:rFonts w:ascii="Times New Roman"/>
                <w:b w:val="false"/>
                <w:i w:val="false"/>
                <w:color w:val="000000"/>
                <w:sz w:val="20"/>
              </w:rPr>
              <w:t xml:space="preserve">
                 Казахстан                                          54519 </w:t>
            </w:r>
          </w:p>
          <w:p>
            <w:pPr>
              <w:spacing w:after="20"/>
              <w:ind w:left="20"/>
              <w:jc w:val="both"/>
            </w:pPr>
            <w:r>
              <w:rPr>
                <w:rFonts w:ascii="Times New Roman"/>
                <w:b w:val="false"/>
                <w:i w:val="false"/>
                <w:color w:val="000000"/>
                <w:sz w:val="20"/>
              </w:rPr>
              <w:t xml:space="preserve">
        007      Подготовка специалистов со средним </w:t>
            </w:r>
          </w:p>
          <w:p>
            <w:pPr>
              <w:spacing w:after="20"/>
              <w:ind w:left="20"/>
              <w:jc w:val="both"/>
            </w:pPr>
            <w:r>
              <w:rPr>
                <w:rFonts w:ascii="Times New Roman"/>
                <w:b w:val="false"/>
                <w:i w:val="false"/>
                <w:color w:val="000000"/>
                <w:sz w:val="20"/>
              </w:rPr>
              <w:t xml:space="preserve">
                 профессиональным образованием                      54519 </w:t>
            </w:r>
          </w:p>
          <w:p>
            <w:pPr>
              <w:spacing w:after="20"/>
              <w:ind w:left="20"/>
              <w:jc w:val="both"/>
            </w:pPr>
            <w:r>
              <w:rPr>
                <w:rFonts w:ascii="Times New Roman"/>
                <w:b w:val="false"/>
                <w:i w:val="false"/>
                <w:color w:val="000000"/>
                <w:sz w:val="20"/>
              </w:rPr>
              <w:t xml:space="preserve">
    613          Агентство Республики Казахстан по туризму и спорту 72853 </w:t>
            </w:r>
          </w:p>
          <w:p>
            <w:pPr>
              <w:spacing w:after="20"/>
              <w:ind w:left="20"/>
              <w:jc w:val="both"/>
            </w:pPr>
            <w:r>
              <w:rPr>
                <w:rFonts w:ascii="Times New Roman"/>
                <w:b w:val="false"/>
                <w:i w:val="false"/>
                <w:color w:val="000000"/>
                <w:sz w:val="20"/>
              </w:rPr>
              <w:t xml:space="preserve">
        007      Подготовка специалистов со средним профессиональным </w:t>
            </w:r>
          </w:p>
          <w:p>
            <w:pPr>
              <w:spacing w:after="20"/>
              <w:ind w:left="20"/>
              <w:jc w:val="both"/>
            </w:pPr>
            <w:r>
              <w:rPr>
                <w:rFonts w:ascii="Times New Roman"/>
                <w:b w:val="false"/>
                <w:i w:val="false"/>
                <w:color w:val="000000"/>
                <w:sz w:val="20"/>
              </w:rPr>
              <w:t xml:space="preserve">
                 образованием                                       72853 </w:t>
            </w:r>
          </w:p>
          <w:p>
            <w:pPr>
              <w:spacing w:after="20"/>
              <w:ind w:left="20"/>
              <w:jc w:val="both"/>
            </w:pPr>
            <w:r>
              <w:rPr>
                <w:rFonts w:ascii="Times New Roman"/>
                <w:b w:val="false"/>
                <w:i w:val="false"/>
                <w:color w:val="000000"/>
                <w:sz w:val="20"/>
              </w:rPr>
              <w:t xml:space="preserve">
   5             Дополнительное профессиональное образование       557321  </w:t>
            </w:r>
          </w:p>
          <w:p>
            <w:pPr>
              <w:spacing w:after="20"/>
              <w:ind w:left="20"/>
              <w:jc w:val="both"/>
            </w:pPr>
            <w:r>
              <w:rPr>
                <w:rFonts w:ascii="Times New Roman"/>
                <w:b w:val="false"/>
                <w:i w:val="false"/>
                <w:color w:val="000000"/>
                <w:sz w:val="20"/>
              </w:rPr>
              <w:t xml:space="preserve">
    104          Канцелярия Премьер-Министра Республики Казахстан     550  </w:t>
            </w:r>
          </w:p>
          <w:p>
            <w:pPr>
              <w:spacing w:after="20"/>
              <w:ind w:left="20"/>
              <w:jc w:val="both"/>
            </w:pPr>
            <w:r>
              <w:rPr>
                <w:rFonts w:ascii="Times New Roman"/>
                <w:b w:val="false"/>
                <w:i w:val="false"/>
                <w:color w:val="000000"/>
                <w:sz w:val="20"/>
              </w:rPr>
              <w:t xml:space="preserve">
        010      Повышение квалификации и переподготовка кадров       550 </w:t>
            </w:r>
          </w:p>
          <w:p>
            <w:pPr>
              <w:spacing w:after="20"/>
              <w:ind w:left="20"/>
              <w:jc w:val="both"/>
            </w:pPr>
            <w:r>
              <w:rPr>
                <w:rFonts w:ascii="Times New Roman"/>
                <w:b w:val="false"/>
                <w:i w:val="false"/>
                <w:color w:val="000000"/>
                <w:sz w:val="20"/>
              </w:rPr>
              <w:t xml:space="preserve">
           030   Повышение квалификации для выполнения </w:t>
            </w:r>
          </w:p>
          <w:p>
            <w:pPr>
              <w:spacing w:after="20"/>
              <w:ind w:left="20"/>
              <w:jc w:val="both"/>
            </w:pPr>
            <w:r>
              <w:rPr>
                <w:rFonts w:ascii="Times New Roman"/>
                <w:b w:val="false"/>
                <w:i w:val="false"/>
                <w:color w:val="000000"/>
                <w:sz w:val="20"/>
              </w:rPr>
              <w:t xml:space="preserve">
                 государственных функций                              550  </w:t>
            </w:r>
          </w:p>
          <w:p>
            <w:pPr>
              <w:spacing w:after="20"/>
              <w:ind w:left="20"/>
              <w:jc w:val="both"/>
            </w:pPr>
            <w:r>
              <w:rPr>
                <w:rFonts w:ascii="Times New Roman"/>
                <w:b w:val="false"/>
                <w:i w:val="false"/>
                <w:color w:val="000000"/>
                <w:sz w:val="20"/>
              </w:rPr>
              <w:t xml:space="preserve">
    201          Министерство внутренних дел Республики Казахстан   32340 </w:t>
            </w:r>
          </w:p>
          <w:p>
            <w:pPr>
              <w:spacing w:after="20"/>
              <w:ind w:left="20"/>
              <w:jc w:val="both"/>
            </w:pPr>
            <w:r>
              <w:rPr>
                <w:rFonts w:ascii="Times New Roman"/>
                <w:b w:val="false"/>
                <w:i w:val="false"/>
                <w:color w:val="000000"/>
                <w:sz w:val="20"/>
              </w:rPr>
              <w:t xml:space="preserve">
        010      Повышение квалификации и переподготовка кадров     32340 </w:t>
            </w:r>
          </w:p>
          <w:p>
            <w:pPr>
              <w:spacing w:after="20"/>
              <w:ind w:left="20"/>
              <w:jc w:val="both"/>
            </w:pPr>
            <w:r>
              <w:rPr>
                <w:rFonts w:ascii="Times New Roman"/>
                <w:b w:val="false"/>
                <w:i w:val="false"/>
                <w:color w:val="000000"/>
                <w:sz w:val="20"/>
              </w:rPr>
              <w:t xml:space="preserve">
           030   Училище профессиональной подготовки                32340  </w:t>
            </w:r>
          </w:p>
          <w:p>
            <w:pPr>
              <w:spacing w:after="20"/>
              <w:ind w:left="20"/>
              <w:jc w:val="both"/>
            </w:pPr>
            <w:r>
              <w:rPr>
                <w:rFonts w:ascii="Times New Roman"/>
                <w:b w:val="false"/>
                <w:i w:val="false"/>
                <w:color w:val="000000"/>
                <w:sz w:val="20"/>
              </w:rPr>
              <w:t xml:space="preserve">
    204          Министерство иностранных дел Республики Казахстан  23935 </w:t>
            </w:r>
          </w:p>
          <w:p>
            <w:pPr>
              <w:spacing w:after="20"/>
              <w:ind w:left="20"/>
              <w:jc w:val="both"/>
            </w:pPr>
            <w:r>
              <w:rPr>
                <w:rFonts w:ascii="Times New Roman"/>
                <w:b w:val="false"/>
                <w:i w:val="false"/>
                <w:color w:val="000000"/>
                <w:sz w:val="20"/>
              </w:rPr>
              <w:t xml:space="preserve">
        010      Повышение квалификации и переподготовка кадров     23935 </w:t>
            </w:r>
          </w:p>
          <w:p>
            <w:pPr>
              <w:spacing w:after="20"/>
              <w:ind w:left="20"/>
              <w:jc w:val="both"/>
            </w:pPr>
            <w:r>
              <w:rPr>
                <w:rFonts w:ascii="Times New Roman"/>
                <w:b w:val="false"/>
                <w:i w:val="false"/>
                <w:color w:val="000000"/>
                <w:sz w:val="20"/>
              </w:rPr>
              <w:t xml:space="preserve">
           030   Повышение квалификации и переподготовка кадров </w:t>
            </w:r>
          </w:p>
          <w:p>
            <w:pPr>
              <w:spacing w:after="20"/>
              <w:ind w:left="20"/>
              <w:jc w:val="both"/>
            </w:pPr>
            <w:r>
              <w:rPr>
                <w:rFonts w:ascii="Times New Roman"/>
                <w:b w:val="false"/>
                <w:i w:val="false"/>
                <w:color w:val="000000"/>
                <w:sz w:val="20"/>
              </w:rPr>
              <w:t xml:space="preserve">
                 для выполнения государственных функций             23935 </w:t>
            </w:r>
          </w:p>
          <w:p>
            <w:pPr>
              <w:spacing w:after="20"/>
              <w:ind w:left="20"/>
              <w:jc w:val="both"/>
            </w:pPr>
            <w:r>
              <w:rPr>
                <w:rFonts w:ascii="Times New Roman"/>
                <w:b w:val="false"/>
                <w:i w:val="false"/>
                <w:color w:val="000000"/>
                <w:sz w:val="20"/>
              </w:rPr>
              <w:t xml:space="preserve">
    212          Министерство сельского хозяйства Республики </w:t>
            </w:r>
          </w:p>
          <w:p>
            <w:pPr>
              <w:spacing w:after="20"/>
              <w:ind w:left="20"/>
              <w:jc w:val="both"/>
            </w:pPr>
            <w:r>
              <w:rPr>
                <w:rFonts w:ascii="Times New Roman"/>
                <w:b w:val="false"/>
                <w:i w:val="false"/>
                <w:color w:val="000000"/>
                <w:sz w:val="20"/>
              </w:rPr>
              <w:t xml:space="preserve">
                 Казахстан                                           1923 </w:t>
            </w:r>
          </w:p>
          <w:p>
            <w:pPr>
              <w:spacing w:after="20"/>
              <w:ind w:left="20"/>
              <w:jc w:val="both"/>
            </w:pPr>
            <w:r>
              <w:rPr>
                <w:rFonts w:ascii="Times New Roman"/>
                <w:b w:val="false"/>
                <w:i w:val="false"/>
                <w:color w:val="000000"/>
                <w:sz w:val="20"/>
              </w:rPr>
              <w:t xml:space="preserve">
        010      Повышение квалификации и переподготовка кадров      1923 </w:t>
            </w:r>
          </w:p>
          <w:p>
            <w:pPr>
              <w:spacing w:after="20"/>
              <w:ind w:left="20"/>
              <w:jc w:val="both"/>
            </w:pPr>
            <w:r>
              <w:rPr>
                <w:rFonts w:ascii="Times New Roman"/>
                <w:b w:val="false"/>
                <w:i w:val="false"/>
                <w:color w:val="000000"/>
                <w:sz w:val="20"/>
              </w:rPr>
              <w:t xml:space="preserve">
           005   Повышение квалификации государственных служащих     1011 </w:t>
            </w:r>
          </w:p>
          <w:p>
            <w:pPr>
              <w:spacing w:after="20"/>
              <w:ind w:left="20"/>
              <w:jc w:val="both"/>
            </w:pPr>
            <w:r>
              <w:rPr>
                <w:rFonts w:ascii="Times New Roman"/>
                <w:b w:val="false"/>
                <w:i w:val="false"/>
                <w:color w:val="000000"/>
                <w:sz w:val="20"/>
              </w:rPr>
              <w:t xml:space="preserve">
           006   Повышение квалификации и переподготовка кадров </w:t>
            </w:r>
          </w:p>
          <w:p>
            <w:pPr>
              <w:spacing w:after="20"/>
              <w:ind w:left="20"/>
              <w:jc w:val="both"/>
            </w:pPr>
            <w:r>
              <w:rPr>
                <w:rFonts w:ascii="Times New Roman"/>
                <w:b w:val="false"/>
                <w:i w:val="false"/>
                <w:color w:val="000000"/>
                <w:sz w:val="20"/>
              </w:rPr>
              <w:t xml:space="preserve">
                 государственных учреждений                           912 </w:t>
            </w:r>
          </w:p>
          <w:p>
            <w:pPr>
              <w:spacing w:after="20"/>
              <w:ind w:left="20"/>
              <w:jc w:val="both"/>
            </w:pPr>
            <w:r>
              <w:rPr>
                <w:rFonts w:ascii="Times New Roman"/>
                <w:b w:val="false"/>
                <w:i w:val="false"/>
                <w:color w:val="000000"/>
                <w:sz w:val="20"/>
              </w:rPr>
              <w:t xml:space="preserve">
    213          Министерство труда и социальной защиты населения </w:t>
            </w:r>
          </w:p>
          <w:p>
            <w:pPr>
              <w:spacing w:after="20"/>
              <w:ind w:left="20"/>
              <w:jc w:val="both"/>
            </w:pPr>
            <w:r>
              <w:rPr>
                <w:rFonts w:ascii="Times New Roman"/>
                <w:b w:val="false"/>
                <w:i w:val="false"/>
                <w:color w:val="000000"/>
                <w:sz w:val="20"/>
              </w:rPr>
              <w:t xml:space="preserve">
                 Республики Казахстан                               16392 </w:t>
            </w:r>
          </w:p>
          <w:p>
            <w:pPr>
              <w:spacing w:after="20"/>
              <w:ind w:left="20"/>
              <w:jc w:val="both"/>
            </w:pPr>
            <w:r>
              <w:rPr>
                <w:rFonts w:ascii="Times New Roman"/>
                <w:b w:val="false"/>
                <w:i w:val="false"/>
                <w:color w:val="000000"/>
                <w:sz w:val="20"/>
              </w:rPr>
              <w:t xml:space="preserve">
        010      Повышение квалификации и переподготовка кадров     16392 </w:t>
            </w:r>
          </w:p>
          <w:p>
            <w:pPr>
              <w:spacing w:after="20"/>
              <w:ind w:left="20"/>
              <w:jc w:val="both"/>
            </w:pPr>
            <w:r>
              <w:rPr>
                <w:rFonts w:ascii="Times New Roman"/>
                <w:b w:val="false"/>
                <w:i w:val="false"/>
                <w:color w:val="000000"/>
                <w:sz w:val="20"/>
              </w:rPr>
              <w:t xml:space="preserve">
           005   Повышение квалификации государственных служащих     3381  </w:t>
            </w:r>
          </w:p>
          <w:p>
            <w:pPr>
              <w:spacing w:after="20"/>
              <w:ind w:left="20"/>
              <w:jc w:val="both"/>
            </w:pPr>
            <w:r>
              <w:rPr>
                <w:rFonts w:ascii="Times New Roman"/>
                <w:b w:val="false"/>
                <w:i w:val="false"/>
                <w:color w:val="000000"/>
                <w:sz w:val="20"/>
              </w:rPr>
              <w:t xml:space="preserve">
           030   Обучение специалистов Министерства труда и </w:t>
            </w:r>
          </w:p>
          <w:p>
            <w:pPr>
              <w:spacing w:after="20"/>
              <w:ind w:left="20"/>
              <w:jc w:val="both"/>
            </w:pPr>
            <w:r>
              <w:rPr>
                <w:rFonts w:ascii="Times New Roman"/>
                <w:b w:val="false"/>
                <w:i w:val="false"/>
                <w:color w:val="000000"/>
                <w:sz w:val="20"/>
              </w:rPr>
              <w:t xml:space="preserve">
                 социальной защиты населения Республики Казахстан   13011 </w:t>
            </w:r>
          </w:p>
          <w:p>
            <w:pPr>
              <w:spacing w:after="20"/>
              <w:ind w:left="20"/>
              <w:jc w:val="both"/>
            </w:pPr>
            <w:r>
              <w:rPr>
                <w:rFonts w:ascii="Times New Roman"/>
                <w:b w:val="false"/>
                <w:i w:val="false"/>
                <w:color w:val="000000"/>
                <w:sz w:val="20"/>
              </w:rPr>
              <w:t xml:space="preserve">
    215          Министерство транспорта и коммуникаций Республики        </w:t>
            </w:r>
          </w:p>
          <w:p>
            <w:pPr>
              <w:spacing w:after="20"/>
              <w:ind w:left="20"/>
              <w:jc w:val="both"/>
            </w:pPr>
            <w:r>
              <w:rPr>
                <w:rFonts w:ascii="Times New Roman"/>
                <w:b w:val="false"/>
                <w:i w:val="false"/>
                <w:color w:val="000000"/>
                <w:sz w:val="20"/>
              </w:rPr>
              <w:t xml:space="preserve">
                 Казахстан                                          15802 </w:t>
            </w:r>
          </w:p>
          <w:p>
            <w:pPr>
              <w:spacing w:after="20"/>
              <w:ind w:left="20"/>
              <w:jc w:val="both"/>
            </w:pPr>
            <w:r>
              <w:rPr>
                <w:rFonts w:ascii="Times New Roman"/>
                <w:b w:val="false"/>
                <w:i w:val="false"/>
                <w:color w:val="000000"/>
                <w:sz w:val="20"/>
              </w:rPr>
              <w:t xml:space="preserve">
        045      Повышение квалификации специалистов Министерства </w:t>
            </w:r>
          </w:p>
          <w:p>
            <w:pPr>
              <w:spacing w:after="20"/>
              <w:ind w:left="20"/>
              <w:jc w:val="both"/>
            </w:pPr>
            <w:r>
              <w:rPr>
                <w:rFonts w:ascii="Times New Roman"/>
                <w:b w:val="false"/>
                <w:i w:val="false"/>
                <w:color w:val="000000"/>
                <w:sz w:val="20"/>
              </w:rPr>
              <w:t xml:space="preserve">
                 транспорта и коммуникаций Республики Казахстан     15802  </w:t>
            </w:r>
          </w:p>
          <w:p>
            <w:pPr>
              <w:spacing w:after="20"/>
              <w:ind w:left="20"/>
              <w:jc w:val="both"/>
            </w:pPr>
            <w:r>
              <w:rPr>
                <w:rFonts w:ascii="Times New Roman"/>
                <w:b w:val="false"/>
                <w:i w:val="false"/>
                <w:color w:val="000000"/>
                <w:sz w:val="20"/>
              </w:rPr>
              <w:t xml:space="preserve">
    217          Министерство финансов Республики Казахстан          3714 </w:t>
            </w:r>
          </w:p>
          <w:p>
            <w:pPr>
              <w:spacing w:after="20"/>
              <w:ind w:left="20"/>
              <w:jc w:val="both"/>
            </w:pPr>
            <w:r>
              <w:rPr>
                <w:rFonts w:ascii="Times New Roman"/>
                <w:b w:val="false"/>
                <w:i w:val="false"/>
                <w:color w:val="000000"/>
                <w:sz w:val="20"/>
              </w:rPr>
              <w:t xml:space="preserve">
        010      Повышение квалификации и переподготовка кадров      3714 </w:t>
            </w:r>
          </w:p>
          <w:p>
            <w:pPr>
              <w:spacing w:after="20"/>
              <w:ind w:left="20"/>
              <w:jc w:val="both"/>
            </w:pPr>
            <w:r>
              <w:rPr>
                <w:rFonts w:ascii="Times New Roman"/>
                <w:b w:val="false"/>
                <w:i w:val="false"/>
                <w:color w:val="000000"/>
                <w:sz w:val="20"/>
              </w:rPr>
              <w:t xml:space="preserve">
            005  Повышение квалификации государственных </w:t>
            </w:r>
          </w:p>
          <w:p>
            <w:pPr>
              <w:spacing w:after="20"/>
              <w:ind w:left="20"/>
              <w:jc w:val="both"/>
            </w:pPr>
            <w:r>
              <w:rPr>
                <w:rFonts w:ascii="Times New Roman"/>
                <w:b w:val="false"/>
                <w:i w:val="false"/>
                <w:color w:val="000000"/>
                <w:sz w:val="20"/>
              </w:rPr>
              <w:t xml:space="preserve">
                 служащих                                            3714 </w:t>
            </w:r>
          </w:p>
          <w:p>
            <w:pPr>
              <w:spacing w:after="20"/>
              <w:ind w:left="20"/>
              <w:jc w:val="both"/>
            </w:pPr>
            <w:r>
              <w:rPr>
                <w:rFonts w:ascii="Times New Roman"/>
                <w:b w:val="false"/>
                <w:i w:val="false"/>
                <w:color w:val="000000"/>
                <w:sz w:val="20"/>
              </w:rPr>
              <w:t xml:space="preserve">
    221          Министерство юстиции Республики Казахстан            845 </w:t>
            </w:r>
          </w:p>
          <w:p>
            <w:pPr>
              <w:spacing w:after="20"/>
              <w:ind w:left="20"/>
              <w:jc w:val="both"/>
            </w:pPr>
            <w:r>
              <w:rPr>
                <w:rFonts w:ascii="Times New Roman"/>
                <w:b w:val="false"/>
                <w:i w:val="false"/>
                <w:color w:val="000000"/>
                <w:sz w:val="20"/>
              </w:rPr>
              <w:t xml:space="preserve">
        010      Повышение квалификации и переподготовка кадров       845 </w:t>
            </w:r>
          </w:p>
          <w:p>
            <w:pPr>
              <w:spacing w:after="20"/>
              <w:ind w:left="20"/>
              <w:jc w:val="both"/>
            </w:pPr>
            <w:r>
              <w:rPr>
                <w:rFonts w:ascii="Times New Roman"/>
                <w:b w:val="false"/>
                <w:i w:val="false"/>
                <w:color w:val="000000"/>
                <w:sz w:val="20"/>
              </w:rPr>
              <w:t xml:space="preserve">
            005  Повышение квалификации государственных служащих      845  </w:t>
            </w:r>
          </w:p>
          <w:p>
            <w:pPr>
              <w:spacing w:after="20"/>
              <w:ind w:left="20"/>
              <w:jc w:val="both"/>
            </w:pPr>
            <w:r>
              <w:rPr>
                <w:rFonts w:ascii="Times New Roman"/>
                <w:b w:val="false"/>
                <w:i w:val="false"/>
                <w:color w:val="000000"/>
                <w:sz w:val="20"/>
              </w:rPr>
              <w:t xml:space="preserve">
    225          Министерство образования и науки Республики </w:t>
            </w:r>
          </w:p>
          <w:p>
            <w:pPr>
              <w:spacing w:after="20"/>
              <w:ind w:left="20"/>
              <w:jc w:val="both"/>
            </w:pPr>
            <w:r>
              <w:rPr>
                <w:rFonts w:ascii="Times New Roman"/>
                <w:b w:val="false"/>
                <w:i w:val="false"/>
                <w:color w:val="000000"/>
                <w:sz w:val="20"/>
              </w:rPr>
              <w:t xml:space="preserve">
                 Казахстан                                         196383 </w:t>
            </w:r>
          </w:p>
          <w:p>
            <w:pPr>
              <w:spacing w:after="20"/>
              <w:ind w:left="20"/>
              <w:jc w:val="both"/>
            </w:pPr>
            <w:r>
              <w:rPr>
                <w:rFonts w:ascii="Times New Roman"/>
                <w:b w:val="false"/>
                <w:i w:val="false"/>
                <w:color w:val="000000"/>
                <w:sz w:val="20"/>
              </w:rPr>
              <w:t xml:space="preserve">
        010      Повышение квалификации и переподготовка кадров    196383 </w:t>
            </w:r>
          </w:p>
          <w:p>
            <w:pPr>
              <w:spacing w:after="20"/>
              <w:ind w:left="20"/>
              <w:jc w:val="both"/>
            </w:pPr>
            <w:r>
              <w:rPr>
                <w:rFonts w:ascii="Times New Roman"/>
                <w:b w:val="false"/>
                <w:i w:val="false"/>
                <w:color w:val="000000"/>
                <w:sz w:val="20"/>
              </w:rPr>
              <w:t xml:space="preserve">
            030  Повышение квалификации и переподготовка кадров </w:t>
            </w:r>
          </w:p>
          <w:p>
            <w:pPr>
              <w:spacing w:after="20"/>
              <w:ind w:left="20"/>
              <w:jc w:val="both"/>
            </w:pPr>
            <w:r>
              <w:rPr>
                <w:rFonts w:ascii="Times New Roman"/>
                <w:b w:val="false"/>
                <w:i w:val="false"/>
                <w:color w:val="000000"/>
                <w:sz w:val="20"/>
              </w:rPr>
              <w:t xml:space="preserve">
                 государственных организаций образования           196383 </w:t>
            </w:r>
          </w:p>
          <w:p>
            <w:pPr>
              <w:spacing w:after="20"/>
              <w:ind w:left="20"/>
              <w:jc w:val="both"/>
            </w:pPr>
            <w:r>
              <w:rPr>
                <w:rFonts w:ascii="Times New Roman"/>
                <w:b w:val="false"/>
                <w:i w:val="false"/>
                <w:color w:val="000000"/>
                <w:sz w:val="20"/>
              </w:rPr>
              <w:t xml:space="preserve">
    226          Министерство здравоохранения Республики </w:t>
            </w:r>
          </w:p>
          <w:p>
            <w:pPr>
              <w:spacing w:after="20"/>
              <w:ind w:left="20"/>
              <w:jc w:val="both"/>
            </w:pPr>
            <w:r>
              <w:rPr>
                <w:rFonts w:ascii="Times New Roman"/>
                <w:b w:val="false"/>
                <w:i w:val="false"/>
                <w:color w:val="000000"/>
                <w:sz w:val="20"/>
              </w:rPr>
              <w:t xml:space="preserve">
                 Казахстан                                         132022 </w:t>
            </w:r>
          </w:p>
          <w:p>
            <w:pPr>
              <w:spacing w:after="20"/>
              <w:ind w:left="20"/>
              <w:jc w:val="both"/>
            </w:pPr>
            <w:r>
              <w:rPr>
                <w:rFonts w:ascii="Times New Roman"/>
                <w:b w:val="false"/>
                <w:i w:val="false"/>
                <w:color w:val="000000"/>
                <w:sz w:val="20"/>
              </w:rPr>
              <w:t xml:space="preserve">
        010      Повышение квалификации и переподготовка кадров    132022 </w:t>
            </w:r>
          </w:p>
          <w:p>
            <w:pPr>
              <w:spacing w:after="20"/>
              <w:ind w:left="20"/>
              <w:jc w:val="both"/>
            </w:pPr>
            <w:r>
              <w:rPr>
                <w:rFonts w:ascii="Times New Roman"/>
                <w:b w:val="false"/>
                <w:i w:val="false"/>
                <w:color w:val="000000"/>
                <w:sz w:val="20"/>
              </w:rPr>
              <w:t xml:space="preserve">
            005  Повышение квалификации государственных служащих     3177 </w:t>
            </w:r>
          </w:p>
          <w:p>
            <w:pPr>
              <w:spacing w:after="20"/>
              <w:ind w:left="20"/>
              <w:jc w:val="both"/>
            </w:pPr>
            <w:r>
              <w:rPr>
                <w:rFonts w:ascii="Times New Roman"/>
                <w:b w:val="false"/>
                <w:i w:val="false"/>
                <w:color w:val="000000"/>
                <w:sz w:val="20"/>
              </w:rPr>
              <w:t xml:space="preserve">
            030  Повышение квалификации и переподготовка кадров </w:t>
            </w:r>
          </w:p>
          <w:p>
            <w:pPr>
              <w:spacing w:after="20"/>
              <w:ind w:left="20"/>
              <w:jc w:val="both"/>
            </w:pPr>
            <w:r>
              <w:rPr>
                <w:rFonts w:ascii="Times New Roman"/>
                <w:b w:val="false"/>
                <w:i w:val="false"/>
                <w:color w:val="000000"/>
                <w:sz w:val="20"/>
              </w:rPr>
              <w:t xml:space="preserve">
                 государственных организаций здравоохранения       128845 </w:t>
            </w:r>
          </w:p>
          <w:p>
            <w:pPr>
              <w:spacing w:after="20"/>
              <w:ind w:left="20"/>
              <w:jc w:val="both"/>
            </w:pPr>
            <w:r>
              <w:rPr>
                <w:rFonts w:ascii="Times New Roman"/>
                <w:b w:val="false"/>
                <w:i w:val="false"/>
                <w:color w:val="000000"/>
                <w:sz w:val="20"/>
              </w:rPr>
              <w:t xml:space="preserve">
    233          Министерство индустрии и торговли Республики </w:t>
            </w:r>
          </w:p>
          <w:p>
            <w:pPr>
              <w:spacing w:after="20"/>
              <w:ind w:left="20"/>
              <w:jc w:val="both"/>
            </w:pPr>
            <w:r>
              <w:rPr>
                <w:rFonts w:ascii="Times New Roman"/>
                <w:b w:val="false"/>
                <w:i w:val="false"/>
                <w:color w:val="000000"/>
                <w:sz w:val="20"/>
              </w:rPr>
              <w:t xml:space="preserve">
                 Казахстан                                          20000 </w:t>
            </w:r>
          </w:p>
          <w:p>
            <w:pPr>
              <w:spacing w:after="20"/>
              <w:ind w:left="20"/>
              <w:jc w:val="both"/>
            </w:pPr>
            <w:r>
              <w:rPr>
                <w:rFonts w:ascii="Times New Roman"/>
                <w:b w:val="false"/>
                <w:i w:val="false"/>
                <w:color w:val="000000"/>
                <w:sz w:val="20"/>
              </w:rPr>
              <w:t xml:space="preserve">
        010      Повышение квалификации и переподготовка кадров     20000 </w:t>
            </w:r>
          </w:p>
          <w:p>
            <w:pPr>
              <w:spacing w:after="20"/>
              <w:ind w:left="20"/>
              <w:jc w:val="both"/>
            </w:pPr>
            <w:r>
              <w:rPr>
                <w:rFonts w:ascii="Times New Roman"/>
                <w:b w:val="false"/>
                <w:i w:val="false"/>
                <w:color w:val="000000"/>
                <w:sz w:val="20"/>
              </w:rPr>
              <w:t xml:space="preserve">
            030  Обучение специалистов на звание экспертов- </w:t>
            </w:r>
          </w:p>
          <w:p>
            <w:pPr>
              <w:spacing w:after="20"/>
              <w:ind w:left="20"/>
              <w:jc w:val="both"/>
            </w:pPr>
            <w:r>
              <w:rPr>
                <w:rFonts w:ascii="Times New Roman"/>
                <w:b w:val="false"/>
                <w:i w:val="false"/>
                <w:color w:val="000000"/>
                <w:sz w:val="20"/>
              </w:rPr>
              <w:t xml:space="preserve">
                 аудиторов международного уровня                    20000 </w:t>
            </w:r>
          </w:p>
          <w:p>
            <w:pPr>
              <w:spacing w:after="20"/>
              <w:ind w:left="20"/>
              <w:jc w:val="both"/>
            </w:pPr>
            <w:r>
              <w:rPr>
                <w:rFonts w:ascii="Times New Roman"/>
                <w:b w:val="false"/>
                <w:i w:val="false"/>
                <w:color w:val="000000"/>
                <w:sz w:val="20"/>
              </w:rPr>
              <w:t xml:space="preserve">
    308          Агентство Республики Казахстан по чрезвычайным </w:t>
            </w:r>
          </w:p>
          <w:p>
            <w:pPr>
              <w:spacing w:after="20"/>
              <w:ind w:left="20"/>
              <w:jc w:val="both"/>
            </w:pPr>
            <w:r>
              <w:rPr>
                <w:rFonts w:ascii="Times New Roman"/>
                <w:b w:val="false"/>
                <w:i w:val="false"/>
                <w:color w:val="000000"/>
                <w:sz w:val="20"/>
              </w:rPr>
              <w:t xml:space="preserve">
                 ситуациям                                           7549 </w:t>
            </w:r>
          </w:p>
          <w:p>
            <w:pPr>
              <w:spacing w:after="20"/>
              <w:ind w:left="20"/>
              <w:jc w:val="both"/>
            </w:pPr>
            <w:r>
              <w:rPr>
                <w:rFonts w:ascii="Times New Roman"/>
                <w:b w:val="false"/>
                <w:i w:val="false"/>
                <w:color w:val="000000"/>
                <w:sz w:val="20"/>
              </w:rPr>
              <w:t xml:space="preserve">
        010      Повышение квалификации и переподготовка кадров      7549 </w:t>
            </w:r>
          </w:p>
          <w:p>
            <w:pPr>
              <w:spacing w:after="20"/>
              <w:ind w:left="20"/>
              <w:jc w:val="both"/>
            </w:pPr>
            <w:r>
              <w:rPr>
                <w:rFonts w:ascii="Times New Roman"/>
                <w:b w:val="false"/>
                <w:i w:val="false"/>
                <w:color w:val="000000"/>
                <w:sz w:val="20"/>
              </w:rPr>
              <w:t xml:space="preserve">
            006  Повышение квалификации и переподготовка кадров            </w:t>
            </w:r>
          </w:p>
          <w:p>
            <w:pPr>
              <w:spacing w:after="20"/>
              <w:ind w:left="20"/>
              <w:jc w:val="both"/>
            </w:pPr>
            <w:r>
              <w:rPr>
                <w:rFonts w:ascii="Times New Roman"/>
                <w:b w:val="false"/>
                <w:i w:val="false"/>
                <w:color w:val="000000"/>
                <w:sz w:val="20"/>
              </w:rPr>
              <w:t xml:space="preserve">
                 государственных учреждений                          7549 </w:t>
            </w:r>
          </w:p>
          <w:p>
            <w:pPr>
              <w:spacing w:after="20"/>
              <w:ind w:left="20"/>
              <w:jc w:val="both"/>
            </w:pPr>
            <w:r>
              <w:rPr>
                <w:rFonts w:ascii="Times New Roman"/>
                <w:b w:val="false"/>
                <w:i w:val="false"/>
                <w:color w:val="000000"/>
                <w:sz w:val="20"/>
              </w:rPr>
              <w:t xml:space="preserve">
    501          Верховный Суд Республики Казахстан                 35000 </w:t>
            </w:r>
          </w:p>
          <w:p>
            <w:pPr>
              <w:spacing w:after="20"/>
              <w:ind w:left="20"/>
              <w:jc w:val="both"/>
            </w:pPr>
            <w:r>
              <w:rPr>
                <w:rFonts w:ascii="Times New Roman"/>
                <w:b w:val="false"/>
                <w:i w:val="false"/>
                <w:color w:val="000000"/>
                <w:sz w:val="20"/>
              </w:rPr>
              <w:t xml:space="preserve">
        010      Повышение квалификации и переподготовка кадров     35000 </w:t>
            </w:r>
          </w:p>
          <w:p>
            <w:pPr>
              <w:spacing w:after="20"/>
              <w:ind w:left="20"/>
              <w:jc w:val="both"/>
            </w:pPr>
            <w:r>
              <w:rPr>
                <w:rFonts w:ascii="Times New Roman"/>
                <w:b w:val="false"/>
                <w:i w:val="false"/>
                <w:color w:val="000000"/>
                <w:sz w:val="20"/>
              </w:rPr>
              <w:t xml:space="preserve">
            030  Повышение квалификации судей и работников </w:t>
            </w:r>
          </w:p>
          <w:p>
            <w:pPr>
              <w:spacing w:after="20"/>
              <w:ind w:left="20"/>
              <w:jc w:val="both"/>
            </w:pPr>
            <w:r>
              <w:rPr>
                <w:rFonts w:ascii="Times New Roman"/>
                <w:b w:val="false"/>
                <w:i w:val="false"/>
                <w:color w:val="000000"/>
                <w:sz w:val="20"/>
              </w:rPr>
              <w:t xml:space="preserve">
                 судебной системы                                   35000 </w:t>
            </w:r>
          </w:p>
          <w:p>
            <w:pPr>
              <w:spacing w:after="20"/>
              <w:ind w:left="20"/>
              <w:jc w:val="both"/>
            </w:pPr>
            <w:r>
              <w:rPr>
                <w:rFonts w:ascii="Times New Roman"/>
                <w:b w:val="false"/>
                <w:i w:val="false"/>
                <w:color w:val="000000"/>
                <w:sz w:val="20"/>
              </w:rPr>
              <w:t xml:space="preserve">
    606          Агентство Республики Казахстан по статистике        6272 </w:t>
            </w:r>
          </w:p>
          <w:p>
            <w:pPr>
              <w:spacing w:after="20"/>
              <w:ind w:left="20"/>
              <w:jc w:val="both"/>
            </w:pPr>
            <w:r>
              <w:rPr>
                <w:rFonts w:ascii="Times New Roman"/>
                <w:b w:val="false"/>
                <w:i w:val="false"/>
                <w:color w:val="000000"/>
                <w:sz w:val="20"/>
              </w:rPr>
              <w:t xml:space="preserve">
        010      Повышение квалификации и переподготовка кадров      6272 </w:t>
            </w:r>
          </w:p>
          <w:p>
            <w:pPr>
              <w:spacing w:after="20"/>
              <w:ind w:left="20"/>
              <w:jc w:val="both"/>
            </w:pPr>
            <w:r>
              <w:rPr>
                <w:rFonts w:ascii="Times New Roman"/>
                <w:b w:val="false"/>
                <w:i w:val="false"/>
                <w:color w:val="000000"/>
                <w:sz w:val="20"/>
              </w:rPr>
              <w:t xml:space="preserve">
            005  Повышение квалификации государственных служащих     6272 </w:t>
            </w:r>
          </w:p>
          <w:p>
            <w:pPr>
              <w:spacing w:after="20"/>
              <w:ind w:left="20"/>
              <w:jc w:val="both"/>
            </w:pPr>
            <w:r>
              <w:rPr>
                <w:rFonts w:ascii="Times New Roman"/>
                <w:b w:val="false"/>
                <w:i w:val="false"/>
                <w:color w:val="000000"/>
                <w:sz w:val="20"/>
              </w:rPr>
              <w:t xml:space="preserve">
    608          Агентство Республики Казахстан по делам </w:t>
            </w:r>
          </w:p>
          <w:p>
            <w:pPr>
              <w:spacing w:after="20"/>
              <w:ind w:left="20"/>
              <w:jc w:val="both"/>
            </w:pPr>
            <w:r>
              <w:rPr>
                <w:rFonts w:ascii="Times New Roman"/>
                <w:b w:val="false"/>
                <w:i w:val="false"/>
                <w:color w:val="000000"/>
                <w:sz w:val="20"/>
              </w:rPr>
              <w:t xml:space="preserve">
                 государственной службы                             56611 </w:t>
            </w:r>
          </w:p>
          <w:p>
            <w:pPr>
              <w:spacing w:after="20"/>
              <w:ind w:left="20"/>
              <w:jc w:val="both"/>
            </w:pPr>
            <w:r>
              <w:rPr>
                <w:rFonts w:ascii="Times New Roman"/>
                <w:b w:val="false"/>
                <w:i w:val="false"/>
                <w:color w:val="000000"/>
                <w:sz w:val="20"/>
              </w:rPr>
              <w:t xml:space="preserve">
        010      Повышение квалификации и переподготовка кадров     46892 </w:t>
            </w:r>
          </w:p>
          <w:p>
            <w:pPr>
              <w:spacing w:after="20"/>
              <w:ind w:left="20"/>
              <w:jc w:val="both"/>
            </w:pPr>
            <w:r>
              <w:rPr>
                <w:rFonts w:ascii="Times New Roman"/>
                <w:b w:val="false"/>
                <w:i w:val="false"/>
                <w:color w:val="000000"/>
                <w:sz w:val="20"/>
              </w:rPr>
              <w:t xml:space="preserve">
            005  Повышение квалификации государственных </w:t>
            </w:r>
          </w:p>
          <w:p>
            <w:pPr>
              <w:spacing w:after="20"/>
              <w:ind w:left="20"/>
              <w:jc w:val="both"/>
            </w:pPr>
            <w:r>
              <w:rPr>
                <w:rFonts w:ascii="Times New Roman"/>
                <w:b w:val="false"/>
                <w:i w:val="false"/>
                <w:color w:val="000000"/>
                <w:sz w:val="20"/>
              </w:rPr>
              <w:t xml:space="preserve">
                 служащих                                            1800 </w:t>
            </w:r>
          </w:p>
          <w:p>
            <w:pPr>
              <w:spacing w:after="20"/>
              <w:ind w:left="20"/>
              <w:jc w:val="both"/>
            </w:pPr>
            <w:r>
              <w:rPr>
                <w:rFonts w:ascii="Times New Roman"/>
                <w:b w:val="false"/>
                <w:i w:val="false"/>
                <w:color w:val="000000"/>
                <w:sz w:val="20"/>
              </w:rPr>
              <w:t xml:space="preserve">
            030  Академия государственной службы при Президенте </w:t>
            </w:r>
          </w:p>
          <w:p>
            <w:pPr>
              <w:spacing w:after="20"/>
              <w:ind w:left="20"/>
              <w:jc w:val="both"/>
            </w:pPr>
            <w:r>
              <w:rPr>
                <w:rFonts w:ascii="Times New Roman"/>
                <w:b w:val="false"/>
                <w:i w:val="false"/>
                <w:color w:val="000000"/>
                <w:sz w:val="20"/>
              </w:rPr>
              <w:t xml:space="preserve">
                 Республики Казахстан                               39092 </w:t>
            </w:r>
          </w:p>
          <w:p>
            <w:pPr>
              <w:spacing w:after="20"/>
              <w:ind w:left="20"/>
              <w:jc w:val="both"/>
            </w:pPr>
            <w:r>
              <w:rPr>
                <w:rFonts w:ascii="Times New Roman"/>
                <w:b w:val="false"/>
                <w:i w:val="false"/>
                <w:color w:val="000000"/>
                <w:sz w:val="20"/>
              </w:rPr>
              <w:t xml:space="preserve">
            031  Совершенствование системы обучения и повышения </w:t>
            </w:r>
          </w:p>
          <w:p>
            <w:pPr>
              <w:spacing w:after="20"/>
              <w:ind w:left="20"/>
              <w:jc w:val="both"/>
            </w:pPr>
            <w:r>
              <w:rPr>
                <w:rFonts w:ascii="Times New Roman"/>
                <w:b w:val="false"/>
                <w:i w:val="false"/>
                <w:color w:val="000000"/>
                <w:sz w:val="20"/>
              </w:rPr>
              <w:t xml:space="preserve">
                 квалификации государственных служащих               6000 </w:t>
            </w:r>
          </w:p>
          <w:p>
            <w:pPr>
              <w:spacing w:after="20"/>
              <w:ind w:left="20"/>
              <w:jc w:val="both"/>
            </w:pPr>
            <w:r>
              <w:rPr>
                <w:rFonts w:ascii="Times New Roman"/>
                <w:b w:val="false"/>
                <w:i w:val="false"/>
                <w:color w:val="000000"/>
                <w:sz w:val="20"/>
              </w:rPr>
              <w:t xml:space="preserve">
        602      Обеспечение вычислительной и организационной </w:t>
            </w:r>
          </w:p>
          <w:p>
            <w:pPr>
              <w:spacing w:after="20"/>
              <w:ind w:left="20"/>
              <w:jc w:val="both"/>
            </w:pPr>
            <w:r>
              <w:rPr>
                <w:rFonts w:ascii="Times New Roman"/>
                <w:b w:val="false"/>
                <w:i w:val="false"/>
                <w:color w:val="000000"/>
                <w:sz w:val="20"/>
              </w:rPr>
              <w:t xml:space="preserve">
                 техникой Академии государственной службы            9719 </w:t>
            </w:r>
          </w:p>
          <w:p>
            <w:pPr>
              <w:spacing w:after="20"/>
              <w:ind w:left="20"/>
              <w:jc w:val="both"/>
            </w:pPr>
            <w:r>
              <w:rPr>
                <w:rFonts w:ascii="Times New Roman"/>
                <w:b w:val="false"/>
                <w:i w:val="false"/>
                <w:color w:val="000000"/>
                <w:sz w:val="20"/>
              </w:rPr>
              <w:t xml:space="preserve">
    610          Агентство Республики Казахстан по </w:t>
            </w:r>
          </w:p>
          <w:p>
            <w:pPr>
              <w:spacing w:after="20"/>
              <w:ind w:left="20"/>
              <w:jc w:val="both"/>
            </w:pPr>
            <w:r>
              <w:rPr>
                <w:rFonts w:ascii="Times New Roman"/>
                <w:b w:val="false"/>
                <w:i w:val="false"/>
                <w:color w:val="000000"/>
                <w:sz w:val="20"/>
              </w:rPr>
              <w:t xml:space="preserve">
                 государственным закупкам                            7983 </w:t>
            </w:r>
          </w:p>
          <w:p>
            <w:pPr>
              <w:spacing w:after="20"/>
              <w:ind w:left="20"/>
              <w:jc w:val="both"/>
            </w:pPr>
            <w:r>
              <w:rPr>
                <w:rFonts w:ascii="Times New Roman"/>
                <w:b w:val="false"/>
                <w:i w:val="false"/>
                <w:color w:val="000000"/>
                <w:sz w:val="20"/>
              </w:rPr>
              <w:t xml:space="preserve">
        010      Повышение квалификации и переподготовка кадров      7983 </w:t>
            </w:r>
          </w:p>
          <w:p>
            <w:pPr>
              <w:spacing w:after="20"/>
              <w:ind w:left="20"/>
              <w:jc w:val="both"/>
            </w:pPr>
            <w:r>
              <w:rPr>
                <w:rFonts w:ascii="Times New Roman"/>
                <w:b w:val="false"/>
                <w:i w:val="false"/>
                <w:color w:val="000000"/>
                <w:sz w:val="20"/>
              </w:rPr>
              <w:t xml:space="preserve">
            005  Повышение квалификации государственных </w:t>
            </w:r>
          </w:p>
          <w:p>
            <w:pPr>
              <w:spacing w:after="20"/>
              <w:ind w:left="20"/>
              <w:jc w:val="both"/>
            </w:pPr>
            <w:r>
              <w:rPr>
                <w:rFonts w:ascii="Times New Roman"/>
                <w:b w:val="false"/>
                <w:i w:val="false"/>
                <w:color w:val="000000"/>
                <w:sz w:val="20"/>
              </w:rPr>
              <w:t xml:space="preserve">
                 служащих                                            7983 </w:t>
            </w:r>
          </w:p>
          <w:p>
            <w:pPr>
              <w:spacing w:after="20"/>
              <w:ind w:left="20"/>
              <w:jc w:val="both"/>
            </w:pPr>
            <w:r>
              <w:rPr>
                <w:rFonts w:ascii="Times New Roman"/>
                <w:b w:val="false"/>
                <w:i w:val="false"/>
                <w:color w:val="000000"/>
                <w:sz w:val="20"/>
              </w:rPr>
              <w:t xml:space="preserve">
   6             Высшее и послевузовское профессиональное </w:t>
            </w:r>
          </w:p>
          <w:p>
            <w:pPr>
              <w:spacing w:after="20"/>
              <w:ind w:left="20"/>
              <w:jc w:val="both"/>
            </w:pPr>
            <w:r>
              <w:rPr>
                <w:rFonts w:ascii="Times New Roman"/>
                <w:b w:val="false"/>
                <w:i w:val="false"/>
                <w:color w:val="000000"/>
                <w:sz w:val="20"/>
              </w:rPr>
              <w:t xml:space="preserve">
                 образование                                     11896673 </w:t>
            </w:r>
          </w:p>
          <w:p>
            <w:pPr>
              <w:spacing w:after="20"/>
              <w:ind w:left="20"/>
              <w:jc w:val="both"/>
            </w:pPr>
            <w:r>
              <w:rPr>
                <w:rFonts w:ascii="Times New Roman"/>
                <w:b w:val="false"/>
                <w:i w:val="false"/>
                <w:color w:val="000000"/>
                <w:sz w:val="20"/>
              </w:rPr>
              <w:t xml:space="preserve">
    201          Министерство внутренних дел Республики Казахстан  876850 </w:t>
            </w:r>
          </w:p>
          <w:p>
            <w:pPr>
              <w:spacing w:after="20"/>
              <w:ind w:left="20"/>
              <w:jc w:val="both"/>
            </w:pPr>
            <w:r>
              <w:rPr>
                <w:rFonts w:ascii="Times New Roman"/>
                <w:b w:val="false"/>
                <w:i w:val="false"/>
                <w:color w:val="000000"/>
                <w:sz w:val="20"/>
              </w:rPr>
              <w:t xml:space="preserve">
        009      Подготовка кадров в высших учебных заведениях     876850  </w:t>
            </w:r>
          </w:p>
          <w:p>
            <w:pPr>
              <w:spacing w:after="20"/>
              <w:ind w:left="20"/>
              <w:jc w:val="both"/>
            </w:pPr>
            <w:r>
              <w:rPr>
                <w:rFonts w:ascii="Times New Roman"/>
                <w:b w:val="false"/>
                <w:i w:val="false"/>
                <w:color w:val="000000"/>
                <w:sz w:val="20"/>
              </w:rPr>
              <w:t xml:space="preserve">
            032  Костанайский юридический институт                 126994 </w:t>
            </w:r>
          </w:p>
          <w:p>
            <w:pPr>
              <w:spacing w:after="20"/>
              <w:ind w:left="20"/>
              <w:jc w:val="both"/>
            </w:pPr>
            <w:r>
              <w:rPr>
                <w:rFonts w:ascii="Times New Roman"/>
                <w:b w:val="false"/>
                <w:i w:val="false"/>
                <w:color w:val="000000"/>
                <w:sz w:val="20"/>
              </w:rPr>
              <w:t xml:space="preserve">
            033  Высшее военное училище внутренних войск, </w:t>
            </w:r>
          </w:p>
          <w:p>
            <w:pPr>
              <w:spacing w:after="20"/>
              <w:ind w:left="20"/>
              <w:jc w:val="both"/>
            </w:pPr>
            <w:r>
              <w:rPr>
                <w:rFonts w:ascii="Times New Roman"/>
                <w:b w:val="false"/>
                <w:i w:val="false"/>
                <w:color w:val="000000"/>
                <w:sz w:val="20"/>
              </w:rPr>
              <w:t xml:space="preserve">
                 г. Петропавловск                                  266081  </w:t>
            </w:r>
          </w:p>
          <w:p>
            <w:pPr>
              <w:spacing w:after="20"/>
              <w:ind w:left="20"/>
              <w:jc w:val="both"/>
            </w:pPr>
            <w:r>
              <w:rPr>
                <w:rFonts w:ascii="Times New Roman"/>
                <w:b w:val="false"/>
                <w:i w:val="false"/>
                <w:color w:val="000000"/>
                <w:sz w:val="20"/>
              </w:rPr>
              <w:t xml:space="preserve">
            034  Академия Министерства внутренних дел Республики </w:t>
            </w:r>
          </w:p>
          <w:p>
            <w:pPr>
              <w:spacing w:after="20"/>
              <w:ind w:left="20"/>
              <w:jc w:val="both"/>
            </w:pPr>
            <w:r>
              <w:rPr>
                <w:rFonts w:ascii="Times New Roman"/>
                <w:b w:val="false"/>
                <w:i w:val="false"/>
                <w:color w:val="000000"/>
                <w:sz w:val="20"/>
              </w:rPr>
              <w:t xml:space="preserve">
                 Казахстан                                         278910  </w:t>
            </w:r>
          </w:p>
          <w:p>
            <w:pPr>
              <w:spacing w:after="20"/>
              <w:ind w:left="20"/>
              <w:jc w:val="both"/>
            </w:pPr>
            <w:r>
              <w:rPr>
                <w:rFonts w:ascii="Times New Roman"/>
                <w:b w:val="false"/>
                <w:i w:val="false"/>
                <w:color w:val="000000"/>
                <w:sz w:val="20"/>
              </w:rPr>
              <w:t xml:space="preserve">
            035  Карагандинский юридический институт Министерства </w:t>
            </w:r>
          </w:p>
          <w:p>
            <w:pPr>
              <w:spacing w:after="20"/>
              <w:ind w:left="20"/>
              <w:jc w:val="both"/>
            </w:pPr>
            <w:r>
              <w:rPr>
                <w:rFonts w:ascii="Times New Roman"/>
                <w:b w:val="false"/>
                <w:i w:val="false"/>
                <w:color w:val="000000"/>
                <w:sz w:val="20"/>
              </w:rPr>
              <w:t xml:space="preserve">
                 внутренних дел Республики Казахстан               204865 </w:t>
            </w:r>
          </w:p>
          <w:p>
            <w:pPr>
              <w:spacing w:after="20"/>
              <w:ind w:left="20"/>
              <w:jc w:val="both"/>
            </w:pPr>
            <w:r>
              <w:rPr>
                <w:rFonts w:ascii="Times New Roman"/>
                <w:b w:val="false"/>
                <w:i w:val="false"/>
                <w:color w:val="000000"/>
                <w:sz w:val="20"/>
              </w:rPr>
              <w:t xml:space="preserve">
    208          Министерство обороны Республики Казахстан         964400 </w:t>
            </w:r>
          </w:p>
          <w:p>
            <w:pPr>
              <w:spacing w:after="20"/>
              <w:ind w:left="20"/>
              <w:jc w:val="both"/>
            </w:pPr>
            <w:r>
              <w:rPr>
                <w:rFonts w:ascii="Times New Roman"/>
                <w:b w:val="false"/>
                <w:i w:val="false"/>
                <w:color w:val="000000"/>
                <w:sz w:val="20"/>
              </w:rPr>
              <w:t xml:space="preserve">
        009      Подготовка кадров в высших учебных заведениях     964400 </w:t>
            </w:r>
          </w:p>
          <w:p>
            <w:pPr>
              <w:spacing w:after="20"/>
              <w:ind w:left="20"/>
              <w:jc w:val="both"/>
            </w:pPr>
            <w:r>
              <w:rPr>
                <w:rFonts w:ascii="Times New Roman"/>
                <w:b w:val="false"/>
                <w:i w:val="false"/>
                <w:color w:val="000000"/>
                <w:sz w:val="20"/>
              </w:rPr>
              <w:t xml:space="preserve">
            034  Учреждения высшего образования                    964400 </w:t>
            </w:r>
          </w:p>
          <w:p>
            <w:pPr>
              <w:spacing w:after="20"/>
              <w:ind w:left="20"/>
              <w:jc w:val="both"/>
            </w:pPr>
            <w:r>
              <w:rPr>
                <w:rFonts w:ascii="Times New Roman"/>
                <w:b w:val="false"/>
                <w:i w:val="false"/>
                <w:color w:val="000000"/>
                <w:sz w:val="20"/>
              </w:rPr>
              <w:t xml:space="preserve">
    225          Министерство образования и науки Республики </w:t>
            </w:r>
          </w:p>
          <w:p>
            <w:pPr>
              <w:spacing w:after="20"/>
              <w:ind w:left="20"/>
              <w:jc w:val="both"/>
            </w:pPr>
            <w:r>
              <w:rPr>
                <w:rFonts w:ascii="Times New Roman"/>
                <w:b w:val="false"/>
                <w:i w:val="false"/>
                <w:color w:val="000000"/>
                <w:sz w:val="20"/>
              </w:rPr>
              <w:t xml:space="preserve">
                 Казахстан                                        8665179 </w:t>
            </w:r>
          </w:p>
          <w:p>
            <w:pPr>
              <w:spacing w:after="20"/>
              <w:ind w:left="20"/>
              <w:jc w:val="both"/>
            </w:pPr>
            <w:r>
              <w:rPr>
                <w:rFonts w:ascii="Times New Roman"/>
                <w:b w:val="false"/>
                <w:i w:val="false"/>
                <w:color w:val="000000"/>
                <w:sz w:val="20"/>
              </w:rPr>
              <w:t xml:space="preserve">
        009      Подготовка кадров в высших учебных заведениях    2952502 </w:t>
            </w:r>
          </w:p>
          <w:p>
            <w:pPr>
              <w:spacing w:after="20"/>
              <w:ind w:left="20"/>
              <w:jc w:val="both"/>
            </w:pPr>
            <w:r>
              <w:rPr>
                <w:rFonts w:ascii="Times New Roman"/>
                <w:b w:val="false"/>
                <w:i w:val="false"/>
                <w:color w:val="000000"/>
                <w:sz w:val="20"/>
              </w:rPr>
              <w:t xml:space="preserve">
            033  Подготовка кадров в Казахском национальном </w:t>
            </w:r>
          </w:p>
          <w:p>
            <w:pPr>
              <w:spacing w:after="20"/>
              <w:ind w:left="20"/>
              <w:jc w:val="both"/>
            </w:pPr>
            <w:r>
              <w:rPr>
                <w:rFonts w:ascii="Times New Roman"/>
                <w:b w:val="false"/>
                <w:i w:val="false"/>
                <w:color w:val="000000"/>
                <w:sz w:val="20"/>
              </w:rPr>
              <w:t xml:space="preserve">
                 университете им. Аль-Фараби                       172258 </w:t>
            </w:r>
          </w:p>
          <w:p>
            <w:pPr>
              <w:spacing w:after="20"/>
              <w:ind w:left="20"/>
              <w:jc w:val="both"/>
            </w:pPr>
            <w:r>
              <w:rPr>
                <w:rFonts w:ascii="Times New Roman"/>
                <w:b w:val="false"/>
                <w:i w:val="false"/>
                <w:color w:val="000000"/>
                <w:sz w:val="20"/>
              </w:rPr>
              <w:t xml:space="preserve">
            034  Подготовка кадров в Международном Казахско- </w:t>
            </w:r>
          </w:p>
          <w:p>
            <w:pPr>
              <w:spacing w:after="20"/>
              <w:ind w:left="20"/>
              <w:jc w:val="both"/>
            </w:pPr>
            <w:r>
              <w:rPr>
                <w:rFonts w:ascii="Times New Roman"/>
                <w:b w:val="false"/>
                <w:i w:val="false"/>
                <w:color w:val="000000"/>
                <w:sz w:val="20"/>
              </w:rPr>
              <w:t xml:space="preserve">
                 Турецком университете им.Х.А. Яссави               73788 </w:t>
            </w:r>
          </w:p>
          <w:p>
            <w:pPr>
              <w:spacing w:after="20"/>
              <w:ind w:left="20"/>
              <w:jc w:val="both"/>
            </w:pPr>
            <w:r>
              <w:rPr>
                <w:rFonts w:ascii="Times New Roman"/>
                <w:b w:val="false"/>
                <w:i w:val="false"/>
                <w:color w:val="000000"/>
                <w:sz w:val="20"/>
              </w:rPr>
              <w:t xml:space="preserve">
            040  Казахская национальная консерватория имени </w:t>
            </w:r>
          </w:p>
          <w:p>
            <w:pPr>
              <w:spacing w:after="20"/>
              <w:ind w:left="20"/>
              <w:jc w:val="both"/>
            </w:pPr>
            <w:r>
              <w:rPr>
                <w:rFonts w:ascii="Times New Roman"/>
                <w:b w:val="false"/>
                <w:i w:val="false"/>
                <w:color w:val="000000"/>
                <w:sz w:val="20"/>
              </w:rPr>
              <w:t xml:space="preserve">
                 Курмангазы                                        159241 </w:t>
            </w:r>
          </w:p>
          <w:p>
            <w:pPr>
              <w:spacing w:after="20"/>
              <w:ind w:left="20"/>
              <w:jc w:val="both"/>
            </w:pPr>
            <w:r>
              <w:rPr>
                <w:rFonts w:ascii="Times New Roman"/>
                <w:b w:val="false"/>
                <w:i w:val="false"/>
                <w:color w:val="000000"/>
                <w:sz w:val="20"/>
              </w:rPr>
              <w:t xml:space="preserve">
            091  Подготовка кадров в высших учебных заведениях </w:t>
            </w:r>
          </w:p>
          <w:p>
            <w:pPr>
              <w:spacing w:after="20"/>
              <w:ind w:left="20"/>
              <w:jc w:val="both"/>
            </w:pPr>
            <w:r>
              <w:rPr>
                <w:rFonts w:ascii="Times New Roman"/>
                <w:b w:val="false"/>
                <w:i w:val="false"/>
                <w:color w:val="000000"/>
                <w:sz w:val="20"/>
              </w:rPr>
              <w:t xml:space="preserve">
                 внутри страны                                    2547215  </w:t>
            </w:r>
          </w:p>
          <w:p>
            <w:pPr>
              <w:spacing w:after="20"/>
              <w:ind w:left="20"/>
              <w:jc w:val="both"/>
            </w:pPr>
            <w:r>
              <w:rPr>
                <w:rFonts w:ascii="Times New Roman"/>
                <w:b w:val="false"/>
                <w:i w:val="false"/>
                <w:color w:val="000000"/>
                <w:sz w:val="20"/>
              </w:rPr>
              <w:t xml:space="preserve">
       050       Подготовка кадров в высших учебных заведениях </w:t>
            </w:r>
          </w:p>
          <w:p>
            <w:pPr>
              <w:spacing w:after="20"/>
              <w:ind w:left="20"/>
              <w:jc w:val="both"/>
            </w:pPr>
            <w:r>
              <w:rPr>
                <w:rFonts w:ascii="Times New Roman"/>
                <w:b w:val="false"/>
                <w:i w:val="false"/>
                <w:color w:val="000000"/>
                <w:sz w:val="20"/>
              </w:rPr>
              <w:t xml:space="preserve">
                 внутри страны по государственным образовательным </w:t>
            </w:r>
          </w:p>
          <w:p>
            <w:pPr>
              <w:spacing w:after="20"/>
              <w:ind w:left="20"/>
              <w:jc w:val="both"/>
            </w:pPr>
            <w:r>
              <w:rPr>
                <w:rFonts w:ascii="Times New Roman"/>
                <w:b w:val="false"/>
                <w:i w:val="false"/>
                <w:color w:val="000000"/>
                <w:sz w:val="20"/>
              </w:rPr>
              <w:t xml:space="preserve">
                 грантам                                          3546581 </w:t>
            </w:r>
          </w:p>
          <w:p>
            <w:pPr>
              <w:spacing w:after="20"/>
              <w:ind w:left="20"/>
              <w:jc w:val="both"/>
            </w:pPr>
            <w:r>
              <w:rPr>
                <w:rFonts w:ascii="Times New Roman"/>
                <w:b w:val="false"/>
                <w:i w:val="false"/>
                <w:color w:val="000000"/>
                <w:sz w:val="20"/>
              </w:rPr>
              <w:t xml:space="preserve">
            034  Подготовка кадров в высших учебных заведениях </w:t>
            </w:r>
          </w:p>
          <w:p>
            <w:pPr>
              <w:spacing w:after="20"/>
              <w:ind w:left="20"/>
              <w:jc w:val="both"/>
            </w:pPr>
            <w:r>
              <w:rPr>
                <w:rFonts w:ascii="Times New Roman"/>
                <w:b w:val="false"/>
                <w:i w:val="false"/>
                <w:color w:val="000000"/>
                <w:sz w:val="20"/>
              </w:rPr>
              <w:t xml:space="preserve">
                 страны в рамках нового приема                     431148  </w:t>
            </w:r>
          </w:p>
          <w:p>
            <w:pPr>
              <w:spacing w:after="20"/>
              <w:ind w:left="20"/>
              <w:jc w:val="both"/>
            </w:pPr>
            <w:r>
              <w:rPr>
                <w:rFonts w:ascii="Times New Roman"/>
                <w:b w:val="false"/>
                <w:i w:val="false"/>
                <w:color w:val="000000"/>
                <w:sz w:val="20"/>
              </w:rPr>
              <w:t xml:space="preserve">
            091  Подготовка кадров в высших учебных заведениях     </w:t>
            </w:r>
          </w:p>
          <w:p>
            <w:pPr>
              <w:spacing w:after="20"/>
              <w:ind w:left="20"/>
              <w:jc w:val="both"/>
            </w:pPr>
            <w:r>
              <w:rPr>
                <w:rFonts w:ascii="Times New Roman"/>
                <w:b w:val="false"/>
                <w:i w:val="false"/>
                <w:color w:val="000000"/>
                <w:sz w:val="20"/>
              </w:rPr>
              <w:t xml:space="preserve">
                 внутри страны                                    3115433  </w:t>
            </w:r>
          </w:p>
          <w:p>
            <w:pPr>
              <w:spacing w:after="20"/>
              <w:ind w:left="20"/>
              <w:jc w:val="both"/>
            </w:pPr>
            <w:r>
              <w:rPr>
                <w:rFonts w:ascii="Times New Roman"/>
                <w:b w:val="false"/>
                <w:i w:val="false"/>
                <w:color w:val="000000"/>
                <w:sz w:val="20"/>
              </w:rPr>
              <w:t xml:space="preserve">
       051       Подготовка кадров в высших учебных заведениях за </w:t>
            </w:r>
          </w:p>
          <w:p>
            <w:pPr>
              <w:spacing w:after="20"/>
              <w:ind w:left="20"/>
              <w:jc w:val="both"/>
            </w:pPr>
            <w:r>
              <w:rPr>
                <w:rFonts w:ascii="Times New Roman"/>
                <w:b w:val="false"/>
                <w:i w:val="false"/>
                <w:color w:val="000000"/>
                <w:sz w:val="20"/>
              </w:rPr>
              <w:t xml:space="preserve">
                 рубежом                                           397499 </w:t>
            </w:r>
          </w:p>
          <w:p>
            <w:pPr>
              <w:spacing w:after="20"/>
              <w:ind w:left="20"/>
              <w:jc w:val="both"/>
            </w:pPr>
            <w:r>
              <w:rPr>
                <w:rFonts w:ascii="Times New Roman"/>
                <w:b w:val="false"/>
                <w:i w:val="false"/>
                <w:color w:val="000000"/>
                <w:sz w:val="20"/>
              </w:rPr>
              <w:t xml:space="preserve">
       053       Подготовка кадров в филиале "Восход" </w:t>
            </w:r>
          </w:p>
          <w:p>
            <w:pPr>
              <w:spacing w:after="20"/>
              <w:ind w:left="20"/>
              <w:jc w:val="both"/>
            </w:pPr>
            <w:r>
              <w:rPr>
                <w:rFonts w:ascii="Times New Roman"/>
                <w:b w:val="false"/>
                <w:i w:val="false"/>
                <w:color w:val="000000"/>
                <w:sz w:val="20"/>
              </w:rPr>
              <w:t xml:space="preserve">
                 Московского авиационного института                 12036 </w:t>
            </w:r>
          </w:p>
          <w:p>
            <w:pPr>
              <w:spacing w:after="20"/>
              <w:ind w:left="20"/>
              <w:jc w:val="both"/>
            </w:pPr>
            <w:r>
              <w:rPr>
                <w:rFonts w:ascii="Times New Roman"/>
                <w:b w:val="false"/>
                <w:i w:val="false"/>
                <w:color w:val="000000"/>
                <w:sz w:val="20"/>
              </w:rPr>
              <w:t xml:space="preserve">
       054       Обеспечение государственного кредитования </w:t>
            </w:r>
          </w:p>
          <w:p>
            <w:pPr>
              <w:spacing w:after="20"/>
              <w:ind w:left="20"/>
              <w:jc w:val="both"/>
            </w:pPr>
            <w:r>
              <w:rPr>
                <w:rFonts w:ascii="Times New Roman"/>
                <w:b w:val="false"/>
                <w:i w:val="false"/>
                <w:color w:val="000000"/>
                <w:sz w:val="20"/>
              </w:rPr>
              <w:t xml:space="preserve">
                 подготовки кадров в высших учебных заведениях      14855  </w:t>
            </w:r>
          </w:p>
          <w:p>
            <w:pPr>
              <w:spacing w:after="20"/>
              <w:ind w:left="20"/>
              <w:jc w:val="both"/>
            </w:pPr>
            <w:r>
              <w:rPr>
                <w:rFonts w:ascii="Times New Roman"/>
                <w:b w:val="false"/>
                <w:i w:val="false"/>
                <w:color w:val="000000"/>
                <w:sz w:val="20"/>
              </w:rPr>
              <w:t xml:space="preserve">
            030  Финансовый центр                                   14855 </w:t>
            </w:r>
          </w:p>
          <w:p>
            <w:pPr>
              <w:spacing w:after="20"/>
              <w:ind w:left="20"/>
              <w:jc w:val="both"/>
            </w:pPr>
            <w:r>
              <w:rPr>
                <w:rFonts w:ascii="Times New Roman"/>
                <w:b w:val="false"/>
                <w:i w:val="false"/>
                <w:color w:val="000000"/>
                <w:sz w:val="20"/>
              </w:rPr>
              <w:t xml:space="preserve">
       055       Подготовка кадров в Казахстанском филиале </w:t>
            </w:r>
          </w:p>
          <w:p>
            <w:pPr>
              <w:spacing w:after="20"/>
              <w:ind w:left="20"/>
              <w:jc w:val="both"/>
            </w:pPr>
            <w:r>
              <w:rPr>
                <w:rFonts w:ascii="Times New Roman"/>
                <w:b w:val="false"/>
                <w:i w:val="false"/>
                <w:color w:val="000000"/>
                <w:sz w:val="20"/>
              </w:rPr>
              <w:t xml:space="preserve">
                 Московского государственного университета </w:t>
            </w:r>
          </w:p>
          <w:p>
            <w:pPr>
              <w:spacing w:after="20"/>
              <w:ind w:left="20"/>
              <w:jc w:val="both"/>
            </w:pPr>
            <w:r>
              <w:rPr>
                <w:rFonts w:ascii="Times New Roman"/>
                <w:b w:val="false"/>
                <w:i w:val="false"/>
                <w:color w:val="000000"/>
                <w:sz w:val="20"/>
              </w:rPr>
              <w:t xml:space="preserve">
                 им. М.В.Ломоносова                                 71760 </w:t>
            </w:r>
          </w:p>
          <w:p>
            <w:pPr>
              <w:spacing w:after="20"/>
              <w:ind w:left="20"/>
              <w:jc w:val="both"/>
            </w:pPr>
            <w:r>
              <w:rPr>
                <w:rFonts w:ascii="Times New Roman"/>
                <w:b w:val="false"/>
                <w:i w:val="false"/>
                <w:color w:val="000000"/>
                <w:sz w:val="20"/>
              </w:rPr>
              <w:t xml:space="preserve">
       067       Стипендиальное обеспечение научных и научно- </w:t>
            </w:r>
          </w:p>
          <w:p>
            <w:pPr>
              <w:spacing w:after="20"/>
              <w:ind w:left="20"/>
              <w:jc w:val="both"/>
            </w:pPr>
            <w:r>
              <w:rPr>
                <w:rFonts w:ascii="Times New Roman"/>
                <w:b w:val="false"/>
                <w:i w:val="false"/>
                <w:color w:val="000000"/>
                <w:sz w:val="20"/>
              </w:rPr>
              <w:t xml:space="preserve">
                 педагогических кадров                             140940 </w:t>
            </w:r>
          </w:p>
          <w:p>
            <w:pPr>
              <w:spacing w:after="20"/>
              <w:ind w:left="20"/>
              <w:jc w:val="both"/>
            </w:pPr>
            <w:r>
              <w:rPr>
                <w:rFonts w:ascii="Times New Roman"/>
                <w:b w:val="false"/>
                <w:i w:val="false"/>
                <w:color w:val="000000"/>
                <w:sz w:val="20"/>
              </w:rPr>
              <w:t xml:space="preserve">
       068       Подготовка научных и научно-педагогических кадров  69804 </w:t>
            </w:r>
          </w:p>
          <w:p>
            <w:pPr>
              <w:spacing w:after="20"/>
              <w:ind w:left="20"/>
              <w:jc w:val="both"/>
            </w:pPr>
            <w:r>
              <w:rPr>
                <w:rFonts w:ascii="Times New Roman"/>
                <w:b w:val="false"/>
                <w:i w:val="false"/>
                <w:color w:val="000000"/>
                <w:sz w:val="20"/>
              </w:rPr>
              <w:t xml:space="preserve">
       102       Стипендиальное обеспечение студентов высших </w:t>
            </w:r>
          </w:p>
          <w:p>
            <w:pPr>
              <w:spacing w:after="20"/>
              <w:ind w:left="20"/>
              <w:jc w:val="both"/>
            </w:pPr>
            <w:r>
              <w:rPr>
                <w:rFonts w:ascii="Times New Roman"/>
                <w:b w:val="false"/>
                <w:i w:val="false"/>
                <w:color w:val="000000"/>
                <w:sz w:val="20"/>
              </w:rPr>
              <w:t xml:space="preserve">
                 учебных заведений                                 547085 </w:t>
            </w:r>
          </w:p>
          <w:p>
            <w:pPr>
              <w:spacing w:after="20"/>
              <w:ind w:left="20"/>
              <w:jc w:val="both"/>
            </w:pPr>
            <w:r>
              <w:rPr>
                <w:rFonts w:ascii="Times New Roman"/>
                <w:b w:val="false"/>
                <w:i w:val="false"/>
                <w:color w:val="000000"/>
                <w:sz w:val="20"/>
              </w:rPr>
              <w:t xml:space="preserve">
            035  Стипендиальное обеспечение студентов, </w:t>
            </w:r>
          </w:p>
          <w:p>
            <w:pPr>
              <w:spacing w:after="20"/>
              <w:ind w:left="20"/>
              <w:jc w:val="both"/>
            </w:pPr>
            <w:r>
              <w:rPr>
                <w:rFonts w:ascii="Times New Roman"/>
                <w:b w:val="false"/>
                <w:i w:val="false"/>
                <w:color w:val="000000"/>
                <w:sz w:val="20"/>
              </w:rPr>
              <w:t xml:space="preserve">
                 обучающихся в Казахском национальном университете </w:t>
            </w:r>
          </w:p>
          <w:p>
            <w:pPr>
              <w:spacing w:after="20"/>
              <w:ind w:left="20"/>
              <w:jc w:val="both"/>
            </w:pPr>
            <w:r>
              <w:rPr>
                <w:rFonts w:ascii="Times New Roman"/>
                <w:b w:val="false"/>
                <w:i w:val="false"/>
                <w:color w:val="000000"/>
                <w:sz w:val="20"/>
              </w:rPr>
              <w:t xml:space="preserve">
                 имени Аль-Фараби                                   18888 </w:t>
            </w:r>
          </w:p>
          <w:p>
            <w:pPr>
              <w:spacing w:after="20"/>
              <w:ind w:left="20"/>
              <w:jc w:val="both"/>
            </w:pPr>
            <w:r>
              <w:rPr>
                <w:rFonts w:ascii="Times New Roman"/>
                <w:b w:val="false"/>
                <w:i w:val="false"/>
                <w:color w:val="000000"/>
                <w:sz w:val="20"/>
              </w:rPr>
              <w:t xml:space="preserve">
            036  Стипендиальное обеспечение студентов, </w:t>
            </w:r>
          </w:p>
          <w:p>
            <w:pPr>
              <w:spacing w:after="20"/>
              <w:ind w:left="20"/>
              <w:jc w:val="both"/>
            </w:pPr>
            <w:r>
              <w:rPr>
                <w:rFonts w:ascii="Times New Roman"/>
                <w:b w:val="false"/>
                <w:i w:val="false"/>
                <w:color w:val="000000"/>
                <w:sz w:val="20"/>
              </w:rPr>
              <w:t xml:space="preserve">
                 обучающихся в Международном Казахско-Турецком </w:t>
            </w:r>
          </w:p>
          <w:p>
            <w:pPr>
              <w:spacing w:after="20"/>
              <w:ind w:left="20"/>
              <w:jc w:val="both"/>
            </w:pPr>
            <w:r>
              <w:rPr>
                <w:rFonts w:ascii="Times New Roman"/>
                <w:b w:val="false"/>
                <w:i w:val="false"/>
                <w:color w:val="000000"/>
                <w:sz w:val="20"/>
              </w:rPr>
              <w:t xml:space="preserve">
                 университете имени Х.А.Яссави                      13854 </w:t>
            </w:r>
          </w:p>
          <w:p>
            <w:pPr>
              <w:spacing w:after="20"/>
              <w:ind w:left="20"/>
              <w:jc w:val="both"/>
            </w:pPr>
            <w:r>
              <w:rPr>
                <w:rFonts w:ascii="Times New Roman"/>
                <w:b w:val="false"/>
                <w:i w:val="false"/>
                <w:color w:val="000000"/>
                <w:sz w:val="20"/>
              </w:rPr>
              <w:t xml:space="preserve">
            092  Стипендиальное обеспечение студентов, </w:t>
            </w:r>
          </w:p>
          <w:p>
            <w:pPr>
              <w:spacing w:after="20"/>
              <w:ind w:left="20"/>
              <w:jc w:val="both"/>
            </w:pPr>
            <w:r>
              <w:rPr>
                <w:rFonts w:ascii="Times New Roman"/>
                <w:b w:val="false"/>
                <w:i w:val="false"/>
                <w:color w:val="000000"/>
                <w:sz w:val="20"/>
              </w:rPr>
              <w:t xml:space="preserve">
                 обучающихся в высших учебных заведениях </w:t>
            </w:r>
          </w:p>
          <w:p>
            <w:pPr>
              <w:spacing w:after="20"/>
              <w:ind w:left="20"/>
              <w:jc w:val="both"/>
            </w:pPr>
            <w:r>
              <w:rPr>
                <w:rFonts w:ascii="Times New Roman"/>
                <w:b w:val="false"/>
                <w:i w:val="false"/>
                <w:color w:val="000000"/>
                <w:sz w:val="20"/>
              </w:rPr>
              <w:t xml:space="preserve">
                 внутри страны                                     514343  </w:t>
            </w:r>
          </w:p>
          <w:p>
            <w:pPr>
              <w:spacing w:after="20"/>
              <w:ind w:left="20"/>
              <w:jc w:val="both"/>
            </w:pPr>
            <w:r>
              <w:rPr>
                <w:rFonts w:ascii="Times New Roman"/>
                <w:b w:val="false"/>
                <w:i w:val="false"/>
                <w:color w:val="000000"/>
                <w:sz w:val="20"/>
              </w:rPr>
              <w:t xml:space="preserve">
       103       Стипендиальное обеспечение студентов, </w:t>
            </w:r>
          </w:p>
          <w:p>
            <w:pPr>
              <w:spacing w:after="20"/>
              <w:ind w:left="20"/>
              <w:jc w:val="both"/>
            </w:pPr>
            <w:r>
              <w:rPr>
                <w:rFonts w:ascii="Times New Roman"/>
                <w:b w:val="false"/>
                <w:i w:val="false"/>
                <w:color w:val="000000"/>
                <w:sz w:val="20"/>
              </w:rPr>
              <w:t xml:space="preserve">
                 обучающихся по государственным образовательным </w:t>
            </w:r>
          </w:p>
          <w:p>
            <w:pPr>
              <w:spacing w:after="20"/>
              <w:ind w:left="20"/>
              <w:jc w:val="both"/>
            </w:pPr>
            <w:r>
              <w:rPr>
                <w:rFonts w:ascii="Times New Roman"/>
                <w:b w:val="false"/>
                <w:i w:val="false"/>
                <w:color w:val="000000"/>
                <w:sz w:val="20"/>
              </w:rPr>
              <w:t xml:space="preserve">
                 грантам                                           865107 </w:t>
            </w:r>
          </w:p>
          <w:p>
            <w:pPr>
              <w:spacing w:after="20"/>
              <w:ind w:left="20"/>
              <w:jc w:val="both"/>
            </w:pPr>
            <w:r>
              <w:rPr>
                <w:rFonts w:ascii="Times New Roman"/>
                <w:b w:val="false"/>
                <w:i w:val="false"/>
                <w:color w:val="000000"/>
                <w:sz w:val="20"/>
              </w:rPr>
              <w:t xml:space="preserve">
            035  Стипендиальное обеспечение студентов, </w:t>
            </w:r>
          </w:p>
          <w:p>
            <w:pPr>
              <w:spacing w:after="20"/>
              <w:ind w:left="20"/>
              <w:jc w:val="both"/>
            </w:pPr>
            <w:r>
              <w:rPr>
                <w:rFonts w:ascii="Times New Roman"/>
                <w:b w:val="false"/>
                <w:i w:val="false"/>
                <w:color w:val="000000"/>
                <w:sz w:val="20"/>
              </w:rPr>
              <w:t xml:space="preserve">
                 обучающихся по государственным образовательным </w:t>
            </w:r>
          </w:p>
          <w:p>
            <w:pPr>
              <w:spacing w:after="20"/>
              <w:ind w:left="20"/>
              <w:jc w:val="both"/>
            </w:pPr>
            <w:r>
              <w:rPr>
                <w:rFonts w:ascii="Times New Roman"/>
                <w:b w:val="false"/>
                <w:i w:val="false"/>
                <w:color w:val="000000"/>
                <w:sz w:val="20"/>
              </w:rPr>
              <w:t xml:space="preserve">
                 грантам в рамках нового приема                    115058 </w:t>
            </w:r>
          </w:p>
          <w:p>
            <w:pPr>
              <w:spacing w:after="20"/>
              <w:ind w:left="20"/>
              <w:jc w:val="both"/>
            </w:pPr>
            <w:r>
              <w:rPr>
                <w:rFonts w:ascii="Times New Roman"/>
                <w:b w:val="false"/>
                <w:i w:val="false"/>
                <w:color w:val="000000"/>
                <w:sz w:val="20"/>
              </w:rPr>
              <w:t xml:space="preserve">
            092  Стипендиальное обеспечение студентов, </w:t>
            </w:r>
          </w:p>
          <w:p>
            <w:pPr>
              <w:spacing w:after="20"/>
              <w:ind w:left="20"/>
              <w:jc w:val="both"/>
            </w:pPr>
            <w:r>
              <w:rPr>
                <w:rFonts w:ascii="Times New Roman"/>
                <w:b w:val="false"/>
                <w:i w:val="false"/>
                <w:color w:val="000000"/>
                <w:sz w:val="20"/>
              </w:rPr>
              <w:t xml:space="preserve">
                 обучающихся в высших учебных заведениях </w:t>
            </w:r>
          </w:p>
          <w:p>
            <w:pPr>
              <w:spacing w:after="20"/>
              <w:ind w:left="20"/>
              <w:jc w:val="both"/>
            </w:pPr>
            <w:r>
              <w:rPr>
                <w:rFonts w:ascii="Times New Roman"/>
                <w:b w:val="false"/>
                <w:i w:val="false"/>
                <w:color w:val="000000"/>
                <w:sz w:val="20"/>
              </w:rPr>
              <w:t xml:space="preserve">
                 внутри страны                                     750049 </w:t>
            </w:r>
          </w:p>
          <w:p>
            <w:pPr>
              <w:spacing w:after="20"/>
              <w:ind w:left="20"/>
              <w:jc w:val="both"/>
            </w:pPr>
            <w:r>
              <w:rPr>
                <w:rFonts w:ascii="Times New Roman"/>
                <w:b w:val="false"/>
                <w:i w:val="false"/>
                <w:color w:val="000000"/>
                <w:sz w:val="20"/>
              </w:rPr>
              <w:t xml:space="preserve">
       218       Развитие материальной базы Финансового центра       2500 </w:t>
            </w:r>
          </w:p>
          <w:p>
            <w:pPr>
              <w:spacing w:after="20"/>
              <w:ind w:left="20"/>
              <w:jc w:val="both"/>
            </w:pPr>
            <w:r>
              <w:rPr>
                <w:rFonts w:ascii="Times New Roman"/>
                <w:b w:val="false"/>
                <w:i w:val="false"/>
                <w:color w:val="000000"/>
                <w:sz w:val="20"/>
              </w:rPr>
              <w:t xml:space="preserve">
       220       Приобретение Евразийскому национальному </w:t>
            </w:r>
          </w:p>
          <w:p>
            <w:pPr>
              <w:spacing w:after="20"/>
              <w:ind w:left="20"/>
              <w:jc w:val="both"/>
            </w:pPr>
            <w:r>
              <w:rPr>
                <w:rFonts w:ascii="Times New Roman"/>
                <w:b w:val="false"/>
                <w:i w:val="false"/>
                <w:color w:val="000000"/>
                <w:sz w:val="20"/>
              </w:rPr>
              <w:t xml:space="preserve">
                 университету им.Л.Гумилева активов для </w:t>
            </w:r>
          </w:p>
          <w:p>
            <w:pPr>
              <w:spacing w:after="20"/>
              <w:ind w:left="20"/>
              <w:jc w:val="both"/>
            </w:pPr>
            <w:r>
              <w:rPr>
                <w:rFonts w:ascii="Times New Roman"/>
                <w:b w:val="false"/>
                <w:i w:val="false"/>
                <w:color w:val="000000"/>
                <w:sz w:val="20"/>
              </w:rPr>
              <w:t xml:space="preserve">
                 передачи в пользование Казахстанскому филиалу </w:t>
            </w:r>
          </w:p>
          <w:p>
            <w:pPr>
              <w:spacing w:after="20"/>
              <w:ind w:left="20"/>
              <w:jc w:val="both"/>
            </w:pPr>
            <w:r>
              <w:rPr>
                <w:rFonts w:ascii="Times New Roman"/>
                <w:b w:val="false"/>
                <w:i w:val="false"/>
                <w:color w:val="000000"/>
                <w:sz w:val="20"/>
              </w:rPr>
              <w:t xml:space="preserve">
                 МГУ им.М.В.Ломоносова                              44510 </w:t>
            </w:r>
          </w:p>
          <w:p>
            <w:pPr>
              <w:spacing w:after="20"/>
              <w:ind w:left="20"/>
              <w:jc w:val="both"/>
            </w:pPr>
            <w:r>
              <w:rPr>
                <w:rFonts w:ascii="Times New Roman"/>
                <w:b w:val="false"/>
                <w:i w:val="false"/>
                <w:color w:val="000000"/>
                <w:sz w:val="20"/>
              </w:rPr>
              <w:t xml:space="preserve">
    226          Министерство здравоохранения Республики </w:t>
            </w:r>
          </w:p>
          <w:p>
            <w:pPr>
              <w:spacing w:after="20"/>
              <w:ind w:left="20"/>
              <w:jc w:val="both"/>
            </w:pPr>
            <w:r>
              <w:rPr>
                <w:rFonts w:ascii="Times New Roman"/>
                <w:b w:val="false"/>
                <w:i w:val="false"/>
                <w:color w:val="000000"/>
                <w:sz w:val="20"/>
              </w:rPr>
              <w:t xml:space="preserve">
                 Казахстан                                        1167506  </w:t>
            </w:r>
          </w:p>
          <w:p>
            <w:pPr>
              <w:spacing w:after="20"/>
              <w:ind w:left="20"/>
              <w:jc w:val="both"/>
            </w:pPr>
            <w:r>
              <w:rPr>
                <w:rFonts w:ascii="Times New Roman"/>
                <w:b w:val="false"/>
                <w:i w:val="false"/>
                <w:color w:val="000000"/>
                <w:sz w:val="20"/>
              </w:rPr>
              <w:t xml:space="preserve">
       009       Подготовка кадров в высших учебных </w:t>
            </w:r>
          </w:p>
          <w:p>
            <w:pPr>
              <w:spacing w:after="20"/>
              <w:ind w:left="20"/>
              <w:jc w:val="both"/>
            </w:pPr>
            <w:r>
              <w:rPr>
                <w:rFonts w:ascii="Times New Roman"/>
                <w:b w:val="false"/>
                <w:i w:val="false"/>
                <w:color w:val="000000"/>
                <w:sz w:val="20"/>
              </w:rPr>
              <w:t xml:space="preserve">
                 заведениях                                        594299 </w:t>
            </w:r>
          </w:p>
          <w:p>
            <w:pPr>
              <w:spacing w:after="20"/>
              <w:ind w:left="20"/>
              <w:jc w:val="both"/>
            </w:pPr>
            <w:r>
              <w:rPr>
                <w:rFonts w:ascii="Times New Roman"/>
                <w:b w:val="false"/>
                <w:i w:val="false"/>
                <w:color w:val="000000"/>
                <w:sz w:val="20"/>
              </w:rPr>
              <w:t xml:space="preserve">
            091  Подготовка кадров в высших учебных </w:t>
            </w:r>
          </w:p>
          <w:p>
            <w:pPr>
              <w:spacing w:after="20"/>
              <w:ind w:left="20"/>
              <w:jc w:val="both"/>
            </w:pPr>
            <w:r>
              <w:rPr>
                <w:rFonts w:ascii="Times New Roman"/>
                <w:b w:val="false"/>
                <w:i w:val="false"/>
                <w:color w:val="000000"/>
                <w:sz w:val="20"/>
              </w:rPr>
              <w:t xml:space="preserve">
                 заведениях внутри страны                          594299 </w:t>
            </w:r>
          </w:p>
          <w:p>
            <w:pPr>
              <w:spacing w:after="20"/>
              <w:ind w:left="20"/>
              <w:jc w:val="both"/>
            </w:pPr>
            <w:r>
              <w:rPr>
                <w:rFonts w:ascii="Times New Roman"/>
                <w:b w:val="false"/>
                <w:i w:val="false"/>
                <w:color w:val="000000"/>
                <w:sz w:val="20"/>
              </w:rPr>
              <w:t xml:space="preserve">
       050       Подготовка кадров в высших учебных </w:t>
            </w:r>
          </w:p>
          <w:p>
            <w:pPr>
              <w:spacing w:after="20"/>
              <w:ind w:left="20"/>
              <w:jc w:val="both"/>
            </w:pPr>
            <w:r>
              <w:rPr>
                <w:rFonts w:ascii="Times New Roman"/>
                <w:b w:val="false"/>
                <w:i w:val="false"/>
                <w:color w:val="000000"/>
                <w:sz w:val="20"/>
              </w:rPr>
              <w:t xml:space="preserve">
                 заведениях по государственным образовательным </w:t>
            </w:r>
          </w:p>
          <w:p>
            <w:pPr>
              <w:spacing w:after="20"/>
              <w:ind w:left="20"/>
              <w:jc w:val="both"/>
            </w:pPr>
            <w:r>
              <w:rPr>
                <w:rFonts w:ascii="Times New Roman"/>
                <w:b w:val="false"/>
                <w:i w:val="false"/>
                <w:color w:val="000000"/>
                <w:sz w:val="20"/>
              </w:rPr>
              <w:t xml:space="preserve">
                 грантам                                           363861 </w:t>
            </w:r>
          </w:p>
          <w:p>
            <w:pPr>
              <w:spacing w:after="20"/>
              <w:ind w:left="20"/>
              <w:jc w:val="both"/>
            </w:pPr>
            <w:r>
              <w:rPr>
                <w:rFonts w:ascii="Times New Roman"/>
                <w:b w:val="false"/>
                <w:i w:val="false"/>
                <w:color w:val="000000"/>
                <w:sz w:val="20"/>
              </w:rPr>
              <w:t xml:space="preserve">
            034  Подготовка кадров в вузах страны в рамках </w:t>
            </w:r>
          </w:p>
          <w:p>
            <w:pPr>
              <w:spacing w:after="20"/>
              <w:ind w:left="20"/>
              <w:jc w:val="both"/>
            </w:pPr>
            <w:r>
              <w:rPr>
                <w:rFonts w:ascii="Times New Roman"/>
                <w:b w:val="false"/>
                <w:i w:val="false"/>
                <w:color w:val="000000"/>
                <w:sz w:val="20"/>
              </w:rPr>
              <w:t xml:space="preserve">
                 нового приема                                      38070 </w:t>
            </w:r>
          </w:p>
          <w:p>
            <w:pPr>
              <w:spacing w:after="20"/>
              <w:ind w:left="20"/>
              <w:jc w:val="both"/>
            </w:pPr>
            <w:r>
              <w:rPr>
                <w:rFonts w:ascii="Times New Roman"/>
                <w:b w:val="false"/>
                <w:i w:val="false"/>
                <w:color w:val="000000"/>
                <w:sz w:val="20"/>
              </w:rPr>
              <w:t xml:space="preserve">
            091  Подготовка кадров в высших учебных заведениях </w:t>
            </w:r>
          </w:p>
          <w:p>
            <w:pPr>
              <w:spacing w:after="20"/>
              <w:ind w:left="20"/>
              <w:jc w:val="both"/>
            </w:pPr>
            <w:r>
              <w:rPr>
                <w:rFonts w:ascii="Times New Roman"/>
                <w:b w:val="false"/>
                <w:i w:val="false"/>
                <w:color w:val="000000"/>
                <w:sz w:val="20"/>
              </w:rPr>
              <w:t xml:space="preserve">
                 внутри страны                                     325791 </w:t>
            </w:r>
          </w:p>
          <w:p>
            <w:pPr>
              <w:spacing w:after="20"/>
              <w:ind w:left="20"/>
              <w:jc w:val="both"/>
            </w:pPr>
            <w:r>
              <w:rPr>
                <w:rFonts w:ascii="Times New Roman"/>
                <w:b w:val="false"/>
                <w:i w:val="false"/>
                <w:color w:val="000000"/>
                <w:sz w:val="20"/>
              </w:rPr>
              <w:t xml:space="preserve">
       057       Стипендиальное обеспечение научных кадров          34776 </w:t>
            </w:r>
          </w:p>
          <w:p>
            <w:pPr>
              <w:spacing w:after="20"/>
              <w:ind w:left="20"/>
              <w:jc w:val="both"/>
            </w:pPr>
            <w:r>
              <w:rPr>
                <w:rFonts w:ascii="Times New Roman"/>
                <w:b w:val="false"/>
                <w:i w:val="false"/>
                <w:color w:val="000000"/>
                <w:sz w:val="20"/>
              </w:rPr>
              <w:t xml:space="preserve">
       058       Подготовка научных кадров                          20063 </w:t>
            </w:r>
          </w:p>
          <w:p>
            <w:pPr>
              <w:spacing w:after="20"/>
              <w:ind w:left="20"/>
              <w:jc w:val="both"/>
            </w:pPr>
            <w:r>
              <w:rPr>
                <w:rFonts w:ascii="Times New Roman"/>
                <w:b w:val="false"/>
                <w:i w:val="false"/>
                <w:color w:val="000000"/>
                <w:sz w:val="20"/>
              </w:rPr>
              <w:t xml:space="preserve">
       102       Стипендиальное обеспечение студентов </w:t>
            </w:r>
          </w:p>
          <w:p>
            <w:pPr>
              <w:spacing w:after="20"/>
              <w:ind w:left="20"/>
              <w:jc w:val="both"/>
            </w:pPr>
            <w:r>
              <w:rPr>
                <w:rFonts w:ascii="Times New Roman"/>
                <w:b w:val="false"/>
                <w:i w:val="false"/>
                <w:color w:val="000000"/>
                <w:sz w:val="20"/>
              </w:rPr>
              <w:t xml:space="preserve">
                 высших учебных заведений                           88998 </w:t>
            </w:r>
          </w:p>
          <w:p>
            <w:pPr>
              <w:spacing w:after="20"/>
              <w:ind w:left="20"/>
              <w:jc w:val="both"/>
            </w:pPr>
            <w:r>
              <w:rPr>
                <w:rFonts w:ascii="Times New Roman"/>
                <w:b w:val="false"/>
                <w:i w:val="false"/>
                <w:color w:val="000000"/>
                <w:sz w:val="20"/>
              </w:rPr>
              <w:t xml:space="preserve">
            092  Стипендиальное обеспечение студентов, </w:t>
            </w:r>
          </w:p>
          <w:p>
            <w:pPr>
              <w:spacing w:after="20"/>
              <w:ind w:left="20"/>
              <w:jc w:val="both"/>
            </w:pPr>
            <w:r>
              <w:rPr>
                <w:rFonts w:ascii="Times New Roman"/>
                <w:b w:val="false"/>
                <w:i w:val="false"/>
                <w:color w:val="000000"/>
                <w:sz w:val="20"/>
              </w:rPr>
              <w:t xml:space="preserve">
                 обучающихся в высших учебных заведениях внутри </w:t>
            </w:r>
          </w:p>
          <w:p>
            <w:pPr>
              <w:spacing w:after="20"/>
              <w:ind w:left="20"/>
              <w:jc w:val="both"/>
            </w:pPr>
            <w:r>
              <w:rPr>
                <w:rFonts w:ascii="Times New Roman"/>
                <w:b w:val="false"/>
                <w:i w:val="false"/>
                <w:color w:val="000000"/>
                <w:sz w:val="20"/>
              </w:rPr>
              <w:t xml:space="preserve">
                 страны                                             88998 </w:t>
            </w:r>
          </w:p>
          <w:p>
            <w:pPr>
              <w:spacing w:after="20"/>
              <w:ind w:left="20"/>
              <w:jc w:val="both"/>
            </w:pPr>
            <w:r>
              <w:rPr>
                <w:rFonts w:ascii="Times New Roman"/>
                <w:b w:val="false"/>
                <w:i w:val="false"/>
                <w:color w:val="000000"/>
                <w:sz w:val="20"/>
              </w:rPr>
              <w:t xml:space="preserve">
       103       Стипендиальное обеспечение студентов, </w:t>
            </w:r>
          </w:p>
          <w:p>
            <w:pPr>
              <w:spacing w:after="20"/>
              <w:ind w:left="20"/>
              <w:jc w:val="both"/>
            </w:pPr>
            <w:r>
              <w:rPr>
                <w:rFonts w:ascii="Times New Roman"/>
                <w:b w:val="false"/>
                <w:i w:val="false"/>
                <w:color w:val="000000"/>
                <w:sz w:val="20"/>
              </w:rPr>
              <w:t xml:space="preserve">
                 обучающихся по государственным образовательным </w:t>
            </w:r>
          </w:p>
          <w:p>
            <w:pPr>
              <w:spacing w:after="20"/>
              <w:ind w:left="20"/>
              <w:jc w:val="both"/>
            </w:pPr>
            <w:r>
              <w:rPr>
                <w:rFonts w:ascii="Times New Roman"/>
                <w:b w:val="false"/>
                <w:i w:val="false"/>
                <w:color w:val="000000"/>
                <w:sz w:val="20"/>
              </w:rPr>
              <w:t xml:space="preserve">
                 грантам                                            65509 </w:t>
            </w:r>
          </w:p>
          <w:p>
            <w:pPr>
              <w:spacing w:after="20"/>
              <w:ind w:left="20"/>
              <w:jc w:val="both"/>
            </w:pPr>
            <w:r>
              <w:rPr>
                <w:rFonts w:ascii="Times New Roman"/>
                <w:b w:val="false"/>
                <w:i w:val="false"/>
                <w:color w:val="000000"/>
                <w:sz w:val="20"/>
              </w:rPr>
              <w:t xml:space="preserve">
            035  Стипендиальное обеспечение студентов, </w:t>
            </w:r>
          </w:p>
          <w:p>
            <w:pPr>
              <w:spacing w:after="20"/>
              <w:ind w:left="20"/>
              <w:jc w:val="both"/>
            </w:pPr>
            <w:r>
              <w:rPr>
                <w:rFonts w:ascii="Times New Roman"/>
                <w:b w:val="false"/>
                <w:i w:val="false"/>
                <w:color w:val="000000"/>
                <w:sz w:val="20"/>
              </w:rPr>
              <w:t xml:space="preserve">
                 обучающихся по государственным образовательным </w:t>
            </w:r>
          </w:p>
          <w:p>
            <w:pPr>
              <w:spacing w:after="20"/>
              <w:ind w:left="20"/>
              <w:jc w:val="both"/>
            </w:pPr>
            <w:r>
              <w:rPr>
                <w:rFonts w:ascii="Times New Roman"/>
                <w:b w:val="false"/>
                <w:i w:val="false"/>
                <w:color w:val="000000"/>
                <w:sz w:val="20"/>
              </w:rPr>
              <w:t xml:space="preserve">
                 грантам в рамках нового приема                      8356 </w:t>
            </w:r>
          </w:p>
          <w:p>
            <w:pPr>
              <w:spacing w:after="20"/>
              <w:ind w:left="20"/>
              <w:jc w:val="both"/>
            </w:pPr>
            <w:r>
              <w:rPr>
                <w:rFonts w:ascii="Times New Roman"/>
                <w:b w:val="false"/>
                <w:i w:val="false"/>
                <w:color w:val="000000"/>
                <w:sz w:val="20"/>
              </w:rPr>
              <w:t xml:space="preserve">
            092  Стипендиальное обеспечение студентов, </w:t>
            </w:r>
          </w:p>
          <w:p>
            <w:pPr>
              <w:spacing w:after="20"/>
              <w:ind w:left="20"/>
              <w:jc w:val="both"/>
            </w:pPr>
            <w:r>
              <w:rPr>
                <w:rFonts w:ascii="Times New Roman"/>
                <w:b w:val="false"/>
                <w:i w:val="false"/>
                <w:color w:val="000000"/>
                <w:sz w:val="20"/>
              </w:rPr>
              <w:t xml:space="preserve">
                 обучающихся в высших учебных заведениях внутри </w:t>
            </w:r>
          </w:p>
          <w:p>
            <w:pPr>
              <w:spacing w:after="20"/>
              <w:ind w:left="20"/>
              <w:jc w:val="both"/>
            </w:pPr>
            <w:r>
              <w:rPr>
                <w:rFonts w:ascii="Times New Roman"/>
                <w:b w:val="false"/>
                <w:i w:val="false"/>
                <w:color w:val="000000"/>
                <w:sz w:val="20"/>
              </w:rPr>
              <w:t xml:space="preserve">
                 страны                                             57153  </w:t>
            </w:r>
          </w:p>
          <w:p>
            <w:pPr>
              <w:spacing w:after="20"/>
              <w:ind w:left="20"/>
              <w:jc w:val="both"/>
            </w:pPr>
            <w:r>
              <w:rPr>
                <w:rFonts w:ascii="Times New Roman"/>
                <w:b w:val="false"/>
                <w:i w:val="false"/>
                <w:color w:val="000000"/>
                <w:sz w:val="20"/>
              </w:rPr>
              <w:t xml:space="preserve">
    308          Агентство Республики Казахстан по чрезвычайным </w:t>
            </w:r>
          </w:p>
          <w:p>
            <w:pPr>
              <w:spacing w:after="20"/>
              <w:ind w:left="20"/>
              <w:jc w:val="both"/>
            </w:pPr>
            <w:r>
              <w:rPr>
                <w:rFonts w:ascii="Times New Roman"/>
                <w:b w:val="false"/>
                <w:i w:val="false"/>
                <w:color w:val="000000"/>
                <w:sz w:val="20"/>
              </w:rPr>
              <w:t xml:space="preserve">
                 ситуациям                                         110191 </w:t>
            </w:r>
          </w:p>
          <w:p>
            <w:pPr>
              <w:spacing w:after="20"/>
              <w:ind w:left="20"/>
              <w:jc w:val="both"/>
            </w:pPr>
            <w:r>
              <w:rPr>
                <w:rFonts w:ascii="Times New Roman"/>
                <w:b w:val="false"/>
                <w:i w:val="false"/>
                <w:color w:val="000000"/>
                <w:sz w:val="20"/>
              </w:rPr>
              <w:t xml:space="preserve">
        009      Подготовка кадров в высших учебных заведениях     110191 </w:t>
            </w:r>
          </w:p>
          <w:p>
            <w:pPr>
              <w:spacing w:after="20"/>
              <w:ind w:left="20"/>
              <w:jc w:val="both"/>
            </w:pPr>
            <w:r>
              <w:rPr>
                <w:rFonts w:ascii="Times New Roman"/>
                <w:b w:val="false"/>
                <w:i w:val="false"/>
                <w:color w:val="000000"/>
                <w:sz w:val="20"/>
              </w:rPr>
              <w:t xml:space="preserve">
            030  Кокшетауский технический институт                 110191 </w:t>
            </w:r>
          </w:p>
          <w:p>
            <w:pPr>
              <w:spacing w:after="20"/>
              <w:ind w:left="20"/>
              <w:jc w:val="both"/>
            </w:pPr>
            <w:r>
              <w:rPr>
                <w:rFonts w:ascii="Times New Roman"/>
                <w:b w:val="false"/>
                <w:i w:val="false"/>
                <w:color w:val="000000"/>
                <w:sz w:val="20"/>
              </w:rPr>
              <w:t xml:space="preserve">
    618          Агентство финансовой полиции Республики </w:t>
            </w:r>
          </w:p>
          <w:p>
            <w:pPr>
              <w:spacing w:after="20"/>
              <w:ind w:left="20"/>
              <w:jc w:val="both"/>
            </w:pPr>
            <w:r>
              <w:rPr>
                <w:rFonts w:ascii="Times New Roman"/>
                <w:b w:val="false"/>
                <w:i w:val="false"/>
                <w:color w:val="000000"/>
                <w:sz w:val="20"/>
              </w:rPr>
              <w:t xml:space="preserve">
                 Казахстан                                         112547 </w:t>
            </w:r>
          </w:p>
          <w:p>
            <w:pPr>
              <w:spacing w:after="20"/>
              <w:ind w:left="20"/>
              <w:jc w:val="both"/>
            </w:pPr>
            <w:r>
              <w:rPr>
                <w:rFonts w:ascii="Times New Roman"/>
                <w:b w:val="false"/>
                <w:i w:val="false"/>
                <w:color w:val="000000"/>
                <w:sz w:val="20"/>
              </w:rPr>
              <w:t xml:space="preserve">
        009      Подготовка кадров в высших учебных заведениях     112547 </w:t>
            </w:r>
          </w:p>
          <w:p>
            <w:pPr>
              <w:spacing w:after="20"/>
              <w:ind w:left="20"/>
              <w:jc w:val="both"/>
            </w:pPr>
            <w:r>
              <w:rPr>
                <w:rFonts w:ascii="Times New Roman"/>
                <w:b w:val="false"/>
                <w:i w:val="false"/>
                <w:color w:val="000000"/>
                <w:sz w:val="20"/>
              </w:rPr>
              <w:t xml:space="preserve">
            030  Академия финансовой полиции                       112547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Прочие услуги в области образования              1176536 </w:t>
            </w:r>
          </w:p>
          <w:p>
            <w:pPr>
              <w:spacing w:after="20"/>
              <w:ind w:left="20"/>
              <w:jc w:val="both"/>
            </w:pPr>
            <w:r>
              <w:rPr>
                <w:rFonts w:ascii="Times New Roman"/>
                <w:b w:val="false"/>
                <w:i w:val="false"/>
                <w:color w:val="000000"/>
                <w:sz w:val="20"/>
              </w:rPr>
              <w:t xml:space="preserve">
    225          Министерство образования и науки Республики </w:t>
            </w:r>
          </w:p>
          <w:p>
            <w:pPr>
              <w:spacing w:after="20"/>
              <w:ind w:left="20"/>
              <w:jc w:val="both"/>
            </w:pPr>
            <w:r>
              <w:rPr>
                <w:rFonts w:ascii="Times New Roman"/>
                <w:b w:val="false"/>
                <w:i w:val="false"/>
                <w:color w:val="000000"/>
                <w:sz w:val="20"/>
              </w:rPr>
              <w:t xml:space="preserve">
                 Казахстан                                        1174965  </w:t>
            </w:r>
          </w:p>
          <w:p>
            <w:pPr>
              <w:spacing w:after="20"/>
              <w:ind w:left="20"/>
              <w:jc w:val="both"/>
            </w:pPr>
            <w:r>
              <w:rPr>
                <w:rFonts w:ascii="Times New Roman"/>
                <w:b w:val="false"/>
                <w:i w:val="false"/>
                <w:color w:val="000000"/>
                <w:sz w:val="20"/>
              </w:rPr>
              <w:t xml:space="preserve">
        037      Прикладные научные исследования в области                </w:t>
            </w:r>
          </w:p>
          <w:p>
            <w:pPr>
              <w:spacing w:after="20"/>
              <w:ind w:left="20"/>
              <w:jc w:val="both"/>
            </w:pPr>
            <w:r>
              <w:rPr>
                <w:rFonts w:ascii="Times New Roman"/>
                <w:b w:val="false"/>
                <w:i w:val="false"/>
                <w:color w:val="000000"/>
                <w:sz w:val="20"/>
              </w:rPr>
              <w:t xml:space="preserve">
                 образования                                        32975  </w:t>
            </w:r>
          </w:p>
          <w:p>
            <w:pPr>
              <w:spacing w:after="20"/>
              <w:ind w:left="20"/>
              <w:jc w:val="both"/>
            </w:pPr>
            <w:r>
              <w:rPr>
                <w:rFonts w:ascii="Times New Roman"/>
                <w:b w:val="false"/>
                <w:i w:val="false"/>
                <w:color w:val="000000"/>
                <w:sz w:val="20"/>
              </w:rPr>
              <w:t xml:space="preserve">
        039      Разработка методологических пособий                37110 </w:t>
            </w:r>
          </w:p>
          <w:p>
            <w:pPr>
              <w:spacing w:after="20"/>
              <w:ind w:left="20"/>
              <w:jc w:val="both"/>
            </w:pPr>
            <w:r>
              <w:rPr>
                <w:rFonts w:ascii="Times New Roman"/>
                <w:b w:val="false"/>
                <w:i w:val="false"/>
                <w:color w:val="000000"/>
                <w:sz w:val="20"/>
              </w:rPr>
              <w:t xml:space="preserve">
        044      Реализация специальных образовательных программ    26301 </w:t>
            </w:r>
          </w:p>
          <w:p>
            <w:pPr>
              <w:spacing w:after="20"/>
              <w:ind w:left="20"/>
              <w:jc w:val="both"/>
            </w:pPr>
            <w:r>
              <w:rPr>
                <w:rFonts w:ascii="Times New Roman"/>
                <w:b w:val="false"/>
                <w:i w:val="false"/>
                <w:color w:val="000000"/>
                <w:sz w:val="20"/>
              </w:rPr>
              <w:t xml:space="preserve">
           030   Республиканский научно-практический центр </w:t>
            </w:r>
          </w:p>
          <w:p>
            <w:pPr>
              <w:spacing w:after="20"/>
              <w:ind w:left="20"/>
              <w:jc w:val="both"/>
            </w:pPr>
            <w:r>
              <w:rPr>
                <w:rFonts w:ascii="Times New Roman"/>
                <w:b w:val="false"/>
                <w:i w:val="false"/>
                <w:color w:val="000000"/>
                <w:sz w:val="20"/>
              </w:rPr>
              <w:t xml:space="preserve">
                 социальной адаптации и профессионально-трудовой </w:t>
            </w:r>
          </w:p>
          <w:p>
            <w:pPr>
              <w:spacing w:after="20"/>
              <w:ind w:left="20"/>
              <w:jc w:val="both"/>
            </w:pPr>
            <w:r>
              <w:rPr>
                <w:rFonts w:ascii="Times New Roman"/>
                <w:b w:val="false"/>
                <w:i w:val="false"/>
                <w:color w:val="000000"/>
                <w:sz w:val="20"/>
              </w:rPr>
              <w:t xml:space="preserve">
                 реабилитации детей и подростков с проблемами в </w:t>
            </w:r>
          </w:p>
          <w:p>
            <w:pPr>
              <w:spacing w:after="20"/>
              <w:ind w:left="20"/>
              <w:jc w:val="both"/>
            </w:pPr>
            <w:r>
              <w:rPr>
                <w:rFonts w:ascii="Times New Roman"/>
                <w:b w:val="false"/>
                <w:i w:val="false"/>
                <w:color w:val="000000"/>
                <w:sz w:val="20"/>
              </w:rPr>
              <w:t xml:space="preserve">
                 развитии                                           26301  </w:t>
            </w:r>
          </w:p>
          <w:p>
            <w:pPr>
              <w:spacing w:after="20"/>
              <w:ind w:left="20"/>
              <w:jc w:val="both"/>
            </w:pPr>
            <w:r>
              <w:rPr>
                <w:rFonts w:ascii="Times New Roman"/>
                <w:b w:val="false"/>
                <w:i w:val="false"/>
                <w:color w:val="000000"/>
                <w:sz w:val="20"/>
              </w:rPr>
              <w:t xml:space="preserve">
        049      Обеспечение непрерывного обучения в области </w:t>
            </w:r>
          </w:p>
          <w:p>
            <w:pPr>
              <w:spacing w:after="20"/>
              <w:ind w:left="20"/>
              <w:jc w:val="both"/>
            </w:pPr>
            <w:r>
              <w:rPr>
                <w:rFonts w:ascii="Times New Roman"/>
                <w:b w:val="false"/>
                <w:i w:val="false"/>
                <w:color w:val="000000"/>
                <w:sz w:val="20"/>
              </w:rPr>
              <w:t xml:space="preserve">
                 культуры и искусства                              481700 </w:t>
            </w:r>
          </w:p>
          <w:p>
            <w:pPr>
              <w:spacing w:after="20"/>
              <w:ind w:left="20"/>
              <w:jc w:val="both"/>
            </w:pPr>
            <w:r>
              <w:rPr>
                <w:rFonts w:ascii="Times New Roman"/>
                <w:b w:val="false"/>
                <w:i w:val="false"/>
                <w:color w:val="000000"/>
                <w:sz w:val="20"/>
              </w:rPr>
              <w:t xml:space="preserve">
           030   Казахская национальная академия музыки            232583 </w:t>
            </w:r>
          </w:p>
          <w:p>
            <w:pPr>
              <w:spacing w:after="20"/>
              <w:ind w:left="20"/>
              <w:jc w:val="both"/>
            </w:pPr>
            <w:r>
              <w:rPr>
                <w:rFonts w:ascii="Times New Roman"/>
                <w:b w:val="false"/>
                <w:i w:val="false"/>
                <w:color w:val="000000"/>
                <w:sz w:val="20"/>
              </w:rPr>
              <w:t xml:space="preserve">
           032   Казахская национальная академия искусств </w:t>
            </w:r>
          </w:p>
          <w:p>
            <w:pPr>
              <w:spacing w:after="20"/>
              <w:ind w:left="20"/>
              <w:jc w:val="both"/>
            </w:pPr>
            <w:r>
              <w:rPr>
                <w:rFonts w:ascii="Times New Roman"/>
                <w:b w:val="false"/>
                <w:i w:val="false"/>
                <w:color w:val="000000"/>
                <w:sz w:val="20"/>
              </w:rPr>
              <w:t xml:space="preserve">
                 им. Т.К.Жургенова                                 249117 </w:t>
            </w:r>
          </w:p>
          <w:p>
            <w:pPr>
              <w:spacing w:after="20"/>
              <w:ind w:left="20"/>
              <w:jc w:val="both"/>
            </w:pPr>
            <w:r>
              <w:rPr>
                <w:rFonts w:ascii="Times New Roman"/>
                <w:b w:val="false"/>
                <w:i w:val="false"/>
                <w:color w:val="000000"/>
                <w:sz w:val="20"/>
              </w:rPr>
              <w:t xml:space="preserve">
        063      Разработка, издание и доставка нового </w:t>
            </w:r>
          </w:p>
          <w:p>
            <w:pPr>
              <w:spacing w:after="20"/>
              <w:ind w:left="20"/>
              <w:jc w:val="both"/>
            </w:pPr>
            <w:r>
              <w:rPr>
                <w:rFonts w:ascii="Times New Roman"/>
                <w:b w:val="false"/>
                <w:i w:val="false"/>
                <w:color w:val="000000"/>
                <w:sz w:val="20"/>
              </w:rPr>
              <w:t xml:space="preserve">
                 поколения учебников для специализированных </w:t>
            </w:r>
          </w:p>
          <w:p>
            <w:pPr>
              <w:spacing w:after="20"/>
              <w:ind w:left="20"/>
              <w:jc w:val="both"/>
            </w:pPr>
            <w:r>
              <w:rPr>
                <w:rFonts w:ascii="Times New Roman"/>
                <w:b w:val="false"/>
                <w:i w:val="false"/>
                <w:color w:val="000000"/>
                <w:sz w:val="20"/>
              </w:rPr>
              <w:t xml:space="preserve">
                 коррекционных детских учреждений                   88000 </w:t>
            </w:r>
          </w:p>
          <w:p>
            <w:pPr>
              <w:spacing w:after="20"/>
              <w:ind w:left="20"/>
              <w:jc w:val="both"/>
            </w:pPr>
            <w:r>
              <w:rPr>
                <w:rFonts w:ascii="Times New Roman"/>
                <w:b w:val="false"/>
                <w:i w:val="false"/>
                <w:color w:val="000000"/>
                <w:sz w:val="20"/>
              </w:rPr>
              <w:t xml:space="preserve">
        064      Разработка учебников и учебно-методических </w:t>
            </w:r>
          </w:p>
          <w:p>
            <w:pPr>
              <w:spacing w:after="20"/>
              <w:ind w:left="20"/>
              <w:jc w:val="both"/>
            </w:pPr>
            <w:r>
              <w:rPr>
                <w:rFonts w:ascii="Times New Roman"/>
                <w:b w:val="false"/>
                <w:i w:val="false"/>
                <w:color w:val="000000"/>
                <w:sz w:val="20"/>
              </w:rPr>
              <w:t xml:space="preserve">
                 комплексов по специальным дисциплинам для </w:t>
            </w:r>
          </w:p>
          <w:p>
            <w:pPr>
              <w:spacing w:after="20"/>
              <w:ind w:left="20"/>
              <w:jc w:val="both"/>
            </w:pPr>
            <w:r>
              <w:rPr>
                <w:rFonts w:ascii="Times New Roman"/>
                <w:b w:val="false"/>
                <w:i w:val="false"/>
                <w:color w:val="000000"/>
                <w:sz w:val="20"/>
              </w:rPr>
              <w:t xml:space="preserve">
                 организаций начального и среднего </w:t>
            </w:r>
          </w:p>
          <w:p>
            <w:pPr>
              <w:spacing w:after="20"/>
              <w:ind w:left="20"/>
              <w:jc w:val="both"/>
            </w:pPr>
            <w:r>
              <w:rPr>
                <w:rFonts w:ascii="Times New Roman"/>
                <w:b w:val="false"/>
                <w:i w:val="false"/>
                <w:color w:val="000000"/>
                <w:sz w:val="20"/>
              </w:rPr>
              <w:t xml:space="preserve">
                 профессионального образования                     138600 </w:t>
            </w:r>
          </w:p>
          <w:p>
            <w:pPr>
              <w:spacing w:after="20"/>
              <w:ind w:left="20"/>
              <w:jc w:val="both"/>
            </w:pPr>
            <w:r>
              <w:rPr>
                <w:rFonts w:ascii="Times New Roman"/>
                <w:b w:val="false"/>
                <w:i w:val="false"/>
                <w:color w:val="000000"/>
                <w:sz w:val="20"/>
              </w:rPr>
              <w:t xml:space="preserve">
        214      Приобретение основных средств для </w:t>
            </w:r>
          </w:p>
          <w:p>
            <w:pPr>
              <w:spacing w:after="20"/>
              <w:ind w:left="20"/>
              <w:jc w:val="both"/>
            </w:pPr>
            <w:r>
              <w:rPr>
                <w:rFonts w:ascii="Times New Roman"/>
                <w:b w:val="false"/>
                <w:i w:val="false"/>
                <w:color w:val="000000"/>
                <w:sz w:val="20"/>
              </w:rPr>
              <w:t xml:space="preserve">
                 Республиканского научно-практического центра </w:t>
            </w:r>
          </w:p>
          <w:p>
            <w:pPr>
              <w:spacing w:after="20"/>
              <w:ind w:left="20"/>
              <w:jc w:val="both"/>
            </w:pPr>
            <w:r>
              <w:rPr>
                <w:rFonts w:ascii="Times New Roman"/>
                <w:b w:val="false"/>
                <w:i w:val="false"/>
                <w:color w:val="000000"/>
                <w:sz w:val="20"/>
              </w:rPr>
              <w:t xml:space="preserve">
                 социальной адаптации и профессионально-трудовой </w:t>
            </w:r>
          </w:p>
          <w:p>
            <w:pPr>
              <w:spacing w:after="20"/>
              <w:ind w:left="20"/>
              <w:jc w:val="both"/>
            </w:pPr>
            <w:r>
              <w:rPr>
                <w:rFonts w:ascii="Times New Roman"/>
                <w:b w:val="false"/>
                <w:i w:val="false"/>
                <w:color w:val="000000"/>
                <w:sz w:val="20"/>
              </w:rPr>
              <w:t xml:space="preserve">
                 реабилитации детей и подростков с проблемами </w:t>
            </w:r>
          </w:p>
          <w:p>
            <w:pPr>
              <w:spacing w:after="20"/>
              <w:ind w:left="20"/>
              <w:jc w:val="both"/>
            </w:pPr>
            <w:r>
              <w:rPr>
                <w:rFonts w:ascii="Times New Roman"/>
                <w:b w:val="false"/>
                <w:i w:val="false"/>
                <w:color w:val="000000"/>
                <w:sz w:val="20"/>
              </w:rPr>
              <w:t xml:space="preserve">
                 в развитии                                         1391 </w:t>
            </w:r>
          </w:p>
          <w:p>
            <w:pPr>
              <w:spacing w:after="20"/>
              <w:ind w:left="20"/>
              <w:jc w:val="both"/>
            </w:pPr>
            <w:r>
              <w:rPr>
                <w:rFonts w:ascii="Times New Roman"/>
                <w:b w:val="false"/>
                <w:i w:val="false"/>
                <w:color w:val="000000"/>
                <w:sz w:val="20"/>
              </w:rPr>
              <w:t xml:space="preserve">
        215      Приобретение основных средств для Казахской </w:t>
            </w:r>
          </w:p>
          <w:p>
            <w:pPr>
              <w:spacing w:after="20"/>
              <w:ind w:left="20"/>
              <w:jc w:val="both"/>
            </w:pPr>
            <w:r>
              <w:rPr>
                <w:rFonts w:ascii="Times New Roman"/>
                <w:b w:val="false"/>
                <w:i w:val="false"/>
                <w:color w:val="000000"/>
                <w:sz w:val="20"/>
              </w:rPr>
              <w:t xml:space="preserve">
                 национальной академии музыки                       5000 </w:t>
            </w:r>
          </w:p>
          <w:p>
            <w:pPr>
              <w:spacing w:after="20"/>
              <w:ind w:left="20"/>
              <w:jc w:val="both"/>
            </w:pPr>
            <w:r>
              <w:rPr>
                <w:rFonts w:ascii="Times New Roman"/>
                <w:b w:val="false"/>
                <w:i w:val="false"/>
                <w:color w:val="000000"/>
                <w:sz w:val="20"/>
              </w:rPr>
              <w:t xml:space="preserve">
        216      Приобретение основных средств для Казахской </w:t>
            </w:r>
          </w:p>
          <w:p>
            <w:pPr>
              <w:spacing w:after="20"/>
              <w:ind w:left="20"/>
              <w:jc w:val="both"/>
            </w:pPr>
            <w:r>
              <w:rPr>
                <w:rFonts w:ascii="Times New Roman"/>
                <w:b w:val="false"/>
                <w:i w:val="false"/>
                <w:color w:val="000000"/>
                <w:sz w:val="20"/>
              </w:rPr>
              <w:t xml:space="preserve">
                 национальной академии искусств </w:t>
            </w:r>
          </w:p>
          <w:p>
            <w:pPr>
              <w:spacing w:after="20"/>
              <w:ind w:left="20"/>
              <w:jc w:val="both"/>
            </w:pPr>
            <w:r>
              <w:rPr>
                <w:rFonts w:ascii="Times New Roman"/>
                <w:b w:val="false"/>
                <w:i w:val="false"/>
                <w:color w:val="000000"/>
                <w:sz w:val="20"/>
              </w:rPr>
              <w:t xml:space="preserve">
                 им. Т.К.Жургенова                                  2328 </w:t>
            </w:r>
          </w:p>
          <w:p>
            <w:pPr>
              <w:spacing w:after="20"/>
              <w:ind w:left="20"/>
              <w:jc w:val="both"/>
            </w:pPr>
            <w:r>
              <w:rPr>
                <w:rFonts w:ascii="Times New Roman"/>
                <w:b w:val="false"/>
                <w:i w:val="false"/>
                <w:color w:val="000000"/>
                <w:sz w:val="20"/>
              </w:rPr>
              <w:t xml:space="preserve">
        312      Капитальный ремонт зданий Казахской </w:t>
            </w:r>
          </w:p>
          <w:p>
            <w:pPr>
              <w:spacing w:after="20"/>
              <w:ind w:left="20"/>
              <w:jc w:val="both"/>
            </w:pPr>
            <w:r>
              <w:rPr>
                <w:rFonts w:ascii="Times New Roman"/>
                <w:b w:val="false"/>
                <w:i w:val="false"/>
                <w:color w:val="000000"/>
                <w:sz w:val="20"/>
              </w:rPr>
              <w:t xml:space="preserve">
                 национальной академии музыки                      10000 </w:t>
            </w:r>
          </w:p>
          <w:p>
            <w:pPr>
              <w:spacing w:after="20"/>
              <w:ind w:left="20"/>
              <w:jc w:val="both"/>
            </w:pPr>
            <w:r>
              <w:rPr>
                <w:rFonts w:ascii="Times New Roman"/>
                <w:b w:val="false"/>
                <w:i w:val="false"/>
                <w:color w:val="000000"/>
                <w:sz w:val="20"/>
              </w:rPr>
              <w:t xml:space="preserve">
        313      Капитальный ремонт зданий Казахской </w:t>
            </w:r>
          </w:p>
          <w:p>
            <w:pPr>
              <w:spacing w:after="20"/>
              <w:ind w:left="20"/>
              <w:jc w:val="both"/>
            </w:pPr>
            <w:r>
              <w:rPr>
                <w:rFonts w:ascii="Times New Roman"/>
                <w:b w:val="false"/>
                <w:i w:val="false"/>
                <w:color w:val="000000"/>
                <w:sz w:val="20"/>
              </w:rPr>
              <w:t xml:space="preserve">
                 национальной академии искусств </w:t>
            </w:r>
          </w:p>
          <w:p>
            <w:pPr>
              <w:spacing w:after="20"/>
              <w:ind w:left="20"/>
              <w:jc w:val="both"/>
            </w:pPr>
            <w:r>
              <w:rPr>
                <w:rFonts w:ascii="Times New Roman"/>
                <w:b w:val="false"/>
                <w:i w:val="false"/>
                <w:color w:val="000000"/>
                <w:sz w:val="20"/>
              </w:rPr>
              <w:t xml:space="preserve">
                 им. Т.К.Жургенова                                 15000 </w:t>
            </w:r>
          </w:p>
          <w:p>
            <w:pPr>
              <w:spacing w:after="20"/>
              <w:ind w:left="20"/>
              <w:jc w:val="both"/>
            </w:pPr>
            <w:r>
              <w:rPr>
                <w:rFonts w:ascii="Times New Roman"/>
                <w:b w:val="false"/>
                <w:i w:val="false"/>
                <w:color w:val="000000"/>
                <w:sz w:val="20"/>
              </w:rPr>
              <w:t xml:space="preserve">
        314      Капитальный ремонт зданий Казахской </w:t>
            </w:r>
          </w:p>
          <w:p>
            <w:pPr>
              <w:spacing w:after="20"/>
              <w:ind w:left="20"/>
              <w:jc w:val="both"/>
            </w:pPr>
            <w:r>
              <w:rPr>
                <w:rFonts w:ascii="Times New Roman"/>
                <w:b w:val="false"/>
                <w:i w:val="false"/>
                <w:color w:val="000000"/>
                <w:sz w:val="20"/>
              </w:rPr>
              <w:t xml:space="preserve">
                 национальной консерватории им.Курмангазы          66117 </w:t>
            </w:r>
          </w:p>
          <w:p>
            <w:pPr>
              <w:spacing w:after="20"/>
              <w:ind w:left="20"/>
              <w:jc w:val="both"/>
            </w:pPr>
            <w:r>
              <w:rPr>
                <w:rFonts w:ascii="Times New Roman"/>
                <w:b w:val="false"/>
                <w:i w:val="false"/>
                <w:color w:val="000000"/>
                <w:sz w:val="20"/>
              </w:rPr>
              <w:t xml:space="preserve">
        315      Капитальный ремонт здания Республиканского </w:t>
            </w:r>
          </w:p>
          <w:p>
            <w:pPr>
              <w:spacing w:after="20"/>
              <w:ind w:left="20"/>
              <w:jc w:val="both"/>
            </w:pPr>
            <w:r>
              <w:rPr>
                <w:rFonts w:ascii="Times New Roman"/>
                <w:b w:val="false"/>
                <w:i w:val="false"/>
                <w:color w:val="000000"/>
                <w:sz w:val="20"/>
              </w:rPr>
              <w:t xml:space="preserve">
                 научно-практического центра социальной </w:t>
            </w:r>
          </w:p>
          <w:p>
            <w:pPr>
              <w:spacing w:after="20"/>
              <w:ind w:left="20"/>
              <w:jc w:val="both"/>
            </w:pPr>
            <w:r>
              <w:rPr>
                <w:rFonts w:ascii="Times New Roman"/>
                <w:b w:val="false"/>
                <w:i w:val="false"/>
                <w:color w:val="000000"/>
                <w:sz w:val="20"/>
              </w:rPr>
              <w:t xml:space="preserve">
                 адаптации и профессионально-трудовой </w:t>
            </w:r>
          </w:p>
          <w:p>
            <w:pPr>
              <w:spacing w:after="20"/>
              <w:ind w:left="20"/>
              <w:jc w:val="both"/>
            </w:pPr>
            <w:r>
              <w:rPr>
                <w:rFonts w:ascii="Times New Roman"/>
                <w:b w:val="false"/>
                <w:i w:val="false"/>
                <w:color w:val="000000"/>
                <w:sz w:val="20"/>
              </w:rPr>
              <w:t xml:space="preserve">
                 реабилитации детей и подростков с проблемами </w:t>
            </w:r>
          </w:p>
          <w:p>
            <w:pPr>
              <w:spacing w:after="20"/>
              <w:ind w:left="20"/>
              <w:jc w:val="both"/>
            </w:pPr>
            <w:r>
              <w:rPr>
                <w:rFonts w:ascii="Times New Roman"/>
                <w:b w:val="false"/>
                <w:i w:val="false"/>
                <w:color w:val="000000"/>
                <w:sz w:val="20"/>
              </w:rPr>
              <w:t xml:space="preserve">
                 в развитии                                        10000 </w:t>
            </w:r>
          </w:p>
          <w:p>
            <w:pPr>
              <w:spacing w:after="20"/>
              <w:ind w:left="20"/>
              <w:jc w:val="both"/>
            </w:pPr>
            <w:r>
              <w:rPr>
                <w:rFonts w:ascii="Times New Roman"/>
                <w:b w:val="false"/>
                <w:i w:val="false"/>
                <w:color w:val="000000"/>
                <w:sz w:val="20"/>
              </w:rPr>
              <w:t xml:space="preserve">
        316      Реконструкция Большого органного зала </w:t>
            </w:r>
          </w:p>
          <w:p>
            <w:pPr>
              <w:spacing w:after="20"/>
              <w:ind w:left="20"/>
              <w:jc w:val="both"/>
            </w:pPr>
            <w:r>
              <w:rPr>
                <w:rFonts w:ascii="Times New Roman"/>
                <w:b w:val="false"/>
                <w:i w:val="false"/>
                <w:color w:val="000000"/>
                <w:sz w:val="20"/>
              </w:rPr>
              <w:t xml:space="preserve">
                 Казахской национальной консерватории </w:t>
            </w:r>
          </w:p>
          <w:p>
            <w:pPr>
              <w:spacing w:after="20"/>
              <w:ind w:left="20"/>
              <w:jc w:val="both"/>
            </w:pPr>
            <w:r>
              <w:rPr>
                <w:rFonts w:ascii="Times New Roman"/>
                <w:b w:val="false"/>
                <w:i w:val="false"/>
                <w:color w:val="000000"/>
                <w:sz w:val="20"/>
              </w:rPr>
              <w:t xml:space="preserve">
                 им. Курмангазы                                    50000 </w:t>
            </w:r>
          </w:p>
          <w:p>
            <w:pPr>
              <w:spacing w:after="20"/>
              <w:ind w:left="20"/>
              <w:jc w:val="both"/>
            </w:pPr>
            <w:r>
              <w:rPr>
                <w:rFonts w:ascii="Times New Roman"/>
                <w:b w:val="false"/>
                <w:i w:val="false"/>
                <w:color w:val="000000"/>
                <w:sz w:val="20"/>
              </w:rPr>
              <w:t xml:space="preserve">
        501      Сопровождение информационной системы </w:t>
            </w:r>
          </w:p>
          <w:p>
            <w:pPr>
              <w:spacing w:after="20"/>
              <w:ind w:left="20"/>
              <w:jc w:val="both"/>
            </w:pPr>
            <w:r>
              <w:rPr>
                <w:rFonts w:ascii="Times New Roman"/>
                <w:b w:val="false"/>
                <w:i w:val="false"/>
                <w:color w:val="000000"/>
                <w:sz w:val="20"/>
              </w:rPr>
              <w:t xml:space="preserve">
                 образования на республиканском уровне            100443 </w:t>
            </w:r>
          </w:p>
          <w:p>
            <w:pPr>
              <w:spacing w:after="20"/>
              <w:ind w:left="20"/>
              <w:jc w:val="both"/>
            </w:pPr>
            <w:r>
              <w:rPr>
                <w:rFonts w:ascii="Times New Roman"/>
                <w:b w:val="false"/>
                <w:i w:val="false"/>
                <w:color w:val="000000"/>
                <w:sz w:val="20"/>
              </w:rPr>
              <w:t xml:space="preserve">
        600      Создание информационной системы </w:t>
            </w:r>
          </w:p>
          <w:p>
            <w:pPr>
              <w:spacing w:after="20"/>
              <w:ind w:left="20"/>
              <w:jc w:val="both"/>
            </w:pPr>
            <w:r>
              <w:rPr>
                <w:rFonts w:ascii="Times New Roman"/>
                <w:b w:val="false"/>
                <w:i w:val="false"/>
                <w:color w:val="000000"/>
                <w:sz w:val="20"/>
              </w:rPr>
              <w:t xml:space="preserve">
                 образования                                      110000 </w:t>
            </w:r>
          </w:p>
          <w:p>
            <w:pPr>
              <w:spacing w:after="20"/>
              <w:ind w:left="20"/>
              <w:jc w:val="both"/>
            </w:pPr>
            <w:r>
              <w:rPr>
                <w:rFonts w:ascii="Times New Roman"/>
                <w:b w:val="false"/>
                <w:i w:val="false"/>
                <w:color w:val="000000"/>
                <w:sz w:val="20"/>
              </w:rPr>
              <w:t xml:space="preserve">
    226          Министерство здравоохранения </w:t>
            </w:r>
          </w:p>
          <w:p>
            <w:pPr>
              <w:spacing w:after="20"/>
              <w:ind w:left="20"/>
              <w:jc w:val="both"/>
            </w:pPr>
            <w:r>
              <w:rPr>
                <w:rFonts w:ascii="Times New Roman"/>
                <w:b w:val="false"/>
                <w:i w:val="false"/>
                <w:color w:val="000000"/>
                <w:sz w:val="20"/>
              </w:rPr>
              <w:t xml:space="preserve">
                 Республики Казахстан                               1571  </w:t>
            </w:r>
          </w:p>
          <w:p>
            <w:pPr>
              <w:spacing w:after="20"/>
              <w:ind w:left="20"/>
              <w:jc w:val="both"/>
            </w:pPr>
            <w:r>
              <w:rPr>
                <w:rFonts w:ascii="Times New Roman"/>
                <w:b w:val="false"/>
                <w:i w:val="false"/>
                <w:color w:val="000000"/>
                <w:sz w:val="20"/>
              </w:rPr>
              <w:t xml:space="preserve">
        049      Методологическая работа                            1571   </w:t>
            </w:r>
          </w:p>
          <w:p>
            <w:pPr>
              <w:spacing w:after="20"/>
              <w:ind w:left="20"/>
              <w:jc w:val="both"/>
            </w:pPr>
            <w:r>
              <w:rPr>
                <w:rFonts w:ascii="Times New Roman"/>
                <w:b w:val="false"/>
                <w:i w:val="false"/>
                <w:color w:val="000000"/>
                <w:sz w:val="20"/>
              </w:rPr>
              <w:t xml:space="preserve">
5                Здравоохранение                                12038380 </w:t>
            </w:r>
          </w:p>
          <w:p>
            <w:pPr>
              <w:spacing w:after="20"/>
              <w:ind w:left="20"/>
              <w:jc w:val="both"/>
            </w:pPr>
            <w:r>
              <w:rPr>
                <w:rFonts w:ascii="Times New Roman"/>
                <w:b w:val="false"/>
                <w:i w:val="false"/>
                <w:color w:val="000000"/>
                <w:sz w:val="20"/>
              </w:rPr>
              <w:t xml:space="preserve">
   1             Больницы широкого профиля                        596448 </w:t>
            </w:r>
          </w:p>
          <w:p>
            <w:pPr>
              <w:spacing w:after="20"/>
              <w:ind w:left="20"/>
              <w:jc w:val="both"/>
            </w:pPr>
            <w:r>
              <w:rPr>
                <w:rFonts w:ascii="Times New Roman"/>
                <w:b w:val="false"/>
                <w:i w:val="false"/>
                <w:color w:val="000000"/>
                <w:sz w:val="20"/>
              </w:rPr>
              <w:t xml:space="preserve">
    201          Министерство внутренних дел Республики </w:t>
            </w:r>
          </w:p>
          <w:p>
            <w:pPr>
              <w:spacing w:after="20"/>
              <w:ind w:left="20"/>
              <w:jc w:val="both"/>
            </w:pPr>
            <w:r>
              <w:rPr>
                <w:rFonts w:ascii="Times New Roman"/>
                <w:b w:val="false"/>
                <w:i w:val="false"/>
                <w:color w:val="000000"/>
                <w:sz w:val="20"/>
              </w:rPr>
              <w:t xml:space="preserve">
                 Казахстан                                        116263 </w:t>
            </w:r>
          </w:p>
          <w:p>
            <w:pPr>
              <w:spacing w:after="20"/>
              <w:ind w:left="20"/>
              <w:jc w:val="both"/>
            </w:pPr>
            <w:r>
              <w:rPr>
                <w:rFonts w:ascii="Times New Roman"/>
                <w:b w:val="false"/>
                <w:i w:val="false"/>
                <w:color w:val="000000"/>
                <w:sz w:val="20"/>
              </w:rPr>
              <w:t xml:space="preserve">
        012      Лечение военнослужащих, сотрудников право- </w:t>
            </w:r>
          </w:p>
          <w:p>
            <w:pPr>
              <w:spacing w:after="20"/>
              <w:ind w:left="20"/>
              <w:jc w:val="both"/>
            </w:pPr>
            <w:r>
              <w:rPr>
                <w:rFonts w:ascii="Times New Roman"/>
                <w:b w:val="false"/>
                <w:i w:val="false"/>
                <w:color w:val="000000"/>
                <w:sz w:val="20"/>
              </w:rPr>
              <w:t xml:space="preserve">
                 охранительных органов и членов их семей          116263 </w:t>
            </w:r>
          </w:p>
          <w:p>
            <w:pPr>
              <w:spacing w:after="20"/>
              <w:ind w:left="20"/>
              <w:jc w:val="both"/>
            </w:pPr>
            <w:r>
              <w:rPr>
                <w:rFonts w:ascii="Times New Roman"/>
                <w:b w:val="false"/>
                <w:i w:val="false"/>
                <w:color w:val="000000"/>
                <w:sz w:val="20"/>
              </w:rPr>
              <w:t xml:space="preserve">
            030  Госпиталь с поликлиникой                          66326   </w:t>
            </w:r>
          </w:p>
          <w:p>
            <w:pPr>
              <w:spacing w:after="20"/>
              <w:ind w:left="20"/>
              <w:jc w:val="both"/>
            </w:pPr>
            <w:r>
              <w:rPr>
                <w:rFonts w:ascii="Times New Roman"/>
                <w:b w:val="false"/>
                <w:i w:val="false"/>
                <w:color w:val="000000"/>
                <w:sz w:val="20"/>
              </w:rPr>
              <w:t xml:space="preserve">
            031  Оказание медицинской помощи военнослужащим, </w:t>
            </w:r>
          </w:p>
          <w:p>
            <w:pPr>
              <w:spacing w:after="20"/>
              <w:ind w:left="20"/>
              <w:jc w:val="both"/>
            </w:pPr>
            <w:r>
              <w:rPr>
                <w:rFonts w:ascii="Times New Roman"/>
                <w:b w:val="false"/>
                <w:i w:val="false"/>
                <w:color w:val="000000"/>
                <w:sz w:val="20"/>
              </w:rPr>
              <w:t xml:space="preserve">
                 сотрудникам правоохранительных органов, членам </w:t>
            </w:r>
          </w:p>
          <w:p>
            <w:pPr>
              <w:spacing w:after="20"/>
              <w:ind w:left="20"/>
              <w:jc w:val="both"/>
            </w:pPr>
            <w:r>
              <w:rPr>
                <w:rFonts w:ascii="Times New Roman"/>
                <w:b w:val="false"/>
                <w:i w:val="false"/>
                <w:color w:val="000000"/>
                <w:sz w:val="20"/>
              </w:rPr>
              <w:t xml:space="preserve">
                 их семей                                          49937   </w:t>
            </w:r>
          </w:p>
          <w:p>
            <w:pPr>
              <w:spacing w:after="20"/>
              <w:ind w:left="20"/>
              <w:jc w:val="both"/>
            </w:pPr>
            <w:r>
              <w:rPr>
                <w:rFonts w:ascii="Times New Roman"/>
                <w:b w:val="false"/>
                <w:i w:val="false"/>
                <w:color w:val="000000"/>
                <w:sz w:val="20"/>
              </w:rPr>
              <w:t xml:space="preserve">
    208          Министерство обороны Республики Казахстан        451900 </w:t>
            </w:r>
          </w:p>
          <w:p>
            <w:pPr>
              <w:spacing w:after="20"/>
              <w:ind w:left="20"/>
              <w:jc w:val="both"/>
            </w:pPr>
            <w:r>
              <w:rPr>
                <w:rFonts w:ascii="Times New Roman"/>
                <w:b w:val="false"/>
                <w:i w:val="false"/>
                <w:color w:val="000000"/>
                <w:sz w:val="20"/>
              </w:rPr>
              <w:t xml:space="preserve">
        012      Лечение военнослужащих, сотрудников право-      </w:t>
            </w:r>
          </w:p>
          <w:p>
            <w:pPr>
              <w:spacing w:after="20"/>
              <w:ind w:left="20"/>
              <w:jc w:val="both"/>
            </w:pPr>
            <w:r>
              <w:rPr>
                <w:rFonts w:ascii="Times New Roman"/>
                <w:b w:val="false"/>
                <w:i w:val="false"/>
                <w:color w:val="000000"/>
                <w:sz w:val="20"/>
              </w:rPr>
              <w:t xml:space="preserve">
                 охранительных органов и членов их семей          451900   </w:t>
            </w:r>
          </w:p>
          <w:p>
            <w:pPr>
              <w:spacing w:after="20"/>
              <w:ind w:left="20"/>
              <w:jc w:val="both"/>
            </w:pPr>
            <w:r>
              <w:rPr>
                <w:rFonts w:ascii="Times New Roman"/>
                <w:b w:val="false"/>
                <w:i w:val="false"/>
                <w:color w:val="000000"/>
                <w:sz w:val="20"/>
              </w:rPr>
              <w:t xml:space="preserve">
            044  Учреждения по лечению военнослужащих, </w:t>
            </w:r>
          </w:p>
          <w:p>
            <w:pPr>
              <w:spacing w:after="20"/>
              <w:ind w:left="20"/>
              <w:jc w:val="both"/>
            </w:pPr>
            <w:r>
              <w:rPr>
                <w:rFonts w:ascii="Times New Roman"/>
                <w:b w:val="false"/>
                <w:i w:val="false"/>
                <w:color w:val="000000"/>
                <w:sz w:val="20"/>
              </w:rPr>
              <w:t xml:space="preserve">
                 сотрудников правоохранительных органов </w:t>
            </w:r>
          </w:p>
          <w:p>
            <w:pPr>
              <w:spacing w:after="20"/>
              <w:ind w:left="20"/>
              <w:jc w:val="both"/>
            </w:pPr>
            <w:r>
              <w:rPr>
                <w:rFonts w:ascii="Times New Roman"/>
                <w:b w:val="false"/>
                <w:i w:val="false"/>
                <w:color w:val="000000"/>
                <w:sz w:val="20"/>
              </w:rPr>
              <w:t xml:space="preserve">
                 и членов их семей                                451900 </w:t>
            </w:r>
          </w:p>
          <w:p>
            <w:pPr>
              <w:spacing w:after="20"/>
              <w:ind w:left="20"/>
              <w:jc w:val="both"/>
            </w:pPr>
            <w:r>
              <w:rPr>
                <w:rFonts w:ascii="Times New Roman"/>
                <w:b w:val="false"/>
                <w:i w:val="false"/>
                <w:color w:val="000000"/>
                <w:sz w:val="20"/>
              </w:rPr>
              <w:t xml:space="preserve">
    678          Республиканская гвардия Республики Казахстан      28285 </w:t>
            </w:r>
          </w:p>
          <w:p>
            <w:pPr>
              <w:spacing w:after="20"/>
              <w:ind w:left="20"/>
              <w:jc w:val="both"/>
            </w:pPr>
            <w:r>
              <w:rPr>
                <w:rFonts w:ascii="Times New Roman"/>
                <w:b w:val="false"/>
                <w:i w:val="false"/>
                <w:color w:val="000000"/>
                <w:sz w:val="20"/>
              </w:rPr>
              <w:t xml:space="preserve">
        012      Лечение военнослужащих, сотрудников правоохрани- </w:t>
            </w:r>
          </w:p>
          <w:p>
            <w:pPr>
              <w:spacing w:after="20"/>
              <w:ind w:left="20"/>
              <w:jc w:val="both"/>
            </w:pPr>
            <w:r>
              <w:rPr>
                <w:rFonts w:ascii="Times New Roman"/>
                <w:b w:val="false"/>
                <w:i w:val="false"/>
                <w:color w:val="000000"/>
                <w:sz w:val="20"/>
              </w:rPr>
              <w:t xml:space="preserve">
                 тельных органов и членов их семей                 28285   </w:t>
            </w:r>
          </w:p>
          <w:p>
            <w:pPr>
              <w:spacing w:after="20"/>
              <w:ind w:left="20"/>
              <w:jc w:val="both"/>
            </w:pPr>
            <w:r>
              <w:rPr>
                <w:rFonts w:ascii="Times New Roman"/>
                <w:b w:val="false"/>
                <w:i w:val="false"/>
                <w:color w:val="000000"/>
                <w:sz w:val="20"/>
              </w:rPr>
              <w:t xml:space="preserve">
            030  Госпиталь Республиканской гвардии                 28285   </w:t>
            </w:r>
          </w:p>
          <w:p>
            <w:pPr>
              <w:spacing w:after="20"/>
              <w:ind w:left="20"/>
              <w:jc w:val="both"/>
            </w:pPr>
            <w:r>
              <w:rPr>
                <w:rFonts w:ascii="Times New Roman"/>
                <w:b w:val="false"/>
                <w:i w:val="false"/>
                <w:color w:val="000000"/>
                <w:sz w:val="20"/>
              </w:rPr>
              <w:t xml:space="preserve">
   2             Охрана здоровья населения                       1231775   </w:t>
            </w:r>
          </w:p>
          <w:p>
            <w:pPr>
              <w:spacing w:after="20"/>
              <w:ind w:left="20"/>
              <w:jc w:val="both"/>
            </w:pPr>
            <w:r>
              <w:rPr>
                <w:rFonts w:ascii="Times New Roman"/>
                <w:b w:val="false"/>
                <w:i w:val="false"/>
                <w:color w:val="000000"/>
                <w:sz w:val="20"/>
              </w:rPr>
              <w:t xml:space="preserve">
    225          Министерство образования и науки Республики </w:t>
            </w:r>
          </w:p>
          <w:p>
            <w:pPr>
              <w:spacing w:after="20"/>
              <w:ind w:left="20"/>
              <w:jc w:val="both"/>
            </w:pPr>
            <w:r>
              <w:rPr>
                <w:rFonts w:ascii="Times New Roman"/>
                <w:b w:val="false"/>
                <w:i w:val="false"/>
                <w:color w:val="000000"/>
                <w:sz w:val="20"/>
              </w:rPr>
              <w:t xml:space="preserve">
                 Казахстан                                        105640   </w:t>
            </w:r>
          </w:p>
          <w:p>
            <w:pPr>
              <w:spacing w:after="20"/>
              <w:ind w:left="20"/>
              <w:jc w:val="both"/>
            </w:pPr>
            <w:r>
              <w:rPr>
                <w:rFonts w:ascii="Times New Roman"/>
                <w:b w:val="false"/>
                <w:i w:val="false"/>
                <w:color w:val="000000"/>
                <w:sz w:val="20"/>
              </w:rPr>
              <w:t xml:space="preserve">
        046      Реабилитация детей                               105640   </w:t>
            </w:r>
          </w:p>
          <w:p>
            <w:pPr>
              <w:spacing w:after="20"/>
              <w:ind w:left="20"/>
              <w:jc w:val="both"/>
            </w:pPr>
            <w:r>
              <w:rPr>
                <w:rFonts w:ascii="Times New Roman"/>
                <w:b w:val="false"/>
                <w:i w:val="false"/>
                <w:color w:val="000000"/>
                <w:sz w:val="20"/>
              </w:rPr>
              <w:t xml:space="preserve">
    226          Министерство здравоохранения Республики </w:t>
            </w:r>
          </w:p>
          <w:p>
            <w:pPr>
              <w:spacing w:after="20"/>
              <w:ind w:left="20"/>
              <w:jc w:val="both"/>
            </w:pPr>
            <w:r>
              <w:rPr>
                <w:rFonts w:ascii="Times New Roman"/>
                <w:b w:val="false"/>
                <w:i w:val="false"/>
                <w:color w:val="000000"/>
                <w:sz w:val="20"/>
              </w:rPr>
              <w:t xml:space="preserve">
                 Казахстан                                       1106368 </w:t>
            </w:r>
          </w:p>
          <w:p>
            <w:pPr>
              <w:spacing w:after="20"/>
              <w:ind w:left="20"/>
              <w:jc w:val="both"/>
            </w:pPr>
            <w:r>
              <w:rPr>
                <w:rFonts w:ascii="Times New Roman"/>
                <w:b w:val="false"/>
                <w:i w:val="false"/>
                <w:color w:val="000000"/>
                <w:sz w:val="20"/>
              </w:rPr>
              <w:t xml:space="preserve">
        040      Централизованный закуп вакцин для </w:t>
            </w:r>
          </w:p>
          <w:p>
            <w:pPr>
              <w:spacing w:after="20"/>
              <w:ind w:left="20"/>
              <w:jc w:val="both"/>
            </w:pPr>
            <w:r>
              <w:rPr>
                <w:rFonts w:ascii="Times New Roman"/>
                <w:b w:val="false"/>
                <w:i w:val="false"/>
                <w:color w:val="000000"/>
                <w:sz w:val="20"/>
              </w:rPr>
              <w:t xml:space="preserve">
                 проведения иммунопрофилактики                    296847 </w:t>
            </w:r>
          </w:p>
          <w:p>
            <w:pPr>
              <w:spacing w:after="20"/>
              <w:ind w:left="20"/>
              <w:jc w:val="both"/>
            </w:pPr>
            <w:r>
              <w:rPr>
                <w:rFonts w:ascii="Times New Roman"/>
                <w:b w:val="false"/>
                <w:i w:val="false"/>
                <w:color w:val="000000"/>
                <w:sz w:val="20"/>
              </w:rPr>
              <w:t xml:space="preserve">
        042      Пропаганда здорового образа жизни населения       20114 </w:t>
            </w:r>
          </w:p>
          <w:p>
            <w:pPr>
              <w:spacing w:after="20"/>
              <w:ind w:left="20"/>
              <w:jc w:val="both"/>
            </w:pPr>
            <w:r>
              <w:rPr>
                <w:rFonts w:ascii="Times New Roman"/>
                <w:b w:val="false"/>
                <w:i w:val="false"/>
                <w:color w:val="000000"/>
                <w:sz w:val="20"/>
              </w:rPr>
              <w:t xml:space="preserve">
        043      Борьба с эпидемиями                               15622 </w:t>
            </w:r>
          </w:p>
          <w:p>
            <w:pPr>
              <w:spacing w:after="20"/>
              <w:ind w:left="20"/>
              <w:jc w:val="both"/>
            </w:pPr>
            <w:r>
              <w:rPr>
                <w:rFonts w:ascii="Times New Roman"/>
                <w:b w:val="false"/>
                <w:i w:val="false"/>
                <w:color w:val="000000"/>
                <w:sz w:val="20"/>
              </w:rPr>
              <w:t xml:space="preserve">
        047      Производство крови (заменителей) на </w:t>
            </w:r>
          </w:p>
          <w:p>
            <w:pPr>
              <w:spacing w:after="20"/>
              <w:ind w:left="20"/>
              <w:jc w:val="both"/>
            </w:pPr>
            <w:r>
              <w:rPr>
                <w:rFonts w:ascii="Times New Roman"/>
                <w:b w:val="false"/>
                <w:i w:val="false"/>
                <w:color w:val="000000"/>
                <w:sz w:val="20"/>
              </w:rPr>
              <w:t xml:space="preserve">
                 республиканском уровне                           156922 </w:t>
            </w:r>
          </w:p>
          <w:p>
            <w:pPr>
              <w:spacing w:after="20"/>
              <w:ind w:left="20"/>
              <w:jc w:val="both"/>
            </w:pPr>
            <w:r>
              <w:rPr>
                <w:rFonts w:ascii="Times New Roman"/>
                <w:b w:val="false"/>
                <w:i w:val="false"/>
                <w:color w:val="000000"/>
                <w:sz w:val="20"/>
              </w:rPr>
              <w:t xml:space="preserve">
        048      Хранение специального медицинского резерва         6334 </w:t>
            </w:r>
          </w:p>
          <w:p>
            <w:pPr>
              <w:spacing w:after="20"/>
              <w:ind w:left="20"/>
              <w:jc w:val="both"/>
            </w:pPr>
            <w:r>
              <w:rPr>
                <w:rFonts w:ascii="Times New Roman"/>
                <w:b w:val="false"/>
                <w:i w:val="false"/>
                <w:color w:val="000000"/>
                <w:sz w:val="20"/>
              </w:rPr>
              <w:t xml:space="preserve">
            030  Республиканский центр специального </w:t>
            </w:r>
          </w:p>
          <w:p>
            <w:pPr>
              <w:spacing w:after="20"/>
              <w:ind w:left="20"/>
              <w:jc w:val="both"/>
            </w:pPr>
            <w:r>
              <w:rPr>
                <w:rFonts w:ascii="Times New Roman"/>
                <w:b w:val="false"/>
                <w:i w:val="false"/>
                <w:color w:val="000000"/>
                <w:sz w:val="20"/>
              </w:rPr>
              <w:t xml:space="preserve">
                 медицинского обеспечения                           6334 </w:t>
            </w:r>
          </w:p>
          <w:p>
            <w:pPr>
              <w:spacing w:after="20"/>
              <w:ind w:left="20"/>
              <w:jc w:val="both"/>
            </w:pPr>
            <w:r>
              <w:rPr>
                <w:rFonts w:ascii="Times New Roman"/>
                <w:b w:val="false"/>
                <w:i w:val="false"/>
                <w:color w:val="000000"/>
                <w:sz w:val="20"/>
              </w:rPr>
              <w:t xml:space="preserve">
        051      Профилактика и борьба с опасными инфекциями      610529 </w:t>
            </w:r>
          </w:p>
          <w:p>
            <w:pPr>
              <w:spacing w:after="20"/>
              <w:ind w:left="20"/>
              <w:jc w:val="both"/>
            </w:pPr>
            <w:r>
              <w:rPr>
                <w:rFonts w:ascii="Times New Roman"/>
                <w:b w:val="false"/>
                <w:i w:val="false"/>
                <w:color w:val="000000"/>
                <w:sz w:val="20"/>
              </w:rPr>
              <w:t xml:space="preserve">
            030  Противочумные станции Атырауская, Араломорская, </w:t>
            </w:r>
          </w:p>
          <w:p>
            <w:pPr>
              <w:spacing w:after="20"/>
              <w:ind w:left="20"/>
              <w:jc w:val="both"/>
            </w:pPr>
            <w:r>
              <w:rPr>
                <w:rFonts w:ascii="Times New Roman"/>
                <w:b w:val="false"/>
                <w:i w:val="false"/>
                <w:color w:val="000000"/>
                <w:sz w:val="20"/>
              </w:rPr>
              <w:t xml:space="preserve">
                 Актюбинская, Уральская, Талдыкорганская, </w:t>
            </w:r>
          </w:p>
          <w:p>
            <w:pPr>
              <w:spacing w:after="20"/>
              <w:ind w:left="20"/>
              <w:jc w:val="both"/>
            </w:pPr>
            <w:r>
              <w:rPr>
                <w:rFonts w:ascii="Times New Roman"/>
                <w:b w:val="false"/>
                <w:i w:val="false"/>
                <w:color w:val="000000"/>
                <w:sz w:val="20"/>
              </w:rPr>
              <w:t xml:space="preserve">
                 Мангистауская, Шымкентская, Кызылординская, </w:t>
            </w:r>
          </w:p>
          <w:p>
            <w:pPr>
              <w:spacing w:after="20"/>
              <w:ind w:left="20"/>
              <w:jc w:val="both"/>
            </w:pPr>
            <w:r>
              <w:rPr>
                <w:rFonts w:ascii="Times New Roman"/>
                <w:b w:val="false"/>
                <w:i w:val="false"/>
                <w:color w:val="000000"/>
                <w:sz w:val="20"/>
              </w:rPr>
              <w:t xml:space="preserve">
                 Жамбылская, Шалкарская                           487469 </w:t>
            </w:r>
          </w:p>
          <w:p>
            <w:pPr>
              <w:spacing w:after="20"/>
              <w:ind w:left="20"/>
              <w:jc w:val="both"/>
            </w:pPr>
            <w:r>
              <w:rPr>
                <w:rFonts w:ascii="Times New Roman"/>
                <w:b w:val="false"/>
                <w:i w:val="false"/>
                <w:color w:val="000000"/>
                <w:sz w:val="20"/>
              </w:rPr>
              <w:t xml:space="preserve">
            031  Казахская республиканская санитарно- </w:t>
            </w:r>
          </w:p>
          <w:p>
            <w:pPr>
              <w:spacing w:after="20"/>
              <w:ind w:left="20"/>
              <w:jc w:val="both"/>
            </w:pPr>
            <w:r>
              <w:rPr>
                <w:rFonts w:ascii="Times New Roman"/>
                <w:b w:val="false"/>
                <w:i w:val="false"/>
                <w:color w:val="000000"/>
                <w:sz w:val="20"/>
              </w:rPr>
              <w:t xml:space="preserve">
                 эпидемиологическая станция                        43015 </w:t>
            </w:r>
          </w:p>
          <w:p>
            <w:pPr>
              <w:spacing w:after="20"/>
              <w:ind w:left="20"/>
              <w:jc w:val="both"/>
            </w:pPr>
            <w:r>
              <w:rPr>
                <w:rFonts w:ascii="Times New Roman"/>
                <w:b w:val="false"/>
                <w:i w:val="false"/>
                <w:color w:val="000000"/>
                <w:sz w:val="20"/>
              </w:rPr>
              <w:t xml:space="preserve">
            032  Юго-Восточный региональный центр </w:t>
            </w:r>
          </w:p>
          <w:p>
            <w:pPr>
              <w:spacing w:after="20"/>
              <w:ind w:left="20"/>
              <w:jc w:val="both"/>
            </w:pPr>
            <w:r>
              <w:rPr>
                <w:rFonts w:ascii="Times New Roman"/>
                <w:b w:val="false"/>
                <w:i w:val="false"/>
                <w:color w:val="000000"/>
                <w:sz w:val="20"/>
              </w:rPr>
              <w:t xml:space="preserve">
                 санитарно-эпидемиологической экспертизы </w:t>
            </w:r>
          </w:p>
          <w:p>
            <w:pPr>
              <w:spacing w:after="20"/>
              <w:ind w:left="20"/>
              <w:jc w:val="both"/>
            </w:pPr>
            <w:r>
              <w:rPr>
                <w:rFonts w:ascii="Times New Roman"/>
                <w:b w:val="false"/>
                <w:i w:val="false"/>
                <w:color w:val="000000"/>
                <w:sz w:val="20"/>
              </w:rPr>
              <w:t xml:space="preserve">
                 на воздушном транспорте                           5744,7 </w:t>
            </w:r>
          </w:p>
          <w:p>
            <w:pPr>
              <w:spacing w:after="20"/>
              <w:ind w:left="20"/>
              <w:jc w:val="both"/>
            </w:pPr>
            <w:r>
              <w:rPr>
                <w:rFonts w:ascii="Times New Roman"/>
                <w:b w:val="false"/>
                <w:i w:val="false"/>
                <w:color w:val="000000"/>
                <w:sz w:val="20"/>
              </w:rPr>
              <w:t xml:space="preserve">
            033  Алматинский региональный центр санитарно- </w:t>
            </w:r>
          </w:p>
          <w:p>
            <w:pPr>
              <w:spacing w:after="20"/>
              <w:ind w:left="20"/>
              <w:jc w:val="both"/>
            </w:pPr>
            <w:r>
              <w:rPr>
                <w:rFonts w:ascii="Times New Roman"/>
                <w:b w:val="false"/>
                <w:i w:val="false"/>
                <w:color w:val="000000"/>
                <w:sz w:val="20"/>
              </w:rPr>
              <w:t xml:space="preserve">
                 эпидемиологической экспертизы на транспорте       26504 </w:t>
            </w:r>
          </w:p>
          <w:p>
            <w:pPr>
              <w:spacing w:after="20"/>
              <w:ind w:left="20"/>
              <w:jc w:val="both"/>
            </w:pPr>
            <w:r>
              <w:rPr>
                <w:rFonts w:ascii="Times New Roman"/>
                <w:b w:val="false"/>
                <w:i w:val="false"/>
                <w:color w:val="000000"/>
                <w:sz w:val="20"/>
              </w:rPr>
              <w:t xml:space="preserve">
            034  Акмолинский региональный центр санитарно- </w:t>
            </w:r>
          </w:p>
          <w:p>
            <w:pPr>
              <w:spacing w:after="20"/>
              <w:ind w:left="20"/>
              <w:jc w:val="both"/>
            </w:pPr>
            <w:r>
              <w:rPr>
                <w:rFonts w:ascii="Times New Roman"/>
                <w:b w:val="false"/>
                <w:i w:val="false"/>
                <w:color w:val="000000"/>
                <w:sz w:val="20"/>
              </w:rPr>
              <w:t xml:space="preserve">
                 эпидемиологической экспертизы на транспорте       27287 </w:t>
            </w:r>
          </w:p>
          <w:p>
            <w:pPr>
              <w:spacing w:after="20"/>
              <w:ind w:left="20"/>
              <w:jc w:val="both"/>
            </w:pPr>
            <w:r>
              <w:rPr>
                <w:rFonts w:ascii="Times New Roman"/>
                <w:b w:val="false"/>
                <w:i w:val="false"/>
                <w:color w:val="000000"/>
                <w:sz w:val="20"/>
              </w:rPr>
              <w:t xml:space="preserve">
            035  Западный региональный центр санитарно- </w:t>
            </w:r>
          </w:p>
          <w:p>
            <w:pPr>
              <w:spacing w:after="20"/>
              <w:ind w:left="20"/>
              <w:jc w:val="both"/>
            </w:pPr>
            <w:r>
              <w:rPr>
                <w:rFonts w:ascii="Times New Roman"/>
                <w:b w:val="false"/>
                <w:i w:val="false"/>
                <w:color w:val="000000"/>
                <w:sz w:val="20"/>
              </w:rPr>
              <w:t xml:space="preserve">
                 эпидемиологической экспертизы                     20037 </w:t>
            </w:r>
          </w:p>
          <w:p>
            <w:pPr>
              <w:spacing w:after="20"/>
              <w:ind w:left="20"/>
              <w:jc w:val="both"/>
            </w:pPr>
            <w:r>
              <w:rPr>
                <w:rFonts w:ascii="Times New Roman"/>
                <w:b w:val="false"/>
                <w:i w:val="false"/>
                <w:color w:val="000000"/>
                <w:sz w:val="20"/>
              </w:rPr>
              <w:t xml:space="preserve">
            000  Северо-Западный региональный центр </w:t>
            </w:r>
          </w:p>
          <w:p>
            <w:pPr>
              <w:spacing w:after="20"/>
              <w:ind w:left="20"/>
              <w:jc w:val="both"/>
            </w:pPr>
            <w:r>
              <w:rPr>
                <w:rFonts w:ascii="Times New Roman"/>
                <w:b w:val="false"/>
                <w:i w:val="false"/>
                <w:color w:val="000000"/>
                <w:sz w:val="20"/>
              </w:rPr>
              <w:t xml:space="preserve">
                 санитарно-эпидемиологической экспертизы </w:t>
            </w:r>
          </w:p>
          <w:p>
            <w:pPr>
              <w:spacing w:after="20"/>
              <w:ind w:left="20"/>
              <w:jc w:val="both"/>
            </w:pPr>
            <w:r>
              <w:rPr>
                <w:rFonts w:ascii="Times New Roman"/>
                <w:b w:val="false"/>
                <w:i w:val="false"/>
                <w:color w:val="000000"/>
                <w:sz w:val="20"/>
              </w:rPr>
              <w:t xml:space="preserve">
                 на воздушном транспорте                           472,3 </w:t>
            </w:r>
          </w:p>
          <w:p>
            <w:pPr>
              <w:spacing w:after="20"/>
              <w:ind w:left="20"/>
              <w:jc w:val="both"/>
            </w:pPr>
            <w:r>
              <w:rPr>
                <w:rFonts w:ascii="Times New Roman"/>
                <w:b w:val="false"/>
                <w:i w:val="false"/>
                <w:color w:val="000000"/>
                <w:sz w:val="20"/>
              </w:rPr>
              <w:t xml:space="preserve">
    694          Управление Делами Президента Республики Казахстан 19767 </w:t>
            </w:r>
          </w:p>
          <w:p>
            <w:pPr>
              <w:spacing w:after="20"/>
              <w:ind w:left="20"/>
              <w:jc w:val="both"/>
            </w:pPr>
            <w:r>
              <w:rPr>
                <w:rFonts w:ascii="Times New Roman"/>
                <w:b w:val="false"/>
                <w:i w:val="false"/>
                <w:color w:val="000000"/>
                <w:sz w:val="20"/>
              </w:rPr>
              <w:t xml:space="preserve">
        039      Санитарно-эпидемиологический надзор на </w:t>
            </w:r>
          </w:p>
          <w:p>
            <w:pPr>
              <w:spacing w:after="20"/>
              <w:ind w:left="20"/>
              <w:jc w:val="both"/>
            </w:pPr>
            <w:r>
              <w:rPr>
                <w:rFonts w:ascii="Times New Roman"/>
                <w:b w:val="false"/>
                <w:i w:val="false"/>
                <w:color w:val="000000"/>
                <w:sz w:val="20"/>
              </w:rPr>
              <w:t xml:space="preserve">
                 республиканском уровне                            19767 </w:t>
            </w:r>
          </w:p>
          <w:p>
            <w:pPr>
              <w:spacing w:after="20"/>
              <w:ind w:left="20"/>
              <w:jc w:val="both"/>
            </w:pPr>
            <w:r>
              <w:rPr>
                <w:rFonts w:ascii="Times New Roman"/>
                <w:b w:val="false"/>
                <w:i w:val="false"/>
                <w:color w:val="000000"/>
                <w:sz w:val="20"/>
              </w:rPr>
              <w:t xml:space="preserve">
            030  Санитарно-эпидемиологическая станция              19767 </w:t>
            </w:r>
          </w:p>
          <w:p>
            <w:pPr>
              <w:spacing w:after="20"/>
              <w:ind w:left="20"/>
              <w:jc w:val="both"/>
            </w:pPr>
            <w:r>
              <w:rPr>
                <w:rFonts w:ascii="Times New Roman"/>
                <w:b w:val="false"/>
                <w:i w:val="false"/>
                <w:color w:val="000000"/>
                <w:sz w:val="20"/>
              </w:rPr>
              <w:t xml:space="preserve">
   3             Специализированная медицинская помощь           6904919 </w:t>
            </w:r>
          </w:p>
          <w:p>
            <w:pPr>
              <w:spacing w:after="20"/>
              <w:ind w:left="20"/>
              <w:jc w:val="both"/>
            </w:pPr>
            <w:r>
              <w:rPr>
                <w:rFonts w:ascii="Times New Roman"/>
                <w:b w:val="false"/>
                <w:i w:val="false"/>
                <w:color w:val="000000"/>
                <w:sz w:val="20"/>
              </w:rPr>
              <w:t xml:space="preserve">
     226         Министерство здравоохранения Республики     </w:t>
            </w:r>
          </w:p>
          <w:p>
            <w:pPr>
              <w:spacing w:after="20"/>
              <w:ind w:left="20"/>
              <w:jc w:val="both"/>
            </w:pPr>
            <w:r>
              <w:rPr>
                <w:rFonts w:ascii="Times New Roman"/>
                <w:b w:val="false"/>
                <w:i w:val="false"/>
                <w:color w:val="000000"/>
                <w:sz w:val="20"/>
              </w:rPr>
              <w:t xml:space="preserve">
                 Казахстан                                       6904919   </w:t>
            </w:r>
          </w:p>
          <w:p>
            <w:pPr>
              <w:spacing w:after="20"/>
              <w:ind w:left="20"/>
              <w:jc w:val="both"/>
            </w:pPr>
            <w:r>
              <w:rPr>
                <w:rFonts w:ascii="Times New Roman"/>
                <w:b w:val="false"/>
                <w:i w:val="false"/>
                <w:color w:val="000000"/>
                <w:sz w:val="20"/>
              </w:rPr>
              <w:t xml:space="preserve">
        033      Централизованный закуп вакцин против </w:t>
            </w:r>
          </w:p>
          <w:p>
            <w:pPr>
              <w:spacing w:after="20"/>
              <w:ind w:left="20"/>
              <w:jc w:val="both"/>
            </w:pPr>
            <w:r>
              <w:rPr>
                <w:rFonts w:ascii="Times New Roman"/>
                <w:b w:val="false"/>
                <w:i w:val="false"/>
                <w:color w:val="000000"/>
                <w:sz w:val="20"/>
              </w:rPr>
              <w:t xml:space="preserve">
                 вирусного гепатита "В"                           231146   </w:t>
            </w:r>
          </w:p>
          <w:p>
            <w:pPr>
              <w:spacing w:after="20"/>
              <w:ind w:left="20"/>
              <w:jc w:val="both"/>
            </w:pPr>
            <w:r>
              <w:rPr>
                <w:rFonts w:ascii="Times New Roman"/>
                <w:b w:val="false"/>
                <w:i w:val="false"/>
                <w:color w:val="000000"/>
                <w:sz w:val="20"/>
              </w:rPr>
              <w:t xml:space="preserve">
        035      Лечение больных за рубежом                        30000 </w:t>
            </w:r>
          </w:p>
          <w:p>
            <w:pPr>
              <w:spacing w:after="20"/>
              <w:ind w:left="20"/>
              <w:jc w:val="both"/>
            </w:pPr>
            <w:r>
              <w:rPr>
                <w:rFonts w:ascii="Times New Roman"/>
                <w:b w:val="false"/>
                <w:i w:val="false"/>
                <w:color w:val="000000"/>
                <w:sz w:val="20"/>
              </w:rPr>
              <w:t xml:space="preserve">
        036      Оказание специализированной медицинской помощи   709008   </w:t>
            </w:r>
          </w:p>
          <w:p>
            <w:pPr>
              <w:spacing w:after="20"/>
              <w:ind w:left="20"/>
              <w:jc w:val="both"/>
            </w:pPr>
            <w:r>
              <w:rPr>
                <w:rFonts w:ascii="Times New Roman"/>
                <w:b w:val="false"/>
                <w:i w:val="false"/>
                <w:color w:val="000000"/>
                <w:sz w:val="20"/>
              </w:rPr>
              <w:t xml:space="preserve">
            030  Республиканский клинический госпиталь инвалидов  194409 </w:t>
            </w:r>
          </w:p>
          <w:p>
            <w:pPr>
              <w:spacing w:after="20"/>
              <w:ind w:left="20"/>
              <w:jc w:val="both"/>
            </w:pPr>
            <w:r>
              <w:rPr>
                <w:rFonts w:ascii="Times New Roman"/>
                <w:b w:val="false"/>
                <w:i w:val="false"/>
                <w:color w:val="000000"/>
                <w:sz w:val="20"/>
              </w:rPr>
              <w:t xml:space="preserve">
            032  Республиканская клиническая психиатрическая </w:t>
            </w:r>
          </w:p>
          <w:p>
            <w:pPr>
              <w:spacing w:after="20"/>
              <w:ind w:left="20"/>
              <w:jc w:val="both"/>
            </w:pPr>
            <w:r>
              <w:rPr>
                <w:rFonts w:ascii="Times New Roman"/>
                <w:b w:val="false"/>
                <w:i w:val="false"/>
                <w:color w:val="000000"/>
                <w:sz w:val="20"/>
              </w:rPr>
              <w:t xml:space="preserve">
                 больница                                         135168   </w:t>
            </w:r>
          </w:p>
          <w:p>
            <w:pPr>
              <w:spacing w:after="20"/>
              <w:ind w:left="20"/>
              <w:jc w:val="both"/>
            </w:pPr>
            <w:r>
              <w:rPr>
                <w:rFonts w:ascii="Times New Roman"/>
                <w:b w:val="false"/>
                <w:i w:val="false"/>
                <w:color w:val="000000"/>
                <w:sz w:val="20"/>
              </w:rPr>
              <w:t xml:space="preserve">
            033  Казахский республиканский лепрозорий              96141 </w:t>
            </w:r>
          </w:p>
          <w:p>
            <w:pPr>
              <w:spacing w:after="20"/>
              <w:ind w:left="20"/>
              <w:jc w:val="both"/>
            </w:pPr>
            <w:r>
              <w:rPr>
                <w:rFonts w:ascii="Times New Roman"/>
                <w:b w:val="false"/>
                <w:i w:val="false"/>
                <w:color w:val="000000"/>
                <w:sz w:val="20"/>
              </w:rPr>
              <w:t xml:space="preserve">
            035  Центр медицины катастроф                          34670 </w:t>
            </w:r>
          </w:p>
          <w:p>
            <w:pPr>
              <w:spacing w:after="20"/>
              <w:ind w:left="20"/>
              <w:jc w:val="both"/>
            </w:pPr>
            <w:r>
              <w:rPr>
                <w:rFonts w:ascii="Times New Roman"/>
                <w:b w:val="false"/>
                <w:i w:val="false"/>
                <w:color w:val="000000"/>
                <w:sz w:val="20"/>
              </w:rPr>
              <w:t xml:space="preserve">
            036  Республиканская психиатрическая больница </w:t>
            </w:r>
          </w:p>
          <w:p>
            <w:pPr>
              <w:spacing w:after="20"/>
              <w:ind w:left="20"/>
              <w:jc w:val="both"/>
            </w:pPr>
            <w:r>
              <w:rPr>
                <w:rFonts w:ascii="Times New Roman"/>
                <w:b w:val="false"/>
                <w:i w:val="false"/>
                <w:color w:val="000000"/>
                <w:sz w:val="20"/>
              </w:rPr>
              <w:t xml:space="preserve">
                 специализированного типа с интенсивным  </w:t>
            </w:r>
          </w:p>
          <w:p>
            <w:pPr>
              <w:spacing w:after="20"/>
              <w:ind w:left="20"/>
              <w:jc w:val="both"/>
            </w:pPr>
            <w:r>
              <w:rPr>
                <w:rFonts w:ascii="Times New Roman"/>
                <w:b w:val="false"/>
                <w:i w:val="false"/>
                <w:color w:val="000000"/>
                <w:sz w:val="20"/>
              </w:rPr>
              <w:t xml:space="preserve">
                 наблюдением                                      248620   </w:t>
            </w:r>
          </w:p>
          <w:p>
            <w:pPr>
              <w:spacing w:after="20"/>
              <w:ind w:left="20"/>
              <w:jc w:val="both"/>
            </w:pPr>
            <w:r>
              <w:rPr>
                <w:rFonts w:ascii="Times New Roman"/>
                <w:b w:val="false"/>
                <w:i w:val="false"/>
                <w:color w:val="000000"/>
                <w:sz w:val="20"/>
              </w:rPr>
              <w:t xml:space="preserve">
        038      Программа "Туберкулез", выполняемая на </w:t>
            </w:r>
          </w:p>
          <w:p>
            <w:pPr>
              <w:spacing w:after="20"/>
              <w:ind w:left="20"/>
              <w:jc w:val="both"/>
            </w:pPr>
            <w:r>
              <w:rPr>
                <w:rFonts w:ascii="Times New Roman"/>
                <w:b w:val="false"/>
                <w:i w:val="false"/>
                <w:color w:val="000000"/>
                <w:sz w:val="20"/>
              </w:rPr>
              <w:t xml:space="preserve">
                 республиканском уровне                          1619314 </w:t>
            </w:r>
          </w:p>
          <w:p>
            <w:pPr>
              <w:spacing w:after="20"/>
              <w:ind w:left="20"/>
              <w:jc w:val="both"/>
            </w:pPr>
            <w:r>
              <w:rPr>
                <w:rFonts w:ascii="Times New Roman"/>
                <w:b w:val="false"/>
                <w:i w:val="false"/>
                <w:color w:val="000000"/>
                <w:sz w:val="20"/>
              </w:rPr>
              <w:t xml:space="preserve">
            030  Национальный центр проблем туберкулеза Республики </w:t>
            </w:r>
          </w:p>
          <w:p>
            <w:pPr>
              <w:spacing w:after="20"/>
              <w:ind w:left="20"/>
              <w:jc w:val="both"/>
            </w:pPr>
            <w:r>
              <w:rPr>
                <w:rFonts w:ascii="Times New Roman"/>
                <w:b w:val="false"/>
                <w:i w:val="false"/>
                <w:color w:val="000000"/>
                <w:sz w:val="20"/>
              </w:rPr>
              <w:t xml:space="preserve">
                 Казахстан                                        235536 </w:t>
            </w:r>
          </w:p>
          <w:p>
            <w:pPr>
              <w:spacing w:after="20"/>
              <w:ind w:left="20"/>
              <w:jc w:val="both"/>
            </w:pPr>
            <w:r>
              <w:rPr>
                <w:rFonts w:ascii="Times New Roman"/>
                <w:b w:val="false"/>
                <w:i w:val="false"/>
                <w:color w:val="000000"/>
                <w:sz w:val="20"/>
              </w:rPr>
              <w:t xml:space="preserve">
            031  Республиканский туберкулезный детский санаторий </w:t>
            </w:r>
          </w:p>
          <w:p>
            <w:pPr>
              <w:spacing w:after="20"/>
              <w:ind w:left="20"/>
              <w:jc w:val="both"/>
            </w:pPr>
            <w:r>
              <w:rPr>
                <w:rFonts w:ascii="Times New Roman"/>
                <w:b w:val="false"/>
                <w:i w:val="false"/>
                <w:color w:val="000000"/>
                <w:sz w:val="20"/>
              </w:rPr>
              <w:t xml:space="preserve">
                 "Боровое"                                         62125   </w:t>
            </w:r>
          </w:p>
          <w:p>
            <w:pPr>
              <w:spacing w:after="20"/>
              <w:ind w:left="20"/>
              <w:jc w:val="both"/>
            </w:pPr>
            <w:r>
              <w:rPr>
                <w:rFonts w:ascii="Times New Roman"/>
                <w:b w:val="false"/>
                <w:i w:val="false"/>
                <w:color w:val="000000"/>
                <w:sz w:val="20"/>
              </w:rPr>
              <w:t xml:space="preserve">
            032  Республиканский туберкулезный взрослый санаторий </w:t>
            </w:r>
          </w:p>
          <w:p>
            <w:pPr>
              <w:spacing w:after="20"/>
              <w:ind w:left="20"/>
              <w:jc w:val="both"/>
            </w:pPr>
            <w:r>
              <w:rPr>
                <w:rFonts w:ascii="Times New Roman"/>
                <w:b w:val="false"/>
                <w:i w:val="false"/>
                <w:color w:val="000000"/>
                <w:sz w:val="20"/>
              </w:rPr>
              <w:t xml:space="preserve">
                 "Боровое"                                        104653   </w:t>
            </w:r>
          </w:p>
          <w:p>
            <w:pPr>
              <w:spacing w:after="20"/>
              <w:ind w:left="20"/>
              <w:jc w:val="both"/>
            </w:pPr>
            <w:r>
              <w:rPr>
                <w:rFonts w:ascii="Times New Roman"/>
                <w:b w:val="false"/>
                <w:i w:val="false"/>
                <w:color w:val="000000"/>
                <w:sz w:val="20"/>
              </w:rPr>
              <w:t xml:space="preserve">
            033  Централизованный закуп противотуберкулезных </w:t>
            </w:r>
          </w:p>
          <w:p>
            <w:pPr>
              <w:spacing w:after="20"/>
              <w:ind w:left="20"/>
              <w:jc w:val="both"/>
            </w:pPr>
            <w:r>
              <w:rPr>
                <w:rFonts w:ascii="Times New Roman"/>
                <w:b w:val="false"/>
                <w:i w:val="false"/>
                <w:color w:val="000000"/>
                <w:sz w:val="20"/>
              </w:rPr>
              <w:t xml:space="preserve">
                 препаратов                                      1217000  </w:t>
            </w:r>
          </w:p>
          <w:p>
            <w:pPr>
              <w:spacing w:after="20"/>
              <w:ind w:left="20"/>
              <w:jc w:val="both"/>
            </w:pPr>
            <w:r>
              <w:rPr>
                <w:rFonts w:ascii="Times New Roman"/>
                <w:b w:val="false"/>
                <w:i w:val="false"/>
                <w:color w:val="000000"/>
                <w:sz w:val="20"/>
              </w:rPr>
              <w:t xml:space="preserve">
        039      Централизованный закуп противодиабетических </w:t>
            </w:r>
          </w:p>
          <w:p>
            <w:pPr>
              <w:spacing w:after="20"/>
              <w:ind w:left="20"/>
              <w:jc w:val="both"/>
            </w:pPr>
            <w:r>
              <w:rPr>
                <w:rFonts w:ascii="Times New Roman"/>
                <w:b w:val="false"/>
                <w:i w:val="false"/>
                <w:color w:val="000000"/>
                <w:sz w:val="20"/>
              </w:rPr>
              <w:t xml:space="preserve">
                 препаратов                                       958925 </w:t>
            </w:r>
          </w:p>
          <w:p>
            <w:pPr>
              <w:spacing w:after="20"/>
              <w:ind w:left="20"/>
              <w:jc w:val="both"/>
            </w:pPr>
            <w:r>
              <w:rPr>
                <w:rFonts w:ascii="Times New Roman"/>
                <w:b w:val="false"/>
                <w:i w:val="false"/>
                <w:color w:val="000000"/>
                <w:sz w:val="20"/>
              </w:rPr>
              <w:t xml:space="preserve">
        044      Централизованный закуп диализаторов с расходными </w:t>
            </w:r>
          </w:p>
          <w:p>
            <w:pPr>
              <w:spacing w:after="20"/>
              <w:ind w:left="20"/>
              <w:jc w:val="both"/>
            </w:pPr>
            <w:r>
              <w:rPr>
                <w:rFonts w:ascii="Times New Roman"/>
                <w:b w:val="false"/>
                <w:i w:val="false"/>
                <w:color w:val="000000"/>
                <w:sz w:val="20"/>
              </w:rPr>
              <w:t xml:space="preserve">
                 материалами и лекарственных средств для больных, </w:t>
            </w:r>
          </w:p>
          <w:p>
            <w:pPr>
              <w:spacing w:after="20"/>
              <w:ind w:left="20"/>
              <w:jc w:val="both"/>
            </w:pPr>
            <w:r>
              <w:rPr>
                <w:rFonts w:ascii="Times New Roman"/>
                <w:b w:val="false"/>
                <w:i w:val="false"/>
                <w:color w:val="000000"/>
                <w:sz w:val="20"/>
              </w:rPr>
              <w:t xml:space="preserve">
                 перенесших операцию по пересадке почек           160000 </w:t>
            </w:r>
          </w:p>
          <w:p>
            <w:pPr>
              <w:spacing w:after="20"/>
              <w:ind w:left="20"/>
              <w:jc w:val="both"/>
            </w:pPr>
            <w:r>
              <w:rPr>
                <w:rFonts w:ascii="Times New Roman"/>
                <w:b w:val="false"/>
                <w:i w:val="false"/>
                <w:color w:val="000000"/>
                <w:sz w:val="20"/>
              </w:rPr>
              <w:t xml:space="preserve">
        052      Охрана материнства и детства                     629463 </w:t>
            </w:r>
          </w:p>
          <w:p>
            <w:pPr>
              <w:spacing w:after="20"/>
              <w:ind w:left="20"/>
              <w:jc w:val="both"/>
            </w:pPr>
            <w:r>
              <w:rPr>
                <w:rFonts w:ascii="Times New Roman"/>
                <w:b w:val="false"/>
                <w:i w:val="false"/>
                <w:color w:val="000000"/>
                <w:sz w:val="20"/>
              </w:rPr>
              <w:t xml:space="preserve">
            030  Оказание специализированной медицинской помощи </w:t>
            </w:r>
          </w:p>
          <w:p>
            <w:pPr>
              <w:spacing w:after="20"/>
              <w:ind w:left="20"/>
              <w:jc w:val="both"/>
            </w:pPr>
            <w:r>
              <w:rPr>
                <w:rFonts w:ascii="Times New Roman"/>
                <w:b w:val="false"/>
                <w:i w:val="false"/>
                <w:color w:val="000000"/>
                <w:sz w:val="20"/>
              </w:rPr>
              <w:t xml:space="preserve">
                 Республиканским научно-исследовательским центром </w:t>
            </w:r>
          </w:p>
          <w:p>
            <w:pPr>
              <w:spacing w:after="20"/>
              <w:ind w:left="20"/>
              <w:jc w:val="both"/>
            </w:pPr>
            <w:r>
              <w:rPr>
                <w:rFonts w:ascii="Times New Roman"/>
                <w:b w:val="false"/>
                <w:i w:val="false"/>
                <w:color w:val="000000"/>
                <w:sz w:val="20"/>
              </w:rPr>
              <w:t xml:space="preserve">
                 охраны здоровья матери и ребенка                 107378 </w:t>
            </w:r>
          </w:p>
          <w:p>
            <w:pPr>
              <w:spacing w:after="20"/>
              <w:ind w:left="20"/>
              <w:jc w:val="both"/>
            </w:pPr>
            <w:r>
              <w:rPr>
                <w:rFonts w:ascii="Times New Roman"/>
                <w:b w:val="false"/>
                <w:i w:val="false"/>
                <w:color w:val="000000"/>
                <w:sz w:val="20"/>
              </w:rPr>
              <w:t xml:space="preserve">
            031  Оказание специализированной медицинской помощи </w:t>
            </w:r>
          </w:p>
          <w:p>
            <w:pPr>
              <w:spacing w:after="20"/>
              <w:ind w:left="20"/>
              <w:jc w:val="both"/>
            </w:pPr>
            <w:r>
              <w:rPr>
                <w:rFonts w:ascii="Times New Roman"/>
                <w:b w:val="false"/>
                <w:i w:val="false"/>
                <w:color w:val="000000"/>
                <w:sz w:val="20"/>
              </w:rPr>
              <w:t xml:space="preserve">
                 Научным центром педиатрии и детской хирургии     114399 </w:t>
            </w:r>
          </w:p>
          <w:p>
            <w:pPr>
              <w:spacing w:after="20"/>
              <w:ind w:left="20"/>
              <w:jc w:val="both"/>
            </w:pPr>
            <w:r>
              <w:rPr>
                <w:rFonts w:ascii="Times New Roman"/>
                <w:b w:val="false"/>
                <w:i w:val="false"/>
                <w:color w:val="000000"/>
                <w:sz w:val="20"/>
              </w:rPr>
              <w:t xml:space="preserve">
            032  Реабилитация детей                               235491   </w:t>
            </w:r>
          </w:p>
          <w:p>
            <w:pPr>
              <w:spacing w:after="20"/>
              <w:ind w:left="20"/>
              <w:jc w:val="both"/>
            </w:pPr>
            <w:r>
              <w:rPr>
                <w:rFonts w:ascii="Times New Roman"/>
                <w:b w:val="false"/>
                <w:i w:val="false"/>
                <w:color w:val="000000"/>
                <w:sz w:val="20"/>
              </w:rPr>
              <w:t xml:space="preserve">
            033  Республиканский детский реабилитационный центр </w:t>
            </w:r>
          </w:p>
          <w:p>
            <w:pPr>
              <w:spacing w:after="20"/>
              <w:ind w:left="20"/>
              <w:jc w:val="both"/>
            </w:pPr>
            <w:r>
              <w:rPr>
                <w:rFonts w:ascii="Times New Roman"/>
                <w:b w:val="false"/>
                <w:i w:val="false"/>
                <w:color w:val="000000"/>
                <w:sz w:val="20"/>
              </w:rPr>
              <w:t xml:space="preserve">
                 "Балбулак"                                        38709 </w:t>
            </w:r>
          </w:p>
          <w:p>
            <w:pPr>
              <w:spacing w:after="20"/>
              <w:ind w:left="20"/>
              <w:jc w:val="both"/>
            </w:pPr>
            <w:r>
              <w:rPr>
                <w:rFonts w:ascii="Times New Roman"/>
                <w:b w:val="false"/>
                <w:i w:val="false"/>
                <w:color w:val="000000"/>
                <w:sz w:val="20"/>
              </w:rPr>
              <w:t xml:space="preserve">
            034  Централизованный закуп лекарственных препаратов </w:t>
            </w:r>
          </w:p>
          <w:p>
            <w:pPr>
              <w:spacing w:after="20"/>
              <w:ind w:left="20"/>
              <w:jc w:val="both"/>
            </w:pPr>
            <w:r>
              <w:rPr>
                <w:rFonts w:ascii="Times New Roman"/>
                <w:b w:val="false"/>
                <w:i w:val="false"/>
                <w:color w:val="000000"/>
                <w:sz w:val="20"/>
              </w:rPr>
              <w:t xml:space="preserve">
                 для лечения детей, больных лейкемией             133486   </w:t>
            </w:r>
          </w:p>
          <w:p>
            <w:pPr>
              <w:spacing w:after="20"/>
              <w:ind w:left="20"/>
              <w:jc w:val="both"/>
            </w:pPr>
            <w:r>
              <w:rPr>
                <w:rFonts w:ascii="Times New Roman"/>
                <w:b w:val="false"/>
                <w:i w:val="false"/>
                <w:color w:val="000000"/>
                <w:sz w:val="20"/>
              </w:rPr>
              <w:t xml:space="preserve">
        054      Централизованный закуп лабораторного </w:t>
            </w:r>
          </w:p>
          <w:p>
            <w:pPr>
              <w:spacing w:after="20"/>
              <w:ind w:left="20"/>
              <w:jc w:val="both"/>
            </w:pPr>
            <w:r>
              <w:rPr>
                <w:rFonts w:ascii="Times New Roman"/>
                <w:b w:val="false"/>
                <w:i w:val="false"/>
                <w:color w:val="000000"/>
                <w:sz w:val="20"/>
              </w:rPr>
              <w:t xml:space="preserve">
                 оборудования и расходных материалов              244784 </w:t>
            </w:r>
          </w:p>
          <w:p>
            <w:pPr>
              <w:spacing w:after="20"/>
              <w:ind w:left="20"/>
              <w:jc w:val="both"/>
            </w:pPr>
            <w:r>
              <w:rPr>
                <w:rFonts w:ascii="Times New Roman"/>
                <w:b w:val="false"/>
                <w:i w:val="false"/>
                <w:color w:val="000000"/>
                <w:sz w:val="20"/>
              </w:rPr>
              <w:t xml:space="preserve">
        055      Противодействие эпидемии СПИДа                    29654 </w:t>
            </w:r>
          </w:p>
          <w:p>
            <w:pPr>
              <w:spacing w:after="20"/>
              <w:ind w:left="20"/>
              <w:jc w:val="both"/>
            </w:pPr>
            <w:r>
              <w:rPr>
                <w:rFonts w:ascii="Times New Roman"/>
                <w:b w:val="false"/>
                <w:i w:val="false"/>
                <w:color w:val="000000"/>
                <w:sz w:val="20"/>
              </w:rPr>
              <w:t xml:space="preserve">
            030  Республиканский центр по профилактике </w:t>
            </w:r>
          </w:p>
          <w:p>
            <w:pPr>
              <w:spacing w:after="20"/>
              <w:ind w:left="20"/>
              <w:jc w:val="both"/>
            </w:pPr>
            <w:r>
              <w:rPr>
                <w:rFonts w:ascii="Times New Roman"/>
                <w:b w:val="false"/>
                <w:i w:val="false"/>
                <w:color w:val="000000"/>
                <w:sz w:val="20"/>
              </w:rPr>
              <w:t xml:space="preserve">
                 и борьбе со СПИДом                                27754 </w:t>
            </w:r>
          </w:p>
          <w:p>
            <w:pPr>
              <w:spacing w:after="20"/>
              <w:ind w:left="20"/>
              <w:jc w:val="both"/>
            </w:pPr>
            <w:r>
              <w:rPr>
                <w:rFonts w:ascii="Times New Roman"/>
                <w:b w:val="false"/>
                <w:i w:val="false"/>
                <w:color w:val="000000"/>
                <w:sz w:val="20"/>
              </w:rPr>
              <w:t xml:space="preserve">
            031  Мероприятия по предупреждению заражений ВИЧ        1900 </w:t>
            </w:r>
          </w:p>
          <w:p>
            <w:pPr>
              <w:spacing w:after="20"/>
              <w:ind w:left="20"/>
              <w:jc w:val="both"/>
            </w:pPr>
            <w:r>
              <w:rPr>
                <w:rFonts w:ascii="Times New Roman"/>
                <w:b w:val="false"/>
                <w:i w:val="false"/>
                <w:color w:val="000000"/>
                <w:sz w:val="20"/>
              </w:rPr>
              <w:t xml:space="preserve">
        059      Централизованный закуп медицинского </w:t>
            </w:r>
          </w:p>
          <w:p>
            <w:pPr>
              <w:spacing w:after="20"/>
              <w:ind w:left="20"/>
              <w:jc w:val="both"/>
            </w:pPr>
            <w:r>
              <w:rPr>
                <w:rFonts w:ascii="Times New Roman"/>
                <w:b w:val="false"/>
                <w:i w:val="false"/>
                <w:color w:val="000000"/>
                <w:sz w:val="20"/>
              </w:rPr>
              <w:t xml:space="preserve">
                 оборудования для онкологических организаций      400000 </w:t>
            </w:r>
          </w:p>
          <w:p>
            <w:pPr>
              <w:spacing w:after="20"/>
              <w:ind w:left="20"/>
              <w:jc w:val="both"/>
            </w:pPr>
            <w:r>
              <w:rPr>
                <w:rFonts w:ascii="Times New Roman"/>
                <w:b w:val="false"/>
                <w:i w:val="false"/>
                <w:color w:val="000000"/>
                <w:sz w:val="20"/>
              </w:rPr>
              <w:t xml:space="preserve">
        060      Централизованный закуп химиопрепаратов для </w:t>
            </w:r>
          </w:p>
          <w:p>
            <w:pPr>
              <w:spacing w:after="20"/>
              <w:ind w:left="20"/>
              <w:jc w:val="both"/>
            </w:pPr>
            <w:r>
              <w:rPr>
                <w:rFonts w:ascii="Times New Roman"/>
                <w:b w:val="false"/>
                <w:i w:val="false"/>
                <w:color w:val="000000"/>
                <w:sz w:val="20"/>
              </w:rPr>
              <w:t xml:space="preserve">
                 лечения онкологических больных                   800000 </w:t>
            </w:r>
          </w:p>
          <w:p>
            <w:pPr>
              <w:spacing w:after="20"/>
              <w:ind w:left="20"/>
              <w:jc w:val="both"/>
            </w:pPr>
            <w:r>
              <w:rPr>
                <w:rFonts w:ascii="Times New Roman"/>
                <w:b w:val="false"/>
                <w:i w:val="false"/>
                <w:color w:val="000000"/>
                <w:sz w:val="20"/>
              </w:rPr>
              <w:t xml:space="preserve">
        065      Специализированная медицинская помощь населению </w:t>
            </w:r>
          </w:p>
          <w:p>
            <w:pPr>
              <w:spacing w:after="20"/>
              <w:ind w:left="20"/>
              <w:jc w:val="both"/>
            </w:pPr>
            <w:r>
              <w:rPr>
                <w:rFonts w:ascii="Times New Roman"/>
                <w:b w:val="false"/>
                <w:i w:val="false"/>
                <w:color w:val="000000"/>
                <w:sz w:val="20"/>
              </w:rPr>
              <w:t xml:space="preserve">
                 на республиканском уровне                       1092625 </w:t>
            </w:r>
          </w:p>
          <w:p>
            <w:pPr>
              <w:spacing w:after="20"/>
              <w:ind w:left="20"/>
              <w:jc w:val="both"/>
            </w:pPr>
            <w:r>
              <w:rPr>
                <w:rFonts w:ascii="Times New Roman"/>
                <w:b w:val="false"/>
                <w:i w:val="false"/>
                <w:color w:val="000000"/>
                <w:sz w:val="20"/>
              </w:rPr>
              <w:t xml:space="preserve">
            031  Оказание специализированной медицинской помощи </w:t>
            </w:r>
          </w:p>
          <w:p>
            <w:pPr>
              <w:spacing w:after="20"/>
              <w:ind w:left="20"/>
              <w:jc w:val="both"/>
            </w:pPr>
            <w:r>
              <w:rPr>
                <w:rFonts w:ascii="Times New Roman"/>
                <w:b w:val="false"/>
                <w:i w:val="false"/>
                <w:color w:val="000000"/>
                <w:sz w:val="20"/>
              </w:rPr>
              <w:t xml:space="preserve">
                 населению на республиканском уровне             1092625 </w:t>
            </w:r>
          </w:p>
          <w:p>
            <w:pPr>
              <w:spacing w:after="20"/>
              <w:ind w:left="20"/>
              <w:jc w:val="both"/>
            </w:pPr>
            <w:r>
              <w:rPr>
                <w:rFonts w:ascii="Times New Roman"/>
                <w:b w:val="false"/>
                <w:i w:val="false"/>
                <w:color w:val="000000"/>
                <w:sz w:val="20"/>
              </w:rPr>
              <w:t xml:space="preserve">
   5             Другие виды медицинской помощи                   633690 </w:t>
            </w:r>
          </w:p>
          <w:p>
            <w:pPr>
              <w:spacing w:after="20"/>
              <w:ind w:left="20"/>
              <w:jc w:val="both"/>
            </w:pPr>
            <w:r>
              <w:rPr>
                <w:rFonts w:ascii="Times New Roman"/>
                <w:b w:val="false"/>
                <w:i w:val="false"/>
                <w:color w:val="000000"/>
                <w:sz w:val="20"/>
              </w:rPr>
              <w:t xml:space="preserve">
    694          Управление Делами Президента Республики </w:t>
            </w:r>
          </w:p>
          <w:p>
            <w:pPr>
              <w:spacing w:after="20"/>
              <w:ind w:left="20"/>
              <w:jc w:val="both"/>
            </w:pPr>
            <w:r>
              <w:rPr>
                <w:rFonts w:ascii="Times New Roman"/>
                <w:b w:val="false"/>
                <w:i w:val="false"/>
                <w:color w:val="000000"/>
                <w:sz w:val="20"/>
              </w:rPr>
              <w:t xml:space="preserve">
                 Казахстан                                        633690 </w:t>
            </w:r>
          </w:p>
          <w:p>
            <w:pPr>
              <w:spacing w:after="20"/>
              <w:ind w:left="20"/>
              <w:jc w:val="both"/>
            </w:pPr>
            <w:r>
              <w:rPr>
                <w:rFonts w:ascii="Times New Roman"/>
                <w:b w:val="false"/>
                <w:i w:val="false"/>
                <w:color w:val="000000"/>
                <w:sz w:val="20"/>
              </w:rPr>
              <w:t xml:space="preserve">
        031      Оказание медицинской помощи отдельным категориям </w:t>
            </w:r>
          </w:p>
          <w:p>
            <w:pPr>
              <w:spacing w:after="20"/>
              <w:ind w:left="20"/>
              <w:jc w:val="both"/>
            </w:pPr>
            <w:r>
              <w:rPr>
                <w:rFonts w:ascii="Times New Roman"/>
                <w:b w:val="false"/>
                <w:i w:val="false"/>
                <w:color w:val="000000"/>
                <w:sz w:val="20"/>
              </w:rPr>
              <w:t xml:space="preserve">
                 граждан                                          617917 </w:t>
            </w:r>
          </w:p>
          <w:p>
            <w:pPr>
              <w:spacing w:after="20"/>
              <w:ind w:left="20"/>
              <w:jc w:val="both"/>
            </w:pPr>
            <w:r>
              <w:rPr>
                <w:rFonts w:ascii="Times New Roman"/>
                <w:b w:val="false"/>
                <w:i w:val="false"/>
                <w:color w:val="000000"/>
                <w:sz w:val="20"/>
              </w:rPr>
              <w:t xml:space="preserve">
        032      Техническое и информационное обеспечение </w:t>
            </w:r>
          </w:p>
          <w:p>
            <w:pPr>
              <w:spacing w:after="20"/>
              <w:ind w:left="20"/>
              <w:jc w:val="both"/>
            </w:pPr>
            <w:r>
              <w:rPr>
                <w:rFonts w:ascii="Times New Roman"/>
                <w:b w:val="false"/>
                <w:i w:val="false"/>
                <w:color w:val="000000"/>
                <w:sz w:val="20"/>
              </w:rPr>
              <w:t xml:space="preserve">
                 медицинских организаций                           15773 </w:t>
            </w:r>
          </w:p>
          <w:p>
            <w:pPr>
              <w:spacing w:after="20"/>
              <w:ind w:left="20"/>
              <w:jc w:val="both"/>
            </w:pPr>
            <w:r>
              <w:rPr>
                <w:rFonts w:ascii="Times New Roman"/>
                <w:b w:val="false"/>
                <w:i w:val="false"/>
                <w:color w:val="000000"/>
                <w:sz w:val="20"/>
              </w:rPr>
              <w:t xml:space="preserve">
           030   Центр технического и информационного обеспечения </w:t>
            </w:r>
          </w:p>
          <w:p>
            <w:pPr>
              <w:spacing w:after="20"/>
              <w:ind w:left="20"/>
              <w:jc w:val="both"/>
            </w:pPr>
            <w:r>
              <w:rPr>
                <w:rFonts w:ascii="Times New Roman"/>
                <w:b w:val="false"/>
                <w:i w:val="false"/>
                <w:color w:val="000000"/>
                <w:sz w:val="20"/>
              </w:rPr>
              <w:t xml:space="preserve">
                 медицинских организаций                           15773 </w:t>
            </w:r>
          </w:p>
          <w:p>
            <w:pPr>
              <w:spacing w:after="20"/>
              <w:ind w:left="20"/>
              <w:jc w:val="both"/>
            </w:pPr>
            <w:r>
              <w:rPr>
                <w:rFonts w:ascii="Times New Roman"/>
                <w:b w:val="false"/>
                <w:i w:val="false"/>
                <w:color w:val="000000"/>
                <w:sz w:val="20"/>
              </w:rPr>
              <w:t xml:space="preserve">
   9             Прочие услуги в области здравоохранения         2671548   </w:t>
            </w:r>
          </w:p>
          <w:p>
            <w:pPr>
              <w:spacing w:after="20"/>
              <w:ind w:left="20"/>
              <w:jc w:val="both"/>
            </w:pPr>
            <w:r>
              <w:rPr>
                <w:rFonts w:ascii="Times New Roman"/>
                <w:b w:val="false"/>
                <w:i w:val="false"/>
                <w:color w:val="000000"/>
                <w:sz w:val="20"/>
              </w:rPr>
              <w:t xml:space="preserve">
    226          Министерство здравоохранения                              </w:t>
            </w:r>
          </w:p>
          <w:p>
            <w:pPr>
              <w:spacing w:after="20"/>
              <w:ind w:left="20"/>
              <w:jc w:val="both"/>
            </w:pPr>
            <w:r>
              <w:rPr>
                <w:rFonts w:ascii="Times New Roman"/>
                <w:b w:val="false"/>
                <w:i w:val="false"/>
                <w:color w:val="000000"/>
                <w:sz w:val="20"/>
              </w:rPr>
              <w:t xml:space="preserve">
                 Республики Казахстан                            2586548 </w:t>
            </w:r>
          </w:p>
          <w:p>
            <w:pPr>
              <w:spacing w:after="20"/>
              <w:ind w:left="20"/>
              <w:jc w:val="both"/>
            </w:pPr>
            <w:r>
              <w:rPr>
                <w:rFonts w:ascii="Times New Roman"/>
                <w:b w:val="false"/>
                <w:i w:val="false"/>
                <w:color w:val="000000"/>
                <w:sz w:val="20"/>
              </w:rPr>
              <w:t xml:space="preserve">
        001      Административные затраты                         291632   </w:t>
            </w:r>
          </w:p>
          <w:p>
            <w:pPr>
              <w:spacing w:after="20"/>
              <w:ind w:left="20"/>
              <w:jc w:val="both"/>
            </w:pPr>
            <w:r>
              <w:rPr>
                <w:rFonts w:ascii="Times New Roman"/>
                <w:b w:val="false"/>
                <w:i w:val="false"/>
                <w:color w:val="000000"/>
                <w:sz w:val="20"/>
              </w:rPr>
              <w:t xml:space="preserve">
           001   Аппарат центрального органа                       92588   </w:t>
            </w:r>
          </w:p>
          <w:p>
            <w:pPr>
              <w:spacing w:after="20"/>
              <w:ind w:left="20"/>
              <w:jc w:val="both"/>
            </w:pPr>
            <w:r>
              <w:rPr>
                <w:rFonts w:ascii="Times New Roman"/>
                <w:b w:val="false"/>
                <w:i w:val="false"/>
                <w:color w:val="000000"/>
                <w:sz w:val="20"/>
              </w:rPr>
              <w:t xml:space="preserve">
           002   Аппараты территориальных органов                 199044 </w:t>
            </w:r>
          </w:p>
          <w:p>
            <w:pPr>
              <w:spacing w:after="20"/>
              <w:ind w:left="20"/>
              <w:jc w:val="both"/>
            </w:pPr>
            <w:r>
              <w:rPr>
                <w:rFonts w:ascii="Times New Roman"/>
                <w:b w:val="false"/>
                <w:i w:val="false"/>
                <w:color w:val="000000"/>
                <w:sz w:val="20"/>
              </w:rPr>
              <w:t xml:space="preserve">
        030      Прикладные научные исследования в области </w:t>
            </w:r>
          </w:p>
          <w:p>
            <w:pPr>
              <w:spacing w:after="20"/>
              <w:ind w:left="20"/>
              <w:jc w:val="both"/>
            </w:pPr>
            <w:r>
              <w:rPr>
                <w:rFonts w:ascii="Times New Roman"/>
                <w:b w:val="false"/>
                <w:i w:val="false"/>
                <w:color w:val="000000"/>
                <w:sz w:val="20"/>
              </w:rPr>
              <w:t xml:space="preserve">
                 здравоохранения                                  251658  </w:t>
            </w:r>
          </w:p>
          <w:p>
            <w:pPr>
              <w:spacing w:after="20"/>
              <w:ind w:left="20"/>
              <w:jc w:val="both"/>
            </w:pPr>
            <w:r>
              <w:rPr>
                <w:rFonts w:ascii="Times New Roman"/>
                <w:b w:val="false"/>
                <w:i w:val="false"/>
                <w:color w:val="000000"/>
                <w:sz w:val="20"/>
              </w:rPr>
              <w:t xml:space="preserve">
        031      Централизованный закуп медицинского оборудования </w:t>
            </w:r>
          </w:p>
          <w:p>
            <w:pPr>
              <w:spacing w:after="20"/>
              <w:ind w:left="20"/>
              <w:jc w:val="both"/>
            </w:pPr>
            <w:r>
              <w:rPr>
                <w:rFonts w:ascii="Times New Roman"/>
                <w:b w:val="false"/>
                <w:i w:val="false"/>
                <w:color w:val="000000"/>
                <w:sz w:val="20"/>
              </w:rPr>
              <w:t xml:space="preserve">
                 и санитарного транспорта                         982101  </w:t>
            </w:r>
          </w:p>
          <w:p>
            <w:pPr>
              <w:spacing w:after="20"/>
              <w:ind w:left="20"/>
              <w:jc w:val="both"/>
            </w:pPr>
            <w:r>
              <w:rPr>
                <w:rFonts w:ascii="Times New Roman"/>
                <w:b w:val="false"/>
                <w:i w:val="false"/>
                <w:color w:val="000000"/>
                <w:sz w:val="20"/>
              </w:rPr>
              <w:t xml:space="preserve">
        032      Анализ и оценка качества предоставляемых </w:t>
            </w:r>
          </w:p>
          <w:p>
            <w:pPr>
              <w:spacing w:after="20"/>
              <w:ind w:left="20"/>
              <w:jc w:val="both"/>
            </w:pPr>
            <w:r>
              <w:rPr>
                <w:rFonts w:ascii="Times New Roman"/>
                <w:b w:val="false"/>
                <w:i w:val="false"/>
                <w:color w:val="000000"/>
                <w:sz w:val="20"/>
              </w:rPr>
              <w:t xml:space="preserve">
                 медицинских услуг                                127824  </w:t>
            </w:r>
          </w:p>
          <w:p>
            <w:pPr>
              <w:spacing w:after="20"/>
              <w:ind w:left="20"/>
              <w:jc w:val="both"/>
            </w:pPr>
            <w:r>
              <w:rPr>
                <w:rFonts w:ascii="Times New Roman"/>
                <w:b w:val="false"/>
                <w:i w:val="false"/>
                <w:color w:val="000000"/>
                <w:sz w:val="20"/>
              </w:rPr>
              <w:t xml:space="preserve">
        037      Судебно-медицинская экспертиза                   382006 </w:t>
            </w:r>
          </w:p>
          <w:p>
            <w:pPr>
              <w:spacing w:after="20"/>
              <w:ind w:left="20"/>
              <w:jc w:val="both"/>
            </w:pPr>
            <w:r>
              <w:rPr>
                <w:rFonts w:ascii="Times New Roman"/>
                <w:b w:val="false"/>
                <w:i w:val="false"/>
                <w:color w:val="000000"/>
                <w:sz w:val="20"/>
              </w:rPr>
              <w:t xml:space="preserve">
           030   Центр судебной медицины и его территориальные </w:t>
            </w:r>
          </w:p>
          <w:p>
            <w:pPr>
              <w:spacing w:after="20"/>
              <w:ind w:left="20"/>
              <w:jc w:val="both"/>
            </w:pPr>
            <w:r>
              <w:rPr>
                <w:rFonts w:ascii="Times New Roman"/>
                <w:b w:val="false"/>
                <w:i w:val="false"/>
                <w:color w:val="000000"/>
                <w:sz w:val="20"/>
              </w:rPr>
              <w:t xml:space="preserve">
                 подразделения                                    382006 </w:t>
            </w:r>
          </w:p>
          <w:p>
            <w:pPr>
              <w:spacing w:after="20"/>
              <w:ind w:left="20"/>
              <w:jc w:val="both"/>
            </w:pPr>
            <w:r>
              <w:rPr>
                <w:rFonts w:ascii="Times New Roman"/>
                <w:b w:val="false"/>
                <w:i w:val="false"/>
                <w:color w:val="000000"/>
                <w:sz w:val="20"/>
              </w:rPr>
              <w:t xml:space="preserve">
        041      Субсидирование организаций по хранению </w:t>
            </w:r>
          </w:p>
          <w:p>
            <w:pPr>
              <w:spacing w:after="20"/>
              <w:ind w:left="20"/>
              <w:jc w:val="both"/>
            </w:pPr>
            <w:r>
              <w:rPr>
                <w:rFonts w:ascii="Times New Roman"/>
                <w:b w:val="false"/>
                <w:i w:val="false"/>
                <w:color w:val="000000"/>
                <w:sz w:val="20"/>
              </w:rPr>
              <w:t xml:space="preserve">
                 ценностей в области медицины и здравоохранения     4804 </w:t>
            </w:r>
          </w:p>
          <w:p>
            <w:pPr>
              <w:spacing w:after="20"/>
              <w:ind w:left="20"/>
              <w:jc w:val="both"/>
            </w:pPr>
            <w:r>
              <w:rPr>
                <w:rFonts w:ascii="Times New Roman"/>
                <w:b w:val="false"/>
                <w:i w:val="false"/>
                <w:color w:val="000000"/>
                <w:sz w:val="20"/>
              </w:rPr>
              <w:t xml:space="preserve">
        053      Капитальный ремонт республиканских организаций </w:t>
            </w:r>
          </w:p>
          <w:p>
            <w:pPr>
              <w:spacing w:after="20"/>
              <w:ind w:left="20"/>
              <w:jc w:val="both"/>
            </w:pPr>
            <w:r>
              <w:rPr>
                <w:rFonts w:ascii="Times New Roman"/>
                <w:b w:val="false"/>
                <w:i w:val="false"/>
                <w:color w:val="000000"/>
                <w:sz w:val="20"/>
              </w:rPr>
              <w:t xml:space="preserve">
                 здравоохранения                                  276140  </w:t>
            </w:r>
          </w:p>
          <w:p>
            <w:pPr>
              <w:spacing w:after="20"/>
              <w:ind w:left="20"/>
              <w:jc w:val="both"/>
            </w:pPr>
            <w:r>
              <w:rPr>
                <w:rFonts w:ascii="Times New Roman"/>
                <w:b w:val="false"/>
                <w:i w:val="false"/>
                <w:color w:val="000000"/>
                <w:sz w:val="20"/>
              </w:rPr>
              <w:t xml:space="preserve">
        056      Совершенствование управления медицинским </w:t>
            </w:r>
          </w:p>
          <w:p>
            <w:pPr>
              <w:spacing w:after="20"/>
              <w:ind w:left="20"/>
              <w:jc w:val="both"/>
            </w:pPr>
            <w:r>
              <w:rPr>
                <w:rFonts w:ascii="Times New Roman"/>
                <w:b w:val="false"/>
                <w:i w:val="false"/>
                <w:color w:val="000000"/>
                <w:sz w:val="20"/>
              </w:rPr>
              <w:t xml:space="preserve">
                 обслуживанием населения                           71786 </w:t>
            </w:r>
          </w:p>
          <w:p>
            <w:pPr>
              <w:spacing w:after="20"/>
              <w:ind w:left="20"/>
              <w:jc w:val="both"/>
            </w:pPr>
            <w:r>
              <w:rPr>
                <w:rFonts w:ascii="Times New Roman"/>
                <w:b w:val="false"/>
                <w:i w:val="false"/>
                <w:color w:val="000000"/>
                <w:sz w:val="20"/>
              </w:rPr>
              <w:t xml:space="preserve">
        079      Выполнение функций лицензиаров                    15000  </w:t>
            </w:r>
          </w:p>
          <w:p>
            <w:pPr>
              <w:spacing w:after="20"/>
              <w:ind w:left="20"/>
              <w:jc w:val="both"/>
            </w:pPr>
            <w:r>
              <w:rPr>
                <w:rFonts w:ascii="Times New Roman"/>
                <w:b w:val="false"/>
                <w:i w:val="false"/>
                <w:color w:val="000000"/>
                <w:sz w:val="20"/>
              </w:rPr>
              <w:t xml:space="preserve">
        201      Материально-техническое оснащение </w:t>
            </w:r>
          </w:p>
          <w:p>
            <w:pPr>
              <w:spacing w:after="20"/>
              <w:ind w:left="20"/>
              <w:jc w:val="both"/>
            </w:pPr>
            <w:r>
              <w:rPr>
                <w:rFonts w:ascii="Times New Roman"/>
                <w:b w:val="false"/>
                <w:i w:val="false"/>
                <w:color w:val="000000"/>
                <w:sz w:val="20"/>
              </w:rPr>
              <w:t xml:space="preserve">
                 республиканских государственных учреждений </w:t>
            </w:r>
          </w:p>
          <w:p>
            <w:pPr>
              <w:spacing w:after="20"/>
              <w:ind w:left="20"/>
              <w:jc w:val="both"/>
            </w:pPr>
            <w:r>
              <w:rPr>
                <w:rFonts w:ascii="Times New Roman"/>
                <w:b w:val="false"/>
                <w:i w:val="false"/>
                <w:color w:val="000000"/>
                <w:sz w:val="20"/>
              </w:rPr>
              <w:t xml:space="preserve">
                 здравоохранения                                  113642 </w:t>
            </w:r>
          </w:p>
          <w:p>
            <w:pPr>
              <w:spacing w:after="20"/>
              <w:ind w:left="20"/>
              <w:jc w:val="both"/>
            </w:pPr>
            <w:r>
              <w:rPr>
                <w:rFonts w:ascii="Times New Roman"/>
                <w:b w:val="false"/>
                <w:i w:val="false"/>
                <w:color w:val="000000"/>
                <w:sz w:val="20"/>
              </w:rPr>
              <w:t xml:space="preserve">
        203      Укрепление материально-технической базы </w:t>
            </w:r>
          </w:p>
          <w:p>
            <w:pPr>
              <w:spacing w:after="20"/>
              <w:ind w:left="20"/>
              <w:jc w:val="both"/>
            </w:pPr>
            <w:r>
              <w:rPr>
                <w:rFonts w:ascii="Times New Roman"/>
                <w:b w:val="false"/>
                <w:i w:val="false"/>
                <w:color w:val="000000"/>
                <w:sz w:val="20"/>
              </w:rPr>
              <w:t xml:space="preserve">
                 аппарата центрального органа                       6809 </w:t>
            </w:r>
          </w:p>
          <w:p>
            <w:pPr>
              <w:spacing w:after="20"/>
              <w:ind w:left="20"/>
              <w:jc w:val="both"/>
            </w:pPr>
            <w:r>
              <w:rPr>
                <w:rFonts w:ascii="Times New Roman"/>
                <w:b w:val="false"/>
                <w:i w:val="false"/>
                <w:color w:val="000000"/>
                <w:sz w:val="20"/>
              </w:rPr>
              <w:t xml:space="preserve">
        205      Подготовка проекта реконструкции и оснащения РГП </w:t>
            </w:r>
          </w:p>
          <w:p>
            <w:pPr>
              <w:spacing w:after="20"/>
              <w:ind w:left="20"/>
              <w:jc w:val="both"/>
            </w:pPr>
            <w:r>
              <w:rPr>
                <w:rFonts w:ascii="Times New Roman"/>
                <w:b w:val="false"/>
                <w:i w:val="false"/>
                <w:color w:val="000000"/>
                <w:sz w:val="20"/>
              </w:rPr>
              <w:t xml:space="preserve">
                 "Республиканский научно-практический Центр </w:t>
            </w:r>
          </w:p>
          <w:p>
            <w:pPr>
              <w:spacing w:after="20"/>
              <w:ind w:left="20"/>
              <w:jc w:val="both"/>
            </w:pPr>
            <w:r>
              <w:rPr>
                <w:rFonts w:ascii="Times New Roman"/>
                <w:b w:val="false"/>
                <w:i w:val="false"/>
                <w:color w:val="000000"/>
                <w:sz w:val="20"/>
              </w:rPr>
              <w:t xml:space="preserve">
                 медико-социальных проблем наркомании"              5350 </w:t>
            </w:r>
          </w:p>
          <w:p>
            <w:pPr>
              <w:spacing w:after="20"/>
              <w:ind w:left="20"/>
              <w:jc w:val="both"/>
            </w:pPr>
            <w:r>
              <w:rPr>
                <w:rFonts w:ascii="Times New Roman"/>
                <w:b w:val="false"/>
                <w:i w:val="false"/>
                <w:color w:val="000000"/>
                <w:sz w:val="20"/>
              </w:rPr>
              <w:t xml:space="preserve">
        206      Подготовка проекта строительства завода по </w:t>
            </w:r>
          </w:p>
          <w:p>
            <w:pPr>
              <w:spacing w:after="20"/>
              <w:ind w:left="20"/>
              <w:jc w:val="both"/>
            </w:pPr>
            <w:r>
              <w:rPr>
                <w:rFonts w:ascii="Times New Roman"/>
                <w:b w:val="false"/>
                <w:i w:val="false"/>
                <w:color w:val="000000"/>
                <w:sz w:val="20"/>
              </w:rPr>
              <w:t xml:space="preserve">
                 производству препаратов крови в г. Астане         16640 </w:t>
            </w:r>
          </w:p>
          <w:p>
            <w:pPr>
              <w:spacing w:after="20"/>
              <w:ind w:left="20"/>
              <w:jc w:val="both"/>
            </w:pPr>
            <w:r>
              <w:rPr>
                <w:rFonts w:ascii="Times New Roman"/>
                <w:b w:val="false"/>
                <w:i w:val="false"/>
                <w:color w:val="000000"/>
                <w:sz w:val="20"/>
              </w:rPr>
              <w:t xml:space="preserve">
        300      Капитальный ремонт административного здания </w:t>
            </w:r>
          </w:p>
          <w:p>
            <w:pPr>
              <w:spacing w:after="20"/>
              <w:ind w:left="20"/>
              <w:jc w:val="both"/>
            </w:pPr>
            <w:r>
              <w:rPr>
                <w:rFonts w:ascii="Times New Roman"/>
                <w:b w:val="false"/>
                <w:i w:val="false"/>
                <w:color w:val="000000"/>
                <w:sz w:val="20"/>
              </w:rPr>
              <w:t xml:space="preserve">
                 Министерства здравоохранения Республики Казахстан  1272 </w:t>
            </w:r>
          </w:p>
          <w:p>
            <w:pPr>
              <w:spacing w:after="20"/>
              <w:ind w:left="20"/>
              <w:jc w:val="both"/>
            </w:pPr>
            <w:r>
              <w:rPr>
                <w:rFonts w:ascii="Times New Roman"/>
                <w:b w:val="false"/>
                <w:i w:val="false"/>
                <w:color w:val="000000"/>
                <w:sz w:val="20"/>
              </w:rPr>
              <w:t xml:space="preserve">
        500      Сопровождение информационных систем </w:t>
            </w:r>
          </w:p>
          <w:p>
            <w:pPr>
              <w:spacing w:after="20"/>
              <w:ind w:left="20"/>
              <w:jc w:val="both"/>
            </w:pPr>
            <w:r>
              <w:rPr>
                <w:rFonts w:ascii="Times New Roman"/>
                <w:b w:val="false"/>
                <w:i w:val="false"/>
                <w:color w:val="000000"/>
                <w:sz w:val="20"/>
              </w:rPr>
              <w:t xml:space="preserve">
                 здравоохранения                                   11999 </w:t>
            </w:r>
          </w:p>
          <w:p>
            <w:pPr>
              <w:spacing w:after="20"/>
              <w:ind w:left="20"/>
              <w:jc w:val="both"/>
            </w:pPr>
            <w:r>
              <w:rPr>
                <w:rFonts w:ascii="Times New Roman"/>
                <w:b w:val="false"/>
                <w:i w:val="false"/>
                <w:color w:val="000000"/>
                <w:sz w:val="20"/>
              </w:rPr>
              <w:t xml:space="preserve">
        600      Создание информационных систем здравоохранения    13001 </w:t>
            </w:r>
          </w:p>
          <w:p>
            <w:pPr>
              <w:spacing w:after="20"/>
              <w:ind w:left="20"/>
              <w:jc w:val="both"/>
            </w:pPr>
            <w:r>
              <w:rPr>
                <w:rFonts w:ascii="Times New Roman"/>
                <w:b w:val="false"/>
                <w:i w:val="false"/>
                <w:color w:val="000000"/>
                <w:sz w:val="20"/>
              </w:rPr>
              <w:t xml:space="preserve">
        601      Обеспечение вычислительной и организационной </w:t>
            </w:r>
          </w:p>
          <w:p>
            <w:pPr>
              <w:spacing w:after="20"/>
              <w:ind w:left="20"/>
              <w:jc w:val="both"/>
            </w:pPr>
            <w:r>
              <w:rPr>
                <w:rFonts w:ascii="Times New Roman"/>
                <w:b w:val="false"/>
                <w:i w:val="false"/>
                <w:color w:val="000000"/>
                <w:sz w:val="20"/>
              </w:rPr>
              <w:t xml:space="preserve">
                 техникой Министерства здравоохранения </w:t>
            </w:r>
          </w:p>
          <w:p>
            <w:pPr>
              <w:spacing w:after="20"/>
              <w:ind w:left="20"/>
              <w:jc w:val="both"/>
            </w:pPr>
            <w:r>
              <w:rPr>
                <w:rFonts w:ascii="Times New Roman"/>
                <w:b w:val="false"/>
                <w:i w:val="false"/>
                <w:color w:val="000000"/>
                <w:sz w:val="20"/>
              </w:rPr>
              <w:t xml:space="preserve">
                 Республики Казахстан                              14884 </w:t>
            </w:r>
          </w:p>
          <w:p>
            <w:pPr>
              <w:spacing w:after="20"/>
              <w:ind w:left="20"/>
              <w:jc w:val="both"/>
            </w:pPr>
            <w:r>
              <w:rPr>
                <w:rFonts w:ascii="Times New Roman"/>
                <w:b w:val="false"/>
                <w:i w:val="false"/>
                <w:color w:val="000000"/>
                <w:sz w:val="20"/>
              </w:rPr>
              <w:t xml:space="preserve">
    694          Управление Делами Президента Республики </w:t>
            </w:r>
          </w:p>
          <w:p>
            <w:pPr>
              <w:spacing w:after="20"/>
              <w:ind w:left="20"/>
              <w:jc w:val="both"/>
            </w:pPr>
            <w:r>
              <w:rPr>
                <w:rFonts w:ascii="Times New Roman"/>
                <w:b w:val="false"/>
                <w:i w:val="false"/>
                <w:color w:val="000000"/>
                <w:sz w:val="20"/>
              </w:rPr>
              <w:t xml:space="preserve">
                 Казахстан                                         85000 </w:t>
            </w:r>
          </w:p>
          <w:p>
            <w:pPr>
              <w:spacing w:after="20"/>
              <w:ind w:left="20"/>
              <w:jc w:val="both"/>
            </w:pPr>
            <w:r>
              <w:rPr>
                <w:rFonts w:ascii="Times New Roman"/>
                <w:b w:val="false"/>
                <w:i w:val="false"/>
                <w:color w:val="000000"/>
                <w:sz w:val="20"/>
              </w:rPr>
              <w:t xml:space="preserve">
        042      Централизованный закуп медицинского оборудования  85000  </w:t>
            </w:r>
          </w:p>
          <w:p>
            <w:pPr>
              <w:spacing w:after="20"/>
              <w:ind w:left="20"/>
              <w:jc w:val="both"/>
            </w:pPr>
            <w:r>
              <w:rPr>
                <w:rFonts w:ascii="Times New Roman"/>
                <w:b w:val="false"/>
                <w:i w:val="false"/>
                <w:color w:val="000000"/>
                <w:sz w:val="20"/>
              </w:rPr>
              <w:t xml:space="preserve">
6                Социальное обеспечение и социальная помощь    169805872 </w:t>
            </w:r>
          </w:p>
          <w:p>
            <w:pPr>
              <w:spacing w:after="20"/>
              <w:ind w:left="20"/>
              <w:jc w:val="both"/>
            </w:pPr>
            <w:r>
              <w:rPr>
                <w:rFonts w:ascii="Times New Roman"/>
                <w:b w:val="false"/>
                <w:i w:val="false"/>
                <w:color w:val="000000"/>
                <w:sz w:val="20"/>
              </w:rPr>
              <w:t xml:space="preserve">
  1              Социальное обеспечение                        162814622  </w:t>
            </w:r>
          </w:p>
          <w:p>
            <w:pPr>
              <w:spacing w:after="20"/>
              <w:ind w:left="20"/>
              <w:jc w:val="both"/>
            </w:pPr>
            <w:r>
              <w:rPr>
                <w:rFonts w:ascii="Times New Roman"/>
                <w:b w:val="false"/>
                <w:i w:val="false"/>
                <w:color w:val="000000"/>
                <w:sz w:val="20"/>
              </w:rPr>
              <w:t xml:space="preserve">
    213          Министерство труда и социальной защиты </w:t>
            </w:r>
          </w:p>
          <w:p>
            <w:pPr>
              <w:spacing w:after="20"/>
              <w:ind w:left="20"/>
              <w:jc w:val="both"/>
            </w:pPr>
            <w:r>
              <w:rPr>
                <w:rFonts w:ascii="Times New Roman"/>
                <w:b w:val="false"/>
                <w:i w:val="false"/>
                <w:color w:val="000000"/>
                <w:sz w:val="20"/>
              </w:rPr>
              <w:t xml:space="preserve">
                 населения Республики Казахстан                162814622  </w:t>
            </w:r>
          </w:p>
          <w:p>
            <w:pPr>
              <w:spacing w:after="20"/>
              <w:ind w:left="20"/>
              <w:jc w:val="both"/>
            </w:pPr>
            <w:r>
              <w:rPr>
                <w:rFonts w:ascii="Times New Roman"/>
                <w:b w:val="false"/>
                <w:i w:val="false"/>
                <w:color w:val="000000"/>
                <w:sz w:val="20"/>
              </w:rPr>
              <w:t xml:space="preserve">
        030      Пенсионная программа                          120432800  </w:t>
            </w:r>
          </w:p>
          <w:p>
            <w:pPr>
              <w:spacing w:after="20"/>
              <w:ind w:left="20"/>
              <w:jc w:val="both"/>
            </w:pPr>
            <w:r>
              <w:rPr>
                <w:rFonts w:ascii="Times New Roman"/>
                <w:b w:val="false"/>
                <w:i w:val="false"/>
                <w:color w:val="000000"/>
                <w:sz w:val="20"/>
              </w:rPr>
              <w:t xml:space="preserve">
           030   Выплата солидарных пенсий                     120432800  </w:t>
            </w:r>
          </w:p>
          <w:p>
            <w:pPr>
              <w:spacing w:after="20"/>
              <w:ind w:left="20"/>
              <w:jc w:val="both"/>
            </w:pPr>
            <w:r>
              <w:rPr>
                <w:rFonts w:ascii="Times New Roman"/>
                <w:b w:val="false"/>
                <w:i w:val="false"/>
                <w:color w:val="000000"/>
                <w:sz w:val="20"/>
              </w:rPr>
              <w:t xml:space="preserve">
        031      Государственные социальные пособия             34167235  </w:t>
            </w:r>
          </w:p>
          <w:p>
            <w:pPr>
              <w:spacing w:after="20"/>
              <w:ind w:left="20"/>
              <w:jc w:val="both"/>
            </w:pPr>
            <w:r>
              <w:rPr>
                <w:rFonts w:ascii="Times New Roman"/>
                <w:b w:val="false"/>
                <w:i w:val="false"/>
                <w:color w:val="000000"/>
                <w:sz w:val="20"/>
              </w:rPr>
              <w:t xml:space="preserve">
           030   По инвалидности                                18925695  </w:t>
            </w:r>
          </w:p>
          <w:p>
            <w:pPr>
              <w:spacing w:after="20"/>
              <w:ind w:left="20"/>
              <w:jc w:val="both"/>
            </w:pPr>
            <w:r>
              <w:rPr>
                <w:rFonts w:ascii="Times New Roman"/>
                <w:b w:val="false"/>
                <w:i w:val="false"/>
                <w:color w:val="000000"/>
                <w:sz w:val="20"/>
              </w:rPr>
              <w:t xml:space="preserve">
           031   По случаю потери кормильца                     14723050  </w:t>
            </w:r>
          </w:p>
          <w:p>
            <w:pPr>
              <w:spacing w:after="20"/>
              <w:ind w:left="20"/>
              <w:jc w:val="both"/>
            </w:pPr>
            <w:r>
              <w:rPr>
                <w:rFonts w:ascii="Times New Roman"/>
                <w:b w:val="false"/>
                <w:i w:val="false"/>
                <w:color w:val="000000"/>
                <w:sz w:val="20"/>
              </w:rPr>
              <w:t xml:space="preserve">
           032   По возрасту                                      518490  </w:t>
            </w:r>
          </w:p>
          <w:p>
            <w:pPr>
              <w:spacing w:after="20"/>
              <w:ind w:left="20"/>
              <w:jc w:val="both"/>
            </w:pPr>
            <w:r>
              <w:rPr>
                <w:rFonts w:ascii="Times New Roman"/>
                <w:b w:val="false"/>
                <w:i w:val="false"/>
                <w:color w:val="000000"/>
                <w:sz w:val="20"/>
              </w:rPr>
              <w:t xml:space="preserve">
        032      Специальные государственные пособия             5819542  </w:t>
            </w:r>
          </w:p>
          <w:p>
            <w:pPr>
              <w:spacing w:after="20"/>
              <w:ind w:left="20"/>
              <w:jc w:val="both"/>
            </w:pPr>
            <w:r>
              <w:rPr>
                <w:rFonts w:ascii="Times New Roman"/>
                <w:b w:val="false"/>
                <w:i w:val="false"/>
                <w:color w:val="000000"/>
                <w:sz w:val="20"/>
              </w:rPr>
              <w:t xml:space="preserve">
           007   Инвалиды ВОВ                                    1443725  </w:t>
            </w:r>
          </w:p>
          <w:p>
            <w:pPr>
              <w:spacing w:after="20"/>
              <w:ind w:left="20"/>
              <w:jc w:val="both"/>
            </w:pPr>
            <w:r>
              <w:rPr>
                <w:rFonts w:ascii="Times New Roman"/>
                <w:b w:val="false"/>
                <w:i w:val="false"/>
                <w:color w:val="000000"/>
                <w:sz w:val="20"/>
              </w:rPr>
              <w:t xml:space="preserve">
           008   Участники ВОВ                                   2022438  </w:t>
            </w:r>
          </w:p>
          <w:p>
            <w:pPr>
              <w:spacing w:after="20"/>
              <w:ind w:left="20"/>
              <w:jc w:val="both"/>
            </w:pPr>
            <w:r>
              <w:rPr>
                <w:rFonts w:ascii="Times New Roman"/>
                <w:b w:val="false"/>
                <w:i w:val="false"/>
                <w:color w:val="000000"/>
                <w:sz w:val="20"/>
              </w:rPr>
              <w:t xml:space="preserve">
           009   Лица, приравненные к инвалидам ВОВ              1104628  </w:t>
            </w:r>
          </w:p>
          <w:p>
            <w:pPr>
              <w:spacing w:after="20"/>
              <w:ind w:left="20"/>
              <w:jc w:val="both"/>
            </w:pPr>
            <w:r>
              <w:rPr>
                <w:rFonts w:ascii="Times New Roman"/>
                <w:b w:val="false"/>
                <w:i w:val="false"/>
                <w:color w:val="000000"/>
                <w:sz w:val="20"/>
              </w:rPr>
              <w:t xml:space="preserve">
           013   Лица, приравненные к участникам ВОВ              693623  </w:t>
            </w:r>
          </w:p>
          <w:p>
            <w:pPr>
              <w:spacing w:after="20"/>
              <w:ind w:left="20"/>
              <w:jc w:val="both"/>
            </w:pPr>
            <w:r>
              <w:rPr>
                <w:rFonts w:ascii="Times New Roman"/>
                <w:b w:val="false"/>
                <w:i w:val="false"/>
                <w:color w:val="000000"/>
                <w:sz w:val="20"/>
              </w:rPr>
              <w:t xml:space="preserve">
           014   Вдовы воинов, погибших в ВОВ                     207032  </w:t>
            </w:r>
          </w:p>
          <w:p>
            <w:pPr>
              <w:spacing w:after="20"/>
              <w:ind w:left="20"/>
              <w:jc w:val="both"/>
            </w:pPr>
            <w:r>
              <w:rPr>
                <w:rFonts w:ascii="Times New Roman"/>
                <w:b w:val="false"/>
                <w:i w:val="false"/>
                <w:color w:val="000000"/>
                <w:sz w:val="20"/>
              </w:rPr>
              <w:t xml:space="preserve">
           016   Жены (мужья) умерших инвалидов ВОВ               304898  </w:t>
            </w:r>
          </w:p>
          <w:p>
            <w:pPr>
              <w:spacing w:after="20"/>
              <w:ind w:left="20"/>
              <w:jc w:val="both"/>
            </w:pPr>
            <w:r>
              <w:rPr>
                <w:rFonts w:ascii="Times New Roman"/>
                <w:b w:val="false"/>
                <w:i w:val="false"/>
                <w:color w:val="000000"/>
                <w:sz w:val="20"/>
              </w:rPr>
              <w:t xml:space="preserve">
           030   Герои Советского Союза, Герои Социалистического </w:t>
            </w:r>
          </w:p>
          <w:p>
            <w:pPr>
              <w:spacing w:after="20"/>
              <w:ind w:left="20"/>
              <w:jc w:val="both"/>
            </w:pPr>
            <w:r>
              <w:rPr>
                <w:rFonts w:ascii="Times New Roman"/>
                <w:b w:val="false"/>
                <w:i w:val="false"/>
                <w:color w:val="000000"/>
                <w:sz w:val="20"/>
              </w:rPr>
              <w:t xml:space="preserve">
                 труда, кавалеры орденов Славы трех степеней, </w:t>
            </w:r>
          </w:p>
          <w:p>
            <w:pPr>
              <w:spacing w:after="20"/>
              <w:ind w:left="20"/>
              <w:jc w:val="both"/>
            </w:pPr>
            <w:r>
              <w:rPr>
                <w:rFonts w:ascii="Times New Roman"/>
                <w:b w:val="false"/>
                <w:i w:val="false"/>
                <w:color w:val="000000"/>
                <w:sz w:val="20"/>
              </w:rPr>
              <w:t xml:space="preserve">
                 Трудовой Славы трех степеней                      43198  </w:t>
            </w:r>
          </w:p>
          <w:p>
            <w:pPr>
              <w:spacing w:after="20"/>
              <w:ind w:left="20"/>
              <w:jc w:val="both"/>
            </w:pPr>
            <w:r>
              <w:rPr>
                <w:rFonts w:ascii="Times New Roman"/>
                <w:b w:val="false"/>
                <w:i w:val="false"/>
                <w:color w:val="000000"/>
                <w:sz w:val="20"/>
              </w:rPr>
              <w:t xml:space="preserve">
        045      Пособие на погребение                           1827745  </w:t>
            </w:r>
          </w:p>
          <w:p>
            <w:pPr>
              <w:spacing w:after="20"/>
              <w:ind w:left="20"/>
              <w:jc w:val="both"/>
            </w:pPr>
            <w:r>
              <w:rPr>
                <w:rFonts w:ascii="Times New Roman"/>
                <w:b w:val="false"/>
                <w:i w:val="false"/>
                <w:color w:val="000000"/>
                <w:sz w:val="20"/>
              </w:rPr>
              <w:t xml:space="preserve">
           030   Пособие на погребение пенсионеров, участников </w:t>
            </w:r>
          </w:p>
          <w:p>
            <w:pPr>
              <w:spacing w:after="20"/>
              <w:ind w:left="20"/>
              <w:jc w:val="both"/>
            </w:pPr>
            <w:r>
              <w:rPr>
                <w:rFonts w:ascii="Times New Roman"/>
                <w:b w:val="false"/>
                <w:i w:val="false"/>
                <w:color w:val="000000"/>
                <w:sz w:val="20"/>
              </w:rPr>
              <w:t xml:space="preserve">
                 и инвалидов ВОВ                                 1494402  </w:t>
            </w:r>
          </w:p>
          <w:p>
            <w:pPr>
              <w:spacing w:after="20"/>
              <w:ind w:left="20"/>
              <w:jc w:val="both"/>
            </w:pPr>
            <w:r>
              <w:rPr>
                <w:rFonts w:ascii="Times New Roman"/>
                <w:b w:val="false"/>
                <w:i w:val="false"/>
                <w:color w:val="000000"/>
                <w:sz w:val="20"/>
              </w:rPr>
              <w:t xml:space="preserve">
           031   Пособие на погребение получателей </w:t>
            </w:r>
          </w:p>
          <w:p>
            <w:pPr>
              <w:spacing w:after="20"/>
              <w:ind w:left="20"/>
              <w:jc w:val="both"/>
            </w:pPr>
            <w:r>
              <w:rPr>
                <w:rFonts w:ascii="Times New Roman"/>
                <w:b w:val="false"/>
                <w:i w:val="false"/>
                <w:color w:val="000000"/>
                <w:sz w:val="20"/>
              </w:rPr>
              <w:t xml:space="preserve">
                 государственных социальных пособий и </w:t>
            </w:r>
          </w:p>
          <w:p>
            <w:pPr>
              <w:spacing w:after="20"/>
              <w:ind w:left="20"/>
              <w:jc w:val="both"/>
            </w:pPr>
            <w:r>
              <w:rPr>
                <w:rFonts w:ascii="Times New Roman"/>
                <w:b w:val="false"/>
                <w:i w:val="false"/>
                <w:color w:val="000000"/>
                <w:sz w:val="20"/>
              </w:rPr>
              <w:t xml:space="preserve">
                 государственных специальных пособий, </w:t>
            </w:r>
          </w:p>
          <w:p>
            <w:pPr>
              <w:spacing w:after="20"/>
              <w:ind w:left="20"/>
              <w:jc w:val="both"/>
            </w:pPr>
            <w:r>
              <w:rPr>
                <w:rFonts w:ascii="Times New Roman"/>
                <w:b w:val="false"/>
                <w:i w:val="false"/>
                <w:color w:val="000000"/>
                <w:sz w:val="20"/>
              </w:rPr>
              <w:t xml:space="preserve">
                 работавших на подземных и открытых </w:t>
            </w:r>
          </w:p>
          <w:p>
            <w:pPr>
              <w:spacing w:after="20"/>
              <w:ind w:left="20"/>
              <w:jc w:val="both"/>
            </w:pPr>
            <w:r>
              <w:rPr>
                <w:rFonts w:ascii="Times New Roman"/>
                <w:b w:val="false"/>
                <w:i w:val="false"/>
                <w:color w:val="000000"/>
                <w:sz w:val="20"/>
              </w:rPr>
              <w:t xml:space="preserve">
                 горных работах, на работах с особо </w:t>
            </w:r>
          </w:p>
          <w:p>
            <w:pPr>
              <w:spacing w:after="20"/>
              <w:ind w:left="20"/>
              <w:jc w:val="both"/>
            </w:pPr>
            <w:r>
              <w:rPr>
                <w:rFonts w:ascii="Times New Roman"/>
                <w:b w:val="false"/>
                <w:i w:val="false"/>
                <w:color w:val="000000"/>
                <w:sz w:val="20"/>
              </w:rPr>
              <w:t xml:space="preserve">
                 вредными и особо тяжелыми условиями </w:t>
            </w:r>
          </w:p>
          <w:p>
            <w:pPr>
              <w:spacing w:after="20"/>
              <w:ind w:left="20"/>
              <w:jc w:val="both"/>
            </w:pPr>
            <w:r>
              <w:rPr>
                <w:rFonts w:ascii="Times New Roman"/>
                <w:b w:val="false"/>
                <w:i w:val="false"/>
                <w:color w:val="000000"/>
                <w:sz w:val="20"/>
              </w:rPr>
              <w:t xml:space="preserve">
                 труда                                           333343  </w:t>
            </w:r>
          </w:p>
          <w:p>
            <w:pPr>
              <w:spacing w:after="20"/>
              <w:ind w:left="20"/>
              <w:jc w:val="both"/>
            </w:pPr>
            <w:r>
              <w:rPr>
                <w:rFonts w:ascii="Times New Roman"/>
                <w:b w:val="false"/>
                <w:i w:val="false"/>
                <w:color w:val="000000"/>
                <w:sz w:val="20"/>
              </w:rPr>
              <w:t xml:space="preserve">
        047      Государственные специальные пособия лицам, </w:t>
            </w:r>
          </w:p>
          <w:p>
            <w:pPr>
              <w:spacing w:after="20"/>
              <w:ind w:left="20"/>
              <w:jc w:val="both"/>
            </w:pPr>
            <w:r>
              <w:rPr>
                <w:rFonts w:ascii="Times New Roman"/>
                <w:b w:val="false"/>
                <w:i w:val="false"/>
                <w:color w:val="000000"/>
                <w:sz w:val="20"/>
              </w:rPr>
              <w:t xml:space="preserve">
                 работавшим на подземных открытых горных работах, </w:t>
            </w:r>
          </w:p>
          <w:p>
            <w:pPr>
              <w:spacing w:after="20"/>
              <w:ind w:left="20"/>
              <w:jc w:val="both"/>
            </w:pPr>
            <w:r>
              <w:rPr>
                <w:rFonts w:ascii="Times New Roman"/>
                <w:b w:val="false"/>
                <w:i w:val="false"/>
                <w:color w:val="000000"/>
                <w:sz w:val="20"/>
              </w:rPr>
              <w:t xml:space="preserve">
                 на работах с особо вредными и особо тяжелыми </w:t>
            </w:r>
          </w:p>
          <w:p>
            <w:pPr>
              <w:spacing w:after="20"/>
              <w:ind w:left="20"/>
              <w:jc w:val="both"/>
            </w:pPr>
            <w:r>
              <w:rPr>
                <w:rFonts w:ascii="Times New Roman"/>
                <w:b w:val="false"/>
                <w:i w:val="false"/>
                <w:color w:val="000000"/>
                <w:sz w:val="20"/>
              </w:rPr>
              <w:t xml:space="preserve">
                 условиями труда                                  567300  </w:t>
            </w:r>
          </w:p>
          <w:p>
            <w:pPr>
              <w:spacing w:after="20"/>
              <w:ind w:left="20"/>
              <w:jc w:val="both"/>
            </w:pPr>
            <w:r>
              <w:rPr>
                <w:rFonts w:ascii="Times New Roman"/>
                <w:b w:val="false"/>
                <w:i w:val="false"/>
                <w:color w:val="000000"/>
                <w:sz w:val="20"/>
              </w:rPr>
              <w:t xml:space="preserve">
   2             Социальная помощь                                907219  </w:t>
            </w:r>
          </w:p>
          <w:p>
            <w:pPr>
              <w:spacing w:after="20"/>
              <w:ind w:left="20"/>
              <w:jc w:val="both"/>
            </w:pPr>
            <w:r>
              <w:rPr>
                <w:rFonts w:ascii="Times New Roman"/>
                <w:b w:val="false"/>
                <w:i w:val="false"/>
                <w:color w:val="000000"/>
                <w:sz w:val="20"/>
              </w:rPr>
              <w:t xml:space="preserve">
    213          Министерство труда и социальной защиты </w:t>
            </w:r>
          </w:p>
          <w:p>
            <w:pPr>
              <w:spacing w:after="20"/>
              <w:ind w:left="20"/>
              <w:jc w:val="both"/>
            </w:pPr>
            <w:r>
              <w:rPr>
                <w:rFonts w:ascii="Times New Roman"/>
                <w:b w:val="false"/>
                <w:i w:val="false"/>
                <w:color w:val="000000"/>
                <w:sz w:val="20"/>
              </w:rPr>
              <w:t xml:space="preserve">
                 населения Республики Казахстан                   907219  </w:t>
            </w:r>
          </w:p>
          <w:p>
            <w:pPr>
              <w:spacing w:after="20"/>
              <w:ind w:left="20"/>
              <w:jc w:val="both"/>
            </w:pPr>
            <w:r>
              <w:rPr>
                <w:rFonts w:ascii="Times New Roman"/>
                <w:b w:val="false"/>
                <w:i w:val="false"/>
                <w:color w:val="000000"/>
                <w:sz w:val="20"/>
              </w:rPr>
              <w:t xml:space="preserve">
        033      Единовременные государственные денежные </w:t>
            </w:r>
          </w:p>
          <w:p>
            <w:pPr>
              <w:spacing w:after="20"/>
              <w:ind w:left="20"/>
              <w:jc w:val="both"/>
            </w:pPr>
            <w:r>
              <w:rPr>
                <w:rFonts w:ascii="Times New Roman"/>
                <w:b w:val="false"/>
                <w:i w:val="false"/>
                <w:color w:val="000000"/>
                <w:sz w:val="20"/>
              </w:rPr>
              <w:t xml:space="preserve">
                 компенсации                                      601000  </w:t>
            </w:r>
          </w:p>
          <w:p>
            <w:pPr>
              <w:spacing w:after="20"/>
              <w:ind w:left="20"/>
              <w:jc w:val="both"/>
            </w:pPr>
            <w:r>
              <w:rPr>
                <w:rFonts w:ascii="Times New Roman"/>
                <w:b w:val="false"/>
                <w:i w:val="false"/>
                <w:color w:val="000000"/>
                <w:sz w:val="20"/>
              </w:rPr>
              <w:t xml:space="preserve">
           030   Пенсионерам, получателям государственных </w:t>
            </w:r>
          </w:p>
          <w:p>
            <w:pPr>
              <w:spacing w:after="20"/>
              <w:ind w:left="20"/>
              <w:jc w:val="both"/>
            </w:pPr>
            <w:r>
              <w:rPr>
                <w:rFonts w:ascii="Times New Roman"/>
                <w:b w:val="false"/>
                <w:i w:val="false"/>
                <w:color w:val="000000"/>
                <w:sz w:val="20"/>
              </w:rPr>
              <w:t xml:space="preserve">
                 социальных пособий, пострадавшим вследствие </w:t>
            </w:r>
          </w:p>
          <w:p>
            <w:pPr>
              <w:spacing w:after="20"/>
              <w:ind w:left="20"/>
              <w:jc w:val="both"/>
            </w:pPr>
            <w:r>
              <w:rPr>
                <w:rFonts w:ascii="Times New Roman"/>
                <w:b w:val="false"/>
                <w:i w:val="false"/>
                <w:color w:val="000000"/>
                <w:sz w:val="20"/>
              </w:rPr>
              <w:t xml:space="preserve">
                 ядерных испытаний на Семипалатинском </w:t>
            </w:r>
          </w:p>
          <w:p>
            <w:pPr>
              <w:spacing w:after="20"/>
              <w:ind w:left="20"/>
              <w:jc w:val="both"/>
            </w:pPr>
            <w:r>
              <w:rPr>
                <w:rFonts w:ascii="Times New Roman"/>
                <w:b w:val="false"/>
                <w:i w:val="false"/>
                <w:color w:val="000000"/>
                <w:sz w:val="20"/>
              </w:rPr>
              <w:t xml:space="preserve">
                 испытательном ядерном полигоне                   601000  </w:t>
            </w:r>
          </w:p>
          <w:p>
            <w:pPr>
              <w:spacing w:after="20"/>
              <w:ind w:left="20"/>
              <w:jc w:val="both"/>
            </w:pPr>
            <w:r>
              <w:rPr>
                <w:rFonts w:ascii="Times New Roman"/>
                <w:b w:val="false"/>
                <w:i w:val="false"/>
                <w:color w:val="000000"/>
                <w:sz w:val="20"/>
              </w:rPr>
              <w:t xml:space="preserve">
        038      Предоставление медицинских услуг по протезированию </w:t>
            </w:r>
          </w:p>
          <w:p>
            <w:pPr>
              <w:spacing w:after="20"/>
              <w:ind w:left="20"/>
              <w:jc w:val="both"/>
            </w:pPr>
            <w:r>
              <w:rPr>
                <w:rFonts w:ascii="Times New Roman"/>
                <w:b w:val="false"/>
                <w:i w:val="false"/>
                <w:color w:val="000000"/>
                <w:sz w:val="20"/>
              </w:rPr>
              <w:t xml:space="preserve">
                 и обеспечение протезно-ортопедическими изделиями 143232  </w:t>
            </w:r>
          </w:p>
          <w:p>
            <w:pPr>
              <w:spacing w:after="20"/>
              <w:ind w:left="20"/>
              <w:jc w:val="both"/>
            </w:pPr>
            <w:r>
              <w:rPr>
                <w:rFonts w:ascii="Times New Roman"/>
                <w:b w:val="false"/>
                <w:i w:val="false"/>
                <w:color w:val="000000"/>
                <w:sz w:val="20"/>
              </w:rPr>
              <w:t xml:space="preserve">
        042      Обеспечение сурдосредствами и сурдопомощью         </w:t>
            </w:r>
          </w:p>
          <w:p>
            <w:pPr>
              <w:spacing w:after="20"/>
              <w:ind w:left="20"/>
              <w:jc w:val="both"/>
            </w:pPr>
            <w:r>
              <w:rPr>
                <w:rFonts w:ascii="Times New Roman"/>
                <w:b w:val="false"/>
                <w:i w:val="false"/>
                <w:color w:val="000000"/>
                <w:sz w:val="20"/>
              </w:rPr>
              <w:t xml:space="preserve">
                 инвалидов, в том числе детей-инвалидов            91941 </w:t>
            </w:r>
          </w:p>
          <w:p>
            <w:pPr>
              <w:spacing w:after="20"/>
              <w:ind w:left="20"/>
              <w:jc w:val="both"/>
            </w:pPr>
            <w:r>
              <w:rPr>
                <w:rFonts w:ascii="Times New Roman"/>
                <w:b w:val="false"/>
                <w:i w:val="false"/>
                <w:color w:val="000000"/>
                <w:sz w:val="20"/>
              </w:rPr>
              <w:t xml:space="preserve">
        043      Обеспечение тифлосредствами инвалидов, </w:t>
            </w:r>
          </w:p>
          <w:p>
            <w:pPr>
              <w:spacing w:after="20"/>
              <w:ind w:left="20"/>
              <w:jc w:val="both"/>
            </w:pPr>
            <w:r>
              <w:rPr>
                <w:rFonts w:ascii="Times New Roman"/>
                <w:b w:val="false"/>
                <w:i w:val="false"/>
                <w:color w:val="000000"/>
                <w:sz w:val="20"/>
              </w:rPr>
              <w:t xml:space="preserve">
                 в том числе детей-инвалидов                       65046 </w:t>
            </w:r>
          </w:p>
          <w:p>
            <w:pPr>
              <w:spacing w:after="20"/>
              <w:ind w:left="20"/>
              <w:jc w:val="both"/>
            </w:pPr>
            <w:r>
              <w:rPr>
                <w:rFonts w:ascii="Times New Roman"/>
                <w:b w:val="false"/>
                <w:i w:val="false"/>
                <w:color w:val="000000"/>
                <w:sz w:val="20"/>
              </w:rPr>
              <w:t xml:space="preserve">
        056      Единовременные выплаты родителям, усыновителям, </w:t>
            </w:r>
          </w:p>
          <w:p>
            <w:pPr>
              <w:spacing w:after="20"/>
              <w:ind w:left="20"/>
              <w:jc w:val="both"/>
            </w:pPr>
            <w:r>
              <w:rPr>
                <w:rFonts w:ascii="Times New Roman"/>
                <w:b w:val="false"/>
                <w:i w:val="false"/>
                <w:color w:val="000000"/>
                <w:sz w:val="20"/>
              </w:rPr>
              <w:t xml:space="preserve">
                 опекунам погибших, умерших военнослужащих          6000 </w:t>
            </w:r>
          </w:p>
          <w:p>
            <w:pPr>
              <w:spacing w:after="20"/>
              <w:ind w:left="20"/>
              <w:jc w:val="both"/>
            </w:pPr>
            <w:r>
              <w:rPr>
                <w:rFonts w:ascii="Times New Roman"/>
                <w:b w:val="false"/>
                <w:i w:val="false"/>
                <w:color w:val="000000"/>
                <w:sz w:val="20"/>
              </w:rPr>
              <w:t xml:space="preserve">
   9             Прочие услуги в области социальной помощи и </w:t>
            </w:r>
          </w:p>
          <w:p>
            <w:pPr>
              <w:spacing w:after="20"/>
              <w:ind w:left="20"/>
              <w:jc w:val="both"/>
            </w:pPr>
            <w:r>
              <w:rPr>
                <w:rFonts w:ascii="Times New Roman"/>
                <w:b w:val="false"/>
                <w:i w:val="false"/>
                <w:color w:val="000000"/>
                <w:sz w:val="20"/>
              </w:rPr>
              <w:t xml:space="preserve">
                 социального обеспечения                         6084031  </w:t>
            </w:r>
          </w:p>
          <w:p>
            <w:pPr>
              <w:spacing w:after="20"/>
              <w:ind w:left="20"/>
              <w:jc w:val="both"/>
            </w:pPr>
            <w:r>
              <w:rPr>
                <w:rFonts w:ascii="Times New Roman"/>
                <w:b w:val="false"/>
                <w:i w:val="false"/>
                <w:color w:val="000000"/>
                <w:sz w:val="20"/>
              </w:rPr>
              <w:t xml:space="preserve">
     213         Министерство труда и социальной защиты </w:t>
            </w:r>
          </w:p>
          <w:p>
            <w:pPr>
              <w:spacing w:after="20"/>
              <w:ind w:left="20"/>
              <w:jc w:val="both"/>
            </w:pPr>
            <w:r>
              <w:rPr>
                <w:rFonts w:ascii="Times New Roman"/>
                <w:b w:val="false"/>
                <w:i w:val="false"/>
                <w:color w:val="000000"/>
                <w:sz w:val="20"/>
              </w:rPr>
              <w:t xml:space="preserve">
                 населения Республики Казахстан                  4859188  </w:t>
            </w:r>
          </w:p>
          <w:p>
            <w:pPr>
              <w:spacing w:after="20"/>
              <w:ind w:left="20"/>
              <w:jc w:val="both"/>
            </w:pPr>
            <w:r>
              <w:rPr>
                <w:rFonts w:ascii="Times New Roman"/>
                <w:b w:val="false"/>
                <w:i w:val="false"/>
                <w:color w:val="000000"/>
                <w:sz w:val="20"/>
              </w:rPr>
              <w:t xml:space="preserve">
        001      Административные затраты                         550307   </w:t>
            </w:r>
          </w:p>
          <w:p>
            <w:pPr>
              <w:spacing w:after="20"/>
              <w:ind w:left="20"/>
              <w:jc w:val="both"/>
            </w:pPr>
            <w:r>
              <w:rPr>
                <w:rFonts w:ascii="Times New Roman"/>
                <w:b w:val="false"/>
                <w:i w:val="false"/>
                <w:color w:val="000000"/>
                <w:sz w:val="20"/>
              </w:rPr>
              <w:t xml:space="preserve">
            001  Аппарат центрального органа                       92467  </w:t>
            </w:r>
          </w:p>
          <w:p>
            <w:pPr>
              <w:spacing w:after="20"/>
              <w:ind w:left="20"/>
              <w:jc w:val="both"/>
            </w:pPr>
            <w:r>
              <w:rPr>
                <w:rFonts w:ascii="Times New Roman"/>
                <w:b w:val="false"/>
                <w:i w:val="false"/>
                <w:color w:val="000000"/>
                <w:sz w:val="20"/>
              </w:rPr>
              <w:t xml:space="preserve">
            002  Аппараты территориальных органов                 457840  </w:t>
            </w:r>
          </w:p>
          <w:p>
            <w:pPr>
              <w:spacing w:after="20"/>
              <w:ind w:left="20"/>
              <w:jc w:val="both"/>
            </w:pPr>
            <w:r>
              <w:rPr>
                <w:rFonts w:ascii="Times New Roman"/>
                <w:b w:val="false"/>
                <w:i w:val="false"/>
                <w:color w:val="000000"/>
                <w:sz w:val="20"/>
              </w:rPr>
              <w:t xml:space="preserve">
        006      Выполнение обязательств прошлых лет              460000  </w:t>
            </w:r>
          </w:p>
          <w:p>
            <w:pPr>
              <w:spacing w:after="20"/>
              <w:ind w:left="20"/>
              <w:jc w:val="both"/>
            </w:pPr>
            <w:r>
              <w:rPr>
                <w:rFonts w:ascii="Times New Roman"/>
                <w:b w:val="false"/>
                <w:i w:val="false"/>
                <w:color w:val="000000"/>
                <w:sz w:val="20"/>
              </w:rPr>
              <w:t xml:space="preserve">
            030  Надбавки к пенсиям граждан, пострадавших </w:t>
            </w:r>
          </w:p>
          <w:p>
            <w:pPr>
              <w:spacing w:after="20"/>
              <w:ind w:left="20"/>
              <w:jc w:val="both"/>
            </w:pPr>
            <w:r>
              <w:rPr>
                <w:rFonts w:ascii="Times New Roman"/>
                <w:b w:val="false"/>
                <w:i w:val="false"/>
                <w:color w:val="000000"/>
                <w:sz w:val="20"/>
              </w:rPr>
              <w:t xml:space="preserve">
                 вследствие ядерных испытаний на Семипалатинском </w:t>
            </w:r>
          </w:p>
          <w:p>
            <w:pPr>
              <w:spacing w:after="20"/>
              <w:ind w:left="20"/>
              <w:jc w:val="both"/>
            </w:pPr>
            <w:r>
              <w:rPr>
                <w:rFonts w:ascii="Times New Roman"/>
                <w:b w:val="false"/>
                <w:i w:val="false"/>
                <w:color w:val="000000"/>
                <w:sz w:val="20"/>
              </w:rPr>
              <w:t xml:space="preserve">
                 испытательном ядерном полигоне                   460000  </w:t>
            </w:r>
          </w:p>
          <w:p>
            <w:pPr>
              <w:spacing w:after="20"/>
              <w:ind w:left="20"/>
              <w:jc w:val="both"/>
            </w:pPr>
            <w:r>
              <w:rPr>
                <w:rFonts w:ascii="Times New Roman"/>
                <w:b w:val="false"/>
                <w:i w:val="false"/>
                <w:color w:val="000000"/>
                <w:sz w:val="20"/>
              </w:rPr>
              <w:t xml:space="preserve">
        035      Реабилитация инвалидов и ветеранов                49790 </w:t>
            </w:r>
          </w:p>
          <w:p>
            <w:pPr>
              <w:spacing w:after="20"/>
              <w:ind w:left="20"/>
              <w:jc w:val="both"/>
            </w:pPr>
            <w:r>
              <w:rPr>
                <w:rFonts w:ascii="Times New Roman"/>
                <w:b w:val="false"/>
                <w:i w:val="false"/>
                <w:color w:val="000000"/>
                <w:sz w:val="20"/>
              </w:rPr>
              <w:t xml:space="preserve">
        036      Исследования по вопросам занятости, социального </w:t>
            </w:r>
          </w:p>
          <w:p>
            <w:pPr>
              <w:spacing w:after="20"/>
              <w:ind w:left="20"/>
              <w:jc w:val="both"/>
            </w:pPr>
            <w:r>
              <w:rPr>
                <w:rFonts w:ascii="Times New Roman"/>
                <w:b w:val="false"/>
                <w:i w:val="false"/>
                <w:color w:val="000000"/>
                <w:sz w:val="20"/>
              </w:rPr>
              <w:t xml:space="preserve">
                 страхования и труда и разработка нормативных </w:t>
            </w:r>
          </w:p>
          <w:p>
            <w:pPr>
              <w:spacing w:after="20"/>
              <w:ind w:left="20"/>
              <w:jc w:val="both"/>
            </w:pPr>
            <w:r>
              <w:rPr>
                <w:rFonts w:ascii="Times New Roman"/>
                <w:b w:val="false"/>
                <w:i w:val="false"/>
                <w:color w:val="000000"/>
                <w:sz w:val="20"/>
              </w:rPr>
              <w:t xml:space="preserve">
                 документов                                        11418  </w:t>
            </w:r>
          </w:p>
          <w:p>
            <w:pPr>
              <w:spacing w:after="20"/>
              <w:ind w:left="20"/>
              <w:jc w:val="both"/>
            </w:pPr>
            <w:r>
              <w:rPr>
                <w:rFonts w:ascii="Times New Roman"/>
                <w:b w:val="false"/>
                <w:i w:val="false"/>
                <w:color w:val="000000"/>
                <w:sz w:val="20"/>
              </w:rPr>
              <w:t xml:space="preserve">
        044      Возмещение за вред, причиненный жизни и здоровью, </w:t>
            </w:r>
          </w:p>
          <w:p>
            <w:pPr>
              <w:spacing w:after="20"/>
              <w:ind w:left="20"/>
              <w:jc w:val="both"/>
            </w:pPr>
            <w:r>
              <w:rPr>
                <w:rFonts w:ascii="Times New Roman"/>
                <w:b w:val="false"/>
                <w:i w:val="false"/>
                <w:color w:val="000000"/>
                <w:sz w:val="20"/>
              </w:rPr>
              <w:t xml:space="preserve">
                 возложенное судом на государство, в случае   </w:t>
            </w:r>
          </w:p>
          <w:p>
            <w:pPr>
              <w:spacing w:after="20"/>
              <w:ind w:left="20"/>
              <w:jc w:val="both"/>
            </w:pPr>
            <w:r>
              <w:rPr>
                <w:rFonts w:ascii="Times New Roman"/>
                <w:b w:val="false"/>
                <w:i w:val="false"/>
                <w:color w:val="000000"/>
                <w:sz w:val="20"/>
              </w:rPr>
              <w:t xml:space="preserve">
                 прекращения юридического лица                    567000 </w:t>
            </w:r>
          </w:p>
          <w:p>
            <w:pPr>
              <w:spacing w:after="20"/>
              <w:ind w:left="20"/>
              <w:jc w:val="both"/>
            </w:pPr>
            <w:r>
              <w:rPr>
                <w:rFonts w:ascii="Times New Roman"/>
                <w:b w:val="false"/>
                <w:i w:val="false"/>
                <w:color w:val="000000"/>
                <w:sz w:val="20"/>
              </w:rPr>
              <w:t xml:space="preserve">
        055      Оплата услуг государственного центра по </w:t>
            </w:r>
          </w:p>
          <w:p>
            <w:pPr>
              <w:spacing w:after="20"/>
              <w:ind w:left="20"/>
              <w:jc w:val="both"/>
            </w:pPr>
            <w:r>
              <w:rPr>
                <w:rFonts w:ascii="Times New Roman"/>
                <w:b w:val="false"/>
                <w:i w:val="false"/>
                <w:color w:val="000000"/>
                <w:sz w:val="20"/>
              </w:rPr>
              <w:t xml:space="preserve">
                 выплате пенсий                                  2617673 </w:t>
            </w:r>
          </w:p>
          <w:p>
            <w:pPr>
              <w:spacing w:after="20"/>
              <w:ind w:left="20"/>
              <w:jc w:val="both"/>
            </w:pPr>
            <w:r>
              <w:rPr>
                <w:rFonts w:ascii="Times New Roman"/>
                <w:b w:val="false"/>
                <w:i w:val="false"/>
                <w:color w:val="000000"/>
                <w:sz w:val="20"/>
              </w:rPr>
              <w:t xml:space="preserve">
        058      Обеспечение консультационными услугами </w:t>
            </w:r>
          </w:p>
          <w:p>
            <w:pPr>
              <w:spacing w:after="20"/>
              <w:ind w:left="20"/>
              <w:jc w:val="both"/>
            </w:pPr>
            <w:r>
              <w:rPr>
                <w:rFonts w:ascii="Times New Roman"/>
                <w:b w:val="false"/>
                <w:i w:val="false"/>
                <w:color w:val="000000"/>
                <w:sz w:val="20"/>
              </w:rPr>
              <w:t xml:space="preserve">
                 работников государственных учреждений для </w:t>
            </w:r>
          </w:p>
          <w:p>
            <w:pPr>
              <w:spacing w:after="20"/>
              <w:ind w:left="20"/>
              <w:jc w:val="both"/>
            </w:pPr>
            <w:r>
              <w:rPr>
                <w:rFonts w:ascii="Times New Roman"/>
                <w:b w:val="false"/>
                <w:i w:val="false"/>
                <w:color w:val="000000"/>
                <w:sz w:val="20"/>
              </w:rPr>
              <w:t xml:space="preserve">
                 совершенствования системы оплаты труда </w:t>
            </w:r>
          </w:p>
          <w:p>
            <w:pPr>
              <w:spacing w:after="20"/>
              <w:ind w:left="20"/>
              <w:jc w:val="both"/>
            </w:pPr>
            <w:r>
              <w:rPr>
                <w:rFonts w:ascii="Times New Roman"/>
                <w:b w:val="false"/>
                <w:i w:val="false"/>
                <w:color w:val="000000"/>
                <w:sz w:val="20"/>
              </w:rPr>
              <w:t xml:space="preserve">
                 и социальной защиты населения                     16720 </w:t>
            </w:r>
          </w:p>
          <w:p>
            <w:pPr>
              <w:spacing w:after="20"/>
              <w:ind w:left="20"/>
              <w:jc w:val="both"/>
            </w:pPr>
            <w:r>
              <w:rPr>
                <w:rFonts w:ascii="Times New Roman"/>
                <w:b w:val="false"/>
                <w:i w:val="false"/>
                <w:color w:val="000000"/>
                <w:sz w:val="20"/>
              </w:rPr>
              <w:t xml:space="preserve">
        079      Выполнение функций лицензиаров                     1000 </w:t>
            </w:r>
          </w:p>
          <w:p>
            <w:pPr>
              <w:spacing w:after="20"/>
              <w:ind w:left="20"/>
              <w:jc w:val="both"/>
            </w:pPr>
            <w:r>
              <w:rPr>
                <w:rFonts w:ascii="Times New Roman"/>
                <w:b w:val="false"/>
                <w:i w:val="false"/>
                <w:color w:val="000000"/>
                <w:sz w:val="20"/>
              </w:rPr>
              <w:t xml:space="preserve">
        200      Материально-техническое оснащение </w:t>
            </w:r>
          </w:p>
          <w:p>
            <w:pPr>
              <w:spacing w:after="20"/>
              <w:ind w:left="20"/>
              <w:jc w:val="both"/>
            </w:pPr>
            <w:r>
              <w:rPr>
                <w:rFonts w:ascii="Times New Roman"/>
                <w:b w:val="false"/>
                <w:i w:val="false"/>
                <w:color w:val="000000"/>
                <w:sz w:val="20"/>
              </w:rPr>
              <w:t xml:space="preserve">
                 территориальных органов                           12780 </w:t>
            </w:r>
          </w:p>
          <w:p>
            <w:pPr>
              <w:spacing w:after="20"/>
              <w:ind w:left="20"/>
              <w:jc w:val="both"/>
            </w:pPr>
            <w:r>
              <w:rPr>
                <w:rFonts w:ascii="Times New Roman"/>
                <w:b w:val="false"/>
                <w:i w:val="false"/>
                <w:color w:val="000000"/>
                <w:sz w:val="20"/>
              </w:rPr>
              <w:t xml:space="preserve">
        500      Сопровождение информационной базы занятости, </w:t>
            </w:r>
          </w:p>
          <w:p>
            <w:pPr>
              <w:spacing w:after="20"/>
              <w:ind w:left="20"/>
              <w:jc w:val="both"/>
            </w:pPr>
            <w:r>
              <w:rPr>
                <w:rFonts w:ascii="Times New Roman"/>
                <w:b w:val="false"/>
                <w:i w:val="false"/>
                <w:color w:val="000000"/>
                <w:sz w:val="20"/>
              </w:rPr>
              <w:t xml:space="preserve">
                 бедности                                          38657 </w:t>
            </w:r>
          </w:p>
          <w:p>
            <w:pPr>
              <w:spacing w:after="20"/>
              <w:ind w:left="20"/>
              <w:jc w:val="both"/>
            </w:pPr>
            <w:r>
              <w:rPr>
                <w:rFonts w:ascii="Times New Roman"/>
                <w:b w:val="false"/>
                <w:i w:val="false"/>
                <w:color w:val="000000"/>
                <w:sz w:val="20"/>
              </w:rPr>
              <w:t xml:space="preserve">
        600      Развитие информационной базы занятости, </w:t>
            </w:r>
          </w:p>
          <w:p>
            <w:pPr>
              <w:spacing w:after="20"/>
              <w:ind w:left="20"/>
              <w:jc w:val="both"/>
            </w:pPr>
            <w:r>
              <w:rPr>
                <w:rFonts w:ascii="Times New Roman"/>
                <w:b w:val="false"/>
                <w:i w:val="false"/>
                <w:color w:val="000000"/>
                <w:sz w:val="20"/>
              </w:rPr>
              <w:t xml:space="preserve">
                 бедности                                           3493 </w:t>
            </w:r>
          </w:p>
          <w:p>
            <w:pPr>
              <w:spacing w:after="20"/>
              <w:ind w:left="20"/>
              <w:jc w:val="both"/>
            </w:pPr>
            <w:r>
              <w:rPr>
                <w:rFonts w:ascii="Times New Roman"/>
                <w:b w:val="false"/>
                <w:i w:val="false"/>
                <w:color w:val="000000"/>
                <w:sz w:val="20"/>
              </w:rPr>
              <w:t xml:space="preserve">
        601      Развитие информационной системы Государственного </w:t>
            </w:r>
          </w:p>
          <w:p>
            <w:pPr>
              <w:spacing w:after="20"/>
              <w:ind w:left="20"/>
              <w:jc w:val="both"/>
            </w:pPr>
            <w:r>
              <w:rPr>
                <w:rFonts w:ascii="Times New Roman"/>
                <w:b w:val="false"/>
                <w:i w:val="false"/>
                <w:color w:val="000000"/>
                <w:sz w:val="20"/>
              </w:rPr>
              <w:t xml:space="preserve">
                 центра по выплате пенсий                         519690 </w:t>
            </w:r>
          </w:p>
          <w:p>
            <w:pPr>
              <w:spacing w:after="20"/>
              <w:ind w:left="20"/>
              <w:jc w:val="both"/>
            </w:pPr>
            <w:r>
              <w:rPr>
                <w:rFonts w:ascii="Times New Roman"/>
                <w:b w:val="false"/>
                <w:i w:val="false"/>
                <w:color w:val="000000"/>
                <w:sz w:val="20"/>
              </w:rPr>
              <w:t xml:space="preserve">
        602      Обеспечение вычислительной и организационной </w:t>
            </w:r>
          </w:p>
          <w:p>
            <w:pPr>
              <w:spacing w:after="20"/>
              <w:ind w:left="20"/>
              <w:jc w:val="both"/>
            </w:pPr>
            <w:r>
              <w:rPr>
                <w:rFonts w:ascii="Times New Roman"/>
                <w:b w:val="false"/>
                <w:i w:val="false"/>
                <w:color w:val="000000"/>
                <w:sz w:val="20"/>
              </w:rPr>
              <w:t xml:space="preserve">
                 техникой Министерства труда и социальной </w:t>
            </w:r>
          </w:p>
          <w:p>
            <w:pPr>
              <w:spacing w:after="20"/>
              <w:ind w:left="20"/>
              <w:jc w:val="both"/>
            </w:pPr>
            <w:r>
              <w:rPr>
                <w:rFonts w:ascii="Times New Roman"/>
                <w:b w:val="false"/>
                <w:i w:val="false"/>
                <w:color w:val="000000"/>
                <w:sz w:val="20"/>
              </w:rPr>
              <w:t xml:space="preserve">
                 защиты населения Республики Казахстан             10660 </w:t>
            </w:r>
          </w:p>
          <w:p>
            <w:pPr>
              <w:spacing w:after="20"/>
              <w:ind w:left="20"/>
              <w:jc w:val="both"/>
            </w:pPr>
            <w:r>
              <w:rPr>
                <w:rFonts w:ascii="Times New Roman"/>
                <w:b w:val="false"/>
                <w:i w:val="false"/>
                <w:color w:val="000000"/>
                <w:sz w:val="20"/>
              </w:rPr>
              <w:t xml:space="preserve">
   605           Агентство по миграции и демографии Республики </w:t>
            </w:r>
          </w:p>
          <w:p>
            <w:pPr>
              <w:spacing w:after="20"/>
              <w:ind w:left="20"/>
              <w:jc w:val="both"/>
            </w:pPr>
            <w:r>
              <w:rPr>
                <w:rFonts w:ascii="Times New Roman"/>
                <w:b w:val="false"/>
                <w:i w:val="false"/>
                <w:color w:val="000000"/>
                <w:sz w:val="20"/>
              </w:rPr>
              <w:t xml:space="preserve">
                 Казахстан                                       1224843 </w:t>
            </w:r>
          </w:p>
          <w:p>
            <w:pPr>
              <w:spacing w:after="20"/>
              <w:ind w:left="20"/>
              <w:jc w:val="both"/>
            </w:pPr>
            <w:r>
              <w:rPr>
                <w:rFonts w:ascii="Times New Roman"/>
                <w:b w:val="false"/>
                <w:i w:val="false"/>
                <w:color w:val="000000"/>
                <w:sz w:val="20"/>
              </w:rPr>
              <w:t xml:space="preserve">
        001      Административные затраты                          64721 </w:t>
            </w:r>
          </w:p>
          <w:p>
            <w:pPr>
              <w:spacing w:after="20"/>
              <w:ind w:left="20"/>
              <w:jc w:val="both"/>
            </w:pPr>
            <w:r>
              <w:rPr>
                <w:rFonts w:ascii="Times New Roman"/>
                <w:b w:val="false"/>
                <w:i w:val="false"/>
                <w:color w:val="000000"/>
                <w:sz w:val="20"/>
              </w:rPr>
              <w:t xml:space="preserve">
            001  Аппарат центрального органа                       18161  </w:t>
            </w:r>
          </w:p>
          <w:p>
            <w:pPr>
              <w:spacing w:after="20"/>
              <w:ind w:left="20"/>
              <w:jc w:val="both"/>
            </w:pPr>
            <w:r>
              <w:rPr>
                <w:rFonts w:ascii="Times New Roman"/>
                <w:b w:val="false"/>
                <w:i w:val="false"/>
                <w:color w:val="000000"/>
                <w:sz w:val="20"/>
              </w:rPr>
              <w:t xml:space="preserve">
            002  Аппараты территориальных органов                  46560  </w:t>
            </w:r>
          </w:p>
          <w:p>
            <w:pPr>
              <w:spacing w:after="20"/>
              <w:ind w:left="20"/>
              <w:jc w:val="both"/>
            </w:pPr>
            <w:r>
              <w:rPr>
                <w:rFonts w:ascii="Times New Roman"/>
                <w:b w:val="false"/>
                <w:i w:val="false"/>
                <w:color w:val="000000"/>
                <w:sz w:val="20"/>
              </w:rPr>
              <w:t xml:space="preserve">
        030      Переселение на историческую родину и социальная </w:t>
            </w:r>
          </w:p>
          <w:p>
            <w:pPr>
              <w:spacing w:after="20"/>
              <w:ind w:left="20"/>
              <w:jc w:val="both"/>
            </w:pPr>
            <w:r>
              <w:rPr>
                <w:rFonts w:ascii="Times New Roman"/>
                <w:b w:val="false"/>
                <w:i w:val="false"/>
                <w:color w:val="000000"/>
                <w:sz w:val="20"/>
              </w:rPr>
              <w:t xml:space="preserve">
                 защита репатриантов (оралман)                    375103  </w:t>
            </w:r>
          </w:p>
          <w:p>
            <w:pPr>
              <w:spacing w:after="20"/>
              <w:ind w:left="20"/>
              <w:jc w:val="both"/>
            </w:pPr>
            <w:r>
              <w:rPr>
                <w:rFonts w:ascii="Times New Roman"/>
                <w:b w:val="false"/>
                <w:i w:val="false"/>
                <w:color w:val="000000"/>
                <w:sz w:val="20"/>
              </w:rPr>
              <w:t xml:space="preserve">
            030  Переселенческие мероприятия                      359986  </w:t>
            </w:r>
          </w:p>
          <w:p>
            <w:pPr>
              <w:spacing w:after="20"/>
              <w:ind w:left="20"/>
              <w:jc w:val="both"/>
            </w:pPr>
            <w:r>
              <w:rPr>
                <w:rFonts w:ascii="Times New Roman"/>
                <w:b w:val="false"/>
                <w:i w:val="false"/>
                <w:color w:val="000000"/>
                <w:sz w:val="20"/>
              </w:rPr>
              <w:t xml:space="preserve">
            031  Центр адаптации репатриантов (оралман)            15117 </w:t>
            </w:r>
          </w:p>
          <w:p>
            <w:pPr>
              <w:spacing w:after="20"/>
              <w:ind w:left="20"/>
              <w:jc w:val="both"/>
            </w:pPr>
            <w:r>
              <w:rPr>
                <w:rFonts w:ascii="Times New Roman"/>
                <w:b w:val="false"/>
                <w:i w:val="false"/>
                <w:color w:val="000000"/>
                <w:sz w:val="20"/>
              </w:rPr>
              <w:t xml:space="preserve">
        032      Приобретение жилья семьям репатриантов </w:t>
            </w:r>
          </w:p>
          <w:p>
            <w:pPr>
              <w:spacing w:after="20"/>
              <w:ind w:left="20"/>
              <w:jc w:val="both"/>
            </w:pPr>
            <w:r>
              <w:rPr>
                <w:rFonts w:ascii="Times New Roman"/>
                <w:b w:val="false"/>
                <w:i w:val="false"/>
                <w:color w:val="000000"/>
                <w:sz w:val="20"/>
              </w:rPr>
              <w:t xml:space="preserve">
                 (оралман)                                        767986 </w:t>
            </w:r>
          </w:p>
          <w:p>
            <w:pPr>
              <w:spacing w:after="20"/>
              <w:ind w:left="20"/>
              <w:jc w:val="both"/>
            </w:pPr>
            <w:r>
              <w:rPr>
                <w:rFonts w:ascii="Times New Roman"/>
                <w:b w:val="false"/>
                <w:i w:val="false"/>
                <w:color w:val="000000"/>
                <w:sz w:val="20"/>
              </w:rPr>
              <w:t xml:space="preserve">
        500      Информационно-вычислительное обслуживание </w:t>
            </w:r>
          </w:p>
          <w:p>
            <w:pPr>
              <w:spacing w:after="20"/>
              <w:ind w:left="20"/>
              <w:jc w:val="both"/>
            </w:pPr>
            <w:r>
              <w:rPr>
                <w:rFonts w:ascii="Times New Roman"/>
                <w:b w:val="false"/>
                <w:i w:val="false"/>
                <w:color w:val="000000"/>
                <w:sz w:val="20"/>
              </w:rPr>
              <w:t xml:space="preserve">
                 Агентства по миграции и демографии </w:t>
            </w:r>
          </w:p>
          <w:p>
            <w:pPr>
              <w:spacing w:after="20"/>
              <w:ind w:left="20"/>
              <w:jc w:val="both"/>
            </w:pPr>
            <w:r>
              <w:rPr>
                <w:rFonts w:ascii="Times New Roman"/>
                <w:b w:val="false"/>
                <w:i w:val="false"/>
                <w:color w:val="000000"/>
                <w:sz w:val="20"/>
              </w:rPr>
              <w:t xml:space="preserve">
                 Республики Казахстан                               4381 </w:t>
            </w:r>
          </w:p>
          <w:p>
            <w:pPr>
              <w:spacing w:after="20"/>
              <w:ind w:left="20"/>
              <w:jc w:val="both"/>
            </w:pPr>
            <w:r>
              <w:rPr>
                <w:rFonts w:ascii="Times New Roman"/>
                <w:b w:val="false"/>
                <w:i w:val="false"/>
                <w:color w:val="000000"/>
                <w:sz w:val="20"/>
              </w:rPr>
              <w:t xml:space="preserve">
        600      Создание информационной системы Агентства </w:t>
            </w:r>
          </w:p>
          <w:p>
            <w:pPr>
              <w:spacing w:after="20"/>
              <w:ind w:left="20"/>
              <w:jc w:val="both"/>
            </w:pPr>
            <w:r>
              <w:rPr>
                <w:rFonts w:ascii="Times New Roman"/>
                <w:b w:val="false"/>
                <w:i w:val="false"/>
                <w:color w:val="000000"/>
                <w:sz w:val="20"/>
              </w:rPr>
              <w:t xml:space="preserve">
                 по миграции и демографии Республики Казахстан     12652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Культура, спорт, туризм и информационное </w:t>
            </w:r>
          </w:p>
          <w:p>
            <w:pPr>
              <w:spacing w:after="20"/>
              <w:ind w:left="20"/>
              <w:jc w:val="both"/>
            </w:pPr>
            <w:r>
              <w:rPr>
                <w:rFonts w:ascii="Times New Roman"/>
                <w:b w:val="false"/>
                <w:i w:val="false"/>
                <w:color w:val="000000"/>
                <w:sz w:val="20"/>
              </w:rPr>
              <w:t xml:space="preserve">
                 пространство                                    8152075  </w:t>
            </w:r>
          </w:p>
          <w:p>
            <w:pPr>
              <w:spacing w:after="20"/>
              <w:ind w:left="20"/>
              <w:jc w:val="both"/>
            </w:pPr>
            <w:r>
              <w:rPr>
                <w:rFonts w:ascii="Times New Roman"/>
                <w:b w:val="false"/>
                <w:i w:val="false"/>
                <w:color w:val="000000"/>
                <w:sz w:val="20"/>
              </w:rPr>
              <w:t xml:space="preserve">
   1             Деятельность в области культуры                 2348900  </w:t>
            </w:r>
          </w:p>
          <w:p>
            <w:pPr>
              <w:spacing w:after="20"/>
              <w:ind w:left="20"/>
              <w:jc w:val="both"/>
            </w:pPr>
            <w:r>
              <w:rPr>
                <w:rFonts w:ascii="Times New Roman"/>
                <w:b w:val="false"/>
                <w:i w:val="false"/>
                <w:color w:val="000000"/>
                <w:sz w:val="20"/>
              </w:rPr>
              <w:t xml:space="preserve">
    230          Министерство культуры, информации и </w:t>
            </w:r>
          </w:p>
          <w:p>
            <w:pPr>
              <w:spacing w:after="20"/>
              <w:ind w:left="20"/>
              <w:jc w:val="both"/>
            </w:pPr>
            <w:r>
              <w:rPr>
                <w:rFonts w:ascii="Times New Roman"/>
                <w:b w:val="false"/>
                <w:i w:val="false"/>
                <w:color w:val="000000"/>
                <w:sz w:val="20"/>
              </w:rPr>
              <w:t xml:space="preserve">
                 общественного согласия Республики Казахстан     2348900  </w:t>
            </w:r>
          </w:p>
          <w:p>
            <w:pPr>
              <w:spacing w:after="20"/>
              <w:ind w:left="20"/>
              <w:jc w:val="both"/>
            </w:pPr>
            <w:r>
              <w:rPr>
                <w:rFonts w:ascii="Times New Roman"/>
                <w:b w:val="false"/>
                <w:i w:val="false"/>
                <w:color w:val="000000"/>
                <w:sz w:val="20"/>
              </w:rPr>
              <w:t xml:space="preserve">
        039      Субсидирование театрально-концертных </w:t>
            </w:r>
          </w:p>
          <w:p>
            <w:pPr>
              <w:spacing w:after="20"/>
              <w:ind w:left="20"/>
              <w:jc w:val="both"/>
            </w:pPr>
            <w:r>
              <w:rPr>
                <w:rFonts w:ascii="Times New Roman"/>
                <w:b w:val="false"/>
                <w:i w:val="false"/>
                <w:color w:val="000000"/>
                <w:sz w:val="20"/>
              </w:rPr>
              <w:t xml:space="preserve">
                 организаций                                      761648 </w:t>
            </w:r>
          </w:p>
          <w:p>
            <w:pPr>
              <w:spacing w:after="20"/>
              <w:ind w:left="20"/>
              <w:jc w:val="both"/>
            </w:pPr>
            <w:r>
              <w:rPr>
                <w:rFonts w:ascii="Times New Roman"/>
                <w:b w:val="false"/>
                <w:i w:val="false"/>
                <w:color w:val="000000"/>
                <w:sz w:val="20"/>
              </w:rPr>
              <w:t xml:space="preserve">
        040      Прикладные научные исследования в области </w:t>
            </w:r>
          </w:p>
          <w:p>
            <w:pPr>
              <w:spacing w:after="20"/>
              <w:ind w:left="20"/>
              <w:jc w:val="both"/>
            </w:pPr>
            <w:r>
              <w:rPr>
                <w:rFonts w:ascii="Times New Roman"/>
                <w:b w:val="false"/>
                <w:i w:val="false"/>
                <w:color w:val="000000"/>
                <w:sz w:val="20"/>
              </w:rPr>
              <w:t xml:space="preserve">
                 культуры                                           8629   </w:t>
            </w:r>
          </w:p>
          <w:p>
            <w:pPr>
              <w:spacing w:after="20"/>
              <w:ind w:left="20"/>
              <w:jc w:val="both"/>
            </w:pPr>
            <w:r>
              <w:rPr>
                <w:rFonts w:ascii="Times New Roman"/>
                <w:b w:val="false"/>
                <w:i w:val="false"/>
                <w:color w:val="000000"/>
                <w:sz w:val="20"/>
              </w:rPr>
              <w:t xml:space="preserve">
        041      Хранение историко-культурных ценностей           323424 </w:t>
            </w:r>
          </w:p>
          <w:p>
            <w:pPr>
              <w:spacing w:after="20"/>
              <w:ind w:left="20"/>
              <w:jc w:val="both"/>
            </w:pPr>
            <w:r>
              <w:rPr>
                <w:rFonts w:ascii="Times New Roman"/>
                <w:b w:val="false"/>
                <w:i w:val="false"/>
                <w:color w:val="000000"/>
                <w:sz w:val="20"/>
              </w:rPr>
              <w:t xml:space="preserve">
            030  Субсидирование организаций по хранению                    </w:t>
            </w:r>
          </w:p>
          <w:p>
            <w:pPr>
              <w:spacing w:after="20"/>
              <w:ind w:left="20"/>
              <w:jc w:val="both"/>
            </w:pPr>
            <w:r>
              <w:rPr>
                <w:rFonts w:ascii="Times New Roman"/>
                <w:b w:val="false"/>
                <w:i w:val="false"/>
                <w:color w:val="000000"/>
                <w:sz w:val="20"/>
              </w:rPr>
              <w:t xml:space="preserve">
                 историко-культурных ценностей                    164915   </w:t>
            </w:r>
          </w:p>
          <w:p>
            <w:pPr>
              <w:spacing w:after="20"/>
              <w:ind w:left="20"/>
              <w:jc w:val="both"/>
            </w:pPr>
            <w:r>
              <w:rPr>
                <w:rFonts w:ascii="Times New Roman"/>
                <w:b w:val="false"/>
                <w:i w:val="false"/>
                <w:color w:val="000000"/>
                <w:sz w:val="20"/>
              </w:rPr>
              <w:t xml:space="preserve">
            032  Музей золота и драгоценных металлов                7614 </w:t>
            </w:r>
          </w:p>
          <w:p>
            <w:pPr>
              <w:spacing w:after="20"/>
              <w:ind w:left="20"/>
              <w:jc w:val="both"/>
            </w:pPr>
            <w:r>
              <w:rPr>
                <w:rFonts w:ascii="Times New Roman"/>
                <w:b w:val="false"/>
                <w:i w:val="false"/>
                <w:color w:val="000000"/>
                <w:sz w:val="20"/>
              </w:rPr>
              <w:t xml:space="preserve">
            034  Президентский центр культуры Республики </w:t>
            </w:r>
          </w:p>
          <w:p>
            <w:pPr>
              <w:spacing w:after="20"/>
              <w:ind w:left="20"/>
              <w:jc w:val="both"/>
            </w:pPr>
            <w:r>
              <w:rPr>
                <w:rFonts w:ascii="Times New Roman"/>
                <w:b w:val="false"/>
                <w:i w:val="false"/>
                <w:color w:val="000000"/>
                <w:sz w:val="20"/>
              </w:rPr>
              <w:t xml:space="preserve">
                 Казахстан                                        130174  </w:t>
            </w:r>
          </w:p>
          <w:p>
            <w:pPr>
              <w:spacing w:after="20"/>
              <w:ind w:left="20"/>
              <w:jc w:val="both"/>
            </w:pPr>
            <w:r>
              <w:rPr>
                <w:rFonts w:ascii="Times New Roman"/>
                <w:b w:val="false"/>
                <w:i w:val="false"/>
                <w:color w:val="000000"/>
                <w:sz w:val="20"/>
              </w:rPr>
              <w:t xml:space="preserve">
            035  Музей Первого Президента Республики Казахстан     20721 </w:t>
            </w:r>
          </w:p>
          <w:p>
            <w:pPr>
              <w:spacing w:after="20"/>
              <w:ind w:left="20"/>
              <w:jc w:val="both"/>
            </w:pPr>
            <w:r>
              <w:rPr>
                <w:rFonts w:ascii="Times New Roman"/>
                <w:b w:val="false"/>
                <w:i w:val="false"/>
                <w:color w:val="000000"/>
                <w:sz w:val="20"/>
              </w:rPr>
              <w:t xml:space="preserve">
        046      Проведение социально значимых и культурных </w:t>
            </w:r>
          </w:p>
          <w:p>
            <w:pPr>
              <w:spacing w:after="20"/>
              <w:ind w:left="20"/>
              <w:jc w:val="both"/>
            </w:pPr>
            <w:r>
              <w:rPr>
                <w:rFonts w:ascii="Times New Roman"/>
                <w:b w:val="false"/>
                <w:i w:val="false"/>
                <w:color w:val="000000"/>
                <w:sz w:val="20"/>
              </w:rPr>
              <w:t xml:space="preserve">
                 мероприятий                                       95000 </w:t>
            </w:r>
          </w:p>
          <w:p>
            <w:pPr>
              <w:spacing w:after="20"/>
              <w:ind w:left="20"/>
              <w:jc w:val="both"/>
            </w:pPr>
            <w:r>
              <w:rPr>
                <w:rFonts w:ascii="Times New Roman"/>
                <w:b w:val="false"/>
                <w:i w:val="false"/>
                <w:color w:val="000000"/>
                <w:sz w:val="20"/>
              </w:rPr>
              <w:t xml:space="preserve">
            031  Проведение зрелищных мероприятий на </w:t>
            </w:r>
          </w:p>
          <w:p>
            <w:pPr>
              <w:spacing w:after="20"/>
              <w:ind w:left="20"/>
              <w:jc w:val="both"/>
            </w:pPr>
            <w:r>
              <w:rPr>
                <w:rFonts w:ascii="Times New Roman"/>
                <w:b w:val="false"/>
                <w:i w:val="false"/>
                <w:color w:val="000000"/>
                <w:sz w:val="20"/>
              </w:rPr>
              <w:t xml:space="preserve">
                 республиканском уровне                            95000 </w:t>
            </w:r>
          </w:p>
          <w:p>
            <w:pPr>
              <w:spacing w:after="20"/>
              <w:ind w:left="20"/>
              <w:jc w:val="both"/>
            </w:pPr>
            <w:r>
              <w:rPr>
                <w:rFonts w:ascii="Times New Roman"/>
                <w:b w:val="false"/>
                <w:i w:val="false"/>
                <w:color w:val="000000"/>
                <w:sz w:val="20"/>
              </w:rPr>
              <w:t xml:space="preserve">
        050      Содержание историко-культурных заповедников и </w:t>
            </w:r>
          </w:p>
          <w:p>
            <w:pPr>
              <w:spacing w:after="20"/>
              <w:ind w:left="20"/>
              <w:jc w:val="both"/>
            </w:pPr>
            <w:r>
              <w:rPr>
                <w:rFonts w:ascii="Times New Roman"/>
                <w:b w:val="false"/>
                <w:i w:val="false"/>
                <w:color w:val="000000"/>
                <w:sz w:val="20"/>
              </w:rPr>
              <w:t xml:space="preserve">
                 музеев                                            37864 </w:t>
            </w:r>
          </w:p>
          <w:p>
            <w:pPr>
              <w:spacing w:after="20"/>
              <w:ind w:left="20"/>
              <w:jc w:val="both"/>
            </w:pPr>
            <w:r>
              <w:rPr>
                <w:rFonts w:ascii="Times New Roman"/>
                <w:b w:val="false"/>
                <w:i w:val="false"/>
                <w:color w:val="000000"/>
                <w:sz w:val="20"/>
              </w:rPr>
              <w:t xml:space="preserve">
            030  Отрарский государственный археологический </w:t>
            </w:r>
          </w:p>
          <w:p>
            <w:pPr>
              <w:spacing w:after="20"/>
              <w:ind w:left="20"/>
              <w:jc w:val="both"/>
            </w:pPr>
            <w:r>
              <w:rPr>
                <w:rFonts w:ascii="Times New Roman"/>
                <w:b w:val="false"/>
                <w:i w:val="false"/>
                <w:color w:val="000000"/>
                <w:sz w:val="20"/>
              </w:rPr>
              <w:t xml:space="preserve">
                 заповедник                                         9884 </w:t>
            </w:r>
          </w:p>
          <w:p>
            <w:pPr>
              <w:spacing w:after="20"/>
              <w:ind w:left="20"/>
              <w:jc w:val="both"/>
            </w:pPr>
            <w:r>
              <w:rPr>
                <w:rFonts w:ascii="Times New Roman"/>
                <w:b w:val="false"/>
                <w:i w:val="false"/>
                <w:color w:val="000000"/>
                <w:sz w:val="20"/>
              </w:rPr>
              <w:t xml:space="preserve">
            033  Национальный историко-культурный и природный </w:t>
            </w:r>
          </w:p>
          <w:p>
            <w:pPr>
              <w:spacing w:after="20"/>
              <w:ind w:left="20"/>
              <w:jc w:val="both"/>
            </w:pPr>
            <w:r>
              <w:rPr>
                <w:rFonts w:ascii="Times New Roman"/>
                <w:b w:val="false"/>
                <w:i w:val="false"/>
                <w:color w:val="000000"/>
                <w:sz w:val="20"/>
              </w:rPr>
              <w:t xml:space="preserve">
                 заповедник "Улы-Тау"                               3350 </w:t>
            </w:r>
          </w:p>
          <w:p>
            <w:pPr>
              <w:spacing w:after="20"/>
              <w:ind w:left="20"/>
              <w:jc w:val="both"/>
            </w:pPr>
            <w:r>
              <w:rPr>
                <w:rFonts w:ascii="Times New Roman"/>
                <w:b w:val="false"/>
                <w:i w:val="false"/>
                <w:color w:val="000000"/>
                <w:sz w:val="20"/>
              </w:rPr>
              <w:t xml:space="preserve">
            034  Государственный историко-культурный заповедник- </w:t>
            </w:r>
          </w:p>
          <w:p>
            <w:pPr>
              <w:spacing w:after="20"/>
              <w:ind w:left="20"/>
              <w:jc w:val="both"/>
            </w:pPr>
            <w:r>
              <w:rPr>
                <w:rFonts w:ascii="Times New Roman"/>
                <w:b w:val="false"/>
                <w:i w:val="false"/>
                <w:color w:val="000000"/>
                <w:sz w:val="20"/>
              </w:rPr>
              <w:t xml:space="preserve">
                 музей "Азрет-Султан"                               4960   </w:t>
            </w:r>
          </w:p>
          <w:p>
            <w:pPr>
              <w:spacing w:after="20"/>
              <w:ind w:left="20"/>
              <w:jc w:val="both"/>
            </w:pPr>
            <w:r>
              <w:rPr>
                <w:rFonts w:ascii="Times New Roman"/>
                <w:b w:val="false"/>
                <w:i w:val="false"/>
                <w:color w:val="000000"/>
                <w:sz w:val="20"/>
              </w:rPr>
              <w:t xml:space="preserve">
            035  Государственный историко-культурный и литературный </w:t>
            </w:r>
          </w:p>
          <w:p>
            <w:pPr>
              <w:spacing w:after="20"/>
              <w:ind w:left="20"/>
              <w:jc w:val="both"/>
            </w:pPr>
            <w:r>
              <w:rPr>
                <w:rFonts w:ascii="Times New Roman"/>
                <w:b w:val="false"/>
                <w:i w:val="false"/>
                <w:color w:val="000000"/>
                <w:sz w:val="20"/>
              </w:rPr>
              <w:t xml:space="preserve">
                 мемориальный заповедник-музей им.Абая             16700 </w:t>
            </w:r>
          </w:p>
          <w:p>
            <w:pPr>
              <w:spacing w:after="20"/>
              <w:ind w:left="20"/>
              <w:jc w:val="both"/>
            </w:pPr>
            <w:r>
              <w:rPr>
                <w:rFonts w:ascii="Times New Roman"/>
                <w:b w:val="false"/>
                <w:i w:val="false"/>
                <w:color w:val="000000"/>
                <w:sz w:val="20"/>
              </w:rPr>
              <w:t xml:space="preserve">
            036  Государственный историко-культурный заповедник- </w:t>
            </w:r>
          </w:p>
          <w:p>
            <w:pPr>
              <w:spacing w:after="20"/>
              <w:ind w:left="20"/>
              <w:jc w:val="both"/>
            </w:pPr>
            <w:r>
              <w:rPr>
                <w:rFonts w:ascii="Times New Roman"/>
                <w:b w:val="false"/>
                <w:i w:val="false"/>
                <w:color w:val="000000"/>
                <w:sz w:val="20"/>
              </w:rPr>
              <w:t xml:space="preserve">
                 музей "Памятник древнего Тараза"                   2970 </w:t>
            </w:r>
          </w:p>
          <w:p>
            <w:pPr>
              <w:spacing w:after="20"/>
              <w:ind w:left="20"/>
              <w:jc w:val="both"/>
            </w:pPr>
            <w:r>
              <w:rPr>
                <w:rFonts w:ascii="Times New Roman"/>
                <w:b w:val="false"/>
                <w:i w:val="false"/>
                <w:color w:val="000000"/>
                <w:sz w:val="20"/>
              </w:rPr>
              <w:t xml:space="preserve">
        052      Производство национальных фильмов                955020 </w:t>
            </w:r>
          </w:p>
          <w:p>
            <w:pPr>
              <w:spacing w:after="20"/>
              <w:ind w:left="20"/>
              <w:jc w:val="both"/>
            </w:pPr>
            <w:r>
              <w:rPr>
                <w:rFonts w:ascii="Times New Roman"/>
                <w:b w:val="false"/>
                <w:i w:val="false"/>
                <w:color w:val="000000"/>
                <w:sz w:val="20"/>
              </w:rPr>
              <w:t xml:space="preserve">
        056      Увековечение памяти деятелей государства           5000 </w:t>
            </w:r>
          </w:p>
          <w:p>
            <w:pPr>
              <w:spacing w:after="20"/>
              <w:ind w:left="20"/>
              <w:jc w:val="both"/>
            </w:pPr>
            <w:r>
              <w:rPr>
                <w:rFonts w:ascii="Times New Roman"/>
                <w:b w:val="false"/>
                <w:i w:val="false"/>
                <w:color w:val="000000"/>
                <w:sz w:val="20"/>
              </w:rPr>
              <w:t xml:space="preserve">
        058      Проведение ремонтно-реставрационных работ </w:t>
            </w:r>
          </w:p>
          <w:p>
            <w:pPr>
              <w:spacing w:after="20"/>
              <w:ind w:left="20"/>
              <w:jc w:val="both"/>
            </w:pPr>
            <w:r>
              <w:rPr>
                <w:rFonts w:ascii="Times New Roman"/>
                <w:b w:val="false"/>
                <w:i w:val="false"/>
                <w:color w:val="000000"/>
                <w:sz w:val="20"/>
              </w:rPr>
              <w:t xml:space="preserve">
                 историко-культурных ценностей                     75780 </w:t>
            </w:r>
          </w:p>
          <w:p>
            <w:pPr>
              <w:spacing w:after="20"/>
              <w:ind w:left="20"/>
              <w:jc w:val="both"/>
            </w:pPr>
            <w:r>
              <w:rPr>
                <w:rFonts w:ascii="Times New Roman"/>
                <w:b w:val="false"/>
                <w:i w:val="false"/>
                <w:color w:val="000000"/>
                <w:sz w:val="20"/>
              </w:rPr>
              <w:t xml:space="preserve">
        201      Приобретение литературы и прочих основных </w:t>
            </w:r>
          </w:p>
          <w:p>
            <w:pPr>
              <w:spacing w:after="20"/>
              <w:ind w:left="20"/>
              <w:jc w:val="both"/>
            </w:pPr>
            <w:r>
              <w:rPr>
                <w:rFonts w:ascii="Times New Roman"/>
                <w:b w:val="false"/>
                <w:i w:val="false"/>
                <w:color w:val="000000"/>
                <w:sz w:val="20"/>
              </w:rPr>
              <w:t xml:space="preserve">
                 активов для Национальной библиотеки </w:t>
            </w:r>
          </w:p>
          <w:p>
            <w:pPr>
              <w:spacing w:after="20"/>
              <w:ind w:left="20"/>
              <w:jc w:val="both"/>
            </w:pPr>
            <w:r>
              <w:rPr>
                <w:rFonts w:ascii="Times New Roman"/>
                <w:b w:val="false"/>
                <w:i w:val="false"/>
                <w:color w:val="000000"/>
                <w:sz w:val="20"/>
              </w:rPr>
              <w:t xml:space="preserve">
                 Республики Казахстан                              10000 </w:t>
            </w:r>
          </w:p>
          <w:p>
            <w:pPr>
              <w:spacing w:after="20"/>
              <w:ind w:left="20"/>
              <w:jc w:val="both"/>
            </w:pPr>
            <w:r>
              <w:rPr>
                <w:rFonts w:ascii="Times New Roman"/>
                <w:b w:val="false"/>
                <w:i w:val="false"/>
                <w:color w:val="000000"/>
                <w:sz w:val="20"/>
              </w:rPr>
              <w:t xml:space="preserve">
        202      Приобретение литературы и прочих основных </w:t>
            </w:r>
          </w:p>
          <w:p>
            <w:pPr>
              <w:spacing w:after="20"/>
              <w:ind w:left="20"/>
              <w:jc w:val="both"/>
            </w:pPr>
            <w:r>
              <w:rPr>
                <w:rFonts w:ascii="Times New Roman"/>
                <w:b w:val="false"/>
                <w:i w:val="false"/>
                <w:color w:val="000000"/>
                <w:sz w:val="20"/>
              </w:rPr>
              <w:t xml:space="preserve">
                 активов для Государственной республиканской </w:t>
            </w:r>
          </w:p>
          <w:p>
            <w:pPr>
              <w:spacing w:after="20"/>
              <w:ind w:left="20"/>
              <w:jc w:val="both"/>
            </w:pPr>
            <w:r>
              <w:rPr>
                <w:rFonts w:ascii="Times New Roman"/>
                <w:b w:val="false"/>
                <w:i w:val="false"/>
                <w:color w:val="000000"/>
                <w:sz w:val="20"/>
              </w:rPr>
              <w:t xml:space="preserve">
                 юношеской библиотеки имени Жамбыла                  818 </w:t>
            </w:r>
          </w:p>
          <w:p>
            <w:pPr>
              <w:spacing w:after="20"/>
              <w:ind w:left="20"/>
              <w:jc w:val="both"/>
            </w:pPr>
            <w:r>
              <w:rPr>
                <w:rFonts w:ascii="Times New Roman"/>
                <w:b w:val="false"/>
                <w:i w:val="false"/>
                <w:color w:val="000000"/>
                <w:sz w:val="20"/>
              </w:rPr>
              <w:t xml:space="preserve">
        203      Приобретение литературы и прочих основных </w:t>
            </w:r>
          </w:p>
          <w:p>
            <w:pPr>
              <w:spacing w:after="20"/>
              <w:ind w:left="20"/>
              <w:jc w:val="both"/>
            </w:pPr>
            <w:r>
              <w:rPr>
                <w:rFonts w:ascii="Times New Roman"/>
                <w:b w:val="false"/>
                <w:i w:val="false"/>
                <w:color w:val="000000"/>
                <w:sz w:val="20"/>
              </w:rPr>
              <w:t xml:space="preserve">
                 активов для Государственной республиканской </w:t>
            </w:r>
          </w:p>
          <w:p>
            <w:pPr>
              <w:spacing w:after="20"/>
              <w:ind w:left="20"/>
              <w:jc w:val="both"/>
            </w:pPr>
            <w:r>
              <w:rPr>
                <w:rFonts w:ascii="Times New Roman"/>
                <w:b w:val="false"/>
                <w:i w:val="false"/>
                <w:color w:val="000000"/>
                <w:sz w:val="20"/>
              </w:rPr>
              <w:t xml:space="preserve">
                 детской библиотеки имени С.Бегалина                1718 </w:t>
            </w:r>
          </w:p>
          <w:p>
            <w:pPr>
              <w:spacing w:after="20"/>
              <w:ind w:left="20"/>
              <w:jc w:val="both"/>
            </w:pPr>
            <w:r>
              <w:rPr>
                <w:rFonts w:ascii="Times New Roman"/>
                <w:b w:val="false"/>
                <w:i w:val="false"/>
                <w:color w:val="000000"/>
                <w:sz w:val="20"/>
              </w:rPr>
              <w:t xml:space="preserve">
        204      Приобретение литературы для Республиканской </w:t>
            </w:r>
          </w:p>
          <w:p>
            <w:pPr>
              <w:spacing w:after="20"/>
              <w:ind w:left="20"/>
              <w:jc w:val="both"/>
            </w:pPr>
            <w:r>
              <w:rPr>
                <w:rFonts w:ascii="Times New Roman"/>
                <w:b w:val="false"/>
                <w:i w:val="false"/>
                <w:color w:val="000000"/>
                <w:sz w:val="20"/>
              </w:rPr>
              <w:t xml:space="preserve">
                 библиотеки для незрячих и слабовидящих </w:t>
            </w:r>
          </w:p>
          <w:p>
            <w:pPr>
              <w:spacing w:after="20"/>
              <w:ind w:left="20"/>
              <w:jc w:val="both"/>
            </w:pPr>
            <w:r>
              <w:rPr>
                <w:rFonts w:ascii="Times New Roman"/>
                <w:b w:val="false"/>
                <w:i w:val="false"/>
                <w:color w:val="000000"/>
                <w:sz w:val="20"/>
              </w:rPr>
              <w:t xml:space="preserve">
                 граждан                                            1600 </w:t>
            </w:r>
          </w:p>
          <w:p>
            <w:pPr>
              <w:spacing w:after="20"/>
              <w:ind w:left="20"/>
              <w:jc w:val="both"/>
            </w:pPr>
            <w:r>
              <w:rPr>
                <w:rFonts w:ascii="Times New Roman"/>
                <w:b w:val="false"/>
                <w:i w:val="false"/>
                <w:color w:val="000000"/>
                <w:sz w:val="20"/>
              </w:rPr>
              <w:t xml:space="preserve">
        205      Приобретение основных активов для Музея </w:t>
            </w:r>
          </w:p>
          <w:p>
            <w:pPr>
              <w:spacing w:after="20"/>
              <w:ind w:left="20"/>
              <w:jc w:val="both"/>
            </w:pPr>
            <w:r>
              <w:rPr>
                <w:rFonts w:ascii="Times New Roman"/>
                <w:b w:val="false"/>
                <w:i w:val="false"/>
                <w:color w:val="000000"/>
                <w:sz w:val="20"/>
              </w:rPr>
              <w:t xml:space="preserve">
                 золота и драгоценных металлов                     16527 </w:t>
            </w:r>
          </w:p>
          <w:p>
            <w:pPr>
              <w:spacing w:after="20"/>
              <w:ind w:left="20"/>
              <w:jc w:val="both"/>
            </w:pPr>
            <w:r>
              <w:rPr>
                <w:rFonts w:ascii="Times New Roman"/>
                <w:b w:val="false"/>
                <w:i w:val="false"/>
                <w:color w:val="000000"/>
                <w:sz w:val="20"/>
              </w:rPr>
              <w:t xml:space="preserve">
        206      Приобретение литературы и прочих основных </w:t>
            </w:r>
          </w:p>
          <w:p>
            <w:pPr>
              <w:spacing w:after="20"/>
              <w:ind w:left="20"/>
              <w:jc w:val="both"/>
            </w:pPr>
            <w:r>
              <w:rPr>
                <w:rFonts w:ascii="Times New Roman"/>
                <w:b w:val="false"/>
                <w:i w:val="false"/>
                <w:color w:val="000000"/>
                <w:sz w:val="20"/>
              </w:rPr>
              <w:t xml:space="preserve">
                 активов для Президентского центра культуры </w:t>
            </w:r>
          </w:p>
          <w:p>
            <w:pPr>
              <w:spacing w:after="20"/>
              <w:ind w:left="20"/>
              <w:jc w:val="both"/>
            </w:pPr>
            <w:r>
              <w:rPr>
                <w:rFonts w:ascii="Times New Roman"/>
                <w:b w:val="false"/>
                <w:i w:val="false"/>
                <w:color w:val="000000"/>
                <w:sz w:val="20"/>
              </w:rPr>
              <w:t xml:space="preserve">
                 Республики Казахстан                              30328 </w:t>
            </w:r>
          </w:p>
          <w:p>
            <w:pPr>
              <w:spacing w:after="20"/>
              <w:ind w:left="20"/>
              <w:jc w:val="both"/>
            </w:pPr>
            <w:r>
              <w:rPr>
                <w:rFonts w:ascii="Times New Roman"/>
                <w:b w:val="false"/>
                <w:i w:val="false"/>
                <w:color w:val="000000"/>
                <w:sz w:val="20"/>
              </w:rPr>
              <w:t xml:space="preserve">
        207      Приобретение основных активов для Музея Первого </w:t>
            </w:r>
          </w:p>
          <w:p>
            <w:pPr>
              <w:spacing w:after="20"/>
              <w:ind w:left="20"/>
              <w:jc w:val="both"/>
            </w:pPr>
            <w:r>
              <w:rPr>
                <w:rFonts w:ascii="Times New Roman"/>
                <w:b w:val="false"/>
                <w:i w:val="false"/>
                <w:color w:val="000000"/>
                <w:sz w:val="20"/>
              </w:rPr>
              <w:t xml:space="preserve">
                 Президента Республики Казахстан                    3130 </w:t>
            </w:r>
          </w:p>
          <w:p>
            <w:pPr>
              <w:spacing w:after="20"/>
              <w:ind w:left="20"/>
              <w:jc w:val="both"/>
            </w:pPr>
            <w:r>
              <w:rPr>
                <w:rFonts w:ascii="Times New Roman"/>
                <w:b w:val="false"/>
                <w:i w:val="false"/>
                <w:color w:val="000000"/>
                <w:sz w:val="20"/>
              </w:rPr>
              <w:t xml:space="preserve">
        208      Приобретение основных активов для Отрарского </w:t>
            </w:r>
          </w:p>
          <w:p>
            <w:pPr>
              <w:spacing w:after="20"/>
              <w:ind w:left="20"/>
              <w:jc w:val="both"/>
            </w:pPr>
            <w:r>
              <w:rPr>
                <w:rFonts w:ascii="Times New Roman"/>
                <w:b w:val="false"/>
                <w:i w:val="false"/>
                <w:color w:val="000000"/>
                <w:sz w:val="20"/>
              </w:rPr>
              <w:t xml:space="preserve">
                 государственного археологического заповедника       317 </w:t>
            </w:r>
          </w:p>
          <w:p>
            <w:pPr>
              <w:spacing w:after="20"/>
              <w:ind w:left="20"/>
              <w:jc w:val="both"/>
            </w:pPr>
            <w:r>
              <w:rPr>
                <w:rFonts w:ascii="Times New Roman"/>
                <w:b w:val="false"/>
                <w:i w:val="false"/>
                <w:color w:val="000000"/>
                <w:sz w:val="20"/>
              </w:rPr>
              <w:t xml:space="preserve">
        209      Приобретение основных активов для </w:t>
            </w:r>
          </w:p>
          <w:p>
            <w:pPr>
              <w:spacing w:after="20"/>
              <w:ind w:left="20"/>
              <w:jc w:val="both"/>
            </w:pPr>
            <w:r>
              <w:rPr>
                <w:rFonts w:ascii="Times New Roman"/>
                <w:b w:val="false"/>
                <w:i w:val="false"/>
                <w:color w:val="000000"/>
                <w:sz w:val="20"/>
              </w:rPr>
              <w:t xml:space="preserve">
                 Национального историко-культурного и природного </w:t>
            </w:r>
          </w:p>
          <w:p>
            <w:pPr>
              <w:spacing w:after="20"/>
              <w:ind w:left="20"/>
              <w:jc w:val="both"/>
            </w:pPr>
            <w:r>
              <w:rPr>
                <w:rFonts w:ascii="Times New Roman"/>
                <w:b w:val="false"/>
                <w:i w:val="false"/>
                <w:color w:val="000000"/>
                <w:sz w:val="20"/>
              </w:rPr>
              <w:t xml:space="preserve">
                 заповедника "Улы-Тау"                                74 </w:t>
            </w:r>
          </w:p>
          <w:p>
            <w:pPr>
              <w:spacing w:after="20"/>
              <w:ind w:left="20"/>
              <w:jc w:val="both"/>
            </w:pPr>
            <w:r>
              <w:rPr>
                <w:rFonts w:ascii="Times New Roman"/>
                <w:b w:val="false"/>
                <w:i w:val="false"/>
                <w:color w:val="000000"/>
                <w:sz w:val="20"/>
              </w:rPr>
              <w:t xml:space="preserve">
        210      Приобретение основных активов для Государственного </w:t>
            </w:r>
          </w:p>
          <w:p>
            <w:pPr>
              <w:spacing w:after="20"/>
              <w:ind w:left="20"/>
              <w:jc w:val="both"/>
            </w:pPr>
            <w:r>
              <w:rPr>
                <w:rFonts w:ascii="Times New Roman"/>
                <w:b w:val="false"/>
                <w:i w:val="false"/>
                <w:color w:val="000000"/>
                <w:sz w:val="20"/>
              </w:rPr>
              <w:t xml:space="preserve">
                 историко-культурного и литературно-мемориального </w:t>
            </w:r>
          </w:p>
          <w:p>
            <w:pPr>
              <w:spacing w:after="20"/>
              <w:ind w:left="20"/>
              <w:jc w:val="both"/>
            </w:pPr>
            <w:r>
              <w:rPr>
                <w:rFonts w:ascii="Times New Roman"/>
                <w:b w:val="false"/>
                <w:i w:val="false"/>
                <w:color w:val="000000"/>
                <w:sz w:val="20"/>
              </w:rPr>
              <w:t xml:space="preserve">
                 заповедника-музея имени Абая                        350 </w:t>
            </w:r>
          </w:p>
          <w:p>
            <w:pPr>
              <w:spacing w:after="20"/>
              <w:ind w:left="20"/>
              <w:jc w:val="both"/>
            </w:pPr>
            <w:r>
              <w:rPr>
                <w:rFonts w:ascii="Times New Roman"/>
                <w:b w:val="false"/>
                <w:i w:val="false"/>
                <w:color w:val="000000"/>
                <w:sz w:val="20"/>
              </w:rPr>
              <w:t xml:space="preserve">
        211      Приобретение основных активов для Государственного </w:t>
            </w:r>
          </w:p>
          <w:p>
            <w:pPr>
              <w:spacing w:after="20"/>
              <w:ind w:left="20"/>
              <w:jc w:val="both"/>
            </w:pPr>
            <w:r>
              <w:rPr>
                <w:rFonts w:ascii="Times New Roman"/>
                <w:b w:val="false"/>
                <w:i w:val="false"/>
                <w:color w:val="000000"/>
                <w:sz w:val="20"/>
              </w:rPr>
              <w:t xml:space="preserve">
                 историко-культурного заповедника-музея </w:t>
            </w:r>
          </w:p>
          <w:p>
            <w:pPr>
              <w:spacing w:after="20"/>
              <w:ind w:left="20"/>
              <w:jc w:val="both"/>
            </w:pPr>
            <w:r>
              <w:rPr>
                <w:rFonts w:ascii="Times New Roman"/>
                <w:b w:val="false"/>
                <w:i w:val="false"/>
                <w:color w:val="000000"/>
                <w:sz w:val="20"/>
              </w:rPr>
              <w:t xml:space="preserve">
                 "Памятник древнего Тараза"                           60 </w:t>
            </w:r>
          </w:p>
          <w:p>
            <w:pPr>
              <w:spacing w:after="20"/>
              <w:ind w:left="20"/>
              <w:jc w:val="both"/>
            </w:pPr>
            <w:r>
              <w:rPr>
                <w:rFonts w:ascii="Times New Roman"/>
                <w:b w:val="false"/>
                <w:i w:val="false"/>
                <w:color w:val="000000"/>
                <w:sz w:val="20"/>
              </w:rPr>
              <w:t xml:space="preserve">
        303      Капитальный ремонт Государственного историко- </w:t>
            </w:r>
          </w:p>
          <w:p>
            <w:pPr>
              <w:spacing w:after="20"/>
              <w:ind w:left="20"/>
              <w:jc w:val="both"/>
            </w:pPr>
            <w:r>
              <w:rPr>
                <w:rFonts w:ascii="Times New Roman"/>
                <w:b w:val="false"/>
                <w:i w:val="false"/>
                <w:color w:val="000000"/>
                <w:sz w:val="20"/>
              </w:rPr>
              <w:t xml:space="preserve">
                 культурного и литературно-мемориального </w:t>
            </w:r>
          </w:p>
          <w:p>
            <w:pPr>
              <w:spacing w:after="20"/>
              <w:ind w:left="20"/>
              <w:jc w:val="both"/>
            </w:pPr>
            <w:r>
              <w:rPr>
                <w:rFonts w:ascii="Times New Roman"/>
                <w:b w:val="false"/>
                <w:i w:val="false"/>
                <w:color w:val="000000"/>
                <w:sz w:val="20"/>
              </w:rPr>
              <w:t xml:space="preserve">
                 заповедника-музея имени Абая                      21613 </w:t>
            </w:r>
          </w:p>
          <w:p>
            <w:pPr>
              <w:spacing w:after="20"/>
              <w:ind w:left="20"/>
              <w:jc w:val="both"/>
            </w:pPr>
            <w:r>
              <w:rPr>
                <w:rFonts w:ascii="Times New Roman"/>
                <w:b w:val="false"/>
                <w:i w:val="false"/>
                <w:color w:val="000000"/>
                <w:sz w:val="20"/>
              </w:rPr>
              <w:t xml:space="preserve">
  2              Спорт и туризм                                  1277434  </w:t>
            </w:r>
          </w:p>
          <w:p>
            <w:pPr>
              <w:spacing w:after="20"/>
              <w:ind w:left="20"/>
              <w:jc w:val="both"/>
            </w:pPr>
            <w:r>
              <w:rPr>
                <w:rFonts w:ascii="Times New Roman"/>
                <w:b w:val="false"/>
                <w:i w:val="false"/>
                <w:color w:val="000000"/>
                <w:sz w:val="20"/>
              </w:rPr>
              <w:t xml:space="preserve">
    613          Агентство Республики Казахстан по туризму </w:t>
            </w:r>
          </w:p>
          <w:p>
            <w:pPr>
              <w:spacing w:after="20"/>
              <w:ind w:left="20"/>
              <w:jc w:val="both"/>
            </w:pPr>
            <w:r>
              <w:rPr>
                <w:rFonts w:ascii="Times New Roman"/>
                <w:b w:val="false"/>
                <w:i w:val="false"/>
                <w:color w:val="000000"/>
                <w:sz w:val="20"/>
              </w:rPr>
              <w:t xml:space="preserve">
                 и спорту                                        1277434 </w:t>
            </w:r>
          </w:p>
          <w:p>
            <w:pPr>
              <w:spacing w:after="20"/>
              <w:ind w:left="20"/>
              <w:jc w:val="both"/>
            </w:pPr>
            <w:r>
              <w:rPr>
                <w:rFonts w:ascii="Times New Roman"/>
                <w:b w:val="false"/>
                <w:i w:val="false"/>
                <w:color w:val="000000"/>
                <w:sz w:val="20"/>
              </w:rPr>
              <w:t xml:space="preserve">
        001      Административные затраты                          40361 </w:t>
            </w:r>
          </w:p>
          <w:p>
            <w:pPr>
              <w:spacing w:after="20"/>
              <w:ind w:left="20"/>
              <w:jc w:val="both"/>
            </w:pPr>
            <w:r>
              <w:rPr>
                <w:rFonts w:ascii="Times New Roman"/>
                <w:b w:val="false"/>
                <w:i w:val="false"/>
                <w:color w:val="000000"/>
                <w:sz w:val="20"/>
              </w:rPr>
              <w:t xml:space="preserve">
            001  Аппарат центрального органа                       40361 </w:t>
            </w:r>
          </w:p>
          <w:p>
            <w:pPr>
              <w:spacing w:after="20"/>
              <w:ind w:left="20"/>
              <w:jc w:val="both"/>
            </w:pPr>
            <w:r>
              <w:rPr>
                <w:rFonts w:ascii="Times New Roman"/>
                <w:b w:val="false"/>
                <w:i w:val="false"/>
                <w:color w:val="000000"/>
                <w:sz w:val="20"/>
              </w:rPr>
              <w:t xml:space="preserve">
        030      Государственные премии                              192 </w:t>
            </w:r>
          </w:p>
          <w:p>
            <w:pPr>
              <w:spacing w:after="20"/>
              <w:ind w:left="20"/>
              <w:jc w:val="both"/>
            </w:pPr>
            <w:r>
              <w:rPr>
                <w:rFonts w:ascii="Times New Roman"/>
                <w:b w:val="false"/>
                <w:i w:val="false"/>
                <w:color w:val="000000"/>
                <w:sz w:val="20"/>
              </w:rPr>
              <w:t xml:space="preserve">
        032      Спорт высших достижений                         1069893 </w:t>
            </w:r>
          </w:p>
          <w:p>
            <w:pPr>
              <w:spacing w:after="20"/>
              <w:ind w:left="20"/>
              <w:jc w:val="both"/>
            </w:pPr>
            <w:r>
              <w:rPr>
                <w:rFonts w:ascii="Times New Roman"/>
                <w:b w:val="false"/>
                <w:i w:val="false"/>
                <w:color w:val="000000"/>
                <w:sz w:val="20"/>
              </w:rPr>
              <w:t xml:space="preserve">
        034      Мероприятия по туристической деятельности         26111 </w:t>
            </w:r>
          </w:p>
          <w:p>
            <w:pPr>
              <w:spacing w:after="20"/>
              <w:ind w:left="20"/>
              <w:jc w:val="both"/>
            </w:pPr>
            <w:r>
              <w:rPr>
                <w:rFonts w:ascii="Times New Roman"/>
                <w:b w:val="false"/>
                <w:i w:val="false"/>
                <w:color w:val="000000"/>
                <w:sz w:val="20"/>
              </w:rPr>
              <w:t xml:space="preserve">
        037      Подготовка олимпийского резерва на </w:t>
            </w:r>
          </w:p>
          <w:p>
            <w:pPr>
              <w:spacing w:after="20"/>
              <w:ind w:left="20"/>
              <w:jc w:val="both"/>
            </w:pPr>
            <w:r>
              <w:rPr>
                <w:rFonts w:ascii="Times New Roman"/>
                <w:b w:val="false"/>
                <w:i w:val="false"/>
                <w:color w:val="000000"/>
                <w:sz w:val="20"/>
              </w:rPr>
              <w:t xml:space="preserve">
                 республиканском уровне                           130000 </w:t>
            </w:r>
          </w:p>
          <w:p>
            <w:pPr>
              <w:spacing w:after="20"/>
              <w:ind w:left="20"/>
              <w:jc w:val="both"/>
            </w:pPr>
            <w:r>
              <w:rPr>
                <w:rFonts w:ascii="Times New Roman"/>
                <w:b w:val="false"/>
                <w:i w:val="false"/>
                <w:color w:val="000000"/>
                <w:sz w:val="20"/>
              </w:rPr>
              <w:t xml:space="preserve">
        079      Выполнение функций лицензиаров                     3218 </w:t>
            </w:r>
          </w:p>
          <w:p>
            <w:pPr>
              <w:spacing w:after="20"/>
              <w:ind w:left="20"/>
              <w:jc w:val="both"/>
            </w:pPr>
            <w:r>
              <w:rPr>
                <w:rFonts w:ascii="Times New Roman"/>
                <w:b w:val="false"/>
                <w:i w:val="false"/>
                <w:color w:val="000000"/>
                <w:sz w:val="20"/>
              </w:rPr>
              <w:t xml:space="preserve">
        500      Информационно-вычислительное обслуживание </w:t>
            </w:r>
          </w:p>
          <w:p>
            <w:pPr>
              <w:spacing w:after="20"/>
              <w:ind w:left="20"/>
              <w:jc w:val="both"/>
            </w:pPr>
            <w:r>
              <w:rPr>
                <w:rFonts w:ascii="Times New Roman"/>
                <w:b w:val="false"/>
                <w:i w:val="false"/>
                <w:color w:val="000000"/>
                <w:sz w:val="20"/>
              </w:rPr>
              <w:t xml:space="preserve">
                 Агентства Республики Казахстан по туризму </w:t>
            </w:r>
          </w:p>
          <w:p>
            <w:pPr>
              <w:spacing w:after="20"/>
              <w:ind w:left="20"/>
              <w:jc w:val="both"/>
            </w:pPr>
            <w:r>
              <w:rPr>
                <w:rFonts w:ascii="Times New Roman"/>
                <w:b w:val="false"/>
                <w:i w:val="false"/>
                <w:color w:val="000000"/>
                <w:sz w:val="20"/>
              </w:rPr>
              <w:t xml:space="preserve">
                 и спорту                                            696 </w:t>
            </w:r>
          </w:p>
          <w:p>
            <w:pPr>
              <w:spacing w:after="20"/>
              <w:ind w:left="20"/>
              <w:jc w:val="both"/>
            </w:pPr>
            <w:r>
              <w:rPr>
                <w:rFonts w:ascii="Times New Roman"/>
                <w:b w:val="false"/>
                <w:i w:val="false"/>
                <w:color w:val="000000"/>
                <w:sz w:val="20"/>
              </w:rPr>
              <w:t xml:space="preserve">
        600      Обеспечение вычислительной и организационной </w:t>
            </w:r>
          </w:p>
          <w:p>
            <w:pPr>
              <w:spacing w:after="20"/>
              <w:ind w:left="20"/>
              <w:jc w:val="both"/>
            </w:pPr>
            <w:r>
              <w:rPr>
                <w:rFonts w:ascii="Times New Roman"/>
                <w:b w:val="false"/>
                <w:i w:val="false"/>
                <w:color w:val="000000"/>
                <w:sz w:val="20"/>
              </w:rPr>
              <w:t xml:space="preserve">
                 техникой Агентства Республики Казахстан по </w:t>
            </w:r>
          </w:p>
          <w:p>
            <w:pPr>
              <w:spacing w:after="20"/>
              <w:ind w:left="20"/>
              <w:jc w:val="both"/>
            </w:pPr>
            <w:r>
              <w:rPr>
                <w:rFonts w:ascii="Times New Roman"/>
                <w:b w:val="false"/>
                <w:i w:val="false"/>
                <w:color w:val="000000"/>
                <w:sz w:val="20"/>
              </w:rPr>
              <w:t xml:space="preserve">
                 туризму и спорту                                   6963 </w:t>
            </w:r>
          </w:p>
          <w:p>
            <w:pPr>
              <w:spacing w:after="20"/>
              <w:ind w:left="20"/>
              <w:jc w:val="both"/>
            </w:pPr>
            <w:r>
              <w:rPr>
                <w:rFonts w:ascii="Times New Roman"/>
                <w:b w:val="false"/>
                <w:i w:val="false"/>
                <w:color w:val="000000"/>
                <w:sz w:val="20"/>
              </w:rPr>
              <w:t xml:space="preserve">
  3              Информационное пространство                     4098737 </w:t>
            </w:r>
          </w:p>
          <w:p>
            <w:pPr>
              <w:spacing w:after="20"/>
              <w:ind w:left="20"/>
              <w:jc w:val="both"/>
            </w:pPr>
            <w:r>
              <w:rPr>
                <w:rFonts w:ascii="Times New Roman"/>
                <w:b w:val="false"/>
                <w:i w:val="false"/>
                <w:color w:val="000000"/>
                <w:sz w:val="20"/>
              </w:rPr>
              <w:t xml:space="preserve">
    101          Администрация Президента Республики Казахстан     43139 </w:t>
            </w:r>
          </w:p>
          <w:p>
            <w:pPr>
              <w:spacing w:after="20"/>
              <w:ind w:left="20"/>
              <w:jc w:val="both"/>
            </w:pPr>
            <w:r>
              <w:rPr>
                <w:rFonts w:ascii="Times New Roman"/>
                <w:b w:val="false"/>
                <w:i w:val="false"/>
                <w:color w:val="000000"/>
                <w:sz w:val="20"/>
              </w:rPr>
              <w:t xml:space="preserve">
        015      Обеспечение сохранности архивного фонда, печатных </w:t>
            </w:r>
          </w:p>
          <w:p>
            <w:pPr>
              <w:spacing w:after="20"/>
              <w:ind w:left="20"/>
              <w:jc w:val="both"/>
            </w:pPr>
            <w:r>
              <w:rPr>
                <w:rFonts w:ascii="Times New Roman"/>
                <w:b w:val="false"/>
                <w:i w:val="false"/>
                <w:color w:val="000000"/>
                <w:sz w:val="20"/>
              </w:rPr>
              <w:t xml:space="preserve">
                 изданий и их специальное использование            41939 </w:t>
            </w:r>
          </w:p>
          <w:p>
            <w:pPr>
              <w:spacing w:after="20"/>
              <w:ind w:left="20"/>
              <w:jc w:val="both"/>
            </w:pPr>
            <w:r>
              <w:rPr>
                <w:rFonts w:ascii="Times New Roman"/>
                <w:b w:val="false"/>
                <w:i w:val="false"/>
                <w:color w:val="000000"/>
                <w:sz w:val="20"/>
              </w:rPr>
              <w:t xml:space="preserve">
            030  Архив Президента Республики Казахстан             41939 </w:t>
            </w:r>
          </w:p>
          <w:p>
            <w:pPr>
              <w:spacing w:after="20"/>
              <w:ind w:left="20"/>
              <w:jc w:val="both"/>
            </w:pPr>
            <w:r>
              <w:rPr>
                <w:rFonts w:ascii="Times New Roman"/>
                <w:b w:val="false"/>
                <w:i w:val="false"/>
                <w:color w:val="000000"/>
                <w:sz w:val="20"/>
              </w:rPr>
              <w:t xml:space="preserve">
        202      Укрепление материально-технической базы </w:t>
            </w:r>
          </w:p>
          <w:p>
            <w:pPr>
              <w:spacing w:after="20"/>
              <w:ind w:left="20"/>
              <w:jc w:val="both"/>
            </w:pPr>
            <w:r>
              <w:rPr>
                <w:rFonts w:ascii="Times New Roman"/>
                <w:b w:val="false"/>
                <w:i w:val="false"/>
                <w:color w:val="000000"/>
                <w:sz w:val="20"/>
              </w:rPr>
              <w:t xml:space="preserve">
                 Архива Президента Республики Казахстан              500 </w:t>
            </w:r>
          </w:p>
          <w:p>
            <w:pPr>
              <w:spacing w:after="20"/>
              <w:ind w:left="20"/>
              <w:jc w:val="both"/>
            </w:pPr>
            <w:r>
              <w:rPr>
                <w:rFonts w:ascii="Times New Roman"/>
                <w:b w:val="false"/>
                <w:i w:val="false"/>
                <w:color w:val="000000"/>
                <w:sz w:val="20"/>
              </w:rPr>
              <w:t xml:space="preserve">
        601      Обеспечение вычислительной и организационной </w:t>
            </w:r>
          </w:p>
          <w:p>
            <w:pPr>
              <w:spacing w:after="20"/>
              <w:ind w:left="20"/>
              <w:jc w:val="both"/>
            </w:pPr>
            <w:r>
              <w:rPr>
                <w:rFonts w:ascii="Times New Roman"/>
                <w:b w:val="false"/>
                <w:i w:val="false"/>
                <w:color w:val="000000"/>
                <w:sz w:val="20"/>
              </w:rPr>
              <w:t xml:space="preserve">
                 техникой Архива Президента Республики </w:t>
            </w:r>
          </w:p>
          <w:p>
            <w:pPr>
              <w:spacing w:after="20"/>
              <w:ind w:left="20"/>
              <w:jc w:val="both"/>
            </w:pPr>
            <w:r>
              <w:rPr>
                <w:rFonts w:ascii="Times New Roman"/>
                <w:b w:val="false"/>
                <w:i w:val="false"/>
                <w:color w:val="000000"/>
                <w:sz w:val="20"/>
              </w:rPr>
              <w:t xml:space="preserve">
                 Казахстан                                           700 </w:t>
            </w:r>
          </w:p>
          <w:p>
            <w:pPr>
              <w:spacing w:after="20"/>
              <w:ind w:left="20"/>
              <w:jc w:val="both"/>
            </w:pPr>
            <w:r>
              <w:rPr>
                <w:rFonts w:ascii="Times New Roman"/>
                <w:b w:val="false"/>
                <w:i w:val="false"/>
                <w:color w:val="000000"/>
                <w:sz w:val="20"/>
              </w:rPr>
              <w:t xml:space="preserve">
    225          Министерство образования и науки  </w:t>
            </w:r>
          </w:p>
          <w:p>
            <w:pPr>
              <w:spacing w:after="20"/>
              <w:ind w:left="20"/>
              <w:jc w:val="both"/>
            </w:pPr>
            <w:r>
              <w:rPr>
                <w:rFonts w:ascii="Times New Roman"/>
                <w:b w:val="false"/>
                <w:i w:val="false"/>
                <w:color w:val="000000"/>
                <w:sz w:val="20"/>
              </w:rPr>
              <w:t xml:space="preserve">
                 Республики Казахстан                              10816 </w:t>
            </w:r>
          </w:p>
          <w:p>
            <w:pPr>
              <w:spacing w:after="20"/>
              <w:ind w:left="20"/>
              <w:jc w:val="both"/>
            </w:pPr>
            <w:r>
              <w:rPr>
                <w:rFonts w:ascii="Times New Roman"/>
                <w:b w:val="false"/>
                <w:i w:val="false"/>
                <w:color w:val="000000"/>
                <w:sz w:val="20"/>
              </w:rPr>
              <w:t xml:space="preserve">
        024      Обеспечение общедоступности информации            10816 </w:t>
            </w:r>
          </w:p>
          <w:p>
            <w:pPr>
              <w:spacing w:after="20"/>
              <w:ind w:left="20"/>
              <w:jc w:val="both"/>
            </w:pPr>
            <w:r>
              <w:rPr>
                <w:rFonts w:ascii="Times New Roman"/>
                <w:b w:val="false"/>
                <w:i w:val="false"/>
                <w:color w:val="000000"/>
                <w:sz w:val="20"/>
              </w:rPr>
              <w:t xml:space="preserve">
            035  Республиканская научно-педагогическая библиотека  10816   </w:t>
            </w:r>
          </w:p>
          <w:p>
            <w:pPr>
              <w:spacing w:after="20"/>
              <w:ind w:left="20"/>
              <w:jc w:val="both"/>
            </w:pPr>
            <w:r>
              <w:rPr>
                <w:rFonts w:ascii="Times New Roman"/>
                <w:b w:val="false"/>
                <w:i w:val="false"/>
                <w:color w:val="000000"/>
                <w:sz w:val="20"/>
              </w:rPr>
              <w:t xml:space="preserve">
    226          Министерство здравоохранения Республики </w:t>
            </w:r>
          </w:p>
          <w:p>
            <w:pPr>
              <w:spacing w:after="20"/>
              <w:ind w:left="20"/>
              <w:jc w:val="both"/>
            </w:pPr>
            <w:r>
              <w:rPr>
                <w:rFonts w:ascii="Times New Roman"/>
                <w:b w:val="false"/>
                <w:i w:val="false"/>
                <w:color w:val="000000"/>
                <w:sz w:val="20"/>
              </w:rPr>
              <w:t xml:space="preserve">
                 Казахстан                                          2401 </w:t>
            </w:r>
          </w:p>
          <w:p>
            <w:pPr>
              <w:spacing w:after="20"/>
              <w:ind w:left="20"/>
              <w:jc w:val="both"/>
            </w:pPr>
            <w:r>
              <w:rPr>
                <w:rFonts w:ascii="Times New Roman"/>
                <w:b w:val="false"/>
                <w:i w:val="false"/>
                <w:color w:val="000000"/>
                <w:sz w:val="20"/>
              </w:rPr>
              <w:t xml:space="preserve">
        024      Обеспечение общедоступности информации             2401 </w:t>
            </w:r>
          </w:p>
          <w:p>
            <w:pPr>
              <w:spacing w:after="20"/>
              <w:ind w:left="20"/>
              <w:jc w:val="both"/>
            </w:pPr>
            <w:r>
              <w:rPr>
                <w:rFonts w:ascii="Times New Roman"/>
                <w:b w:val="false"/>
                <w:i w:val="false"/>
                <w:color w:val="000000"/>
                <w:sz w:val="20"/>
              </w:rPr>
              <w:t xml:space="preserve">
            036  Республиканская научно-медицинская библиотека      2401 </w:t>
            </w:r>
          </w:p>
          <w:p>
            <w:pPr>
              <w:spacing w:after="20"/>
              <w:ind w:left="20"/>
              <w:jc w:val="both"/>
            </w:pPr>
            <w:r>
              <w:rPr>
                <w:rFonts w:ascii="Times New Roman"/>
                <w:b w:val="false"/>
                <w:i w:val="false"/>
                <w:color w:val="000000"/>
                <w:sz w:val="20"/>
              </w:rPr>
              <w:t xml:space="preserve">
    230          Министерство культуры, информации и </w:t>
            </w:r>
          </w:p>
          <w:p>
            <w:pPr>
              <w:spacing w:after="20"/>
              <w:ind w:left="20"/>
              <w:jc w:val="both"/>
            </w:pPr>
            <w:r>
              <w:rPr>
                <w:rFonts w:ascii="Times New Roman"/>
                <w:b w:val="false"/>
                <w:i w:val="false"/>
                <w:color w:val="000000"/>
                <w:sz w:val="20"/>
              </w:rPr>
              <w:t xml:space="preserve">
                 общественного согласия Республики Казахстан     3968655   </w:t>
            </w:r>
          </w:p>
          <w:p>
            <w:pPr>
              <w:spacing w:after="20"/>
              <w:ind w:left="20"/>
              <w:jc w:val="both"/>
            </w:pPr>
            <w:r>
              <w:rPr>
                <w:rFonts w:ascii="Times New Roman"/>
                <w:b w:val="false"/>
                <w:i w:val="false"/>
                <w:color w:val="000000"/>
                <w:sz w:val="20"/>
              </w:rPr>
              <w:t xml:space="preserve">
        015      Обеспечение сохранности архивного фонда, </w:t>
            </w:r>
          </w:p>
          <w:p>
            <w:pPr>
              <w:spacing w:after="20"/>
              <w:ind w:left="20"/>
              <w:jc w:val="both"/>
            </w:pPr>
            <w:r>
              <w:rPr>
                <w:rFonts w:ascii="Times New Roman"/>
                <w:b w:val="false"/>
                <w:i w:val="false"/>
                <w:color w:val="000000"/>
                <w:sz w:val="20"/>
              </w:rPr>
              <w:t xml:space="preserve">
                 печатных изданий и их специальное использование   59685 </w:t>
            </w:r>
          </w:p>
          <w:p>
            <w:pPr>
              <w:spacing w:after="20"/>
              <w:ind w:left="20"/>
              <w:jc w:val="both"/>
            </w:pPr>
            <w:r>
              <w:rPr>
                <w:rFonts w:ascii="Times New Roman"/>
                <w:b w:val="false"/>
                <w:i w:val="false"/>
                <w:color w:val="000000"/>
                <w:sz w:val="20"/>
              </w:rPr>
              <w:t xml:space="preserve">
            030  Государственная книжная палата                    12564 </w:t>
            </w:r>
          </w:p>
          <w:p>
            <w:pPr>
              <w:spacing w:after="20"/>
              <w:ind w:left="20"/>
              <w:jc w:val="both"/>
            </w:pPr>
            <w:r>
              <w:rPr>
                <w:rFonts w:ascii="Times New Roman"/>
                <w:b w:val="false"/>
                <w:i w:val="false"/>
                <w:color w:val="000000"/>
                <w:sz w:val="20"/>
              </w:rPr>
              <w:t xml:space="preserve">
            031  Центральный государственный архив                 30151 </w:t>
            </w:r>
          </w:p>
          <w:p>
            <w:pPr>
              <w:spacing w:after="20"/>
              <w:ind w:left="20"/>
              <w:jc w:val="both"/>
            </w:pPr>
            <w:r>
              <w:rPr>
                <w:rFonts w:ascii="Times New Roman"/>
                <w:b w:val="false"/>
                <w:i w:val="false"/>
                <w:color w:val="000000"/>
                <w:sz w:val="20"/>
              </w:rPr>
              <w:t xml:space="preserve">
            032  Мероприятия по развитию архивного дела            16970 </w:t>
            </w:r>
          </w:p>
          <w:p>
            <w:pPr>
              <w:spacing w:after="20"/>
              <w:ind w:left="20"/>
              <w:jc w:val="both"/>
            </w:pPr>
            <w:r>
              <w:rPr>
                <w:rFonts w:ascii="Times New Roman"/>
                <w:b w:val="false"/>
                <w:i w:val="false"/>
                <w:color w:val="000000"/>
                <w:sz w:val="20"/>
              </w:rPr>
              <w:t xml:space="preserve">
        024      Обеспечение общедоступности информации           114122  </w:t>
            </w:r>
          </w:p>
          <w:p>
            <w:pPr>
              <w:spacing w:after="20"/>
              <w:ind w:left="20"/>
              <w:jc w:val="both"/>
            </w:pPr>
            <w:r>
              <w:rPr>
                <w:rFonts w:ascii="Times New Roman"/>
                <w:b w:val="false"/>
                <w:i w:val="false"/>
                <w:color w:val="000000"/>
                <w:sz w:val="20"/>
              </w:rPr>
              <w:t xml:space="preserve">
            030  Национальная библиотека Республики Казахстан      82119 </w:t>
            </w:r>
          </w:p>
          <w:p>
            <w:pPr>
              <w:spacing w:after="20"/>
              <w:ind w:left="20"/>
              <w:jc w:val="both"/>
            </w:pPr>
            <w:r>
              <w:rPr>
                <w:rFonts w:ascii="Times New Roman"/>
                <w:b w:val="false"/>
                <w:i w:val="false"/>
                <w:color w:val="000000"/>
                <w:sz w:val="20"/>
              </w:rPr>
              <w:t xml:space="preserve">
            032  Государственная республиканская юношеская </w:t>
            </w:r>
          </w:p>
          <w:p>
            <w:pPr>
              <w:spacing w:after="20"/>
              <w:ind w:left="20"/>
              <w:jc w:val="both"/>
            </w:pPr>
            <w:r>
              <w:rPr>
                <w:rFonts w:ascii="Times New Roman"/>
                <w:b w:val="false"/>
                <w:i w:val="false"/>
                <w:color w:val="000000"/>
                <w:sz w:val="20"/>
              </w:rPr>
              <w:t xml:space="preserve">
                 библиотека им. Жамбыла                             9686 </w:t>
            </w:r>
          </w:p>
          <w:p>
            <w:pPr>
              <w:spacing w:after="20"/>
              <w:ind w:left="20"/>
              <w:jc w:val="both"/>
            </w:pPr>
            <w:r>
              <w:rPr>
                <w:rFonts w:ascii="Times New Roman"/>
                <w:b w:val="false"/>
                <w:i w:val="false"/>
                <w:color w:val="000000"/>
                <w:sz w:val="20"/>
              </w:rPr>
              <w:t xml:space="preserve">
            033  Государственная республиканская детская </w:t>
            </w:r>
          </w:p>
          <w:p>
            <w:pPr>
              <w:spacing w:after="20"/>
              <w:ind w:left="20"/>
              <w:jc w:val="both"/>
            </w:pPr>
            <w:r>
              <w:rPr>
                <w:rFonts w:ascii="Times New Roman"/>
                <w:b w:val="false"/>
                <w:i w:val="false"/>
                <w:color w:val="000000"/>
                <w:sz w:val="20"/>
              </w:rPr>
              <w:t xml:space="preserve">
                 библиотека им. С.Бегалина                         13486 </w:t>
            </w:r>
          </w:p>
          <w:p>
            <w:pPr>
              <w:spacing w:after="20"/>
              <w:ind w:left="20"/>
              <w:jc w:val="both"/>
            </w:pPr>
            <w:r>
              <w:rPr>
                <w:rFonts w:ascii="Times New Roman"/>
                <w:b w:val="false"/>
                <w:i w:val="false"/>
                <w:color w:val="000000"/>
                <w:sz w:val="20"/>
              </w:rPr>
              <w:t xml:space="preserve">
            034  Республиканская библиотека для незрячих и </w:t>
            </w:r>
          </w:p>
          <w:p>
            <w:pPr>
              <w:spacing w:after="20"/>
              <w:ind w:left="20"/>
              <w:jc w:val="both"/>
            </w:pPr>
            <w:r>
              <w:rPr>
                <w:rFonts w:ascii="Times New Roman"/>
                <w:b w:val="false"/>
                <w:i w:val="false"/>
                <w:color w:val="000000"/>
                <w:sz w:val="20"/>
              </w:rPr>
              <w:t xml:space="preserve">
                 слабовидящих граждан                               8831 </w:t>
            </w:r>
          </w:p>
          <w:p>
            <w:pPr>
              <w:spacing w:after="20"/>
              <w:ind w:left="20"/>
              <w:jc w:val="both"/>
            </w:pPr>
            <w:r>
              <w:rPr>
                <w:rFonts w:ascii="Times New Roman"/>
                <w:b w:val="false"/>
                <w:i w:val="false"/>
                <w:color w:val="000000"/>
                <w:sz w:val="20"/>
              </w:rPr>
              <w:t xml:space="preserve">
        031      Проведение государственной информационной </w:t>
            </w:r>
          </w:p>
          <w:p>
            <w:pPr>
              <w:spacing w:after="20"/>
              <w:ind w:left="20"/>
              <w:jc w:val="both"/>
            </w:pPr>
            <w:r>
              <w:rPr>
                <w:rFonts w:ascii="Times New Roman"/>
                <w:b w:val="false"/>
                <w:i w:val="false"/>
                <w:color w:val="000000"/>
                <w:sz w:val="20"/>
              </w:rPr>
              <w:t xml:space="preserve">
                 политики через газеты и журналы                  327000   </w:t>
            </w:r>
          </w:p>
          <w:p>
            <w:pPr>
              <w:spacing w:after="20"/>
              <w:ind w:left="20"/>
              <w:jc w:val="both"/>
            </w:pPr>
            <w:r>
              <w:rPr>
                <w:rFonts w:ascii="Times New Roman"/>
                <w:b w:val="false"/>
                <w:i w:val="false"/>
                <w:color w:val="000000"/>
                <w:sz w:val="20"/>
              </w:rPr>
              <w:t xml:space="preserve">
        032      Проведение государственной информационной </w:t>
            </w:r>
          </w:p>
          <w:p>
            <w:pPr>
              <w:spacing w:after="20"/>
              <w:ind w:left="20"/>
              <w:jc w:val="both"/>
            </w:pPr>
            <w:r>
              <w:rPr>
                <w:rFonts w:ascii="Times New Roman"/>
                <w:b w:val="false"/>
                <w:i w:val="false"/>
                <w:color w:val="000000"/>
                <w:sz w:val="20"/>
              </w:rPr>
              <w:t xml:space="preserve">
                 политики через телерадиовещание                 3197348 </w:t>
            </w:r>
          </w:p>
          <w:p>
            <w:pPr>
              <w:spacing w:after="20"/>
              <w:ind w:left="20"/>
              <w:jc w:val="both"/>
            </w:pPr>
            <w:r>
              <w:rPr>
                <w:rFonts w:ascii="Times New Roman"/>
                <w:b w:val="false"/>
                <w:i w:val="false"/>
                <w:color w:val="000000"/>
                <w:sz w:val="20"/>
              </w:rPr>
              <w:t xml:space="preserve">
            031  Аренда транспондера                              323991 </w:t>
            </w:r>
          </w:p>
          <w:p>
            <w:pPr>
              <w:spacing w:after="20"/>
              <w:ind w:left="20"/>
              <w:jc w:val="both"/>
            </w:pPr>
            <w:r>
              <w:rPr>
                <w:rFonts w:ascii="Times New Roman"/>
                <w:b w:val="false"/>
                <w:i w:val="false"/>
                <w:color w:val="000000"/>
                <w:sz w:val="20"/>
              </w:rPr>
              <w:t xml:space="preserve">
            032  Проведение государственной информационной </w:t>
            </w:r>
          </w:p>
          <w:p>
            <w:pPr>
              <w:spacing w:after="20"/>
              <w:ind w:left="20"/>
              <w:jc w:val="both"/>
            </w:pPr>
            <w:r>
              <w:rPr>
                <w:rFonts w:ascii="Times New Roman"/>
                <w:b w:val="false"/>
                <w:i w:val="false"/>
                <w:color w:val="000000"/>
                <w:sz w:val="20"/>
              </w:rPr>
              <w:t xml:space="preserve">
                 политики через Республиканскую корпорацию </w:t>
            </w:r>
          </w:p>
          <w:p>
            <w:pPr>
              <w:spacing w:after="20"/>
              <w:ind w:left="20"/>
              <w:jc w:val="both"/>
            </w:pPr>
            <w:r>
              <w:rPr>
                <w:rFonts w:ascii="Times New Roman"/>
                <w:b w:val="false"/>
                <w:i w:val="false"/>
                <w:color w:val="000000"/>
                <w:sz w:val="20"/>
              </w:rPr>
              <w:t xml:space="preserve">
                 "Телевидение и радио Казахстана"                1093108 </w:t>
            </w:r>
          </w:p>
          <w:p>
            <w:pPr>
              <w:spacing w:after="20"/>
              <w:ind w:left="20"/>
              <w:jc w:val="both"/>
            </w:pPr>
            <w:r>
              <w:rPr>
                <w:rFonts w:ascii="Times New Roman"/>
                <w:b w:val="false"/>
                <w:i w:val="false"/>
                <w:color w:val="000000"/>
                <w:sz w:val="20"/>
              </w:rPr>
              <w:t xml:space="preserve">
            033  Проведение государственной информационной </w:t>
            </w:r>
          </w:p>
          <w:p>
            <w:pPr>
              <w:spacing w:after="20"/>
              <w:ind w:left="20"/>
              <w:jc w:val="both"/>
            </w:pPr>
            <w:r>
              <w:rPr>
                <w:rFonts w:ascii="Times New Roman"/>
                <w:b w:val="false"/>
                <w:i w:val="false"/>
                <w:color w:val="000000"/>
                <w:sz w:val="20"/>
              </w:rPr>
              <w:t xml:space="preserve">
                 политики через Агентство "Хабар"                1743594 </w:t>
            </w:r>
          </w:p>
          <w:p>
            <w:pPr>
              <w:spacing w:after="20"/>
              <w:ind w:left="20"/>
              <w:jc w:val="both"/>
            </w:pPr>
            <w:r>
              <w:rPr>
                <w:rFonts w:ascii="Times New Roman"/>
                <w:b w:val="false"/>
                <w:i w:val="false"/>
                <w:color w:val="000000"/>
                <w:sz w:val="20"/>
              </w:rPr>
              <w:t xml:space="preserve">
            035  Проведение государственной информационной </w:t>
            </w:r>
          </w:p>
          <w:p>
            <w:pPr>
              <w:spacing w:after="20"/>
              <w:ind w:left="20"/>
              <w:jc w:val="both"/>
            </w:pPr>
            <w:r>
              <w:rPr>
                <w:rFonts w:ascii="Times New Roman"/>
                <w:b w:val="false"/>
                <w:i w:val="false"/>
                <w:color w:val="000000"/>
                <w:sz w:val="20"/>
              </w:rPr>
              <w:t xml:space="preserve">
                 политики в рамках делового сотрудничества со </w:t>
            </w:r>
          </w:p>
          <w:p>
            <w:pPr>
              <w:spacing w:after="20"/>
              <w:ind w:left="20"/>
              <w:jc w:val="both"/>
            </w:pPr>
            <w:r>
              <w:rPr>
                <w:rFonts w:ascii="Times New Roman"/>
                <w:b w:val="false"/>
                <w:i w:val="false"/>
                <w:color w:val="000000"/>
                <w:sz w:val="20"/>
              </w:rPr>
              <w:t xml:space="preserve">
                 странами СНГ                                      36655 </w:t>
            </w:r>
          </w:p>
          <w:p>
            <w:pPr>
              <w:spacing w:after="20"/>
              <w:ind w:left="20"/>
              <w:jc w:val="both"/>
            </w:pPr>
            <w:r>
              <w:rPr>
                <w:rFonts w:ascii="Times New Roman"/>
                <w:b w:val="false"/>
                <w:i w:val="false"/>
                <w:color w:val="000000"/>
                <w:sz w:val="20"/>
              </w:rPr>
              <w:t xml:space="preserve">
       033       Формирование издательских программ по социально </w:t>
            </w:r>
          </w:p>
          <w:p>
            <w:pPr>
              <w:spacing w:after="20"/>
              <w:ind w:left="20"/>
              <w:jc w:val="both"/>
            </w:pPr>
            <w:r>
              <w:rPr>
                <w:rFonts w:ascii="Times New Roman"/>
                <w:b w:val="false"/>
                <w:i w:val="false"/>
                <w:color w:val="000000"/>
                <w:sz w:val="20"/>
              </w:rPr>
              <w:t xml:space="preserve">
                 важным видам литературы                          250000 </w:t>
            </w:r>
          </w:p>
          <w:p>
            <w:pPr>
              <w:spacing w:after="20"/>
              <w:ind w:left="20"/>
              <w:jc w:val="both"/>
            </w:pPr>
            <w:r>
              <w:rPr>
                <w:rFonts w:ascii="Times New Roman"/>
                <w:b w:val="false"/>
                <w:i w:val="false"/>
                <w:color w:val="000000"/>
                <w:sz w:val="20"/>
              </w:rPr>
              <w:t xml:space="preserve">
       037       Организация конференции, семинаров и совещаний по </w:t>
            </w:r>
          </w:p>
          <w:p>
            <w:pPr>
              <w:spacing w:after="20"/>
              <w:ind w:left="20"/>
              <w:jc w:val="both"/>
            </w:pPr>
            <w:r>
              <w:rPr>
                <w:rFonts w:ascii="Times New Roman"/>
                <w:b w:val="false"/>
                <w:i w:val="false"/>
                <w:color w:val="000000"/>
                <w:sz w:val="20"/>
              </w:rPr>
              <w:t xml:space="preserve">
                 пропаганде Стратегии "Казахстан-2030"             10000 </w:t>
            </w:r>
          </w:p>
          <w:p>
            <w:pPr>
              <w:spacing w:after="20"/>
              <w:ind w:left="20"/>
              <w:jc w:val="both"/>
            </w:pPr>
            <w:r>
              <w:rPr>
                <w:rFonts w:ascii="Times New Roman"/>
                <w:b w:val="false"/>
                <w:i w:val="false"/>
                <w:color w:val="000000"/>
                <w:sz w:val="20"/>
              </w:rPr>
              <w:t xml:space="preserve">
       200       Приобретение архивных документов для </w:t>
            </w:r>
          </w:p>
          <w:p>
            <w:pPr>
              <w:spacing w:after="20"/>
              <w:ind w:left="20"/>
              <w:jc w:val="both"/>
            </w:pPr>
            <w:r>
              <w:rPr>
                <w:rFonts w:ascii="Times New Roman"/>
                <w:b w:val="false"/>
                <w:i w:val="false"/>
                <w:color w:val="000000"/>
                <w:sz w:val="20"/>
              </w:rPr>
              <w:t xml:space="preserve">
                 государственных архивов                            5500 </w:t>
            </w:r>
          </w:p>
          <w:p>
            <w:pPr>
              <w:spacing w:after="20"/>
              <w:ind w:left="20"/>
              <w:jc w:val="both"/>
            </w:pPr>
            <w:r>
              <w:rPr>
                <w:rFonts w:ascii="Times New Roman"/>
                <w:b w:val="false"/>
                <w:i w:val="false"/>
                <w:color w:val="000000"/>
                <w:sz w:val="20"/>
              </w:rPr>
              <w:t xml:space="preserve">
       302       Капитальный ремонт здания Национальной </w:t>
            </w:r>
          </w:p>
          <w:p>
            <w:pPr>
              <w:spacing w:after="20"/>
              <w:ind w:left="20"/>
              <w:jc w:val="both"/>
            </w:pPr>
            <w:r>
              <w:rPr>
                <w:rFonts w:ascii="Times New Roman"/>
                <w:b w:val="false"/>
                <w:i w:val="false"/>
                <w:color w:val="000000"/>
                <w:sz w:val="20"/>
              </w:rPr>
              <w:t xml:space="preserve">
                 библиотеки Республики Казахстан                    5000 </w:t>
            </w:r>
          </w:p>
          <w:p>
            <w:pPr>
              <w:spacing w:after="20"/>
              <w:ind w:left="20"/>
              <w:jc w:val="both"/>
            </w:pPr>
            <w:r>
              <w:rPr>
                <w:rFonts w:ascii="Times New Roman"/>
                <w:b w:val="false"/>
                <w:i w:val="false"/>
                <w:color w:val="000000"/>
                <w:sz w:val="20"/>
              </w:rPr>
              <w:t xml:space="preserve">
    694          Управление Делами Президента Республики </w:t>
            </w:r>
          </w:p>
          <w:p>
            <w:pPr>
              <w:spacing w:after="20"/>
              <w:ind w:left="20"/>
              <w:jc w:val="both"/>
            </w:pPr>
            <w:r>
              <w:rPr>
                <w:rFonts w:ascii="Times New Roman"/>
                <w:b w:val="false"/>
                <w:i w:val="false"/>
                <w:color w:val="000000"/>
                <w:sz w:val="20"/>
              </w:rPr>
              <w:t xml:space="preserve">
                 Казахстан                                         73726 </w:t>
            </w:r>
          </w:p>
          <w:p>
            <w:pPr>
              <w:spacing w:after="20"/>
              <w:ind w:left="20"/>
              <w:jc w:val="both"/>
            </w:pPr>
            <w:r>
              <w:rPr>
                <w:rFonts w:ascii="Times New Roman"/>
                <w:b w:val="false"/>
                <w:i w:val="false"/>
                <w:color w:val="000000"/>
                <w:sz w:val="20"/>
              </w:rPr>
              <w:t xml:space="preserve">
       051       Проведение государственной информационной </w:t>
            </w:r>
          </w:p>
          <w:p>
            <w:pPr>
              <w:spacing w:after="20"/>
              <w:ind w:left="20"/>
              <w:jc w:val="both"/>
            </w:pPr>
            <w:r>
              <w:rPr>
                <w:rFonts w:ascii="Times New Roman"/>
                <w:b w:val="false"/>
                <w:i w:val="false"/>
                <w:color w:val="000000"/>
                <w:sz w:val="20"/>
              </w:rPr>
              <w:t xml:space="preserve">
                 политики через НЗАО "Телерадиокомплекс </w:t>
            </w:r>
          </w:p>
          <w:p>
            <w:pPr>
              <w:spacing w:after="20"/>
              <w:ind w:left="20"/>
              <w:jc w:val="both"/>
            </w:pPr>
            <w:r>
              <w:rPr>
                <w:rFonts w:ascii="Times New Roman"/>
                <w:b w:val="false"/>
                <w:i w:val="false"/>
                <w:color w:val="000000"/>
                <w:sz w:val="20"/>
              </w:rPr>
              <w:t xml:space="preserve">
                 Президента Республики Казахстан"                  73726 </w:t>
            </w:r>
          </w:p>
          <w:p>
            <w:pPr>
              <w:spacing w:after="20"/>
              <w:ind w:left="20"/>
              <w:jc w:val="both"/>
            </w:pPr>
            <w:r>
              <w:rPr>
                <w:rFonts w:ascii="Times New Roman"/>
                <w:b w:val="false"/>
                <w:i w:val="false"/>
                <w:color w:val="000000"/>
                <w:sz w:val="20"/>
              </w:rPr>
              <w:t xml:space="preserve">
   9             Прочие услуги по организации культуры, спорта и </w:t>
            </w:r>
          </w:p>
          <w:p>
            <w:pPr>
              <w:spacing w:after="20"/>
              <w:ind w:left="20"/>
              <w:jc w:val="both"/>
            </w:pPr>
            <w:r>
              <w:rPr>
                <w:rFonts w:ascii="Times New Roman"/>
                <w:b w:val="false"/>
                <w:i w:val="false"/>
                <w:color w:val="000000"/>
                <w:sz w:val="20"/>
              </w:rPr>
              <w:t xml:space="preserve">
                 информационного пространства                     427004 </w:t>
            </w:r>
          </w:p>
          <w:p>
            <w:pPr>
              <w:spacing w:after="20"/>
              <w:ind w:left="20"/>
              <w:jc w:val="both"/>
            </w:pPr>
            <w:r>
              <w:rPr>
                <w:rFonts w:ascii="Times New Roman"/>
                <w:b w:val="false"/>
                <w:i w:val="false"/>
                <w:color w:val="000000"/>
                <w:sz w:val="20"/>
              </w:rPr>
              <w:t xml:space="preserve">
    230          Министерство культуры, информации и </w:t>
            </w:r>
          </w:p>
          <w:p>
            <w:pPr>
              <w:spacing w:after="20"/>
              <w:ind w:left="20"/>
              <w:jc w:val="both"/>
            </w:pPr>
            <w:r>
              <w:rPr>
                <w:rFonts w:ascii="Times New Roman"/>
                <w:b w:val="false"/>
                <w:i w:val="false"/>
                <w:color w:val="000000"/>
                <w:sz w:val="20"/>
              </w:rPr>
              <w:t xml:space="preserve">
                 общественного согласия Республики Казахстан      427004 </w:t>
            </w:r>
          </w:p>
          <w:p>
            <w:pPr>
              <w:spacing w:after="20"/>
              <w:ind w:left="20"/>
              <w:jc w:val="both"/>
            </w:pPr>
            <w:r>
              <w:rPr>
                <w:rFonts w:ascii="Times New Roman"/>
                <w:b w:val="false"/>
                <w:i w:val="false"/>
                <w:color w:val="000000"/>
                <w:sz w:val="20"/>
              </w:rPr>
              <w:t xml:space="preserve">
       001       Административные затраты                         211159 </w:t>
            </w:r>
          </w:p>
          <w:p>
            <w:pPr>
              <w:spacing w:after="20"/>
              <w:ind w:left="20"/>
              <w:jc w:val="both"/>
            </w:pPr>
            <w:r>
              <w:rPr>
                <w:rFonts w:ascii="Times New Roman"/>
                <w:b w:val="false"/>
                <w:i w:val="false"/>
                <w:color w:val="000000"/>
                <w:sz w:val="20"/>
              </w:rPr>
              <w:t xml:space="preserve">
           001   Аппарат центрального органа                      110108 </w:t>
            </w:r>
          </w:p>
          <w:p>
            <w:pPr>
              <w:spacing w:after="20"/>
              <w:ind w:left="20"/>
              <w:jc w:val="both"/>
            </w:pPr>
            <w:r>
              <w:rPr>
                <w:rFonts w:ascii="Times New Roman"/>
                <w:b w:val="false"/>
                <w:i w:val="false"/>
                <w:color w:val="000000"/>
                <w:sz w:val="20"/>
              </w:rPr>
              <w:t xml:space="preserve">
           002   Аппараты территориальных органов                 101051 </w:t>
            </w:r>
          </w:p>
          <w:p>
            <w:pPr>
              <w:spacing w:after="20"/>
              <w:ind w:left="20"/>
              <w:jc w:val="both"/>
            </w:pPr>
            <w:r>
              <w:rPr>
                <w:rFonts w:ascii="Times New Roman"/>
                <w:b w:val="false"/>
                <w:i w:val="false"/>
                <w:color w:val="000000"/>
                <w:sz w:val="20"/>
              </w:rPr>
              <w:t xml:space="preserve">
       035       Проведение молодежной политики                    47309 </w:t>
            </w:r>
          </w:p>
          <w:p>
            <w:pPr>
              <w:spacing w:after="20"/>
              <w:ind w:left="20"/>
              <w:jc w:val="both"/>
            </w:pPr>
            <w:r>
              <w:rPr>
                <w:rFonts w:ascii="Times New Roman"/>
                <w:b w:val="false"/>
                <w:i w:val="false"/>
                <w:color w:val="000000"/>
                <w:sz w:val="20"/>
              </w:rPr>
              <w:t xml:space="preserve">
           030   Организация мероприятий по молодежной политике    10000 </w:t>
            </w:r>
          </w:p>
          <w:p>
            <w:pPr>
              <w:spacing w:after="20"/>
              <w:ind w:left="20"/>
              <w:jc w:val="both"/>
            </w:pPr>
            <w:r>
              <w:rPr>
                <w:rFonts w:ascii="Times New Roman"/>
                <w:b w:val="false"/>
                <w:i w:val="false"/>
                <w:color w:val="000000"/>
                <w:sz w:val="20"/>
              </w:rPr>
              <w:t xml:space="preserve">
           031   Организация культурного досуга молодежи           37309 </w:t>
            </w:r>
          </w:p>
          <w:p>
            <w:pPr>
              <w:spacing w:after="20"/>
              <w:ind w:left="20"/>
              <w:jc w:val="both"/>
            </w:pPr>
            <w:r>
              <w:rPr>
                <w:rFonts w:ascii="Times New Roman"/>
                <w:b w:val="false"/>
                <w:i w:val="false"/>
                <w:color w:val="000000"/>
                <w:sz w:val="20"/>
              </w:rPr>
              <w:t xml:space="preserve">
       038       Развитие государственного и других языков         99500 </w:t>
            </w:r>
          </w:p>
          <w:p>
            <w:pPr>
              <w:spacing w:after="20"/>
              <w:ind w:left="20"/>
              <w:jc w:val="both"/>
            </w:pPr>
            <w:r>
              <w:rPr>
                <w:rFonts w:ascii="Times New Roman"/>
                <w:b w:val="false"/>
                <w:i w:val="false"/>
                <w:color w:val="000000"/>
                <w:sz w:val="20"/>
              </w:rPr>
              <w:t xml:space="preserve">
       053       Государственные премии и стипендии                29200 </w:t>
            </w:r>
          </w:p>
          <w:p>
            <w:pPr>
              <w:spacing w:after="20"/>
              <w:ind w:left="20"/>
              <w:jc w:val="both"/>
            </w:pPr>
            <w:r>
              <w:rPr>
                <w:rFonts w:ascii="Times New Roman"/>
                <w:b w:val="false"/>
                <w:i w:val="false"/>
                <w:color w:val="000000"/>
                <w:sz w:val="20"/>
              </w:rPr>
              <w:t xml:space="preserve">
       600       Обеспечение вычислительной и организационной </w:t>
            </w:r>
          </w:p>
          <w:p>
            <w:pPr>
              <w:spacing w:after="20"/>
              <w:ind w:left="20"/>
              <w:jc w:val="both"/>
            </w:pPr>
            <w:r>
              <w:rPr>
                <w:rFonts w:ascii="Times New Roman"/>
                <w:b w:val="false"/>
                <w:i w:val="false"/>
                <w:color w:val="000000"/>
                <w:sz w:val="20"/>
              </w:rPr>
              <w:t xml:space="preserve">
                 техникой Министерства культуры, информации </w:t>
            </w:r>
          </w:p>
          <w:p>
            <w:pPr>
              <w:spacing w:after="20"/>
              <w:ind w:left="20"/>
              <w:jc w:val="both"/>
            </w:pPr>
            <w:r>
              <w:rPr>
                <w:rFonts w:ascii="Times New Roman"/>
                <w:b w:val="false"/>
                <w:i w:val="false"/>
                <w:color w:val="000000"/>
                <w:sz w:val="20"/>
              </w:rPr>
              <w:t xml:space="preserve">
                 и общественного согласия Республики Казахстан     39836 </w:t>
            </w:r>
          </w:p>
          <w:p>
            <w:pPr>
              <w:spacing w:after="20"/>
              <w:ind w:left="20"/>
              <w:jc w:val="both"/>
            </w:pPr>
            <w:r>
              <w:rPr>
                <w:rFonts w:ascii="Times New Roman"/>
                <w:b w:val="false"/>
                <w:i w:val="false"/>
                <w:color w:val="000000"/>
                <w:sz w:val="20"/>
              </w:rPr>
              <w:t xml:space="preserve">
9                Топливно-энергетический комплекс и </w:t>
            </w:r>
          </w:p>
          <w:p>
            <w:pPr>
              <w:spacing w:after="20"/>
              <w:ind w:left="20"/>
              <w:jc w:val="both"/>
            </w:pPr>
            <w:r>
              <w:rPr>
                <w:rFonts w:ascii="Times New Roman"/>
                <w:b w:val="false"/>
                <w:i w:val="false"/>
                <w:color w:val="000000"/>
                <w:sz w:val="20"/>
              </w:rPr>
              <w:t xml:space="preserve">
                 недропользование                                7970508 </w:t>
            </w:r>
          </w:p>
          <w:p>
            <w:pPr>
              <w:spacing w:after="20"/>
              <w:ind w:left="20"/>
              <w:jc w:val="both"/>
            </w:pPr>
            <w:r>
              <w:rPr>
                <w:rFonts w:ascii="Times New Roman"/>
                <w:b w:val="false"/>
                <w:i w:val="false"/>
                <w:color w:val="000000"/>
                <w:sz w:val="20"/>
              </w:rPr>
              <w:t xml:space="preserve">
  1              Топливо и энергетика                            2659180 </w:t>
            </w:r>
          </w:p>
          <w:p>
            <w:pPr>
              <w:spacing w:after="20"/>
              <w:ind w:left="20"/>
              <w:jc w:val="both"/>
            </w:pPr>
            <w:r>
              <w:rPr>
                <w:rFonts w:ascii="Times New Roman"/>
                <w:b w:val="false"/>
                <w:i w:val="false"/>
                <w:color w:val="000000"/>
                <w:sz w:val="20"/>
              </w:rPr>
              <w:t xml:space="preserve">
    231          Министерство энергетики и минеральных </w:t>
            </w:r>
          </w:p>
          <w:p>
            <w:pPr>
              <w:spacing w:after="20"/>
              <w:ind w:left="20"/>
              <w:jc w:val="both"/>
            </w:pPr>
            <w:r>
              <w:rPr>
                <w:rFonts w:ascii="Times New Roman"/>
                <w:b w:val="false"/>
                <w:i w:val="false"/>
                <w:color w:val="000000"/>
                <w:sz w:val="20"/>
              </w:rPr>
              <w:t xml:space="preserve">
                 ресурсов Республики Казахстан                   2659180 </w:t>
            </w:r>
          </w:p>
          <w:p>
            <w:pPr>
              <w:spacing w:after="20"/>
              <w:ind w:left="20"/>
              <w:jc w:val="both"/>
            </w:pPr>
            <w:r>
              <w:rPr>
                <w:rFonts w:ascii="Times New Roman"/>
                <w:b w:val="false"/>
                <w:i w:val="false"/>
                <w:color w:val="000000"/>
                <w:sz w:val="20"/>
              </w:rPr>
              <w:t xml:space="preserve">
       030       Прикладные научные исследования в области </w:t>
            </w:r>
          </w:p>
          <w:p>
            <w:pPr>
              <w:spacing w:after="20"/>
              <w:ind w:left="20"/>
              <w:jc w:val="both"/>
            </w:pPr>
            <w:r>
              <w:rPr>
                <w:rFonts w:ascii="Times New Roman"/>
                <w:b w:val="false"/>
                <w:i w:val="false"/>
                <w:color w:val="000000"/>
                <w:sz w:val="20"/>
              </w:rPr>
              <w:t xml:space="preserve">
                 энергетики и нефтедобычи                          59180 </w:t>
            </w:r>
          </w:p>
          <w:p>
            <w:pPr>
              <w:spacing w:after="20"/>
              <w:ind w:left="20"/>
              <w:jc w:val="both"/>
            </w:pPr>
            <w:r>
              <w:rPr>
                <w:rFonts w:ascii="Times New Roman"/>
                <w:b w:val="false"/>
                <w:i w:val="false"/>
                <w:color w:val="000000"/>
                <w:sz w:val="20"/>
              </w:rPr>
              <w:t xml:space="preserve">
            030  Выпуск противоаварийных, эксплуатационных </w:t>
            </w:r>
          </w:p>
          <w:p>
            <w:pPr>
              <w:spacing w:after="20"/>
              <w:ind w:left="20"/>
              <w:jc w:val="both"/>
            </w:pPr>
            <w:r>
              <w:rPr>
                <w:rFonts w:ascii="Times New Roman"/>
                <w:b w:val="false"/>
                <w:i w:val="false"/>
                <w:color w:val="000000"/>
                <w:sz w:val="20"/>
              </w:rPr>
              <w:t xml:space="preserve">
                 и методических указаний по вопросам надежности </w:t>
            </w:r>
          </w:p>
          <w:p>
            <w:pPr>
              <w:spacing w:after="20"/>
              <w:ind w:left="20"/>
              <w:jc w:val="both"/>
            </w:pPr>
            <w:r>
              <w:rPr>
                <w:rFonts w:ascii="Times New Roman"/>
                <w:b w:val="false"/>
                <w:i w:val="false"/>
                <w:color w:val="000000"/>
                <w:sz w:val="20"/>
              </w:rPr>
              <w:t xml:space="preserve">
                 и безопасности эксплуатации установок по </w:t>
            </w:r>
          </w:p>
          <w:p>
            <w:pPr>
              <w:spacing w:after="20"/>
              <w:ind w:left="20"/>
              <w:jc w:val="both"/>
            </w:pPr>
            <w:r>
              <w:rPr>
                <w:rFonts w:ascii="Times New Roman"/>
                <w:b w:val="false"/>
                <w:i w:val="false"/>
                <w:color w:val="000000"/>
                <w:sz w:val="20"/>
              </w:rPr>
              <w:t xml:space="preserve">
                 производству, передаче и распределению </w:t>
            </w:r>
          </w:p>
          <w:p>
            <w:pPr>
              <w:spacing w:after="20"/>
              <w:ind w:left="20"/>
              <w:jc w:val="both"/>
            </w:pPr>
            <w:r>
              <w:rPr>
                <w:rFonts w:ascii="Times New Roman"/>
                <w:b w:val="false"/>
                <w:i w:val="false"/>
                <w:color w:val="000000"/>
                <w:sz w:val="20"/>
              </w:rPr>
              <w:t xml:space="preserve">
                 электрической и тепловой энергии                  10665 </w:t>
            </w:r>
          </w:p>
          <w:p>
            <w:pPr>
              <w:spacing w:after="20"/>
              <w:ind w:left="20"/>
              <w:jc w:val="both"/>
            </w:pPr>
            <w:r>
              <w:rPr>
                <w:rFonts w:ascii="Times New Roman"/>
                <w:b w:val="false"/>
                <w:i w:val="false"/>
                <w:color w:val="000000"/>
                <w:sz w:val="20"/>
              </w:rPr>
              <w:t xml:space="preserve">
            031  Разработка перспективного топливно- </w:t>
            </w:r>
          </w:p>
          <w:p>
            <w:pPr>
              <w:spacing w:after="20"/>
              <w:ind w:left="20"/>
              <w:jc w:val="both"/>
            </w:pPr>
            <w:r>
              <w:rPr>
                <w:rFonts w:ascii="Times New Roman"/>
                <w:b w:val="false"/>
                <w:i w:val="false"/>
                <w:color w:val="000000"/>
                <w:sz w:val="20"/>
              </w:rPr>
              <w:t xml:space="preserve">
                 энергетического баланса на период до 2010 </w:t>
            </w:r>
          </w:p>
          <w:p>
            <w:pPr>
              <w:spacing w:after="20"/>
              <w:ind w:left="20"/>
              <w:jc w:val="both"/>
            </w:pPr>
            <w:r>
              <w:rPr>
                <w:rFonts w:ascii="Times New Roman"/>
                <w:b w:val="false"/>
                <w:i w:val="false"/>
                <w:color w:val="000000"/>
                <w:sz w:val="20"/>
              </w:rPr>
              <w:t xml:space="preserve">
                 года и стратегии развития топливно- </w:t>
            </w:r>
          </w:p>
          <w:p>
            <w:pPr>
              <w:spacing w:after="20"/>
              <w:ind w:left="20"/>
              <w:jc w:val="both"/>
            </w:pPr>
            <w:r>
              <w:rPr>
                <w:rFonts w:ascii="Times New Roman"/>
                <w:b w:val="false"/>
                <w:i w:val="false"/>
                <w:color w:val="000000"/>
                <w:sz w:val="20"/>
              </w:rPr>
              <w:t xml:space="preserve">
                 энергетического комплекса Республики </w:t>
            </w:r>
          </w:p>
          <w:p>
            <w:pPr>
              <w:spacing w:after="20"/>
              <w:ind w:left="20"/>
              <w:jc w:val="both"/>
            </w:pPr>
            <w:r>
              <w:rPr>
                <w:rFonts w:ascii="Times New Roman"/>
                <w:b w:val="false"/>
                <w:i w:val="false"/>
                <w:color w:val="000000"/>
                <w:sz w:val="20"/>
              </w:rPr>
              <w:t xml:space="preserve">
                 Казахстан до 2015 года                            10948 </w:t>
            </w:r>
          </w:p>
          <w:p>
            <w:pPr>
              <w:spacing w:after="20"/>
              <w:ind w:left="20"/>
              <w:jc w:val="both"/>
            </w:pPr>
            <w:r>
              <w:rPr>
                <w:rFonts w:ascii="Times New Roman"/>
                <w:b w:val="false"/>
                <w:i w:val="false"/>
                <w:color w:val="000000"/>
                <w:sz w:val="20"/>
              </w:rPr>
              <w:t xml:space="preserve">
            033  Пересмотр и разработка нормативно-технической </w:t>
            </w:r>
          </w:p>
          <w:p>
            <w:pPr>
              <w:spacing w:after="20"/>
              <w:ind w:left="20"/>
              <w:jc w:val="both"/>
            </w:pPr>
            <w:r>
              <w:rPr>
                <w:rFonts w:ascii="Times New Roman"/>
                <w:b w:val="false"/>
                <w:i w:val="false"/>
                <w:color w:val="000000"/>
                <w:sz w:val="20"/>
              </w:rPr>
              <w:t xml:space="preserve">
                 документации в области электроэнергетики          11341 </w:t>
            </w:r>
          </w:p>
          <w:p>
            <w:pPr>
              <w:spacing w:after="20"/>
              <w:ind w:left="20"/>
              <w:jc w:val="both"/>
            </w:pPr>
            <w:r>
              <w:rPr>
                <w:rFonts w:ascii="Times New Roman"/>
                <w:b w:val="false"/>
                <w:i w:val="false"/>
                <w:color w:val="000000"/>
                <w:sz w:val="20"/>
              </w:rPr>
              <w:t xml:space="preserve">
            034  Прикладные научные исследования по развитию </w:t>
            </w:r>
          </w:p>
          <w:p>
            <w:pPr>
              <w:spacing w:after="20"/>
              <w:ind w:left="20"/>
              <w:jc w:val="both"/>
            </w:pPr>
            <w:r>
              <w:rPr>
                <w:rFonts w:ascii="Times New Roman"/>
                <w:b w:val="false"/>
                <w:i w:val="false"/>
                <w:color w:val="000000"/>
                <w:sz w:val="20"/>
              </w:rPr>
              <w:t xml:space="preserve">
                 нефтегазового комплекса и нефтехимии              26226 </w:t>
            </w:r>
          </w:p>
          <w:p>
            <w:pPr>
              <w:spacing w:after="20"/>
              <w:ind w:left="20"/>
              <w:jc w:val="both"/>
            </w:pPr>
            <w:r>
              <w:rPr>
                <w:rFonts w:ascii="Times New Roman"/>
                <w:b w:val="false"/>
                <w:i w:val="false"/>
                <w:color w:val="000000"/>
                <w:sz w:val="20"/>
              </w:rPr>
              <w:t xml:space="preserve">
       033       Освоение Амангельдинской группы месторождений </w:t>
            </w:r>
          </w:p>
          <w:p>
            <w:pPr>
              <w:spacing w:after="20"/>
              <w:ind w:left="20"/>
              <w:jc w:val="both"/>
            </w:pPr>
            <w:r>
              <w:rPr>
                <w:rFonts w:ascii="Times New Roman"/>
                <w:b w:val="false"/>
                <w:i w:val="false"/>
                <w:color w:val="000000"/>
                <w:sz w:val="20"/>
              </w:rPr>
              <w:t xml:space="preserve">
                 газа                                            2600000 </w:t>
            </w:r>
          </w:p>
          <w:p>
            <w:pPr>
              <w:spacing w:after="20"/>
              <w:ind w:left="20"/>
              <w:jc w:val="both"/>
            </w:pPr>
            <w:r>
              <w:rPr>
                <w:rFonts w:ascii="Times New Roman"/>
                <w:b w:val="false"/>
                <w:i w:val="false"/>
                <w:color w:val="000000"/>
                <w:sz w:val="20"/>
              </w:rPr>
              <w:t xml:space="preserve">
   2             Недропользование                                1247835 </w:t>
            </w:r>
          </w:p>
          <w:p>
            <w:pPr>
              <w:spacing w:after="20"/>
              <w:ind w:left="20"/>
              <w:jc w:val="both"/>
            </w:pPr>
            <w:r>
              <w:rPr>
                <w:rFonts w:ascii="Times New Roman"/>
                <w:b w:val="false"/>
                <w:i w:val="false"/>
                <w:color w:val="000000"/>
                <w:sz w:val="20"/>
              </w:rPr>
              <w:t xml:space="preserve">
    231          Министерство энергетики и минеральных </w:t>
            </w:r>
          </w:p>
          <w:p>
            <w:pPr>
              <w:spacing w:after="20"/>
              <w:ind w:left="20"/>
              <w:jc w:val="both"/>
            </w:pPr>
            <w:r>
              <w:rPr>
                <w:rFonts w:ascii="Times New Roman"/>
                <w:b w:val="false"/>
                <w:i w:val="false"/>
                <w:color w:val="000000"/>
                <w:sz w:val="20"/>
              </w:rPr>
              <w:t xml:space="preserve">
                 ресурсов Республики Казахстан                   1247835  </w:t>
            </w:r>
          </w:p>
          <w:p>
            <w:pPr>
              <w:spacing w:after="20"/>
              <w:ind w:left="20"/>
              <w:jc w:val="both"/>
            </w:pPr>
            <w:r>
              <w:rPr>
                <w:rFonts w:ascii="Times New Roman"/>
                <w:b w:val="false"/>
                <w:i w:val="false"/>
                <w:color w:val="000000"/>
                <w:sz w:val="20"/>
              </w:rPr>
              <w:t xml:space="preserve">
       043       Проведение конкурсов инвестиционных программ       3000 </w:t>
            </w:r>
          </w:p>
          <w:p>
            <w:pPr>
              <w:spacing w:after="20"/>
              <w:ind w:left="20"/>
              <w:jc w:val="both"/>
            </w:pPr>
            <w:r>
              <w:rPr>
                <w:rFonts w:ascii="Times New Roman"/>
                <w:b w:val="false"/>
                <w:i w:val="false"/>
                <w:color w:val="000000"/>
                <w:sz w:val="20"/>
              </w:rPr>
              <w:t xml:space="preserve">
       045       Формирование геологической информации             64645 </w:t>
            </w:r>
          </w:p>
          <w:p>
            <w:pPr>
              <w:spacing w:after="20"/>
              <w:ind w:left="20"/>
              <w:jc w:val="both"/>
            </w:pPr>
            <w:r>
              <w:rPr>
                <w:rFonts w:ascii="Times New Roman"/>
                <w:b w:val="false"/>
                <w:i w:val="false"/>
                <w:color w:val="000000"/>
                <w:sz w:val="20"/>
              </w:rPr>
              <w:t xml:space="preserve">
            030  Республиканский центр геологической </w:t>
            </w:r>
          </w:p>
          <w:p>
            <w:pPr>
              <w:spacing w:after="20"/>
              <w:ind w:left="20"/>
              <w:jc w:val="both"/>
            </w:pPr>
            <w:r>
              <w:rPr>
                <w:rFonts w:ascii="Times New Roman"/>
                <w:b w:val="false"/>
                <w:i w:val="false"/>
                <w:color w:val="000000"/>
                <w:sz w:val="20"/>
              </w:rPr>
              <w:t xml:space="preserve">
                 информации                                        64645 </w:t>
            </w:r>
          </w:p>
          <w:p>
            <w:pPr>
              <w:spacing w:after="20"/>
              <w:ind w:left="20"/>
              <w:jc w:val="both"/>
            </w:pPr>
            <w:r>
              <w:rPr>
                <w:rFonts w:ascii="Times New Roman"/>
                <w:b w:val="false"/>
                <w:i w:val="false"/>
                <w:color w:val="000000"/>
                <w:sz w:val="20"/>
              </w:rPr>
              <w:t xml:space="preserve">
       046       Государственное геологическое изучение           470206 </w:t>
            </w:r>
          </w:p>
          <w:p>
            <w:pPr>
              <w:spacing w:after="20"/>
              <w:ind w:left="20"/>
              <w:jc w:val="both"/>
            </w:pPr>
            <w:r>
              <w:rPr>
                <w:rFonts w:ascii="Times New Roman"/>
                <w:b w:val="false"/>
                <w:i w:val="false"/>
                <w:color w:val="000000"/>
                <w:sz w:val="20"/>
              </w:rPr>
              <w:t xml:space="preserve">
            030  Региональные и геологосъемочные работы           288500 </w:t>
            </w:r>
          </w:p>
          <w:p>
            <w:pPr>
              <w:spacing w:after="20"/>
              <w:ind w:left="20"/>
              <w:jc w:val="both"/>
            </w:pPr>
            <w:r>
              <w:rPr>
                <w:rFonts w:ascii="Times New Roman"/>
                <w:b w:val="false"/>
                <w:i w:val="false"/>
                <w:color w:val="000000"/>
                <w:sz w:val="20"/>
              </w:rPr>
              <w:t xml:space="preserve">
            031  Поисково-оценочные работы                        181706 </w:t>
            </w:r>
          </w:p>
          <w:p>
            <w:pPr>
              <w:spacing w:after="20"/>
              <w:ind w:left="20"/>
              <w:jc w:val="both"/>
            </w:pPr>
            <w:r>
              <w:rPr>
                <w:rFonts w:ascii="Times New Roman"/>
                <w:b w:val="false"/>
                <w:i w:val="false"/>
                <w:color w:val="000000"/>
                <w:sz w:val="20"/>
              </w:rPr>
              <w:t xml:space="preserve">
       047       Мониторинг недр и недропользования               479421 </w:t>
            </w:r>
          </w:p>
          <w:p>
            <w:pPr>
              <w:spacing w:after="20"/>
              <w:ind w:left="20"/>
              <w:jc w:val="both"/>
            </w:pPr>
            <w:r>
              <w:rPr>
                <w:rFonts w:ascii="Times New Roman"/>
                <w:b w:val="false"/>
                <w:i w:val="false"/>
                <w:color w:val="000000"/>
                <w:sz w:val="20"/>
              </w:rPr>
              <w:t xml:space="preserve">
            030  Мониторинг минерально-сырьевой базы </w:t>
            </w:r>
          </w:p>
          <w:p>
            <w:pPr>
              <w:spacing w:after="20"/>
              <w:ind w:left="20"/>
              <w:jc w:val="both"/>
            </w:pPr>
            <w:r>
              <w:rPr>
                <w:rFonts w:ascii="Times New Roman"/>
                <w:b w:val="false"/>
                <w:i w:val="false"/>
                <w:color w:val="000000"/>
                <w:sz w:val="20"/>
              </w:rPr>
              <w:t xml:space="preserve">
                 и недропользования                                45715 </w:t>
            </w:r>
          </w:p>
          <w:p>
            <w:pPr>
              <w:spacing w:after="20"/>
              <w:ind w:left="20"/>
              <w:jc w:val="both"/>
            </w:pPr>
            <w:r>
              <w:rPr>
                <w:rFonts w:ascii="Times New Roman"/>
                <w:b w:val="false"/>
                <w:i w:val="false"/>
                <w:color w:val="000000"/>
                <w:sz w:val="20"/>
              </w:rPr>
              <w:t xml:space="preserve">
            031  Мониторинг подземных вод и опасных </w:t>
            </w:r>
          </w:p>
          <w:p>
            <w:pPr>
              <w:spacing w:after="20"/>
              <w:ind w:left="20"/>
              <w:jc w:val="both"/>
            </w:pPr>
            <w:r>
              <w:rPr>
                <w:rFonts w:ascii="Times New Roman"/>
                <w:b w:val="false"/>
                <w:i w:val="false"/>
                <w:color w:val="000000"/>
                <w:sz w:val="20"/>
              </w:rPr>
              <w:t xml:space="preserve">
                 геологических процессов                          433706 </w:t>
            </w:r>
          </w:p>
          <w:p>
            <w:pPr>
              <w:spacing w:after="20"/>
              <w:ind w:left="20"/>
              <w:jc w:val="both"/>
            </w:pPr>
            <w:r>
              <w:rPr>
                <w:rFonts w:ascii="Times New Roman"/>
                <w:b w:val="false"/>
                <w:i w:val="false"/>
                <w:color w:val="000000"/>
                <w:sz w:val="20"/>
              </w:rPr>
              <w:t xml:space="preserve">
       065       Поисково-разведочные работы по изысканию </w:t>
            </w:r>
          </w:p>
          <w:p>
            <w:pPr>
              <w:spacing w:after="20"/>
              <w:ind w:left="20"/>
              <w:jc w:val="both"/>
            </w:pPr>
            <w:r>
              <w:rPr>
                <w:rFonts w:ascii="Times New Roman"/>
                <w:b w:val="false"/>
                <w:i w:val="false"/>
                <w:color w:val="000000"/>
                <w:sz w:val="20"/>
              </w:rPr>
              <w:t xml:space="preserve">
                 дополнительных источников водообеспечения </w:t>
            </w:r>
          </w:p>
          <w:p>
            <w:pPr>
              <w:spacing w:after="20"/>
              <w:ind w:left="20"/>
              <w:jc w:val="both"/>
            </w:pPr>
            <w:r>
              <w:rPr>
                <w:rFonts w:ascii="Times New Roman"/>
                <w:b w:val="false"/>
                <w:i w:val="false"/>
                <w:color w:val="000000"/>
                <w:sz w:val="20"/>
              </w:rPr>
              <w:t xml:space="preserve">
                 города Астана                                     62873 </w:t>
            </w:r>
          </w:p>
          <w:p>
            <w:pPr>
              <w:spacing w:after="20"/>
              <w:ind w:left="20"/>
              <w:jc w:val="both"/>
            </w:pPr>
            <w:r>
              <w:rPr>
                <w:rFonts w:ascii="Times New Roman"/>
                <w:b w:val="false"/>
                <w:i w:val="false"/>
                <w:color w:val="000000"/>
                <w:sz w:val="20"/>
              </w:rPr>
              <w:t xml:space="preserve">
       066       Прикладные научные исследования в области </w:t>
            </w:r>
          </w:p>
          <w:p>
            <w:pPr>
              <w:spacing w:after="20"/>
              <w:ind w:left="20"/>
              <w:jc w:val="both"/>
            </w:pPr>
            <w:r>
              <w:rPr>
                <w:rFonts w:ascii="Times New Roman"/>
                <w:b w:val="false"/>
                <w:i w:val="false"/>
                <w:color w:val="000000"/>
                <w:sz w:val="20"/>
              </w:rPr>
              <w:t xml:space="preserve">
                 геологии использования недр                       83869 </w:t>
            </w:r>
          </w:p>
          <w:p>
            <w:pPr>
              <w:spacing w:after="20"/>
              <w:ind w:left="20"/>
              <w:jc w:val="both"/>
            </w:pPr>
            <w:r>
              <w:rPr>
                <w:rFonts w:ascii="Times New Roman"/>
                <w:b w:val="false"/>
                <w:i w:val="false"/>
                <w:color w:val="000000"/>
                <w:sz w:val="20"/>
              </w:rPr>
              <w:t xml:space="preserve">
       500       Сопровождение информационной системы </w:t>
            </w:r>
          </w:p>
          <w:p>
            <w:pPr>
              <w:spacing w:after="20"/>
              <w:ind w:left="20"/>
              <w:jc w:val="both"/>
            </w:pPr>
            <w:r>
              <w:rPr>
                <w:rFonts w:ascii="Times New Roman"/>
                <w:b w:val="false"/>
                <w:i w:val="false"/>
                <w:color w:val="000000"/>
                <w:sz w:val="20"/>
              </w:rPr>
              <w:t xml:space="preserve">
                 о недрах и недропользователях                     56929 </w:t>
            </w:r>
          </w:p>
          <w:p>
            <w:pPr>
              <w:spacing w:after="20"/>
              <w:ind w:left="20"/>
              <w:jc w:val="both"/>
            </w:pPr>
            <w:r>
              <w:rPr>
                <w:rFonts w:ascii="Times New Roman"/>
                <w:b w:val="false"/>
                <w:i w:val="false"/>
                <w:color w:val="000000"/>
                <w:sz w:val="20"/>
              </w:rPr>
              <w:t xml:space="preserve">
       600       Развитие информационной системы о недрах </w:t>
            </w:r>
          </w:p>
          <w:p>
            <w:pPr>
              <w:spacing w:after="20"/>
              <w:ind w:left="20"/>
              <w:jc w:val="both"/>
            </w:pPr>
            <w:r>
              <w:rPr>
                <w:rFonts w:ascii="Times New Roman"/>
                <w:b w:val="false"/>
                <w:i w:val="false"/>
                <w:color w:val="000000"/>
                <w:sz w:val="20"/>
              </w:rPr>
              <w:t xml:space="preserve">
                 и недропользователях                               2000 </w:t>
            </w:r>
          </w:p>
          <w:p>
            <w:pPr>
              <w:spacing w:after="20"/>
              <w:ind w:left="20"/>
              <w:jc w:val="both"/>
            </w:pPr>
            <w:r>
              <w:rPr>
                <w:rFonts w:ascii="Times New Roman"/>
                <w:b w:val="false"/>
                <w:i w:val="false"/>
                <w:color w:val="000000"/>
                <w:sz w:val="20"/>
              </w:rPr>
              <w:t xml:space="preserve">
       601       Создание информационно-коммуникационной системы </w:t>
            </w:r>
          </w:p>
          <w:p>
            <w:pPr>
              <w:spacing w:after="20"/>
              <w:ind w:left="20"/>
              <w:jc w:val="both"/>
            </w:pPr>
            <w:r>
              <w:rPr>
                <w:rFonts w:ascii="Times New Roman"/>
                <w:b w:val="false"/>
                <w:i w:val="false"/>
                <w:color w:val="000000"/>
                <w:sz w:val="20"/>
              </w:rPr>
              <w:t xml:space="preserve">
                 мониторинга исполнения лицензионных и контрактных </w:t>
            </w:r>
          </w:p>
          <w:p>
            <w:pPr>
              <w:spacing w:after="20"/>
              <w:ind w:left="20"/>
              <w:jc w:val="both"/>
            </w:pPr>
            <w:r>
              <w:rPr>
                <w:rFonts w:ascii="Times New Roman"/>
                <w:b w:val="false"/>
                <w:i w:val="false"/>
                <w:color w:val="000000"/>
                <w:sz w:val="20"/>
              </w:rPr>
              <w:t xml:space="preserve">
                 условий в сфере недропользования                  15000 </w:t>
            </w:r>
          </w:p>
          <w:p>
            <w:pPr>
              <w:spacing w:after="20"/>
              <w:ind w:left="20"/>
              <w:jc w:val="both"/>
            </w:pPr>
            <w:r>
              <w:rPr>
                <w:rFonts w:ascii="Times New Roman"/>
                <w:b w:val="false"/>
                <w:i w:val="false"/>
                <w:color w:val="000000"/>
                <w:sz w:val="20"/>
              </w:rPr>
              <w:t xml:space="preserve">
       602       Обеспечение вычислительной и организационной </w:t>
            </w:r>
          </w:p>
          <w:p>
            <w:pPr>
              <w:spacing w:after="20"/>
              <w:ind w:left="20"/>
              <w:jc w:val="both"/>
            </w:pPr>
            <w:r>
              <w:rPr>
                <w:rFonts w:ascii="Times New Roman"/>
                <w:b w:val="false"/>
                <w:i w:val="false"/>
                <w:color w:val="000000"/>
                <w:sz w:val="20"/>
              </w:rPr>
              <w:t xml:space="preserve">
                 техникой Республиканского центра геологической </w:t>
            </w:r>
          </w:p>
          <w:p>
            <w:pPr>
              <w:spacing w:after="20"/>
              <w:ind w:left="20"/>
              <w:jc w:val="both"/>
            </w:pPr>
            <w:r>
              <w:rPr>
                <w:rFonts w:ascii="Times New Roman"/>
                <w:b w:val="false"/>
                <w:i w:val="false"/>
                <w:color w:val="000000"/>
                <w:sz w:val="20"/>
              </w:rPr>
              <w:t xml:space="preserve">
                 информации                                         9892 </w:t>
            </w:r>
          </w:p>
          <w:p>
            <w:pPr>
              <w:spacing w:after="20"/>
              <w:ind w:left="20"/>
              <w:jc w:val="both"/>
            </w:pPr>
            <w:r>
              <w:rPr>
                <w:rFonts w:ascii="Times New Roman"/>
                <w:b w:val="false"/>
                <w:i w:val="false"/>
                <w:color w:val="000000"/>
                <w:sz w:val="20"/>
              </w:rPr>
              <w:t xml:space="preserve">
   9             Прочие услуги в области топливно-энергетического </w:t>
            </w:r>
          </w:p>
          <w:p>
            <w:pPr>
              <w:spacing w:after="20"/>
              <w:ind w:left="20"/>
              <w:jc w:val="both"/>
            </w:pPr>
            <w:r>
              <w:rPr>
                <w:rFonts w:ascii="Times New Roman"/>
                <w:b w:val="false"/>
                <w:i w:val="false"/>
                <w:color w:val="000000"/>
                <w:sz w:val="20"/>
              </w:rPr>
              <w:t xml:space="preserve">
                 комплекса и недропользования                    4063493 </w:t>
            </w:r>
          </w:p>
          <w:p>
            <w:pPr>
              <w:spacing w:after="20"/>
              <w:ind w:left="20"/>
              <w:jc w:val="both"/>
            </w:pPr>
            <w:r>
              <w:rPr>
                <w:rFonts w:ascii="Times New Roman"/>
                <w:b w:val="false"/>
                <w:i w:val="false"/>
                <w:color w:val="000000"/>
                <w:sz w:val="20"/>
              </w:rPr>
              <w:t xml:space="preserve">
    217          Министерство финансов Республики Казахстан        93000 </w:t>
            </w:r>
          </w:p>
          <w:p>
            <w:pPr>
              <w:spacing w:after="20"/>
              <w:ind w:left="20"/>
              <w:jc w:val="both"/>
            </w:pPr>
            <w:r>
              <w:rPr>
                <w:rFonts w:ascii="Times New Roman"/>
                <w:b w:val="false"/>
                <w:i w:val="false"/>
                <w:color w:val="000000"/>
                <w:sz w:val="20"/>
              </w:rPr>
              <w:t xml:space="preserve">
        039      Исполнение обязательств "Карагандашахтауголь" </w:t>
            </w:r>
          </w:p>
          <w:p>
            <w:pPr>
              <w:spacing w:after="20"/>
              <w:ind w:left="20"/>
              <w:jc w:val="both"/>
            </w:pPr>
            <w:r>
              <w:rPr>
                <w:rFonts w:ascii="Times New Roman"/>
                <w:b w:val="false"/>
                <w:i w:val="false"/>
                <w:color w:val="000000"/>
                <w:sz w:val="20"/>
              </w:rPr>
              <w:t xml:space="preserve">
                 по возмещению ущерба, нанесенного здоровью </w:t>
            </w:r>
          </w:p>
          <w:p>
            <w:pPr>
              <w:spacing w:after="20"/>
              <w:ind w:left="20"/>
              <w:jc w:val="both"/>
            </w:pPr>
            <w:r>
              <w:rPr>
                <w:rFonts w:ascii="Times New Roman"/>
                <w:b w:val="false"/>
                <w:i w:val="false"/>
                <w:color w:val="000000"/>
                <w:sz w:val="20"/>
              </w:rPr>
              <w:t xml:space="preserve">
                 работников ликвидированных шахт                   93000 </w:t>
            </w:r>
          </w:p>
          <w:p>
            <w:pPr>
              <w:spacing w:after="20"/>
              <w:ind w:left="20"/>
              <w:jc w:val="both"/>
            </w:pPr>
            <w:r>
              <w:rPr>
                <w:rFonts w:ascii="Times New Roman"/>
                <w:b w:val="false"/>
                <w:i w:val="false"/>
                <w:color w:val="000000"/>
                <w:sz w:val="20"/>
              </w:rPr>
              <w:t xml:space="preserve">
    231          Министерство энергетики и минеральных </w:t>
            </w:r>
          </w:p>
          <w:p>
            <w:pPr>
              <w:spacing w:after="20"/>
              <w:ind w:left="20"/>
              <w:jc w:val="both"/>
            </w:pPr>
            <w:r>
              <w:rPr>
                <w:rFonts w:ascii="Times New Roman"/>
                <w:b w:val="false"/>
                <w:i w:val="false"/>
                <w:color w:val="000000"/>
                <w:sz w:val="20"/>
              </w:rPr>
              <w:t xml:space="preserve">
                 ресурсов Республики Казахстан                   3970493 </w:t>
            </w:r>
          </w:p>
          <w:p>
            <w:pPr>
              <w:spacing w:after="20"/>
              <w:ind w:left="20"/>
              <w:jc w:val="both"/>
            </w:pPr>
            <w:r>
              <w:rPr>
                <w:rFonts w:ascii="Times New Roman"/>
                <w:b w:val="false"/>
                <w:i w:val="false"/>
                <w:color w:val="000000"/>
                <w:sz w:val="20"/>
              </w:rPr>
              <w:t xml:space="preserve">
       001       Административные затраты                         298305 </w:t>
            </w:r>
          </w:p>
          <w:p>
            <w:pPr>
              <w:spacing w:after="20"/>
              <w:ind w:left="20"/>
              <w:jc w:val="both"/>
            </w:pPr>
            <w:r>
              <w:rPr>
                <w:rFonts w:ascii="Times New Roman"/>
                <w:b w:val="false"/>
                <w:i w:val="false"/>
                <w:color w:val="000000"/>
                <w:sz w:val="20"/>
              </w:rPr>
              <w:t xml:space="preserve">
           001   Аппарат центрального органа                      192769  </w:t>
            </w:r>
          </w:p>
          <w:p>
            <w:pPr>
              <w:spacing w:after="20"/>
              <w:ind w:left="20"/>
              <w:jc w:val="both"/>
            </w:pPr>
            <w:r>
              <w:rPr>
                <w:rFonts w:ascii="Times New Roman"/>
                <w:b w:val="false"/>
                <w:i w:val="false"/>
                <w:color w:val="000000"/>
                <w:sz w:val="20"/>
              </w:rPr>
              <w:t xml:space="preserve">
           002   Аппараты территориальных органов                 105536 </w:t>
            </w:r>
          </w:p>
          <w:p>
            <w:pPr>
              <w:spacing w:after="20"/>
              <w:ind w:left="20"/>
              <w:jc w:val="both"/>
            </w:pPr>
            <w:r>
              <w:rPr>
                <w:rFonts w:ascii="Times New Roman"/>
                <w:b w:val="false"/>
                <w:i w:val="false"/>
                <w:color w:val="000000"/>
                <w:sz w:val="20"/>
              </w:rPr>
              <w:t xml:space="preserve">
       032       Закрытие шахт Карагандинского угольного </w:t>
            </w:r>
          </w:p>
          <w:p>
            <w:pPr>
              <w:spacing w:after="20"/>
              <w:ind w:left="20"/>
              <w:jc w:val="both"/>
            </w:pPr>
            <w:r>
              <w:rPr>
                <w:rFonts w:ascii="Times New Roman"/>
                <w:b w:val="false"/>
                <w:i w:val="false"/>
                <w:color w:val="000000"/>
                <w:sz w:val="20"/>
              </w:rPr>
              <w:t xml:space="preserve">
                 бассейна                                         533499 </w:t>
            </w:r>
          </w:p>
          <w:p>
            <w:pPr>
              <w:spacing w:after="20"/>
              <w:ind w:left="20"/>
              <w:jc w:val="both"/>
            </w:pPr>
            <w:r>
              <w:rPr>
                <w:rFonts w:ascii="Times New Roman"/>
                <w:b w:val="false"/>
                <w:i w:val="false"/>
                <w:color w:val="000000"/>
                <w:sz w:val="20"/>
              </w:rPr>
              <w:t xml:space="preserve">
       035       Подготовка к ликвидации и ликвидация </w:t>
            </w:r>
          </w:p>
          <w:p>
            <w:pPr>
              <w:spacing w:after="20"/>
              <w:ind w:left="20"/>
              <w:jc w:val="both"/>
            </w:pPr>
            <w:r>
              <w:rPr>
                <w:rFonts w:ascii="Times New Roman"/>
                <w:b w:val="false"/>
                <w:i w:val="false"/>
                <w:color w:val="000000"/>
                <w:sz w:val="20"/>
              </w:rPr>
              <w:t xml:space="preserve">
                 рудников Миргалимсайского месторождения          507859 </w:t>
            </w:r>
          </w:p>
          <w:p>
            <w:pPr>
              <w:spacing w:after="20"/>
              <w:ind w:left="20"/>
              <w:jc w:val="both"/>
            </w:pPr>
            <w:r>
              <w:rPr>
                <w:rFonts w:ascii="Times New Roman"/>
                <w:b w:val="false"/>
                <w:i w:val="false"/>
                <w:color w:val="000000"/>
                <w:sz w:val="20"/>
              </w:rPr>
              <w:t xml:space="preserve">
       037       Консервация и ликвидация урановых рудников, </w:t>
            </w:r>
          </w:p>
          <w:p>
            <w:pPr>
              <w:spacing w:after="20"/>
              <w:ind w:left="20"/>
              <w:jc w:val="both"/>
            </w:pPr>
            <w:r>
              <w:rPr>
                <w:rFonts w:ascii="Times New Roman"/>
                <w:b w:val="false"/>
                <w:i w:val="false"/>
                <w:color w:val="000000"/>
                <w:sz w:val="20"/>
              </w:rPr>
              <w:t xml:space="preserve">
                 захоронение техногенных отходов                  310398 </w:t>
            </w:r>
          </w:p>
          <w:p>
            <w:pPr>
              <w:spacing w:after="20"/>
              <w:ind w:left="20"/>
              <w:jc w:val="both"/>
            </w:pPr>
            <w:r>
              <w:rPr>
                <w:rFonts w:ascii="Times New Roman"/>
                <w:b w:val="false"/>
                <w:i w:val="false"/>
                <w:color w:val="000000"/>
                <w:sz w:val="20"/>
              </w:rPr>
              <w:t xml:space="preserve">
       038       Представление интересов государства в </w:t>
            </w:r>
          </w:p>
          <w:p>
            <w:pPr>
              <w:spacing w:after="20"/>
              <w:ind w:left="20"/>
              <w:jc w:val="both"/>
            </w:pPr>
            <w:r>
              <w:rPr>
                <w:rFonts w:ascii="Times New Roman"/>
                <w:b w:val="false"/>
                <w:i w:val="false"/>
                <w:color w:val="000000"/>
                <w:sz w:val="20"/>
              </w:rPr>
              <w:t xml:space="preserve">
                 соглашениях о разделе продукции                  647220 </w:t>
            </w:r>
          </w:p>
          <w:p>
            <w:pPr>
              <w:spacing w:after="20"/>
              <w:ind w:left="20"/>
              <w:jc w:val="both"/>
            </w:pPr>
            <w:r>
              <w:rPr>
                <w:rFonts w:ascii="Times New Roman"/>
                <w:b w:val="false"/>
                <w:i w:val="false"/>
                <w:color w:val="000000"/>
                <w:sz w:val="20"/>
              </w:rPr>
              <w:t xml:space="preserve">
       040       Ликвидация и консервация самоизливающихся </w:t>
            </w:r>
          </w:p>
          <w:p>
            <w:pPr>
              <w:spacing w:after="20"/>
              <w:ind w:left="20"/>
              <w:jc w:val="both"/>
            </w:pPr>
            <w:r>
              <w:rPr>
                <w:rFonts w:ascii="Times New Roman"/>
                <w:b w:val="false"/>
                <w:i w:val="false"/>
                <w:color w:val="000000"/>
                <w:sz w:val="20"/>
              </w:rPr>
              <w:t xml:space="preserve">
                 скважин                                          601017 </w:t>
            </w:r>
          </w:p>
          <w:p>
            <w:pPr>
              <w:spacing w:after="20"/>
              <w:ind w:left="20"/>
              <w:jc w:val="both"/>
            </w:pPr>
            <w:r>
              <w:rPr>
                <w:rFonts w:ascii="Times New Roman"/>
                <w:b w:val="false"/>
                <w:i w:val="false"/>
                <w:color w:val="000000"/>
                <w:sz w:val="20"/>
              </w:rPr>
              <w:t xml:space="preserve">
       041       Прикладные научные исследования </w:t>
            </w:r>
          </w:p>
          <w:p>
            <w:pPr>
              <w:spacing w:after="20"/>
              <w:ind w:left="20"/>
              <w:jc w:val="both"/>
            </w:pPr>
            <w:r>
              <w:rPr>
                <w:rFonts w:ascii="Times New Roman"/>
                <w:b w:val="false"/>
                <w:i w:val="false"/>
                <w:color w:val="000000"/>
                <w:sz w:val="20"/>
              </w:rPr>
              <w:t xml:space="preserve">
                 технологического характера                       992367 </w:t>
            </w:r>
          </w:p>
          <w:p>
            <w:pPr>
              <w:spacing w:after="20"/>
              <w:ind w:left="20"/>
              <w:jc w:val="both"/>
            </w:pPr>
            <w:r>
              <w:rPr>
                <w:rFonts w:ascii="Times New Roman"/>
                <w:b w:val="false"/>
                <w:i w:val="false"/>
                <w:color w:val="000000"/>
                <w:sz w:val="20"/>
              </w:rPr>
              <w:t xml:space="preserve">
       050       Исполнение обязательств РГП "Карагандаликвидшахт" </w:t>
            </w:r>
          </w:p>
          <w:p>
            <w:pPr>
              <w:spacing w:after="20"/>
              <w:ind w:left="20"/>
              <w:jc w:val="both"/>
            </w:pPr>
            <w:r>
              <w:rPr>
                <w:rFonts w:ascii="Times New Roman"/>
                <w:b w:val="false"/>
                <w:i w:val="false"/>
                <w:color w:val="000000"/>
                <w:sz w:val="20"/>
              </w:rPr>
              <w:t xml:space="preserve">
                 по возмещению ущерба, нанесенного здоровью </w:t>
            </w:r>
          </w:p>
          <w:p>
            <w:pPr>
              <w:spacing w:after="20"/>
              <w:ind w:left="20"/>
              <w:jc w:val="both"/>
            </w:pPr>
            <w:r>
              <w:rPr>
                <w:rFonts w:ascii="Times New Roman"/>
                <w:b w:val="false"/>
                <w:i w:val="false"/>
                <w:color w:val="000000"/>
                <w:sz w:val="20"/>
              </w:rPr>
              <w:t xml:space="preserve">
                 работников ликвидируемых шахт                     64000 </w:t>
            </w:r>
          </w:p>
          <w:p>
            <w:pPr>
              <w:spacing w:after="20"/>
              <w:ind w:left="20"/>
              <w:jc w:val="both"/>
            </w:pPr>
            <w:r>
              <w:rPr>
                <w:rFonts w:ascii="Times New Roman"/>
                <w:b w:val="false"/>
                <w:i w:val="false"/>
                <w:color w:val="000000"/>
                <w:sz w:val="20"/>
              </w:rPr>
              <w:t xml:space="preserve">
       079       Выполнение функций лицензиаров                     8828 </w:t>
            </w:r>
          </w:p>
          <w:p>
            <w:pPr>
              <w:spacing w:after="20"/>
              <w:ind w:left="20"/>
              <w:jc w:val="both"/>
            </w:pPr>
            <w:r>
              <w:rPr>
                <w:rFonts w:ascii="Times New Roman"/>
                <w:b w:val="false"/>
                <w:i w:val="false"/>
                <w:color w:val="000000"/>
                <w:sz w:val="20"/>
              </w:rPr>
              <w:t xml:space="preserve">
       603       Обеспечение вычислительной и организационной </w:t>
            </w:r>
          </w:p>
          <w:p>
            <w:pPr>
              <w:spacing w:after="20"/>
              <w:ind w:left="20"/>
              <w:jc w:val="both"/>
            </w:pPr>
            <w:r>
              <w:rPr>
                <w:rFonts w:ascii="Times New Roman"/>
                <w:b w:val="false"/>
                <w:i w:val="false"/>
                <w:color w:val="000000"/>
                <w:sz w:val="20"/>
              </w:rPr>
              <w:t xml:space="preserve">
                 техникой Министерства энергетики и минеральных </w:t>
            </w:r>
          </w:p>
          <w:p>
            <w:pPr>
              <w:spacing w:after="20"/>
              <w:ind w:left="20"/>
              <w:jc w:val="both"/>
            </w:pPr>
            <w:r>
              <w:rPr>
                <w:rFonts w:ascii="Times New Roman"/>
                <w:b w:val="false"/>
                <w:i w:val="false"/>
                <w:color w:val="000000"/>
                <w:sz w:val="20"/>
              </w:rPr>
              <w:t xml:space="preserve">
                 ресурсов Республики Казахстан                      7000   </w:t>
            </w:r>
          </w:p>
          <w:p>
            <w:pPr>
              <w:spacing w:after="20"/>
              <w:ind w:left="20"/>
              <w:jc w:val="both"/>
            </w:pPr>
            <w:r>
              <w:rPr>
                <w:rFonts w:ascii="Times New Roman"/>
                <w:b w:val="false"/>
                <w:i w:val="false"/>
                <w:color w:val="000000"/>
                <w:sz w:val="20"/>
              </w:rPr>
              <w:t xml:space="preserve">
10               Сельское, водное, лесное, рыбное хозяйство и </w:t>
            </w:r>
          </w:p>
          <w:p>
            <w:pPr>
              <w:spacing w:after="20"/>
              <w:ind w:left="20"/>
              <w:jc w:val="both"/>
            </w:pPr>
            <w:r>
              <w:rPr>
                <w:rFonts w:ascii="Times New Roman"/>
                <w:b w:val="false"/>
                <w:i w:val="false"/>
                <w:color w:val="000000"/>
                <w:sz w:val="20"/>
              </w:rPr>
              <w:t xml:space="preserve">
                 охрана окружающей среды                        29340216 </w:t>
            </w:r>
          </w:p>
          <w:p>
            <w:pPr>
              <w:spacing w:after="20"/>
              <w:ind w:left="20"/>
              <w:jc w:val="both"/>
            </w:pPr>
            <w:r>
              <w:rPr>
                <w:rFonts w:ascii="Times New Roman"/>
                <w:b w:val="false"/>
                <w:i w:val="false"/>
                <w:color w:val="000000"/>
                <w:sz w:val="20"/>
              </w:rPr>
              <w:t xml:space="preserve">
   1             Сельское хозяйство                             15733127 </w:t>
            </w:r>
          </w:p>
          <w:p>
            <w:pPr>
              <w:spacing w:after="20"/>
              <w:ind w:left="20"/>
              <w:jc w:val="both"/>
            </w:pPr>
            <w:r>
              <w:rPr>
                <w:rFonts w:ascii="Times New Roman"/>
                <w:b w:val="false"/>
                <w:i w:val="false"/>
                <w:color w:val="000000"/>
                <w:sz w:val="20"/>
              </w:rPr>
              <w:t xml:space="preserve">
    212          Министерство сельского хозяйства Республики </w:t>
            </w:r>
          </w:p>
          <w:p>
            <w:pPr>
              <w:spacing w:after="20"/>
              <w:ind w:left="20"/>
              <w:jc w:val="both"/>
            </w:pPr>
            <w:r>
              <w:rPr>
                <w:rFonts w:ascii="Times New Roman"/>
                <w:b w:val="false"/>
                <w:i w:val="false"/>
                <w:color w:val="000000"/>
                <w:sz w:val="20"/>
              </w:rPr>
              <w:t xml:space="preserve">
                 Казахстан                                      14989723   </w:t>
            </w:r>
          </w:p>
          <w:p>
            <w:pPr>
              <w:spacing w:after="20"/>
              <w:ind w:left="20"/>
              <w:jc w:val="both"/>
            </w:pPr>
            <w:r>
              <w:rPr>
                <w:rFonts w:ascii="Times New Roman"/>
                <w:b w:val="false"/>
                <w:i w:val="false"/>
                <w:color w:val="000000"/>
                <w:sz w:val="20"/>
              </w:rPr>
              <w:t xml:space="preserve">
       030       Прикладные научные исследования в области </w:t>
            </w:r>
          </w:p>
          <w:p>
            <w:pPr>
              <w:spacing w:after="20"/>
              <w:ind w:left="20"/>
              <w:jc w:val="both"/>
            </w:pPr>
            <w:r>
              <w:rPr>
                <w:rFonts w:ascii="Times New Roman"/>
                <w:b w:val="false"/>
                <w:i w:val="false"/>
                <w:color w:val="000000"/>
                <w:sz w:val="20"/>
              </w:rPr>
              <w:t xml:space="preserve">
                 сельского хозяйства                               36800 </w:t>
            </w:r>
          </w:p>
          <w:p>
            <w:pPr>
              <w:spacing w:after="20"/>
              <w:ind w:left="20"/>
              <w:jc w:val="both"/>
            </w:pPr>
            <w:r>
              <w:rPr>
                <w:rFonts w:ascii="Times New Roman"/>
                <w:b w:val="false"/>
                <w:i w:val="false"/>
                <w:color w:val="000000"/>
                <w:sz w:val="20"/>
              </w:rPr>
              <w:t xml:space="preserve">
       032       Оценка мелиоративного состояния орошаемых земель  55827 </w:t>
            </w:r>
          </w:p>
          <w:p>
            <w:pPr>
              <w:spacing w:after="20"/>
              <w:ind w:left="20"/>
              <w:jc w:val="both"/>
            </w:pPr>
            <w:r>
              <w:rPr>
                <w:rFonts w:ascii="Times New Roman"/>
                <w:b w:val="false"/>
                <w:i w:val="false"/>
                <w:color w:val="000000"/>
                <w:sz w:val="20"/>
              </w:rPr>
              <w:t xml:space="preserve">
            030  Жетысуйская гидрогеологомелиоративная экспедиция  20991 </w:t>
            </w:r>
          </w:p>
          <w:p>
            <w:pPr>
              <w:spacing w:after="20"/>
              <w:ind w:left="20"/>
              <w:jc w:val="both"/>
            </w:pPr>
            <w:r>
              <w:rPr>
                <w:rFonts w:ascii="Times New Roman"/>
                <w:b w:val="false"/>
                <w:i w:val="false"/>
                <w:color w:val="000000"/>
                <w:sz w:val="20"/>
              </w:rPr>
              <w:t xml:space="preserve">
            031  Оценка мелиоративного состояния орошаемых земель  34836   </w:t>
            </w:r>
          </w:p>
          <w:p>
            <w:pPr>
              <w:spacing w:after="20"/>
              <w:ind w:left="20"/>
              <w:jc w:val="both"/>
            </w:pPr>
            <w:r>
              <w:rPr>
                <w:rFonts w:ascii="Times New Roman"/>
                <w:b w:val="false"/>
                <w:i w:val="false"/>
                <w:color w:val="000000"/>
                <w:sz w:val="20"/>
              </w:rPr>
              <w:t xml:space="preserve">
       033       Защита растений                                 2811836  </w:t>
            </w:r>
          </w:p>
          <w:p>
            <w:pPr>
              <w:spacing w:after="20"/>
              <w:ind w:left="20"/>
              <w:jc w:val="both"/>
            </w:pPr>
            <w:r>
              <w:rPr>
                <w:rFonts w:ascii="Times New Roman"/>
                <w:b w:val="false"/>
                <w:i w:val="false"/>
                <w:color w:val="000000"/>
                <w:sz w:val="20"/>
              </w:rPr>
              <w:t xml:space="preserve">
            030  Мониторинг выявления очагов особо опасных </w:t>
            </w:r>
          </w:p>
          <w:p>
            <w:pPr>
              <w:spacing w:after="20"/>
              <w:ind w:left="20"/>
              <w:jc w:val="both"/>
            </w:pPr>
            <w:r>
              <w:rPr>
                <w:rFonts w:ascii="Times New Roman"/>
                <w:b w:val="false"/>
                <w:i w:val="false"/>
                <w:color w:val="000000"/>
                <w:sz w:val="20"/>
              </w:rPr>
              <w:t xml:space="preserve">
                 вредителей и болезней сельскохозяйственных </w:t>
            </w:r>
          </w:p>
          <w:p>
            <w:pPr>
              <w:spacing w:after="20"/>
              <w:ind w:left="20"/>
              <w:jc w:val="both"/>
            </w:pPr>
            <w:r>
              <w:rPr>
                <w:rFonts w:ascii="Times New Roman"/>
                <w:b w:val="false"/>
                <w:i w:val="false"/>
                <w:color w:val="000000"/>
                <w:sz w:val="20"/>
              </w:rPr>
              <w:t xml:space="preserve">
                 культур                                          154636 </w:t>
            </w:r>
          </w:p>
          <w:p>
            <w:pPr>
              <w:spacing w:after="20"/>
              <w:ind w:left="20"/>
              <w:jc w:val="both"/>
            </w:pPr>
            <w:r>
              <w:rPr>
                <w:rFonts w:ascii="Times New Roman"/>
                <w:b w:val="false"/>
                <w:i w:val="false"/>
                <w:color w:val="000000"/>
                <w:sz w:val="20"/>
              </w:rPr>
              <w:t xml:space="preserve">
            031  Защита растений от массовых вредителей и </w:t>
            </w:r>
          </w:p>
          <w:p>
            <w:pPr>
              <w:spacing w:after="20"/>
              <w:ind w:left="20"/>
              <w:jc w:val="both"/>
            </w:pPr>
            <w:r>
              <w:rPr>
                <w:rFonts w:ascii="Times New Roman"/>
                <w:b w:val="false"/>
                <w:i w:val="false"/>
                <w:color w:val="000000"/>
                <w:sz w:val="20"/>
              </w:rPr>
              <w:t xml:space="preserve">
                 болезней                                        2657200  </w:t>
            </w:r>
          </w:p>
          <w:p>
            <w:pPr>
              <w:spacing w:after="20"/>
              <w:ind w:left="20"/>
              <w:jc w:val="both"/>
            </w:pPr>
            <w:r>
              <w:rPr>
                <w:rFonts w:ascii="Times New Roman"/>
                <w:b w:val="false"/>
                <w:i w:val="false"/>
                <w:color w:val="000000"/>
                <w:sz w:val="20"/>
              </w:rPr>
              <w:t xml:space="preserve">
       034       Диагностика заболеваний животных                 569541   </w:t>
            </w:r>
          </w:p>
          <w:p>
            <w:pPr>
              <w:spacing w:after="20"/>
              <w:ind w:left="20"/>
              <w:jc w:val="both"/>
            </w:pPr>
            <w:r>
              <w:rPr>
                <w:rFonts w:ascii="Times New Roman"/>
                <w:b w:val="false"/>
                <w:i w:val="false"/>
                <w:color w:val="000000"/>
                <w:sz w:val="20"/>
              </w:rPr>
              <w:t xml:space="preserve">
            030  Республиканская ветеринарная лаборатория          28585 </w:t>
            </w:r>
          </w:p>
          <w:p>
            <w:pPr>
              <w:spacing w:after="20"/>
              <w:ind w:left="20"/>
              <w:jc w:val="both"/>
            </w:pPr>
            <w:r>
              <w:rPr>
                <w:rFonts w:ascii="Times New Roman"/>
                <w:b w:val="false"/>
                <w:i w:val="false"/>
                <w:color w:val="000000"/>
                <w:sz w:val="20"/>
              </w:rPr>
              <w:t xml:space="preserve">
            031  Диагностика заболеваний животных                 540956 </w:t>
            </w:r>
          </w:p>
          <w:p>
            <w:pPr>
              <w:spacing w:after="20"/>
              <w:ind w:left="20"/>
              <w:jc w:val="both"/>
            </w:pPr>
            <w:r>
              <w:rPr>
                <w:rFonts w:ascii="Times New Roman"/>
                <w:b w:val="false"/>
                <w:i w:val="false"/>
                <w:color w:val="000000"/>
                <w:sz w:val="20"/>
              </w:rPr>
              <w:t xml:space="preserve">
       035       Противоэпизоотия                                1050000  </w:t>
            </w:r>
          </w:p>
          <w:p>
            <w:pPr>
              <w:spacing w:after="20"/>
              <w:ind w:left="20"/>
              <w:jc w:val="both"/>
            </w:pPr>
            <w:r>
              <w:rPr>
                <w:rFonts w:ascii="Times New Roman"/>
                <w:b w:val="false"/>
                <w:i w:val="false"/>
                <w:color w:val="000000"/>
                <w:sz w:val="20"/>
              </w:rPr>
              <w:t xml:space="preserve">
       037       Определение сортовых и посевных качеств семенного </w:t>
            </w:r>
          </w:p>
          <w:p>
            <w:pPr>
              <w:spacing w:after="20"/>
              <w:ind w:left="20"/>
              <w:jc w:val="both"/>
            </w:pPr>
            <w:r>
              <w:rPr>
                <w:rFonts w:ascii="Times New Roman"/>
                <w:b w:val="false"/>
                <w:i w:val="false"/>
                <w:color w:val="000000"/>
                <w:sz w:val="20"/>
              </w:rPr>
              <w:t xml:space="preserve">
                 и посадочного материала                           35098 </w:t>
            </w:r>
          </w:p>
          <w:p>
            <w:pPr>
              <w:spacing w:after="20"/>
              <w:ind w:left="20"/>
              <w:jc w:val="both"/>
            </w:pPr>
            <w:r>
              <w:rPr>
                <w:rFonts w:ascii="Times New Roman"/>
                <w:b w:val="false"/>
                <w:i w:val="false"/>
                <w:color w:val="000000"/>
                <w:sz w:val="20"/>
              </w:rPr>
              <w:t xml:space="preserve">
       038       Сохранение и развитие элитного семеноводства </w:t>
            </w:r>
          </w:p>
          <w:p>
            <w:pPr>
              <w:spacing w:after="20"/>
              <w:ind w:left="20"/>
              <w:jc w:val="both"/>
            </w:pPr>
            <w:r>
              <w:rPr>
                <w:rFonts w:ascii="Times New Roman"/>
                <w:b w:val="false"/>
                <w:i w:val="false"/>
                <w:color w:val="000000"/>
                <w:sz w:val="20"/>
              </w:rPr>
              <w:t xml:space="preserve">
                 и племенного дела                               1491000   </w:t>
            </w:r>
          </w:p>
          <w:p>
            <w:pPr>
              <w:spacing w:after="20"/>
              <w:ind w:left="20"/>
              <w:jc w:val="both"/>
            </w:pPr>
            <w:r>
              <w:rPr>
                <w:rFonts w:ascii="Times New Roman"/>
                <w:b w:val="false"/>
                <w:i w:val="false"/>
                <w:color w:val="000000"/>
                <w:sz w:val="20"/>
              </w:rPr>
              <w:t xml:space="preserve">
       042       Возмещение ставки вознаграждения (интереса) </w:t>
            </w:r>
          </w:p>
          <w:p>
            <w:pPr>
              <w:spacing w:after="20"/>
              <w:ind w:left="20"/>
              <w:jc w:val="both"/>
            </w:pPr>
            <w:r>
              <w:rPr>
                <w:rFonts w:ascii="Times New Roman"/>
                <w:b w:val="false"/>
                <w:i w:val="false"/>
                <w:color w:val="000000"/>
                <w:sz w:val="20"/>
              </w:rPr>
              <w:t xml:space="preserve">
                 по лизингу сельскохозяйственной техники, </w:t>
            </w:r>
          </w:p>
          <w:p>
            <w:pPr>
              <w:spacing w:after="20"/>
              <w:ind w:left="20"/>
              <w:jc w:val="both"/>
            </w:pPr>
            <w:r>
              <w:rPr>
                <w:rFonts w:ascii="Times New Roman"/>
                <w:b w:val="false"/>
                <w:i w:val="false"/>
                <w:color w:val="000000"/>
                <w:sz w:val="20"/>
              </w:rPr>
              <w:t xml:space="preserve">
                 осуществляемому за счет средств бюджета          147000 </w:t>
            </w:r>
          </w:p>
          <w:p>
            <w:pPr>
              <w:spacing w:after="20"/>
              <w:ind w:left="20"/>
              <w:jc w:val="both"/>
            </w:pPr>
            <w:r>
              <w:rPr>
                <w:rFonts w:ascii="Times New Roman"/>
                <w:b w:val="false"/>
                <w:i w:val="false"/>
                <w:color w:val="000000"/>
                <w:sz w:val="20"/>
              </w:rPr>
              <w:t xml:space="preserve">
       043       Обеспечение закупа для обновления </w:t>
            </w:r>
          </w:p>
          <w:p>
            <w:pPr>
              <w:spacing w:after="20"/>
              <w:ind w:left="20"/>
              <w:jc w:val="both"/>
            </w:pPr>
            <w:r>
              <w:rPr>
                <w:rFonts w:ascii="Times New Roman"/>
                <w:b w:val="false"/>
                <w:i w:val="false"/>
                <w:color w:val="000000"/>
                <w:sz w:val="20"/>
              </w:rPr>
              <w:t xml:space="preserve">
                 государственного продовольственного резерва </w:t>
            </w:r>
          </w:p>
          <w:p>
            <w:pPr>
              <w:spacing w:after="20"/>
              <w:ind w:left="20"/>
              <w:jc w:val="both"/>
            </w:pPr>
            <w:r>
              <w:rPr>
                <w:rFonts w:ascii="Times New Roman"/>
                <w:b w:val="false"/>
                <w:i w:val="false"/>
                <w:color w:val="000000"/>
                <w:sz w:val="20"/>
              </w:rPr>
              <w:t xml:space="preserve">
                 зерна                                           5413400 </w:t>
            </w:r>
          </w:p>
          <w:p>
            <w:pPr>
              <w:spacing w:after="20"/>
              <w:ind w:left="20"/>
              <w:jc w:val="both"/>
            </w:pPr>
            <w:r>
              <w:rPr>
                <w:rFonts w:ascii="Times New Roman"/>
                <w:b w:val="false"/>
                <w:i w:val="false"/>
                <w:color w:val="000000"/>
                <w:sz w:val="20"/>
              </w:rPr>
              <w:t xml:space="preserve">
       045       Субсидирование сельскохозяйственных </w:t>
            </w:r>
          </w:p>
          <w:p>
            <w:pPr>
              <w:spacing w:after="20"/>
              <w:ind w:left="20"/>
              <w:jc w:val="both"/>
            </w:pPr>
            <w:r>
              <w:rPr>
                <w:rFonts w:ascii="Times New Roman"/>
                <w:b w:val="false"/>
                <w:i w:val="false"/>
                <w:color w:val="000000"/>
                <w:sz w:val="20"/>
              </w:rPr>
              <w:t xml:space="preserve">
                 товаропроизводителей на приобретение </w:t>
            </w:r>
          </w:p>
          <w:p>
            <w:pPr>
              <w:spacing w:after="20"/>
              <w:ind w:left="20"/>
              <w:jc w:val="both"/>
            </w:pPr>
            <w:r>
              <w:rPr>
                <w:rFonts w:ascii="Times New Roman"/>
                <w:b w:val="false"/>
                <w:i w:val="false"/>
                <w:color w:val="000000"/>
                <w:sz w:val="20"/>
              </w:rPr>
              <w:t xml:space="preserve">
                 минеральных удобрений                            400000 </w:t>
            </w:r>
          </w:p>
          <w:p>
            <w:pPr>
              <w:spacing w:after="20"/>
              <w:ind w:left="20"/>
              <w:jc w:val="both"/>
            </w:pPr>
            <w:r>
              <w:rPr>
                <w:rFonts w:ascii="Times New Roman"/>
                <w:b w:val="false"/>
                <w:i w:val="false"/>
                <w:color w:val="000000"/>
                <w:sz w:val="20"/>
              </w:rPr>
              <w:t xml:space="preserve">
       046       Возмещение ставки вознаграждения (интереса) </w:t>
            </w:r>
          </w:p>
          <w:p>
            <w:pPr>
              <w:spacing w:after="20"/>
              <w:ind w:left="20"/>
              <w:jc w:val="both"/>
            </w:pPr>
            <w:r>
              <w:rPr>
                <w:rFonts w:ascii="Times New Roman"/>
                <w:b w:val="false"/>
                <w:i w:val="false"/>
                <w:color w:val="000000"/>
                <w:sz w:val="20"/>
              </w:rPr>
              <w:t xml:space="preserve">
                 по кредитованию местных бюджетов на </w:t>
            </w:r>
          </w:p>
          <w:p>
            <w:pPr>
              <w:spacing w:after="20"/>
              <w:ind w:left="20"/>
              <w:jc w:val="both"/>
            </w:pPr>
            <w:r>
              <w:rPr>
                <w:rFonts w:ascii="Times New Roman"/>
                <w:b w:val="false"/>
                <w:i w:val="false"/>
                <w:color w:val="000000"/>
                <w:sz w:val="20"/>
              </w:rPr>
              <w:t xml:space="preserve">
                 организацию проведения весенне-полевых </w:t>
            </w:r>
          </w:p>
          <w:p>
            <w:pPr>
              <w:spacing w:after="20"/>
              <w:ind w:left="20"/>
              <w:jc w:val="both"/>
            </w:pPr>
            <w:r>
              <w:rPr>
                <w:rFonts w:ascii="Times New Roman"/>
                <w:b w:val="false"/>
                <w:i w:val="false"/>
                <w:color w:val="000000"/>
                <w:sz w:val="20"/>
              </w:rPr>
              <w:t xml:space="preserve">
                 и уборочных работ                                195000 </w:t>
            </w:r>
          </w:p>
          <w:p>
            <w:pPr>
              <w:spacing w:after="20"/>
              <w:ind w:left="20"/>
              <w:jc w:val="both"/>
            </w:pPr>
            <w:r>
              <w:rPr>
                <w:rFonts w:ascii="Times New Roman"/>
                <w:b w:val="false"/>
                <w:i w:val="false"/>
                <w:color w:val="000000"/>
                <w:sz w:val="20"/>
              </w:rPr>
              <w:t xml:space="preserve">
       047       Хранение зерна государственных резервов          770460   </w:t>
            </w:r>
          </w:p>
          <w:p>
            <w:pPr>
              <w:spacing w:after="20"/>
              <w:ind w:left="20"/>
              <w:jc w:val="both"/>
            </w:pPr>
            <w:r>
              <w:rPr>
                <w:rFonts w:ascii="Times New Roman"/>
                <w:b w:val="false"/>
                <w:i w:val="false"/>
                <w:color w:val="000000"/>
                <w:sz w:val="20"/>
              </w:rPr>
              <w:t xml:space="preserve">
       048       Сортоиспытание сельскохозяйственных культур       56828 </w:t>
            </w:r>
          </w:p>
          <w:p>
            <w:pPr>
              <w:spacing w:after="20"/>
              <w:ind w:left="20"/>
              <w:jc w:val="both"/>
            </w:pPr>
            <w:r>
              <w:rPr>
                <w:rFonts w:ascii="Times New Roman"/>
                <w:b w:val="false"/>
                <w:i w:val="false"/>
                <w:color w:val="000000"/>
                <w:sz w:val="20"/>
              </w:rPr>
              <w:t xml:space="preserve">
            030  Государственная комиссия, областные инспектуры по </w:t>
            </w:r>
          </w:p>
          <w:p>
            <w:pPr>
              <w:spacing w:after="20"/>
              <w:ind w:left="20"/>
              <w:jc w:val="both"/>
            </w:pPr>
            <w:r>
              <w:rPr>
                <w:rFonts w:ascii="Times New Roman"/>
                <w:b w:val="false"/>
                <w:i w:val="false"/>
                <w:color w:val="000000"/>
                <w:sz w:val="20"/>
              </w:rPr>
              <w:t xml:space="preserve">
                 сортоиспытанию сельскохозяйственных культур       56828 </w:t>
            </w:r>
          </w:p>
          <w:p>
            <w:pPr>
              <w:spacing w:after="20"/>
              <w:ind w:left="20"/>
              <w:jc w:val="both"/>
            </w:pPr>
            <w:r>
              <w:rPr>
                <w:rFonts w:ascii="Times New Roman"/>
                <w:b w:val="false"/>
                <w:i w:val="false"/>
                <w:color w:val="000000"/>
                <w:sz w:val="20"/>
              </w:rPr>
              <w:t xml:space="preserve">
       049       Лабораторный фитосанитарный анализ подкарантинной </w:t>
            </w:r>
          </w:p>
          <w:p>
            <w:pPr>
              <w:spacing w:after="20"/>
              <w:ind w:left="20"/>
              <w:jc w:val="both"/>
            </w:pPr>
            <w:r>
              <w:rPr>
                <w:rFonts w:ascii="Times New Roman"/>
                <w:b w:val="false"/>
                <w:i w:val="false"/>
                <w:color w:val="000000"/>
                <w:sz w:val="20"/>
              </w:rPr>
              <w:t xml:space="preserve">
                 продукции                                          8356 </w:t>
            </w:r>
          </w:p>
          <w:p>
            <w:pPr>
              <w:spacing w:after="20"/>
              <w:ind w:left="20"/>
              <w:jc w:val="both"/>
            </w:pPr>
            <w:r>
              <w:rPr>
                <w:rFonts w:ascii="Times New Roman"/>
                <w:b w:val="false"/>
                <w:i w:val="false"/>
                <w:color w:val="000000"/>
                <w:sz w:val="20"/>
              </w:rPr>
              <w:t xml:space="preserve">
            030  Республиканская карантинная лаборатория            8356 </w:t>
            </w:r>
          </w:p>
          <w:p>
            <w:pPr>
              <w:spacing w:after="20"/>
              <w:ind w:left="20"/>
              <w:jc w:val="both"/>
            </w:pPr>
            <w:r>
              <w:rPr>
                <w:rFonts w:ascii="Times New Roman"/>
                <w:b w:val="false"/>
                <w:i w:val="false"/>
                <w:color w:val="000000"/>
                <w:sz w:val="20"/>
              </w:rPr>
              <w:t xml:space="preserve">
       050       Интродукционно-карантинные наблюдения </w:t>
            </w:r>
          </w:p>
          <w:p>
            <w:pPr>
              <w:spacing w:after="20"/>
              <w:ind w:left="20"/>
              <w:jc w:val="both"/>
            </w:pPr>
            <w:r>
              <w:rPr>
                <w:rFonts w:ascii="Times New Roman"/>
                <w:b w:val="false"/>
                <w:i w:val="false"/>
                <w:color w:val="000000"/>
                <w:sz w:val="20"/>
              </w:rPr>
              <w:t xml:space="preserve">
                 импортного подкарантинного материала               2585 </w:t>
            </w:r>
          </w:p>
          <w:p>
            <w:pPr>
              <w:spacing w:after="20"/>
              <w:ind w:left="20"/>
              <w:jc w:val="both"/>
            </w:pPr>
            <w:r>
              <w:rPr>
                <w:rFonts w:ascii="Times New Roman"/>
                <w:b w:val="false"/>
                <w:i w:val="false"/>
                <w:color w:val="000000"/>
                <w:sz w:val="20"/>
              </w:rPr>
              <w:t xml:space="preserve">
            030  Республиканский интродукционно-карантинный </w:t>
            </w:r>
          </w:p>
          <w:p>
            <w:pPr>
              <w:spacing w:after="20"/>
              <w:ind w:left="20"/>
              <w:jc w:val="both"/>
            </w:pPr>
            <w:r>
              <w:rPr>
                <w:rFonts w:ascii="Times New Roman"/>
                <w:b w:val="false"/>
                <w:i w:val="false"/>
                <w:color w:val="000000"/>
                <w:sz w:val="20"/>
              </w:rPr>
              <w:t xml:space="preserve">
                 питомник                                           2585 </w:t>
            </w:r>
          </w:p>
          <w:p>
            <w:pPr>
              <w:spacing w:after="20"/>
              <w:ind w:left="20"/>
              <w:jc w:val="both"/>
            </w:pPr>
            <w:r>
              <w:rPr>
                <w:rFonts w:ascii="Times New Roman"/>
                <w:b w:val="false"/>
                <w:i w:val="false"/>
                <w:color w:val="000000"/>
                <w:sz w:val="20"/>
              </w:rPr>
              <w:t xml:space="preserve">
       051       Перемещение государственного резерва зерна        21000 </w:t>
            </w:r>
          </w:p>
          <w:p>
            <w:pPr>
              <w:spacing w:after="20"/>
              <w:ind w:left="20"/>
              <w:jc w:val="both"/>
            </w:pPr>
            <w:r>
              <w:rPr>
                <w:rFonts w:ascii="Times New Roman"/>
                <w:b w:val="false"/>
                <w:i w:val="false"/>
                <w:color w:val="000000"/>
                <w:sz w:val="20"/>
              </w:rPr>
              <w:t xml:space="preserve">
       052       Проведение мониторинга плодородия и </w:t>
            </w:r>
          </w:p>
          <w:p>
            <w:pPr>
              <w:spacing w:after="20"/>
              <w:ind w:left="20"/>
              <w:jc w:val="both"/>
            </w:pPr>
            <w:r>
              <w:rPr>
                <w:rFonts w:ascii="Times New Roman"/>
                <w:b w:val="false"/>
                <w:i w:val="false"/>
                <w:color w:val="000000"/>
                <w:sz w:val="20"/>
              </w:rPr>
              <w:t xml:space="preserve">
                 определение химического состава почв              20000 </w:t>
            </w:r>
          </w:p>
          <w:p>
            <w:pPr>
              <w:spacing w:after="20"/>
              <w:ind w:left="20"/>
              <w:jc w:val="both"/>
            </w:pPr>
            <w:r>
              <w:rPr>
                <w:rFonts w:ascii="Times New Roman"/>
                <w:b w:val="false"/>
                <w:i w:val="false"/>
                <w:color w:val="000000"/>
                <w:sz w:val="20"/>
              </w:rPr>
              <w:t xml:space="preserve">
       054       Усовершенствование ирригационных и дренажных </w:t>
            </w:r>
          </w:p>
          <w:p>
            <w:pPr>
              <w:spacing w:after="20"/>
              <w:ind w:left="20"/>
              <w:jc w:val="both"/>
            </w:pPr>
            <w:r>
              <w:rPr>
                <w:rFonts w:ascii="Times New Roman"/>
                <w:b w:val="false"/>
                <w:i w:val="false"/>
                <w:color w:val="000000"/>
                <w:sz w:val="20"/>
              </w:rPr>
              <w:t xml:space="preserve">
                 систем                                          1569503 </w:t>
            </w:r>
          </w:p>
          <w:p>
            <w:pPr>
              <w:spacing w:after="20"/>
              <w:ind w:left="20"/>
              <w:jc w:val="both"/>
            </w:pPr>
            <w:r>
              <w:rPr>
                <w:rFonts w:ascii="Times New Roman"/>
                <w:b w:val="false"/>
                <w:i w:val="false"/>
                <w:color w:val="000000"/>
                <w:sz w:val="20"/>
              </w:rPr>
              <w:t xml:space="preserve">
            080  Реализация проекта за счет внешних займов        228035 </w:t>
            </w:r>
          </w:p>
          <w:p>
            <w:pPr>
              <w:spacing w:after="20"/>
              <w:ind w:left="20"/>
              <w:jc w:val="both"/>
            </w:pPr>
            <w:r>
              <w:rPr>
                <w:rFonts w:ascii="Times New Roman"/>
                <w:b w:val="false"/>
                <w:i w:val="false"/>
                <w:color w:val="000000"/>
                <w:sz w:val="20"/>
              </w:rPr>
              <w:t xml:space="preserve">
            081  Реализация проекта за счет внутренних      </w:t>
            </w:r>
          </w:p>
          <w:p>
            <w:pPr>
              <w:spacing w:after="20"/>
              <w:ind w:left="20"/>
              <w:jc w:val="both"/>
            </w:pPr>
            <w:r>
              <w:rPr>
                <w:rFonts w:ascii="Times New Roman"/>
                <w:b w:val="false"/>
                <w:i w:val="false"/>
                <w:color w:val="000000"/>
                <w:sz w:val="20"/>
              </w:rPr>
              <w:t xml:space="preserve">
                 источников                                      1320284   </w:t>
            </w:r>
          </w:p>
          <w:p>
            <w:pPr>
              <w:spacing w:after="20"/>
              <w:ind w:left="20"/>
              <w:jc w:val="both"/>
            </w:pPr>
            <w:r>
              <w:rPr>
                <w:rFonts w:ascii="Times New Roman"/>
                <w:b w:val="false"/>
                <w:i w:val="false"/>
                <w:color w:val="000000"/>
                <w:sz w:val="20"/>
              </w:rPr>
              <w:t xml:space="preserve">
            101  Приобретение услуг местных консультантов </w:t>
            </w:r>
          </w:p>
          <w:p>
            <w:pPr>
              <w:spacing w:after="20"/>
              <w:ind w:left="20"/>
              <w:jc w:val="both"/>
            </w:pPr>
            <w:r>
              <w:rPr>
                <w:rFonts w:ascii="Times New Roman"/>
                <w:b w:val="false"/>
                <w:i w:val="false"/>
                <w:color w:val="000000"/>
                <w:sz w:val="20"/>
              </w:rPr>
              <w:t xml:space="preserve">
                 для оказания содействия в управлении проектом </w:t>
            </w:r>
          </w:p>
          <w:p>
            <w:pPr>
              <w:spacing w:after="20"/>
              <w:ind w:left="20"/>
              <w:jc w:val="both"/>
            </w:pPr>
            <w:r>
              <w:rPr>
                <w:rFonts w:ascii="Times New Roman"/>
                <w:b w:val="false"/>
                <w:i w:val="false"/>
                <w:color w:val="000000"/>
                <w:sz w:val="20"/>
              </w:rPr>
              <w:t xml:space="preserve">
                 из внутренних источников                          21184 </w:t>
            </w:r>
          </w:p>
          <w:p>
            <w:pPr>
              <w:spacing w:after="20"/>
              <w:ind w:left="20"/>
              <w:jc w:val="both"/>
            </w:pPr>
            <w:r>
              <w:rPr>
                <w:rFonts w:ascii="Times New Roman"/>
                <w:b w:val="false"/>
                <w:i w:val="false"/>
                <w:color w:val="000000"/>
                <w:sz w:val="20"/>
              </w:rPr>
              <w:t xml:space="preserve">
       057       Проект по постприватизационной поддержке </w:t>
            </w:r>
          </w:p>
          <w:p>
            <w:pPr>
              <w:spacing w:after="20"/>
              <w:ind w:left="20"/>
              <w:jc w:val="both"/>
            </w:pPr>
            <w:r>
              <w:rPr>
                <w:rFonts w:ascii="Times New Roman"/>
                <w:b w:val="false"/>
                <w:i w:val="false"/>
                <w:color w:val="000000"/>
                <w:sz w:val="20"/>
              </w:rPr>
              <w:t xml:space="preserve">
                 сельского хозяйства                               59514 </w:t>
            </w:r>
          </w:p>
          <w:p>
            <w:pPr>
              <w:spacing w:after="20"/>
              <w:ind w:left="20"/>
              <w:jc w:val="both"/>
            </w:pPr>
            <w:r>
              <w:rPr>
                <w:rFonts w:ascii="Times New Roman"/>
                <w:b w:val="false"/>
                <w:i w:val="false"/>
                <w:color w:val="000000"/>
                <w:sz w:val="20"/>
              </w:rPr>
              <w:t xml:space="preserve">
            080  Реализация проекта за счет внешних займов         47926 </w:t>
            </w:r>
          </w:p>
          <w:p>
            <w:pPr>
              <w:spacing w:after="20"/>
              <w:ind w:left="20"/>
              <w:jc w:val="both"/>
            </w:pPr>
            <w:r>
              <w:rPr>
                <w:rFonts w:ascii="Times New Roman"/>
                <w:b w:val="false"/>
                <w:i w:val="false"/>
                <w:color w:val="000000"/>
                <w:sz w:val="20"/>
              </w:rPr>
              <w:t xml:space="preserve">
            081  Реализация проекта за счет внутренних источников   4706 </w:t>
            </w:r>
          </w:p>
          <w:p>
            <w:pPr>
              <w:spacing w:after="20"/>
              <w:ind w:left="20"/>
              <w:jc w:val="both"/>
            </w:pPr>
            <w:r>
              <w:rPr>
                <w:rFonts w:ascii="Times New Roman"/>
                <w:b w:val="false"/>
                <w:i w:val="false"/>
                <w:color w:val="000000"/>
                <w:sz w:val="20"/>
              </w:rPr>
              <w:t xml:space="preserve">
            101  Приобретение услуг местных консультантов для </w:t>
            </w:r>
          </w:p>
          <w:p>
            <w:pPr>
              <w:spacing w:after="20"/>
              <w:ind w:left="20"/>
              <w:jc w:val="both"/>
            </w:pPr>
            <w:r>
              <w:rPr>
                <w:rFonts w:ascii="Times New Roman"/>
                <w:b w:val="false"/>
                <w:i w:val="false"/>
                <w:color w:val="000000"/>
                <w:sz w:val="20"/>
              </w:rPr>
              <w:t xml:space="preserve">
                 оказания содействия в управлении проектом из </w:t>
            </w:r>
          </w:p>
          <w:p>
            <w:pPr>
              <w:spacing w:after="20"/>
              <w:ind w:left="20"/>
              <w:jc w:val="both"/>
            </w:pPr>
            <w:r>
              <w:rPr>
                <w:rFonts w:ascii="Times New Roman"/>
                <w:b w:val="false"/>
                <w:i w:val="false"/>
                <w:color w:val="000000"/>
                <w:sz w:val="20"/>
              </w:rPr>
              <w:t xml:space="preserve">
                 внутренних источников                              6882 </w:t>
            </w:r>
          </w:p>
          <w:p>
            <w:pPr>
              <w:spacing w:after="20"/>
              <w:ind w:left="20"/>
              <w:jc w:val="both"/>
            </w:pPr>
            <w:r>
              <w:rPr>
                <w:rFonts w:ascii="Times New Roman"/>
                <w:b w:val="false"/>
                <w:i w:val="false"/>
                <w:color w:val="000000"/>
                <w:sz w:val="20"/>
              </w:rPr>
              <w:t xml:space="preserve">
       066       Борьба с туберкулезом и бруцеллезом </w:t>
            </w:r>
          </w:p>
          <w:p>
            <w:pPr>
              <w:spacing w:after="20"/>
              <w:ind w:left="20"/>
              <w:jc w:val="both"/>
            </w:pPr>
            <w:r>
              <w:rPr>
                <w:rFonts w:ascii="Times New Roman"/>
                <w:b w:val="false"/>
                <w:i w:val="false"/>
                <w:color w:val="000000"/>
                <w:sz w:val="20"/>
              </w:rPr>
              <w:t xml:space="preserve">
                 сельскохозяйственных животных и птиц              34800 </w:t>
            </w:r>
          </w:p>
          <w:p>
            <w:pPr>
              <w:spacing w:after="20"/>
              <w:ind w:left="20"/>
              <w:jc w:val="both"/>
            </w:pPr>
            <w:r>
              <w:rPr>
                <w:rFonts w:ascii="Times New Roman"/>
                <w:b w:val="false"/>
                <w:i w:val="false"/>
                <w:color w:val="000000"/>
                <w:sz w:val="20"/>
              </w:rPr>
              <w:t xml:space="preserve">
       067       Ликвидация очагов острых инфекционных заболеваний </w:t>
            </w:r>
          </w:p>
          <w:p>
            <w:pPr>
              <w:spacing w:after="20"/>
              <w:ind w:left="20"/>
              <w:jc w:val="both"/>
            </w:pPr>
            <w:r>
              <w:rPr>
                <w:rFonts w:ascii="Times New Roman"/>
                <w:b w:val="false"/>
                <w:i w:val="false"/>
                <w:color w:val="000000"/>
                <w:sz w:val="20"/>
              </w:rPr>
              <w:t xml:space="preserve">
                 животных и птиц                                   22077 </w:t>
            </w:r>
          </w:p>
          <w:p>
            <w:pPr>
              <w:spacing w:after="20"/>
              <w:ind w:left="20"/>
              <w:jc w:val="both"/>
            </w:pPr>
            <w:r>
              <w:rPr>
                <w:rFonts w:ascii="Times New Roman"/>
                <w:b w:val="false"/>
                <w:i w:val="false"/>
                <w:color w:val="000000"/>
                <w:sz w:val="20"/>
              </w:rPr>
              <w:t xml:space="preserve">
       068       Ликвидация очагов особо опасных карантинных </w:t>
            </w:r>
          </w:p>
          <w:p>
            <w:pPr>
              <w:spacing w:after="20"/>
              <w:ind w:left="20"/>
              <w:jc w:val="both"/>
            </w:pPr>
            <w:r>
              <w:rPr>
                <w:rFonts w:ascii="Times New Roman"/>
                <w:b w:val="false"/>
                <w:i w:val="false"/>
                <w:color w:val="000000"/>
                <w:sz w:val="20"/>
              </w:rPr>
              <w:t xml:space="preserve">
                 вредителей и сорняков                            160000 </w:t>
            </w:r>
          </w:p>
          <w:p>
            <w:pPr>
              <w:spacing w:after="20"/>
              <w:ind w:left="20"/>
              <w:jc w:val="both"/>
            </w:pPr>
            <w:r>
              <w:rPr>
                <w:rFonts w:ascii="Times New Roman"/>
                <w:b w:val="false"/>
                <w:i w:val="false"/>
                <w:color w:val="000000"/>
                <w:sz w:val="20"/>
              </w:rPr>
              <w:t xml:space="preserve">
       200       Материально-техническое оснащение </w:t>
            </w:r>
          </w:p>
          <w:p>
            <w:pPr>
              <w:spacing w:after="20"/>
              <w:ind w:left="20"/>
              <w:jc w:val="both"/>
            </w:pPr>
            <w:r>
              <w:rPr>
                <w:rFonts w:ascii="Times New Roman"/>
                <w:b w:val="false"/>
                <w:i w:val="false"/>
                <w:color w:val="000000"/>
                <w:sz w:val="20"/>
              </w:rPr>
              <w:t xml:space="preserve">
                 Республиканской ветеринарной лаборатории          27663 </w:t>
            </w:r>
          </w:p>
          <w:p>
            <w:pPr>
              <w:spacing w:after="20"/>
              <w:ind w:left="20"/>
              <w:jc w:val="both"/>
            </w:pPr>
            <w:r>
              <w:rPr>
                <w:rFonts w:ascii="Times New Roman"/>
                <w:b w:val="false"/>
                <w:i w:val="false"/>
                <w:color w:val="000000"/>
                <w:sz w:val="20"/>
              </w:rPr>
              <w:t xml:space="preserve">
       201       Материально-техническое оснащение </w:t>
            </w:r>
          </w:p>
          <w:p>
            <w:pPr>
              <w:spacing w:after="20"/>
              <w:ind w:left="20"/>
              <w:jc w:val="both"/>
            </w:pPr>
            <w:r>
              <w:rPr>
                <w:rFonts w:ascii="Times New Roman"/>
                <w:b w:val="false"/>
                <w:i w:val="false"/>
                <w:color w:val="000000"/>
                <w:sz w:val="20"/>
              </w:rPr>
              <w:t xml:space="preserve">
                 Государственной комиссии, областных инспектур </w:t>
            </w:r>
          </w:p>
          <w:p>
            <w:pPr>
              <w:spacing w:after="20"/>
              <w:ind w:left="20"/>
              <w:jc w:val="both"/>
            </w:pPr>
            <w:r>
              <w:rPr>
                <w:rFonts w:ascii="Times New Roman"/>
                <w:b w:val="false"/>
                <w:i w:val="false"/>
                <w:color w:val="000000"/>
                <w:sz w:val="20"/>
              </w:rPr>
              <w:t xml:space="preserve">
                 по сортоиспытанию сельскохозяйственных культур     7649 </w:t>
            </w:r>
          </w:p>
          <w:p>
            <w:pPr>
              <w:spacing w:after="20"/>
              <w:ind w:left="20"/>
              <w:jc w:val="both"/>
            </w:pPr>
            <w:r>
              <w:rPr>
                <w:rFonts w:ascii="Times New Roman"/>
                <w:b w:val="false"/>
                <w:i w:val="false"/>
                <w:color w:val="000000"/>
                <w:sz w:val="20"/>
              </w:rPr>
              <w:t xml:space="preserve">
       202       Материально-техническое оснащение Республиканской </w:t>
            </w:r>
          </w:p>
          <w:p>
            <w:pPr>
              <w:spacing w:after="20"/>
              <w:ind w:left="20"/>
              <w:jc w:val="both"/>
            </w:pPr>
            <w:r>
              <w:rPr>
                <w:rFonts w:ascii="Times New Roman"/>
                <w:b w:val="false"/>
                <w:i w:val="false"/>
                <w:color w:val="000000"/>
                <w:sz w:val="20"/>
              </w:rPr>
              <w:t xml:space="preserve">
                 карантинной лаборатории                            7530 </w:t>
            </w:r>
          </w:p>
          <w:p>
            <w:pPr>
              <w:spacing w:after="20"/>
              <w:ind w:left="20"/>
              <w:jc w:val="both"/>
            </w:pPr>
            <w:r>
              <w:rPr>
                <w:rFonts w:ascii="Times New Roman"/>
                <w:b w:val="false"/>
                <w:i w:val="false"/>
                <w:color w:val="000000"/>
                <w:sz w:val="20"/>
              </w:rPr>
              <w:t xml:space="preserve">
       203       Материально-техническое оснащение </w:t>
            </w:r>
          </w:p>
          <w:p>
            <w:pPr>
              <w:spacing w:after="20"/>
              <w:ind w:left="20"/>
              <w:jc w:val="both"/>
            </w:pPr>
            <w:r>
              <w:rPr>
                <w:rFonts w:ascii="Times New Roman"/>
                <w:b w:val="false"/>
                <w:i w:val="false"/>
                <w:color w:val="000000"/>
                <w:sz w:val="20"/>
              </w:rPr>
              <w:t xml:space="preserve">
                 Республиканского интродукционно-карантинного </w:t>
            </w:r>
          </w:p>
          <w:p>
            <w:pPr>
              <w:spacing w:after="20"/>
              <w:ind w:left="20"/>
              <w:jc w:val="both"/>
            </w:pPr>
            <w:r>
              <w:rPr>
                <w:rFonts w:ascii="Times New Roman"/>
                <w:b w:val="false"/>
                <w:i w:val="false"/>
                <w:color w:val="000000"/>
                <w:sz w:val="20"/>
              </w:rPr>
              <w:t xml:space="preserve">
                 питомника                                           728 </w:t>
            </w:r>
          </w:p>
          <w:p>
            <w:pPr>
              <w:spacing w:after="20"/>
              <w:ind w:left="20"/>
              <w:jc w:val="both"/>
            </w:pPr>
            <w:r>
              <w:rPr>
                <w:rFonts w:ascii="Times New Roman"/>
                <w:b w:val="false"/>
                <w:i w:val="false"/>
                <w:color w:val="000000"/>
                <w:sz w:val="20"/>
              </w:rPr>
              <w:t xml:space="preserve">
       204       Материально-техническое оснащение </w:t>
            </w:r>
          </w:p>
          <w:p>
            <w:pPr>
              <w:spacing w:after="20"/>
              <w:ind w:left="20"/>
              <w:jc w:val="both"/>
            </w:pPr>
            <w:r>
              <w:rPr>
                <w:rFonts w:ascii="Times New Roman"/>
                <w:b w:val="false"/>
                <w:i w:val="false"/>
                <w:color w:val="000000"/>
                <w:sz w:val="20"/>
              </w:rPr>
              <w:t xml:space="preserve">
                 гидрогеологомелиоративных экспедиций              15528  </w:t>
            </w:r>
          </w:p>
          <w:p>
            <w:pPr>
              <w:spacing w:after="20"/>
              <w:ind w:left="20"/>
              <w:jc w:val="both"/>
            </w:pPr>
            <w:r>
              <w:rPr>
                <w:rFonts w:ascii="Times New Roman"/>
                <w:b w:val="false"/>
                <w:i w:val="false"/>
                <w:color w:val="000000"/>
                <w:sz w:val="20"/>
              </w:rPr>
              <w:t xml:space="preserve">
    614          Агентство Республики Казахстан по управлению </w:t>
            </w:r>
          </w:p>
          <w:p>
            <w:pPr>
              <w:spacing w:after="20"/>
              <w:ind w:left="20"/>
              <w:jc w:val="both"/>
            </w:pPr>
            <w:r>
              <w:rPr>
                <w:rFonts w:ascii="Times New Roman"/>
                <w:b w:val="false"/>
                <w:i w:val="false"/>
                <w:color w:val="000000"/>
                <w:sz w:val="20"/>
              </w:rPr>
              <w:t xml:space="preserve">
                 земельными ресурсами                             675544 </w:t>
            </w:r>
          </w:p>
          <w:p>
            <w:pPr>
              <w:spacing w:after="20"/>
              <w:ind w:left="20"/>
              <w:jc w:val="both"/>
            </w:pPr>
            <w:r>
              <w:rPr>
                <w:rFonts w:ascii="Times New Roman"/>
                <w:b w:val="false"/>
                <w:i w:val="false"/>
                <w:color w:val="000000"/>
                <w:sz w:val="20"/>
              </w:rPr>
              <w:t xml:space="preserve">
       001       Административные затраты                         250709 </w:t>
            </w:r>
          </w:p>
          <w:p>
            <w:pPr>
              <w:spacing w:after="20"/>
              <w:ind w:left="20"/>
              <w:jc w:val="both"/>
            </w:pPr>
            <w:r>
              <w:rPr>
                <w:rFonts w:ascii="Times New Roman"/>
                <w:b w:val="false"/>
                <w:i w:val="false"/>
                <w:color w:val="000000"/>
                <w:sz w:val="20"/>
              </w:rPr>
              <w:t xml:space="preserve">
            001  Аппарат центрального органа                       23341 </w:t>
            </w:r>
          </w:p>
          <w:p>
            <w:pPr>
              <w:spacing w:after="20"/>
              <w:ind w:left="20"/>
              <w:jc w:val="both"/>
            </w:pPr>
            <w:r>
              <w:rPr>
                <w:rFonts w:ascii="Times New Roman"/>
                <w:b w:val="false"/>
                <w:i w:val="false"/>
                <w:color w:val="000000"/>
                <w:sz w:val="20"/>
              </w:rPr>
              <w:t xml:space="preserve">
            002  Аппараты территориальных органов                 227368 </w:t>
            </w:r>
          </w:p>
          <w:p>
            <w:pPr>
              <w:spacing w:after="20"/>
              <w:ind w:left="20"/>
              <w:jc w:val="both"/>
            </w:pPr>
            <w:r>
              <w:rPr>
                <w:rFonts w:ascii="Times New Roman"/>
                <w:b w:val="false"/>
                <w:i w:val="false"/>
                <w:color w:val="000000"/>
                <w:sz w:val="20"/>
              </w:rPr>
              <w:t xml:space="preserve">
       006       Выполнение обязательств прошлых лет              132210 </w:t>
            </w:r>
          </w:p>
          <w:p>
            <w:pPr>
              <w:spacing w:after="20"/>
              <w:ind w:left="20"/>
              <w:jc w:val="both"/>
            </w:pPr>
            <w:r>
              <w:rPr>
                <w:rFonts w:ascii="Times New Roman"/>
                <w:b w:val="false"/>
                <w:i w:val="false"/>
                <w:color w:val="000000"/>
                <w:sz w:val="20"/>
              </w:rPr>
              <w:t xml:space="preserve">
            030  Погашение кредиторской задолженности </w:t>
            </w:r>
          </w:p>
          <w:p>
            <w:pPr>
              <w:spacing w:after="20"/>
              <w:ind w:left="20"/>
              <w:jc w:val="both"/>
            </w:pPr>
            <w:r>
              <w:rPr>
                <w:rFonts w:ascii="Times New Roman"/>
                <w:b w:val="false"/>
                <w:i w:val="false"/>
                <w:color w:val="000000"/>
                <w:sz w:val="20"/>
              </w:rPr>
              <w:t xml:space="preserve">
                 по землеустроительным работам прошлых лет        132210 </w:t>
            </w:r>
          </w:p>
          <w:p>
            <w:pPr>
              <w:spacing w:after="20"/>
              <w:ind w:left="20"/>
              <w:jc w:val="both"/>
            </w:pPr>
            <w:r>
              <w:rPr>
                <w:rFonts w:ascii="Times New Roman"/>
                <w:b w:val="false"/>
                <w:i w:val="false"/>
                <w:color w:val="000000"/>
                <w:sz w:val="20"/>
              </w:rPr>
              <w:t xml:space="preserve">
       030       Прикладные научные исследования в области </w:t>
            </w:r>
          </w:p>
          <w:p>
            <w:pPr>
              <w:spacing w:after="20"/>
              <w:ind w:left="20"/>
              <w:jc w:val="both"/>
            </w:pPr>
            <w:r>
              <w:rPr>
                <w:rFonts w:ascii="Times New Roman"/>
                <w:b w:val="false"/>
                <w:i w:val="false"/>
                <w:color w:val="000000"/>
                <w:sz w:val="20"/>
              </w:rPr>
              <w:t xml:space="preserve">
                 определения экономической оценки земельных </w:t>
            </w:r>
          </w:p>
          <w:p>
            <w:pPr>
              <w:spacing w:after="20"/>
              <w:ind w:left="20"/>
              <w:jc w:val="both"/>
            </w:pPr>
            <w:r>
              <w:rPr>
                <w:rFonts w:ascii="Times New Roman"/>
                <w:b w:val="false"/>
                <w:i w:val="false"/>
                <w:color w:val="000000"/>
                <w:sz w:val="20"/>
              </w:rPr>
              <w:t xml:space="preserve">
                 ресурсов                                           9269 </w:t>
            </w:r>
          </w:p>
          <w:p>
            <w:pPr>
              <w:spacing w:after="20"/>
              <w:ind w:left="20"/>
              <w:jc w:val="both"/>
            </w:pPr>
            <w:r>
              <w:rPr>
                <w:rFonts w:ascii="Times New Roman"/>
                <w:b w:val="false"/>
                <w:i w:val="false"/>
                <w:color w:val="000000"/>
                <w:sz w:val="20"/>
              </w:rPr>
              <w:t xml:space="preserve">
       036       Мероприятия по землеустройству                   214036   </w:t>
            </w:r>
          </w:p>
          <w:p>
            <w:pPr>
              <w:spacing w:after="20"/>
              <w:ind w:left="20"/>
              <w:jc w:val="both"/>
            </w:pPr>
            <w:r>
              <w:rPr>
                <w:rFonts w:ascii="Times New Roman"/>
                <w:b w:val="false"/>
                <w:i w:val="false"/>
                <w:color w:val="000000"/>
                <w:sz w:val="20"/>
              </w:rPr>
              <w:t xml:space="preserve">
       600       Создание автоматизированной информационной </w:t>
            </w:r>
          </w:p>
          <w:p>
            <w:pPr>
              <w:spacing w:after="20"/>
              <w:ind w:left="20"/>
              <w:jc w:val="both"/>
            </w:pPr>
            <w:r>
              <w:rPr>
                <w:rFonts w:ascii="Times New Roman"/>
                <w:b w:val="false"/>
                <w:i w:val="false"/>
                <w:color w:val="000000"/>
                <w:sz w:val="20"/>
              </w:rPr>
              <w:t xml:space="preserve">
                 системы Государственного земельного кадастра      69320 </w:t>
            </w:r>
          </w:p>
          <w:p>
            <w:pPr>
              <w:spacing w:after="20"/>
              <w:ind w:left="20"/>
              <w:jc w:val="both"/>
            </w:pPr>
            <w:r>
              <w:rPr>
                <w:rFonts w:ascii="Times New Roman"/>
                <w:b w:val="false"/>
                <w:i w:val="false"/>
                <w:color w:val="000000"/>
                <w:sz w:val="20"/>
              </w:rPr>
              <w:t xml:space="preserve">
    694          Управление Делами Президента Республики Казахстан 67860 </w:t>
            </w:r>
          </w:p>
          <w:p>
            <w:pPr>
              <w:spacing w:after="20"/>
              <w:ind w:left="20"/>
              <w:jc w:val="both"/>
            </w:pPr>
            <w:r>
              <w:rPr>
                <w:rFonts w:ascii="Times New Roman"/>
                <w:b w:val="false"/>
                <w:i w:val="false"/>
                <w:color w:val="000000"/>
                <w:sz w:val="20"/>
              </w:rPr>
              <w:t xml:space="preserve">
       044       Сохранение и развитие племенного коневодства      67860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Водное хозяйство                                7061885 </w:t>
            </w:r>
          </w:p>
          <w:p>
            <w:pPr>
              <w:spacing w:after="20"/>
              <w:ind w:left="20"/>
              <w:jc w:val="both"/>
            </w:pPr>
            <w:r>
              <w:rPr>
                <w:rFonts w:ascii="Times New Roman"/>
                <w:b w:val="false"/>
                <w:i w:val="false"/>
                <w:color w:val="000000"/>
                <w:sz w:val="20"/>
              </w:rPr>
              <w:t xml:space="preserve">
    212          Министерство сельского хозяйства Республики </w:t>
            </w:r>
          </w:p>
          <w:p>
            <w:pPr>
              <w:spacing w:after="20"/>
              <w:ind w:left="20"/>
              <w:jc w:val="both"/>
            </w:pPr>
            <w:r>
              <w:rPr>
                <w:rFonts w:ascii="Times New Roman"/>
                <w:b w:val="false"/>
                <w:i w:val="false"/>
                <w:color w:val="000000"/>
                <w:sz w:val="20"/>
              </w:rPr>
              <w:t xml:space="preserve">
                 Казахстан                                       7061885 </w:t>
            </w:r>
          </w:p>
          <w:p>
            <w:pPr>
              <w:spacing w:after="20"/>
              <w:ind w:left="20"/>
              <w:jc w:val="both"/>
            </w:pPr>
            <w:r>
              <w:rPr>
                <w:rFonts w:ascii="Times New Roman"/>
                <w:b w:val="false"/>
                <w:i w:val="false"/>
                <w:color w:val="000000"/>
                <w:sz w:val="20"/>
              </w:rPr>
              <w:t xml:space="preserve">
       055       Совершенствование управления водными ресурсами и </w:t>
            </w:r>
          </w:p>
          <w:p>
            <w:pPr>
              <w:spacing w:after="20"/>
              <w:ind w:left="20"/>
              <w:jc w:val="both"/>
            </w:pPr>
            <w:r>
              <w:rPr>
                <w:rFonts w:ascii="Times New Roman"/>
                <w:b w:val="false"/>
                <w:i w:val="false"/>
                <w:color w:val="000000"/>
                <w:sz w:val="20"/>
              </w:rPr>
              <w:t xml:space="preserve">
                 восстановление земель                            989657 </w:t>
            </w:r>
          </w:p>
          <w:p>
            <w:pPr>
              <w:spacing w:after="20"/>
              <w:ind w:left="20"/>
              <w:jc w:val="both"/>
            </w:pPr>
            <w:r>
              <w:rPr>
                <w:rFonts w:ascii="Times New Roman"/>
                <w:b w:val="false"/>
                <w:i w:val="false"/>
                <w:color w:val="000000"/>
                <w:sz w:val="20"/>
              </w:rPr>
              <w:t xml:space="preserve">
            080  Реализация проекта за счет внешних займов        395931 </w:t>
            </w:r>
          </w:p>
          <w:p>
            <w:pPr>
              <w:spacing w:after="20"/>
              <w:ind w:left="20"/>
              <w:jc w:val="both"/>
            </w:pPr>
            <w:r>
              <w:rPr>
                <w:rFonts w:ascii="Times New Roman"/>
                <w:b w:val="false"/>
                <w:i w:val="false"/>
                <w:color w:val="000000"/>
                <w:sz w:val="20"/>
              </w:rPr>
              <w:t xml:space="preserve">
            081  Реализация проекта за счет внутренних         </w:t>
            </w:r>
          </w:p>
          <w:p>
            <w:pPr>
              <w:spacing w:after="20"/>
              <w:ind w:left="20"/>
              <w:jc w:val="both"/>
            </w:pPr>
            <w:r>
              <w:rPr>
                <w:rFonts w:ascii="Times New Roman"/>
                <w:b w:val="false"/>
                <w:i w:val="false"/>
                <w:color w:val="000000"/>
                <w:sz w:val="20"/>
              </w:rPr>
              <w:t xml:space="preserve">
                 источников                                       532864   </w:t>
            </w:r>
          </w:p>
          <w:p>
            <w:pPr>
              <w:spacing w:after="20"/>
              <w:ind w:left="20"/>
              <w:jc w:val="both"/>
            </w:pPr>
            <w:r>
              <w:rPr>
                <w:rFonts w:ascii="Times New Roman"/>
                <w:b w:val="false"/>
                <w:i w:val="false"/>
                <w:color w:val="000000"/>
                <w:sz w:val="20"/>
              </w:rPr>
              <w:t xml:space="preserve">
            101  Приобретение услуг местных консультантов </w:t>
            </w:r>
          </w:p>
          <w:p>
            <w:pPr>
              <w:spacing w:after="20"/>
              <w:ind w:left="20"/>
              <w:jc w:val="both"/>
            </w:pPr>
            <w:r>
              <w:rPr>
                <w:rFonts w:ascii="Times New Roman"/>
                <w:b w:val="false"/>
                <w:i w:val="false"/>
                <w:color w:val="000000"/>
                <w:sz w:val="20"/>
              </w:rPr>
              <w:t xml:space="preserve">
                 для оказания содействия в управлении проектом </w:t>
            </w:r>
          </w:p>
          <w:p>
            <w:pPr>
              <w:spacing w:after="20"/>
              <w:ind w:left="20"/>
              <w:jc w:val="both"/>
            </w:pPr>
            <w:r>
              <w:rPr>
                <w:rFonts w:ascii="Times New Roman"/>
                <w:b w:val="false"/>
                <w:i w:val="false"/>
                <w:color w:val="000000"/>
                <w:sz w:val="20"/>
              </w:rPr>
              <w:t xml:space="preserve">
                 из внутренних источников                          11967 </w:t>
            </w:r>
          </w:p>
          <w:p>
            <w:pPr>
              <w:spacing w:after="20"/>
              <w:ind w:left="20"/>
              <w:jc w:val="both"/>
            </w:pPr>
            <w:r>
              <w:rPr>
                <w:rFonts w:ascii="Times New Roman"/>
                <w:b w:val="false"/>
                <w:i w:val="false"/>
                <w:color w:val="000000"/>
                <w:sz w:val="20"/>
              </w:rPr>
              <w:t xml:space="preserve">
            102  Обеспечение консультационными услугами </w:t>
            </w:r>
          </w:p>
          <w:p>
            <w:pPr>
              <w:spacing w:after="20"/>
              <w:ind w:left="20"/>
              <w:jc w:val="both"/>
            </w:pPr>
            <w:r>
              <w:rPr>
                <w:rFonts w:ascii="Times New Roman"/>
                <w:b w:val="false"/>
                <w:i w:val="false"/>
                <w:color w:val="000000"/>
                <w:sz w:val="20"/>
              </w:rPr>
              <w:t xml:space="preserve">
                 для осуществления детального проектирования, </w:t>
            </w:r>
          </w:p>
          <w:p>
            <w:pPr>
              <w:spacing w:after="20"/>
              <w:ind w:left="20"/>
              <w:jc w:val="both"/>
            </w:pPr>
            <w:r>
              <w:rPr>
                <w:rFonts w:ascii="Times New Roman"/>
                <w:b w:val="false"/>
                <w:i w:val="false"/>
                <w:color w:val="000000"/>
                <w:sz w:val="20"/>
              </w:rPr>
              <w:t xml:space="preserve">
                 технического надзора во время строительства </w:t>
            </w:r>
          </w:p>
          <w:p>
            <w:pPr>
              <w:spacing w:after="20"/>
              <w:ind w:left="20"/>
              <w:jc w:val="both"/>
            </w:pPr>
            <w:r>
              <w:rPr>
                <w:rFonts w:ascii="Times New Roman"/>
                <w:b w:val="false"/>
                <w:i w:val="false"/>
                <w:color w:val="000000"/>
                <w:sz w:val="20"/>
              </w:rPr>
              <w:t xml:space="preserve">
                 и срока обслуживания из внутренних источников     48895 </w:t>
            </w:r>
          </w:p>
          <w:p>
            <w:pPr>
              <w:spacing w:after="20"/>
              <w:ind w:left="20"/>
              <w:jc w:val="both"/>
            </w:pPr>
            <w:r>
              <w:rPr>
                <w:rFonts w:ascii="Times New Roman"/>
                <w:b w:val="false"/>
                <w:i w:val="false"/>
                <w:color w:val="000000"/>
                <w:sz w:val="20"/>
              </w:rPr>
              <w:t xml:space="preserve">
       726       Сохранение и восстановление имущества, </w:t>
            </w:r>
          </w:p>
          <w:p>
            <w:pPr>
              <w:spacing w:after="20"/>
              <w:ind w:left="20"/>
              <w:jc w:val="both"/>
            </w:pPr>
            <w:r>
              <w:rPr>
                <w:rFonts w:ascii="Times New Roman"/>
                <w:b w:val="false"/>
                <w:i w:val="false"/>
                <w:color w:val="000000"/>
                <w:sz w:val="20"/>
              </w:rPr>
              <w:t xml:space="preserve">
                 находящегося в республиканской собственности, </w:t>
            </w:r>
          </w:p>
          <w:p>
            <w:pPr>
              <w:spacing w:after="20"/>
              <w:ind w:left="20"/>
              <w:jc w:val="both"/>
            </w:pPr>
            <w:r>
              <w:rPr>
                <w:rFonts w:ascii="Times New Roman"/>
                <w:b w:val="false"/>
                <w:i w:val="false"/>
                <w:color w:val="000000"/>
                <w:sz w:val="20"/>
              </w:rPr>
              <w:t xml:space="preserve">
                 по объектам водоснабжения                        111164 </w:t>
            </w:r>
          </w:p>
          <w:p>
            <w:pPr>
              <w:spacing w:after="20"/>
              <w:ind w:left="20"/>
              <w:jc w:val="both"/>
            </w:pPr>
            <w:r>
              <w:rPr>
                <w:rFonts w:ascii="Times New Roman"/>
                <w:b w:val="false"/>
                <w:i w:val="false"/>
                <w:color w:val="000000"/>
                <w:sz w:val="20"/>
              </w:rPr>
              <w:t xml:space="preserve">
       729       Эксплуатация водохозяйственных объектов </w:t>
            </w:r>
          </w:p>
          <w:p>
            <w:pPr>
              <w:spacing w:after="20"/>
              <w:ind w:left="20"/>
              <w:jc w:val="both"/>
            </w:pPr>
            <w:r>
              <w:rPr>
                <w:rFonts w:ascii="Times New Roman"/>
                <w:b w:val="false"/>
                <w:i w:val="false"/>
                <w:color w:val="000000"/>
                <w:sz w:val="20"/>
              </w:rPr>
              <w:t xml:space="preserve">
                 республиканского значения, не связанных </w:t>
            </w:r>
          </w:p>
          <w:p>
            <w:pPr>
              <w:spacing w:after="20"/>
              <w:ind w:left="20"/>
              <w:jc w:val="both"/>
            </w:pPr>
            <w:r>
              <w:rPr>
                <w:rFonts w:ascii="Times New Roman"/>
                <w:b w:val="false"/>
                <w:i w:val="false"/>
                <w:color w:val="000000"/>
                <w:sz w:val="20"/>
              </w:rPr>
              <w:t xml:space="preserve">
                 с подачей воды                                   361981 </w:t>
            </w:r>
          </w:p>
          <w:p>
            <w:pPr>
              <w:spacing w:after="20"/>
              <w:ind w:left="20"/>
              <w:jc w:val="both"/>
            </w:pPr>
            <w:r>
              <w:rPr>
                <w:rFonts w:ascii="Times New Roman"/>
                <w:b w:val="false"/>
                <w:i w:val="false"/>
                <w:color w:val="000000"/>
                <w:sz w:val="20"/>
              </w:rPr>
              <w:t xml:space="preserve">
       730       Проект регулирования русла реки Сырдарья </w:t>
            </w:r>
          </w:p>
          <w:p>
            <w:pPr>
              <w:spacing w:after="20"/>
              <w:ind w:left="20"/>
              <w:jc w:val="both"/>
            </w:pPr>
            <w:r>
              <w:rPr>
                <w:rFonts w:ascii="Times New Roman"/>
                <w:b w:val="false"/>
                <w:i w:val="false"/>
                <w:color w:val="000000"/>
                <w:sz w:val="20"/>
              </w:rPr>
              <w:t xml:space="preserve">
                 и сохранение северной части Аральского моря     2498645   </w:t>
            </w:r>
          </w:p>
          <w:p>
            <w:pPr>
              <w:spacing w:after="20"/>
              <w:ind w:left="20"/>
              <w:jc w:val="both"/>
            </w:pPr>
            <w:r>
              <w:rPr>
                <w:rFonts w:ascii="Times New Roman"/>
                <w:b w:val="false"/>
                <w:i w:val="false"/>
                <w:color w:val="000000"/>
                <w:sz w:val="20"/>
              </w:rPr>
              <w:t xml:space="preserve">
            080  Реализация проекта за счет внешних займов       1994340 </w:t>
            </w:r>
          </w:p>
          <w:p>
            <w:pPr>
              <w:spacing w:after="20"/>
              <w:ind w:left="20"/>
              <w:jc w:val="both"/>
            </w:pPr>
            <w:r>
              <w:rPr>
                <w:rFonts w:ascii="Times New Roman"/>
                <w:b w:val="false"/>
                <w:i w:val="false"/>
                <w:color w:val="000000"/>
                <w:sz w:val="20"/>
              </w:rPr>
              <w:t xml:space="preserve">
            081  Реализация проекта за счет внутренних </w:t>
            </w:r>
          </w:p>
          <w:p>
            <w:pPr>
              <w:spacing w:after="20"/>
              <w:ind w:left="20"/>
              <w:jc w:val="both"/>
            </w:pPr>
            <w:r>
              <w:rPr>
                <w:rFonts w:ascii="Times New Roman"/>
                <w:b w:val="false"/>
                <w:i w:val="false"/>
                <w:color w:val="000000"/>
                <w:sz w:val="20"/>
              </w:rPr>
              <w:t xml:space="preserve">
                 источников                                       362073 </w:t>
            </w:r>
          </w:p>
          <w:p>
            <w:pPr>
              <w:spacing w:after="20"/>
              <w:ind w:left="20"/>
              <w:jc w:val="both"/>
            </w:pPr>
            <w:r>
              <w:rPr>
                <w:rFonts w:ascii="Times New Roman"/>
                <w:b w:val="false"/>
                <w:i w:val="false"/>
                <w:color w:val="000000"/>
                <w:sz w:val="20"/>
              </w:rPr>
              <w:t xml:space="preserve">
            101  Приобретение услуг местных консультантов для </w:t>
            </w:r>
          </w:p>
          <w:p>
            <w:pPr>
              <w:spacing w:after="20"/>
              <w:ind w:left="20"/>
              <w:jc w:val="both"/>
            </w:pPr>
            <w:r>
              <w:rPr>
                <w:rFonts w:ascii="Times New Roman"/>
                <w:b w:val="false"/>
                <w:i w:val="false"/>
                <w:color w:val="000000"/>
                <w:sz w:val="20"/>
              </w:rPr>
              <w:t xml:space="preserve">
                 оказания содействия в управлении проектом из </w:t>
            </w:r>
          </w:p>
          <w:p>
            <w:pPr>
              <w:spacing w:after="20"/>
              <w:ind w:left="20"/>
              <w:jc w:val="both"/>
            </w:pPr>
            <w:r>
              <w:rPr>
                <w:rFonts w:ascii="Times New Roman"/>
                <w:b w:val="false"/>
                <w:i w:val="false"/>
                <w:color w:val="000000"/>
                <w:sz w:val="20"/>
              </w:rPr>
              <w:t xml:space="preserve">
                 внутренних источников                             12832 </w:t>
            </w:r>
          </w:p>
          <w:p>
            <w:pPr>
              <w:spacing w:after="20"/>
              <w:ind w:left="20"/>
              <w:jc w:val="both"/>
            </w:pPr>
            <w:r>
              <w:rPr>
                <w:rFonts w:ascii="Times New Roman"/>
                <w:b w:val="false"/>
                <w:i w:val="false"/>
                <w:color w:val="000000"/>
                <w:sz w:val="20"/>
              </w:rPr>
              <w:t xml:space="preserve">
            102  Обеспечение консультационными услугами </w:t>
            </w:r>
          </w:p>
          <w:p>
            <w:pPr>
              <w:spacing w:after="20"/>
              <w:ind w:left="20"/>
              <w:jc w:val="both"/>
            </w:pPr>
            <w:r>
              <w:rPr>
                <w:rFonts w:ascii="Times New Roman"/>
                <w:b w:val="false"/>
                <w:i w:val="false"/>
                <w:color w:val="000000"/>
                <w:sz w:val="20"/>
              </w:rPr>
              <w:t xml:space="preserve">
                 для осуществления детального проектирования, </w:t>
            </w:r>
          </w:p>
          <w:p>
            <w:pPr>
              <w:spacing w:after="20"/>
              <w:ind w:left="20"/>
              <w:jc w:val="both"/>
            </w:pPr>
            <w:r>
              <w:rPr>
                <w:rFonts w:ascii="Times New Roman"/>
                <w:b w:val="false"/>
                <w:i w:val="false"/>
                <w:color w:val="000000"/>
                <w:sz w:val="20"/>
              </w:rPr>
              <w:t xml:space="preserve">
                 технического надзора во время строительства </w:t>
            </w:r>
          </w:p>
          <w:p>
            <w:pPr>
              <w:spacing w:after="20"/>
              <w:ind w:left="20"/>
              <w:jc w:val="both"/>
            </w:pPr>
            <w:r>
              <w:rPr>
                <w:rFonts w:ascii="Times New Roman"/>
                <w:b w:val="false"/>
                <w:i w:val="false"/>
                <w:color w:val="000000"/>
                <w:sz w:val="20"/>
              </w:rPr>
              <w:t xml:space="preserve">
                 и срока обслуживания из внутренних источников    129400 </w:t>
            </w:r>
          </w:p>
          <w:p>
            <w:pPr>
              <w:spacing w:after="20"/>
              <w:ind w:left="20"/>
              <w:jc w:val="both"/>
            </w:pPr>
            <w:r>
              <w:rPr>
                <w:rFonts w:ascii="Times New Roman"/>
                <w:b w:val="false"/>
                <w:i w:val="false"/>
                <w:color w:val="000000"/>
                <w:sz w:val="20"/>
              </w:rPr>
              <w:t xml:space="preserve">
       731       Проект водоснабжения и санитарии населенных </w:t>
            </w:r>
          </w:p>
          <w:p>
            <w:pPr>
              <w:spacing w:after="20"/>
              <w:ind w:left="20"/>
              <w:jc w:val="both"/>
            </w:pPr>
            <w:r>
              <w:rPr>
                <w:rFonts w:ascii="Times New Roman"/>
                <w:b w:val="false"/>
                <w:i w:val="false"/>
                <w:color w:val="000000"/>
                <w:sz w:val="20"/>
              </w:rPr>
              <w:t xml:space="preserve">
                 пунктов региона Аральского моря                  718890 </w:t>
            </w:r>
          </w:p>
          <w:p>
            <w:pPr>
              <w:spacing w:after="20"/>
              <w:ind w:left="20"/>
              <w:jc w:val="both"/>
            </w:pPr>
            <w:r>
              <w:rPr>
                <w:rFonts w:ascii="Times New Roman"/>
                <w:b w:val="false"/>
                <w:i w:val="false"/>
                <w:color w:val="000000"/>
                <w:sz w:val="20"/>
              </w:rPr>
              <w:t xml:space="preserve">
            080  Реализация проекта за счет внешних займов        572020 </w:t>
            </w:r>
          </w:p>
          <w:p>
            <w:pPr>
              <w:spacing w:after="20"/>
              <w:ind w:left="20"/>
              <w:jc w:val="both"/>
            </w:pPr>
            <w:r>
              <w:rPr>
                <w:rFonts w:ascii="Times New Roman"/>
                <w:b w:val="false"/>
                <w:i w:val="false"/>
                <w:color w:val="000000"/>
                <w:sz w:val="20"/>
              </w:rPr>
              <w:t xml:space="preserve">
            081  Реализация проекта за счет внутренних источников 146870 </w:t>
            </w:r>
          </w:p>
          <w:p>
            <w:pPr>
              <w:spacing w:after="20"/>
              <w:ind w:left="20"/>
              <w:jc w:val="both"/>
            </w:pPr>
            <w:r>
              <w:rPr>
                <w:rFonts w:ascii="Times New Roman"/>
                <w:b w:val="false"/>
                <w:i w:val="false"/>
                <w:color w:val="000000"/>
                <w:sz w:val="20"/>
              </w:rPr>
              <w:t xml:space="preserve">
       732       Программа поиска утечек водопроводной сети, </w:t>
            </w:r>
          </w:p>
          <w:p>
            <w:pPr>
              <w:spacing w:after="20"/>
              <w:ind w:left="20"/>
              <w:jc w:val="both"/>
            </w:pPr>
            <w:r>
              <w:rPr>
                <w:rFonts w:ascii="Times New Roman"/>
                <w:b w:val="false"/>
                <w:i w:val="false"/>
                <w:color w:val="000000"/>
                <w:sz w:val="20"/>
              </w:rPr>
              <w:t xml:space="preserve">
                 установление водомеров в рамках проекта </w:t>
            </w:r>
          </w:p>
          <w:p>
            <w:pPr>
              <w:spacing w:after="20"/>
              <w:ind w:left="20"/>
              <w:jc w:val="both"/>
            </w:pPr>
            <w:r>
              <w:rPr>
                <w:rFonts w:ascii="Times New Roman"/>
                <w:b w:val="false"/>
                <w:i w:val="false"/>
                <w:color w:val="000000"/>
                <w:sz w:val="20"/>
              </w:rPr>
              <w:t xml:space="preserve">
                 "Водоснабжение Казалинска/Новоказалинска"         27548 </w:t>
            </w:r>
          </w:p>
          <w:p>
            <w:pPr>
              <w:spacing w:after="20"/>
              <w:ind w:left="20"/>
              <w:jc w:val="both"/>
            </w:pPr>
            <w:r>
              <w:rPr>
                <w:rFonts w:ascii="Times New Roman"/>
                <w:b w:val="false"/>
                <w:i w:val="false"/>
                <w:color w:val="000000"/>
                <w:sz w:val="20"/>
              </w:rPr>
              <w:t xml:space="preserve">
            029  Реализация гранта за счет внутренних источников   27548 </w:t>
            </w:r>
          </w:p>
          <w:p>
            <w:pPr>
              <w:spacing w:after="20"/>
              <w:ind w:left="20"/>
              <w:jc w:val="both"/>
            </w:pPr>
            <w:r>
              <w:rPr>
                <w:rFonts w:ascii="Times New Roman"/>
                <w:b w:val="false"/>
                <w:i w:val="false"/>
                <w:color w:val="000000"/>
                <w:sz w:val="20"/>
              </w:rPr>
              <w:t xml:space="preserve">
       733       Охрана и рациональное использование водных </w:t>
            </w:r>
          </w:p>
          <w:p>
            <w:pPr>
              <w:spacing w:after="20"/>
              <w:ind w:left="20"/>
              <w:jc w:val="both"/>
            </w:pPr>
            <w:r>
              <w:rPr>
                <w:rFonts w:ascii="Times New Roman"/>
                <w:b w:val="false"/>
                <w:i w:val="false"/>
                <w:color w:val="000000"/>
                <w:sz w:val="20"/>
              </w:rPr>
              <w:t xml:space="preserve">
                 ресурсов                                           9000 </w:t>
            </w:r>
          </w:p>
          <w:p>
            <w:pPr>
              <w:spacing w:after="20"/>
              <w:ind w:left="20"/>
              <w:jc w:val="both"/>
            </w:pPr>
            <w:r>
              <w:rPr>
                <w:rFonts w:ascii="Times New Roman"/>
                <w:b w:val="false"/>
                <w:i w:val="false"/>
                <w:color w:val="000000"/>
                <w:sz w:val="20"/>
              </w:rPr>
              <w:t xml:space="preserve">
            030  Разработка схем, водохозяйственных балансов </w:t>
            </w:r>
          </w:p>
          <w:p>
            <w:pPr>
              <w:spacing w:after="20"/>
              <w:ind w:left="20"/>
              <w:jc w:val="both"/>
            </w:pPr>
            <w:r>
              <w:rPr>
                <w:rFonts w:ascii="Times New Roman"/>
                <w:b w:val="false"/>
                <w:i w:val="false"/>
                <w:color w:val="000000"/>
                <w:sz w:val="20"/>
              </w:rPr>
              <w:t xml:space="preserve">
                 и нормативов в области охраны и использования </w:t>
            </w:r>
          </w:p>
          <w:p>
            <w:pPr>
              <w:spacing w:after="20"/>
              <w:ind w:left="20"/>
              <w:jc w:val="both"/>
            </w:pPr>
            <w:r>
              <w:rPr>
                <w:rFonts w:ascii="Times New Roman"/>
                <w:b w:val="false"/>
                <w:i w:val="false"/>
                <w:color w:val="000000"/>
                <w:sz w:val="20"/>
              </w:rPr>
              <w:t xml:space="preserve">
                 водных ресурсов                                    9000 </w:t>
            </w:r>
          </w:p>
          <w:p>
            <w:pPr>
              <w:spacing w:after="20"/>
              <w:ind w:left="20"/>
              <w:jc w:val="both"/>
            </w:pPr>
            <w:r>
              <w:rPr>
                <w:rFonts w:ascii="Times New Roman"/>
                <w:b w:val="false"/>
                <w:i w:val="false"/>
                <w:color w:val="000000"/>
                <w:sz w:val="20"/>
              </w:rPr>
              <w:t xml:space="preserve">
       736       Строительство и реконструкция систем обеспечения </w:t>
            </w:r>
          </w:p>
          <w:p>
            <w:pPr>
              <w:spacing w:after="20"/>
              <w:ind w:left="20"/>
              <w:jc w:val="both"/>
            </w:pPr>
            <w:r>
              <w:rPr>
                <w:rFonts w:ascii="Times New Roman"/>
                <w:b w:val="false"/>
                <w:i w:val="false"/>
                <w:color w:val="000000"/>
                <w:sz w:val="20"/>
              </w:rPr>
              <w:t xml:space="preserve">
                 водой                                           2320000 </w:t>
            </w:r>
          </w:p>
          <w:p>
            <w:pPr>
              <w:spacing w:after="20"/>
              <w:ind w:left="20"/>
              <w:jc w:val="both"/>
            </w:pPr>
            <w:r>
              <w:rPr>
                <w:rFonts w:ascii="Times New Roman"/>
                <w:b w:val="false"/>
                <w:i w:val="false"/>
                <w:color w:val="000000"/>
                <w:sz w:val="20"/>
              </w:rPr>
              <w:t xml:space="preserve">
            030  Реконструкция Кокшетауского промводопровода </w:t>
            </w:r>
          </w:p>
          <w:p>
            <w:pPr>
              <w:spacing w:after="20"/>
              <w:ind w:left="20"/>
              <w:jc w:val="both"/>
            </w:pPr>
            <w:r>
              <w:rPr>
                <w:rFonts w:ascii="Times New Roman"/>
                <w:b w:val="false"/>
                <w:i w:val="false"/>
                <w:color w:val="000000"/>
                <w:sz w:val="20"/>
              </w:rPr>
              <w:t xml:space="preserve">
                 и строительство нового участка до г. Щучинска    270000 </w:t>
            </w:r>
          </w:p>
          <w:p>
            <w:pPr>
              <w:spacing w:after="20"/>
              <w:ind w:left="20"/>
              <w:jc w:val="both"/>
            </w:pPr>
            <w:r>
              <w:rPr>
                <w:rFonts w:ascii="Times New Roman"/>
                <w:b w:val="false"/>
                <w:i w:val="false"/>
                <w:color w:val="000000"/>
                <w:sz w:val="20"/>
              </w:rPr>
              <w:t xml:space="preserve">
            031  Строительство и реконструкция системы </w:t>
            </w:r>
          </w:p>
          <w:p>
            <w:pPr>
              <w:spacing w:after="20"/>
              <w:ind w:left="20"/>
              <w:jc w:val="both"/>
            </w:pPr>
            <w:r>
              <w:rPr>
                <w:rFonts w:ascii="Times New Roman"/>
                <w:b w:val="false"/>
                <w:i w:val="false"/>
                <w:color w:val="000000"/>
                <w:sz w:val="20"/>
              </w:rPr>
              <w:t xml:space="preserve">
                 обеспечения сельских населенных пунктов </w:t>
            </w:r>
          </w:p>
          <w:p>
            <w:pPr>
              <w:spacing w:after="20"/>
              <w:ind w:left="20"/>
              <w:jc w:val="both"/>
            </w:pPr>
            <w:r>
              <w:rPr>
                <w:rFonts w:ascii="Times New Roman"/>
                <w:b w:val="false"/>
                <w:i w:val="false"/>
                <w:color w:val="000000"/>
                <w:sz w:val="20"/>
              </w:rPr>
              <w:t xml:space="preserve">
                 питьевой водой                                  2050000 </w:t>
            </w:r>
          </w:p>
          <w:p>
            <w:pPr>
              <w:spacing w:after="20"/>
              <w:ind w:left="20"/>
              <w:jc w:val="both"/>
            </w:pPr>
            <w:r>
              <w:rPr>
                <w:rFonts w:ascii="Times New Roman"/>
                <w:b w:val="false"/>
                <w:i w:val="false"/>
                <w:color w:val="000000"/>
                <w:sz w:val="20"/>
              </w:rPr>
              <w:t xml:space="preserve">
       739       Разработка технико-экономических обоснований   </w:t>
            </w:r>
          </w:p>
          <w:p>
            <w:pPr>
              <w:spacing w:after="20"/>
              <w:ind w:left="20"/>
              <w:jc w:val="both"/>
            </w:pPr>
            <w:r>
              <w:rPr>
                <w:rFonts w:ascii="Times New Roman"/>
                <w:b w:val="false"/>
                <w:i w:val="false"/>
                <w:color w:val="000000"/>
                <w:sz w:val="20"/>
              </w:rPr>
              <w:t xml:space="preserve">
                 по защите от паводкового затопления застройки </w:t>
            </w:r>
          </w:p>
          <w:p>
            <w:pPr>
              <w:spacing w:after="20"/>
              <w:ind w:left="20"/>
              <w:jc w:val="both"/>
            </w:pPr>
            <w:r>
              <w:rPr>
                <w:rFonts w:ascii="Times New Roman"/>
                <w:b w:val="false"/>
                <w:i w:val="false"/>
                <w:color w:val="000000"/>
                <w:sz w:val="20"/>
              </w:rPr>
              <w:t xml:space="preserve">
                 левобережной части г.Астаны                       25000   </w:t>
            </w:r>
          </w:p>
          <w:p>
            <w:pPr>
              <w:spacing w:after="20"/>
              <w:ind w:left="20"/>
              <w:jc w:val="both"/>
            </w:pPr>
            <w:r>
              <w:rPr>
                <w:rFonts w:ascii="Times New Roman"/>
                <w:b w:val="false"/>
                <w:i w:val="false"/>
                <w:color w:val="000000"/>
                <w:sz w:val="20"/>
              </w:rPr>
              <w:t xml:space="preserve">
   3             Лесное хозяйство                                1774443 </w:t>
            </w:r>
          </w:p>
          <w:p>
            <w:pPr>
              <w:spacing w:after="20"/>
              <w:ind w:left="20"/>
              <w:jc w:val="both"/>
            </w:pPr>
            <w:r>
              <w:rPr>
                <w:rFonts w:ascii="Times New Roman"/>
                <w:b w:val="false"/>
                <w:i w:val="false"/>
                <w:color w:val="000000"/>
                <w:sz w:val="20"/>
              </w:rPr>
              <w:t xml:space="preserve">
    212          Министерство сельского хозяйства            </w:t>
            </w:r>
          </w:p>
          <w:p>
            <w:pPr>
              <w:spacing w:after="20"/>
              <w:ind w:left="20"/>
              <w:jc w:val="both"/>
            </w:pPr>
            <w:r>
              <w:rPr>
                <w:rFonts w:ascii="Times New Roman"/>
                <w:b w:val="false"/>
                <w:i w:val="false"/>
                <w:color w:val="000000"/>
                <w:sz w:val="20"/>
              </w:rPr>
              <w:t xml:space="preserve">
                 Республики Казахстан                            1774443 </w:t>
            </w:r>
          </w:p>
          <w:p>
            <w:pPr>
              <w:spacing w:after="20"/>
              <w:ind w:left="20"/>
              <w:jc w:val="both"/>
            </w:pPr>
            <w:r>
              <w:rPr>
                <w:rFonts w:ascii="Times New Roman"/>
                <w:b w:val="false"/>
                <w:i w:val="false"/>
                <w:color w:val="000000"/>
                <w:sz w:val="20"/>
              </w:rPr>
              <w:t xml:space="preserve">
    206          Развитие материально-технической базы </w:t>
            </w:r>
          </w:p>
          <w:p>
            <w:pPr>
              <w:spacing w:after="20"/>
              <w:ind w:left="20"/>
              <w:jc w:val="both"/>
            </w:pPr>
            <w:r>
              <w:rPr>
                <w:rFonts w:ascii="Times New Roman"/>
                <w:b w:val="false"/>
                <w:i w:val="false"/>
                <w:color w:val="000000"/>
                <w:sz w:val="20"/>
              </w:rPr>
              <w:t xml:space="preserve">
                 Казахского государственного республиканского </w:t>
            </w:r>
          </w:p>
          <w:p>
            <w:pPr>
              <w:spacing w:after="20"/>
              <w:ind w:left="20"/>
              <w:jc w:val="both"/>
            </w:pPr>
            <w:r>
              <w:rPr>
                <w:rFonts w:ascii="Times New Roman"/>
                <w:b w:val="false"/>
                <w:i w:val="false"/>
                <w:color w:val="000000"/>
                <w:sz w:val="20"/>
              </w:rPr>
              <w:t xml:space="preserve">
                 лесосеменного учреждения                           1650 </w:t>
            </w:r>
          </w:p>
          <w:p>
            <w:pPr>
              <w:spacing w:after="20"/>
              <w:ind w:left="20"/>
              <w:jc w:val="both"/>
            </w:pPr>
            <w:r>
              <w:rPr>
                <w:rFonts w:ascii="Times New Roman"/>
                <w:b w:val="false"/>
                <w:i w:val="false"/>
                <w:color w:val="000000"/>
                <w:sz w:val="20"/>
              </w:rPr>
              <w:t xml:space="preserve">
    207          Развитие материально-технической базы </w:t>
            </w:r>
          </w:p>
          <w:p>
            <w:pPr>
              <w:spacing w:after="20"/>
              <w:ind w:left="20"/>
              <w:jc w:val="both"/>
            </w:pPr>
            <w:r>
              <w:rPr>
                <w:rFonts w:ascii="Times New Roman"/>
                <w:b w:val="false"/>
                <w:i w:val="false"/>
                <w:color w:val="000000"/>
                <w:sz w:val="20"/>
              </w:rPr>
              <w:t xml:space="preserve">
                 учреждений по охране лесов и животного мира       87000  </w:t>
            </w:r>
          </w:p>
          <w:p>
            <w:pPr>
              <w:spacing w:after="20"/>
              <w:ind w:left="20"/>
              <w:jc w:val="both"/>
            </w:pPr>
            <w:r>
              <w:rPr>
                <w:rFonts w:ascii="Times New Roman"/>
                <w:b w:val="false"/>
                <w:i w:val="false"/>
                <w:color w:val="000000"/>
                <w:sz w:val="20"/>
              </w:rPr>
              <w:t xml:space="preserve">
       724       Леса Казахстана                                 1685793   </w:t>
            </w:r>
          </w:p>
          <w:p>
            <w:pPr>
              <w:spacing w:after="20"/>
              <w:ind w:left="20"/>
              <w:jc w:val="both"/>
            </w:pPr>
            <w:r>
              <w:rPr>
                <w:rFonts w:ascii="Times New Roman"/>
                <w:b w:val="false"/>
                <w:i w:val="false"/>
                <w:color w:val="000000"/>
                <w:sz w:val="20"/>
              </w:rPr>
              <w:t xml:space="preserve">
            030  Казахское государственное республиканское </w:t>
            </w:r>
          </w:p>
          <w:p>
            <w:pPr>
              <w:spacing w:after="20"/>
              <w:ind w:left="20"/>
              <w:jc w:val="both"/>
            </w:pPr>
            <w:r>
              <w:rPr>
                <w:rFonts w:ascii="Times New Roman"/>
                <w:b w:val="false"/>
                <w:i w:val="false"/>
                <w:color w:val="000000"/>
                <w:sz w:val="20"/>
              </w:rPr>
              <w:t xml:space="preserve">
                 лесосеменное учреждение                            5820 </w:t>
            </w:r>
          </w:p>
          <w:p>
            <w:pPr>
              <w:spacing w:after="20"/>
              <w:ind w:left="20"/>
              <w:jc w:val="both"/>
            </w:pPr>
            <w:r>
              <w:rPr>
                <w:rFonts w:ascii="Times New Roman"/>
                <w:b w:val="false"/>
                <w:i w:val="false"/>
                <w:color w:val="000000"/>
                <w:sz w:val="20"/>
              </w:rPr>
              <w:t xml:space="preserve">
            031  Учреждения по охране лесов и животного мира      919649 </w:t>
            </w:r>
          </w:p>
          <w:p>
            <w:pPr>
              <w:spacing w:after="20"/>
              <w:ind w:left="20"/>
              <w:jc w:val="both"/>
            </w:pPr>
            <w:r>
              <w:rPr>
                <w:rFonts w:ascii="Times New Roman"/>
                <w:b w:val="false"/>
                <w:i w:val="false"/>
                <w:color w:val="000000"/>
                <w:sz w:val="20"/>
              </w:rPr>
              <w:t xml:space="preserve">
            032  Санитарно-защитная зеленая зона города Астаны    496640 </w:t>
            </w:r>
          </w:p>
          <w:p>
            <w:pPr>
              <w:spacing w:after="20"/>
              <w:ind w:left="20"/>
              <w:jc w:val="both"/>
            </w:pPr>
            <w:r>
              <w:rPr>
                <w:rFonts w:ascii="Times New Roman"/>
                <w:b w:val="false"/>
                <w:i w:val="false"/>
                <w:color w:val="000000"/>
                <w:sz w:val="20"/>
              </w:rPr>
              <w:t xml:space="preserve">
            033  Авиаохрана леса                                  156694 </w:t>
            </w:r>
          </w:p>
          <w:p>
            <w:pPr>
              <w:spacing w:after="20"/>
              <w:ind w:left="20"/>
              <w:jc w:val="both"/>
            </w:pPr>
            <w:r>
              <w:rPr>
                <w:rFonts w:ascii="Times New Roman"/>
                <w:b w:val="false"/>
                <w:i w:val="false"/>
                <w:color w:val="000000"/>
                <w:sz w:val="20"/>
              </w:rPr>
              <w:t xml:space="preserve">
            034  Лесоохотоустройство и лесохозяйственное </w:t>
            </w:r>
          </w:p>
          <w:p>
            <w:pPr>
              <w:spacing w:after="20"/>
              <w:ind w:left="20"/>
              <w:jc w:val="both"/>
            </w:pPr>
            <w:r>
              <w:rPr>
                <w:rFonts w:ascii="Times New Roman"/>
                <w:b w:val="false"/>
                <w:i w:val="false"/>
                <w:color w:val="000000"/>
                <w:sz w:val="20"/>
              </w:rPr>
              <w:t xml:space="preserve">
                 проектирование                                    76099 </w:t>
            </w:r>
          </w:p>
          <w:p>
            <w:pPr>
              <w:spacing w:after="20"/>
              <w:ind w:left="20"/>
              <w:jc w:val="both"/>
            </w:pPr>
            <w:r>
              <w:rPr>
                <w:rFonts w:ascii="Times New Roman"/>
                <w:b w:val="false"/>
                <w:i w:val="false"/>
                <w:color w:val="000000"/>
                <w:sz w:val="20"/>
              </w:rPr>
              <w:t xml:space="preserve">
            035  Селекция и сортоиспытание древесно-кустарниковых </w:t>
            </w:r>
          </w:p>
          <w:p>
            <w:pPr>
              <w:spacing w:after="20"/>
              <w:ind w:left="20"/>
              <w:jc w:val="both"/>
            </w:pPr>
            <w:r>
              <w:rPr>
                <w:rFonts w:ascii="Times New Roman"/>
                <w:b w:val="false"/>
                <w:i w:val="false"/>
                <w:color w:val="000000"/>
                <w:sz w:val="20"/>
              </w:rPr>
              <w:t xml:space="preserve">
                 пород                                              4891 </w:t>
            </w:r>
          </w:p>
          <w:p>
            <w:pPr>
              <w:spacing w:after="20"/>
              <w:ind w:left="20"/>
              <w:jc w:val="both"/>
            </w:pPr>
            <w:r>
              <w:rPr>
                <w:rFonts w:ascii="Times New Roman"/>
                <w:b w:val="false"/>
                <w:i w:val="false"/>
                <w:color w:val="000000"/>
                <w:sz w:val="20"/>
              </w:rPr>
              <w:t xml:space="preserve">
            036  Государственный учет и кадастр лесов и </w:t>
            </w:r>
          </w:p>
          <w:p>
            <w:pPr>
              <w:spacing w:after="20"/>
              <w:ind w:left="20"/>
              <w:jc w:val="both"/>
            </w:pPr>
            <w:r>
              <w:rPr>
                <w:rFonts w:ascii="Times New Roman"/>
                <w:b w:val="false"/>
                <w:i w:val="false"/>
                <w:color w:val="000000"/>
                <w:sz w:val="20"/>
              </w:rPr>
              <w:t xml:space="preserve">
                 биоресурсов                                       16000 </w:t>
            </w:r>
          </w:p>
          <w:p>
            <w:pPr>
              <w:spacing w:after="20"/>
              <w:ind w:left="20"/>
              <w:jc w:val="both"/>
            </w:pPr>
            <w:r>
              <w:rPr>
                <w:rFonts w:ascii="Times New Roman"/>
                <w:b w:val="false"/>
                <w:i w:val="false"/>
                <w:color w:val="000000"/>
                <w:sz w:val="20"/>
              </w:rPr>
              <w:t xml:space="preserve">
            037  Разработка биологических обоснований в области </w:t>
            </w:r>
          </w:p>
          <w:p>
            <w:pPr>
              <w:spacing w:after="20"/>
              <w:ind w:left="20"/>
              <w:jc w:val="both"/>
            </w:pPr>
            <w:r>
              <w:rPr>
                <w:rFonts w:ascii="Times New Roman"/>
                <w:b w:val="false"/>
                <w:i w:val="false"/>
                <w:color w:val="000000"/>
                <w:sz w:val="20"/>
              </w:rPr>
              <w:t xml:space="preserve">
                 леса и биоресурсов                                10000 </w:t>
            </w:r>
          </w:p>
          <w:p>
            <w:pPr>
              <w:spacing w:after="20"/>
              <w:ind w:left="20"/>
              <w:jc w:val="both"/>
            </w:pPr>
            <w:r>
              <w:rPr>
                <w:rFonts w:ascii="Times New Roman"/>
                <w:b w:val="false"/>
                <w:i w:val="false"/>
                <w:color w:val="000000"/>
                <w:sz w:val="20"/>
              </w:rPr>
              <w:t xml:space="preserve">
   4             Рыбное хозяйство                                 358245 </w:t>
            </w:r>
          </w:p>
          <w:p>
            <w:pPr>
              <w:spacing w:after="20"/>
              <w:ind w:left="20"/>
              <w:jc w:val="both"/>
            </w:pPr>
            <w:r>
              <w:rPr>
                <w:rFonts w:ascii="Times New Roman"/>
                <w:b w:val="false"/>
                <w:i w:val="false"/>
                <w:color w:val="000000"/>
                <w:sz w:val="20"/>
              </w:rPr>
              <w:t xml:space="preserve">
    212          Министерство сельского хозяйства           </w:t>
            </w:r>
          </w:p>
          <w:p>
            <w:pPr>
              <w:spacing w:after="20"/>
              <w:ind w:left="20"/>
              <w:jc w:val="both"/>
            </w:pPr>
            <w:r>
              <w:rPr>
                <w:rFonts w:ascii="Times New Roman"/>
                <w:b w:val="false"/>
                <w:i w:val="false"/>
                <w:color w:val="000000"/>
                <w:sz w:val="20"/>
              </w:rPr>
              <w:t xml:space="preserve">
                 Республики Казахстан                             358245  </w:t>
            </w:r>
          </w:p>
          <w:p>
            <w:pPr>
              <w:spacing w:after="20"/>
              <w:ind w:left="20"/>
              <w:jc w:val="both"/>
            </w:pPr>
            <w:r>
              <w:rPr>
                <w:rFonts w:ascii="Times New Roman"/>
                <w:b w:val="false"/>
                <w:i w:val="false"/>
                <w:color w:val="000000"/>
                <w:sz w:val="20"/>
              </w:rPr>
              <w:t xml:space="preserve">
        207      Развитие материально-технической базы </w:t>
            </w:r>
          </w:p>
          <w:p>
            <w:pPr>
              <w:spacing w:after="20"/>
              <w:ind w:left="20"/>
              <w:jc w:val="both"/>
            </w:pPr>
            <w:r>
              <w:rPr>
                <w:rFonts w:ascii="Times New Roman"/>
                <w:b w:val="false"/>
                <w:i w:val="false"/>
                <w:color w:val="000000"/>
                <w:sz w:val="20"/>
              </w:rPr>
              <w:t xml:space="preserve">
                 Северо-Каспийского регионального учреждения </w:t>
            </w:r>
          </w:p>
          <w:p>
            <w:pPr>
              <w:spacing w:after="20"/>
              <w:ind w:left="20"/>
              <w:jc w:val="both"/>
            </w:pPr>
            <w:r>
              <w:rPr>
                <w:rFonts w:ascii="Times New Roman"/>
                <w:b w:val="false"/>
                <w:i w:val="false"/>
                <w:color w:val="000000"/>
                <w:sz w:val="20"/>
              </w:rPr>
              <w:t xml:space="preserve">
                 по охране биоресурсов                             11000 </w:t>
            </w:r>
          </w:p>
          <w:p>
            <w:pPr>
              <w:spacing w:after="20"/>
              <w:ind w:left="20"/>
              <w:jc w:val="both"/>
            </w:pPr>
            <w:r>
              <w:rPr>
                <w:rFonts w:ascii="Times New Roman"/>
                <w:b w:val="false"/>
                <w:i w:val="false"/>
                <w:color w:val="000000"/>
                <w:sz w:val="20"/>
              </w:rPr>
              <w:t xml:space="preserve">
        725      Охрана и воспроизводство биоресурсов             247714 </w:t>
            </w:r>
          </w:p>
          <w:p>
            <w:pPr>
              <w:spacing w:after="20"/>
              <w:ind w:left="20"/>
              <w:jc w:val="both"/>
            </w:pPr>
            <w:r>
              <w:rPr>
                <w:rFonts w:ascii="Times New Roman"/>
                <w:b w:val="false"/>
                <w:i w:val="false"/>
                <w:color w:val="000000"/>
                <w:sz w:val="20"/>
              </w:rPr>
              <w:t xml:space="preserve">
            030  Воспроизводство рыбных запасов (молоди рыб)      135914 </w:t>
            </w:r>
          </w:p>
          <w:p>
            <w:pPr>
              <w:spacing w:after="20"/>
              <w:ind w:left="20"/>
              <w:jc w:val="both"/>
            </w:pPr>
            <w:r>
              <w:rPr>
                <w:rFonts w:ascii="Times New Roman"/>
                <w:b w:val="false"/>
                <w:i w:val="false"/>
                <w:color w:val="000000"/>
                <w:sz w:val="20"/>
              </w:rPr>
              <w:t xml:space="preserve">
            031  Технические мероприятия по рыбохозяйственной </w:t>
            </w:r>
          </w:p>
          <w:p>
            <w:pPr>
              <w:spacing w:after="20"/>
              <w:ind w:left="20"/>
              <w:jc w:val="both"/>
            </w:pPr>
            <w:r>
              <w:rPr>
                <w:rFonts w:ascii="Times New Roman"/>
                <w:b w:val="false"/>
                <w:i w:val="false"/>
                <w:color w:val="000000"/>
                <w:sz w:val="20"/>
              </w:rPr>
              <w:t xml:space="preserve">
                 мелиорации в местах нереста осетровых </w:t>
            </w:r>
          </w:p>
          <w:p>
            <w:pPr>
              <w:spacing w:after="20"/>
              <w:ind w:left="20"/>
              <w:jc w:val="both"/>
            </w:pPr>
            <w:r>
              <w:rPr>
                <w:rFonts w:ascii="Times New Roman"/>
                <w:b w:val="false"/>
                <w:i w:val="false"/>
                <w:color w:val="000000"/>
                <w:sz w:val="20"/>
              </w:rPr>
              <w:t xml:space="preserve">
                 видов рыб                                        111800 </w:t>
            </w:r>
          </w:p>
          <w:p>
            <w:pPr>
              <w:spacing w:after="20"/>
              <w:ind w:left="20"/>
              <w:jc w:val="both"/>
            </w:pPr>
            <w:r>
              <w:rPr>
                <w:rFonts w:ascii="Times New Roman"/>
                <w:b w:val="false"/>
                <w:i w:val="false"/>
                <w:color w:val="000000"/>
                <w:sz w:val="20"/>
              </w:rPr>
              <w:t xml:space="preserve">
        738      Охрана рыбных запасов и регулирование </w:t>
            </w:r>
          </w:p>
          <w:p>
            <w:pPr>
              <w:spacing w:after="20"/>
              <w:ind w:left="20"/>
              <w:jc w:val="both"/>
            </w:pPr>
            <w:r>
              <w:rPr>
                <w:rFonts w:ascii="Times New Roman"/>
                <w:b w:val="false"/>
                <w:i w:val="false"/>
                <w:color w:val="000000"/>
                <w:sz w:val="20"/>
              </w:rPr>
              <w:t xml:space="preserve">
                 рыболовства                                       99531 </w:t>
            </w:r>
          </w:p>
          <w:p>
            <w:pPr>
              <w:spacing w:after="20"/>
              <w:ind w:left="20"/>
              <w:jc w:val="both"/>
            </w:pPr>
            <w:r>
              <w:rPr>
                <w:rFonts w:ascii="Times New Roman"/>
                <w:b w:val="false"/>
                <w:i w:val="false"/>
                <w:color w:val="000000"/>
                <w:sz w:val="20"/>
              </w:rPr>
              <w:t xml:space="preserve">
            030  Балхашское региональное учреждение по </w:t>
            </w:r>
          </w:p>
          <w:p>
            <w:pPr>
              <w:spacing w:after="20"/>
              <w:ind w:left="20"/>
              <w:jc w:val="both"/>
            </w:pPr>
            <w:r>
              <w:rPr>
                <w:rFonts w:ascii="Times New Roman"/>
                <w:b w:val="false"/>
                <w:i w:val="false"/>
                <w:color w:val="000000"/>
                <w:sz w:val="20"/>
              </w:rPr>
              <w:t xml:space="preserve">
                 охране биоресурсов                                38223  </w:t>
            </w:r>
          </w:p>
          <w:p>
            <w:pPr>
              <w:spacing w:after="20"/>
              <w:ind w:left="20"/>
              <w:jc w:val="both"/>
            </w:pPr>
            <w:r>
              <w:rPr>
                <w:rFonts w:ascii="Times New Roman"/>
                <w:b w:val="false"/>
                <w:i w:val="false"/>
                <w:color w:val="000000"/>
                <w:sz w:val="20"/>
              </w:rPr>
              <w:t xml:space="preserve">
            031  Северо-Каспийское региональное учреждение </w:t>
            </w:r>
          </w:p>
          <w:p>
            <w:pPr>
              <w:spacing w:after="20"/>
              <w:ind w:left="20"/>
              <w:jc w:val="both"/>
            </w:pPr>
            <w:r>
              <w:rPr>
                <w:rFonts w:ascii="Times New Roman"/>
                <w:b w:val="false"/>
                <w:i w:val="false"/>
                <w:color w:val="000000"/>
                <w:sz w:val="20"/>
              </w:rPr>
              <w:t xml:space="preserve">
                 по охране биоресурсов                             61308   </w:t>
            </w:r>
          </w:p>
          <w:p>
            <w:pPr>
              <w:spacing w:after="20"/>
              <w:ind w:left="20"/>
              <w:jc w:val="both"/>
            </w:pPr>
            <w:r>
              <w:rPr>
                <w:rFonts w:ascii="Times New Roman"/>
                <w:b w:val="false"/>
                <w:i w:val="false"/>
                <w:color w:val="000000"/>
                <w:sz w:val="20"/>
              </w:rPr>
              <w:t xml:space="preserve">
   5             Охрана окружающей среды                         1703517 </w:t>
            </w:r>
          </w:p>
          <w:p>
            <w:pPr>
              <w:spacing w:after="20"/>
              <w:ind w:left="20"/>
              <w:jc w:val="both"/>
            </w:pPr>
            <w:r>
              <w:rPr>
                <w:rFonts w:ascii="Times New Roman"/>
                <w:b w:val="false"/>
                <w:i w:val="false"/>
                <w:color w:val="000000"/>
                <w:sz w:val="20"/>
              </w:rPr>
              <w:t xml:space="preserve">
    212          Министерство сельского хозяйства           </w:t>
            </w:r>
          </w:p>
          <w:p>
            <w:pPr>
              <w:spacing w:after="20"/>
              <w:ind w:left="20"/>
              <w:jc w:val="both"/>
            </w:pPr>
            <w:r>
              <w:rPr>
                <w:rFonts w:ascii="Times New Roman"/>
                <w:b w:val="false"/>
                <w:i w:val="false"/>
                <w:color w:val="000000"/>
                <w:sz w:val="20"/>
              </w:rPr>
              <w:t xml:space="preserve">
                 Республики Казахстан                             351682 </w:t>
            </w:r>
          </w:p>
          <w:p>
            <w:pPr>
              <w:spacing w:after="20"/>
              <w:ind w:left="20"/>
              <w:jc w:val="both"/>
            </w:pPr>
            <w:r>
              <w:rPr>
                <w:rFonts w:ascii="Times New Roman"/>
                <w:b w:val="false"/>
                <w:i w:val="false"/>
                <w:color w:val="000000"/>
                <w:sz w:val="20"/>
              </w:rPr>
              <w:t xml:space="preserve">
        210      Развитие материально-технической базы </w:t>
            </w:r>
          </w:p>
          <w:p>
            <w:pPr>
              <w:spacing w:after="20"/>
              <w:ind w:left="20"/>
              <w:jc w:val="both"/>
            </w:pPr>
            <w:r>
              <w:rPr>
                <w:rFonts w:ascii="Times New Roman"/>
                <w:b w:val="false"/>
                <w:i w:val="false"/>
                <w:color w:val="000000"/>
                <w:sz w:val="20"/>
              </w:rPr>
              <w:t xml:space="preserve">
                 особо охраняемых природных территорий             23154 </w:t>
            </w:r>
          </w:p>
          <w:p>
            <w:pPr>
              <w:spacing w:after="20"/>
              <w:ind w:left="20"/>
              <w:jc w:val="both"/>
            </w:pPr>
            <w:r>
              <w:rPr>
                <w:rFonts w:ascii="Times New Roman"/>
                <w:b w:val="false"/>
                <w:i w:val="false"/>
                <w:color w:val="000000"/>
                <w:sz w:val="20"/>
              </w:rPr>
              <w:t xml:space="preserve">
        723      Содержание особо охраняемых природных </w:t>
            </w:r>
          </w:p>
          <w:p>
            <w:pPr>
              <w:spacing w:after="20"/>
              <w:ind w:left="20"/>
              <w:jc w:val="both"/>
            </w:pPr>
            <w:r>
              <w:rPr>
                <w:rFonts w:ascii="Times New Roman"/>
                <w:b w:val="false"/>
                <w:i w:val="false"/>
                <w:color w:val="000000"/>
                <w:sz w:val="20"/>
              </w:rPr>
              <w:t xml:space="preserve">
                 территорий                                       287325 </w:t>
            </w:r>
          </w:p>
          <w:p>
            <w:pPr>
              <w:spacing w:after="20"/>
              <w:ind w:left="20"/>
              <w:jc w:val="both"/>
            </w:pPr>
            <w:r>
              <w:rPr>
                <w:rFonts w:ascii="Times New Roman"/>
                <w:b w:val="false"/>
                <w:i w:val="false"/>
                <w:color w:val="000000"/>
                <w:sz w:val="20"/>
              </w:rPr>
              <w:t xml:space="preserve">
            030  Особо охраняемые природные территории            287325 </w:t>
            </w:r>
          </w:p>
          <w:p>
            <w:pPr>
              <w:spacing w:after="20"/>
              <w:ind w:left="20"/>
              <w:jc w:val="both"/>
            </w:pPr>
            <w:r>
              <w:rPr>
                <w:rFonts w:ascii="Times New Roman"/>
                <w:b w:val="false"/>
                <w:i w:val="false"/>
                <w:color w:val="000000"/>
                <w:sz w:val="20"/>
              </w:rPr>
              <w:t xml:space="preserve">
        727      Государственные кадастры природных ресурсов       10000 </w:t>
            </w:r>
          </w:p>
          <w:p>
            <w:pPr>
              <w:spacing w:after="20"/>
              <w:ind w:left="20"/>
              <w:jc w:val="both"/>
            </w:pPr>
            <w:r>
              <w:rPr>
                <w:rFonts w:ascii="Times New Roman"/>
                <w:b w:val="false"/>
                <w:i w:val="false"/>
                <w:color w:val="000000"/>
                <w:sz w:val="20"/>
              </w:rPr>
              <w:t xml:space="preserve">
            030  Составление государственного водного кадастра     10000 </w:t>
            </w:r>
          </w:p>
          <w:p>
            <w:pPr>
              <w:spacing w:after="20"/>
              <w:ind w:left="20"/>
              <w:jc w:val="both"/>
            </w:pPr>
            <w:r>
              <w:rPr>
                <w:rFonts w:ascii="Times New Roman"/>
                <w:b w:val="false"/>
                <w:i w:val="false"/>
                <w:color w:val="000000"/>
                <w:sz w:val="20"/>
              </w:rPr>
              <w:t xml:space="preserve">
        728      Восстановление промысловой численности сайги      25203 </w:t>
            </w:r>
          </w:p>
          <w:p>
            <w:pPr>
              <w:spacing w:after="20"/>
              <w:ind w:left="20"/>
              <w:jc w:val="both"/>
            </w:pPr>
            <w:r>
              <w:rPr>
                <w:rFonts w:ascii="Times New Roman"/>
                <w:b w:val="false"/>
                <w:i w:val="false"/>
                <w:color w:val="000000"/>
                <w:sz w:val="20"/>
              </w:rPr>
              <w:t xml:space="preserve">
            030  Восстановление численности сайги                  15203 </w:t>
            </w:r>
          </w:p>
          <w:p>
            <w:pPr>
              <w:spacing w:after="20"/>
              <w:ind w:left="20"/>
              <w:jc w:val="both"/>
            </w:pPr>
            <w:r>
              <w:rPr>
                <w:rFonts w:ascii="Times New Roman"/>
                <w:b w:val="false"/>
                <w:i w:val="false"/>
                <w:color w:val="000000"/>
                <w:sz w:val="20"/>
              </w:rPr>
              <w:t xml:space="preserve">
            031  Регулирование численности волков                  10000 </w:t>
            </w:r>
          </w:p>
          <w:p>
            <w:pPr>
              <w:spacing w:after="20"/>
              <w:ind w:left="20"/>
              <w:jc w:val="both"/>
            </w:pPr>
            <w:r>
              <w:rPr>
                <w:rFonts w:ascii="Times New Roman"/>
                <w:b w:val="false"/>
                <w:i w:val="false"/>
                <w:color w:val="000000"/>
                <w:sz w:val="20"/>
              </w:rPr>
              <w:t xml:space="preserve">
        734      Трансграничный проект "Сохранение биоразно- </w:t>
            </w:r>
          </w:p>
          <w:p>
            <w:pPr>
              <w:spacing w:after="20"/>
              <w:ind w:left="20"/>
              <w:jc w:val="both"/>
            </w:pPr>
            <w:r>
              <w:rPr>
                <w:rFonts w:ascii="Times New Roman"/>
                <w:b w:val="false"/>
                <w:i w:val="false"/>
                <w:color w:val="000000"/>
                <w:sz w:val="20"/>
              </w:rPr>
              <w:t xml:space="preserve">
                 образия Западного Тянь-Шаня"                       6000 </w:t>
            </w:r>
          </w:p>
          <w:p>
            <w:pPr>
              <w:spacing w:after="20"/>
              <w:ind w:left="20"/>
              <w:jc w:val="both"/>
            </w:pPr>
            <w:r>
              <w:rPr>
                <w:rFonts w:ascii="Times New Roman"/>
                <w:b w:val="false"/>
                <w:i w:val="false"/>
                <w:color w:val="000000"/>
                <w:sz w:val="20"/>
              </w:rPr>
              <w:t xml:space="preserve">
            029  Реализация гранта за счет внутренних </w:t>
            </w:r>
          </w:p>
          <w:p>
            <w:pPr>
              <w:spacing w:after="20"/>
              <w:ind w:left="20"/>
              <w:jc w:val="both"/>
            </w:pPr>
            <w:r>
              <w:rPr>
                <w:rFonts w:ascii="Times New Roman"/>
                <w:b w:val="false"/>
                <w:i w:val="false"/>
                <w:color w:val="000000"/>
                <w:sz w:val="20"/>
              </w:rPr>
              <w:t xml:space="preserve">
                 источников                                         6000 </w:t>
            </w:r>
          </w:p>
          <w:p>
            <w:pPr>
              <w:spacing w:after="20"/>
              <w:ind w:left="20"/>
              <w:jc w:val="both"/>
            </w:pPr>
            <w:r>
              <w:rPr>
                <w:rFonts w:ascii="Times New Roman"/>
                <w:b w:val="false"/>
                <w:i w:val="false"/>
                <w:color w:val="000000"/>
                <w:sz w:val="20"/>
              </w:rPr>
              <w:t xml:space="preserve">
    234          Министерство охраны окружающей среды </w:t>
            </w:r>
          </w:p>
          <w:p>
            <w:pPr>
              <w:spacing w:after="20"/>
              <w:ind w:left="20"/>
              <w:jc w:val="both"/>
            </w:pPr>
            <w:r>
              <w:rPr>
                <w:rFonts w:ascii="Times New Roman"/>
                <w:b w:val="false"/>
                <w:i w:val="false"/>
                <w:color w:val="000000"/>
                <w:sz w:val="20"/>
              </w:rPr>
              <w:t xml:space="preserve">
                 Республики Казахстан                            1273900 </w:t>
            </w:r>
          </w:p>
          <w:p>
            <w:pPr>
              <w:spacing w:after="20"/>
              <w:ind w:left="20"/>
              <w:jc w:val="both"/>
            </w:pPr>
            <w:r>
              <w:rPr>
                <w:rFonts w:ascii="Times New Roman"/>
                <w:b w:val="false"/>
                <w:i w:val="false"/>
                <w:color w:val="000000"/>
                <w:sz w:val="20"/>
              </w:rPr>
              <w:t xml:space="preserve">
        001      Административные затраты                         375728 </w:t>
            </w:r>
          </w:p>
          <w:p>
            <w:pPr>
              <w:spacing w:after="20"/>
              <w:ind w:left="20"/>
              <w:jc w:val="both"/>
            </w:pPr>
            <w:r>
              <w:rPr>
                <w:rFonts w:ascii="Times New Roman"/>
                <w:b w:val="false"/>
                <w:i w:val="false"/>
                <w:color w:val="000000"/>
                <w:sz w:val="20"/>
              </w:rPr>
              <w:t xml:space="preserve">
            001  Аппарат центрального органа                       63388 </w:t>
            </w:r>
          </w:p>
          <w:p>
            <w:pPr>
              <w:spacing w:after="20"/>
              <w:ind w:left="20"/>
              <w:jc w:val="both"/>
            </w:pPr>
            <w:r>
              <w:rPr>
                <w:rFonts w:ascii="Times New Roman"/>
                <w:b w:val="false"/>
                <w:i w:val="false"/>
                <w:color w:val="000000"/>
                <w:sz w:val="20"/>
              </w:rPr>
              <w:t xml:space="preserve">
            002  Аппараты территориальных органов                 312340 </w:t>
            </w:r>
          </w:p>
          <w:p>
            <w:pPr>
              <w:spacing w:after="20"/>
              <w:ind w:left="20"/>
              <w:jc w:val="both"/>
            </w:pPr>
            <w:r>
              <w:rPr>
                <w:rFonts w:ascii="Times New Roman"/>
                <w:b w:val="false"/>
                <w:i w:val="false"/>
                <w:color w:val="000000"/>
                <w:sz w:val="20"/>
              </w:rPr>
              <w:t xml:space="preserve">
        031      Проведение экологического мониторинга </w:t>
            </w:r>
          </w:p>
          <w:p>
            <w:pPr>
              <w:spacing w:after="20"/>
              <w:ind w:left="20"/>
              <w:jc w:val="both"/>
            </w:pPr>
            <w:r>
              <w:rPr>
                <w:rFonts w:ascii="Times New Roman"/>
                <w:b w:val="false"/>
                <w:i w:val="false"/>
                <w:color w:val="000000"/>
                <w:sz w:val="20"/>
              </w:rPr>
              <w:t xml:space="preserve">
                 и охрана окружающей среды                        134000 </w:t>
            </w:r>
          </w:p>
          <w:p>
            <w:pPr>
              <w:spacing w:after="20"/>
              <w:ind w:left="20"/>
              <w:jc w:val="both"/>
            </w:pPr>
            <w:r>
              <w:rPr>
                <w:rFonts w:ascii="Times New Roman"/>
                <w:b w:val="false"/>
                <w:i w:val="false"/>
                <w:color w:val="000000"/>
                <w:sz w:val="20"/>
              </w:rPr>
              <w:t xml:space="preserve">
            030  Оперативные мероприятия по охране </w:t>
            </w:r>
          </w:p>
          <w:p>
            <w:pPr>
              <w:spacing w:after="20"/>
              <w:ind w:left="20"/>
              <w:jc w:val="both"/>
            </w:pPr>
            <w:r>
              <w:rPr>
                <w:rFonts w:ascii="Times New Roman"/>
                <w:b w:val="false"/>
                <w:i w:val="false"/>
                <w:color w:val="000000"/>
                <w:sz w:val="20"/>
              </w:rPr>
              <w:t xml:space="preserve">
                 окружающей среды                                  15000 </w:t>
            </w:r>
          </w:p>
          <w:p>
            <w:pPr>
              <w:spacing w:after="20"/>
              <w:ind w:left="20"/>
              <w:jc w:val="both"/>
            </w:pPr>
            <w:r>
              <w:rPr>
                <w:rFonts w:ascii="Times New Roman"/>
                <w:b w:val="false"/>
                <w:i w:val="false"/>
                <w:color w:val="000000"/>
                <w:sz w:val="20"/>
              </w:rPr>
              <w:t xml:space="preserve">
            031  Проведение государственной экологической </w:t>
            </w:r>
          </w:p>
          <w:p>
            <w:pPr>
              <w:spacing w:after="20"/>
              <w:ind w:left="20"/>
              <w:jc w:val="both"/>
            </w:pPr>
            <w:r>
              <w:rPr>
                <w:rFonts w:ascii="Times New Roman"/>
                <w:b w:val="false"/>
                <w:i w:val="false"/>
                <w:color w:val="000000"/>
                <w:sz w:val="20"/>
              </w:rPr>
              <w:t xml:space="preserve">
                 экспертизы                                        10000 </w:t>
            </w:r>
          </w:p>
          <w:p>
            <w:pPr>
              <w:spacing w:after="20"/>
              <w:ind w:left="20"/>
              <w:jc w:val="both"/>
            </w:pPr>
            <w:r>
              <w:rPr>
                <w:rFonts w:ascii="Times New Roman"/>
                <w:b w:val="false"/>
                <w:i w:val="false"/>
                <w:color w:val="000000"/>
                <w:sz w:val="20"/>
              </w:rPr>
              <w:t xml:space="preserve">
            032  Проведение экологического мониторинга             58000 </w:t>
            </w:r>
          </w:p>
          <w:p>
            <w:pPr>
              <w:spacing w:after="20"/>
              <w:ind w:left="20"/>
              <w:jc w:val="both"/>
            </w:pPr>
            <w:r>
              <w:rPr>
                <w:rFonts w:ascii="Times New Roman"/>
                <w:b w:val="false"/>
                <w:i w:val="false"/>
                <w:color w:val="000000"/>
                <w:sz w:val="20"/>
              </w:rPr>
              <w:t xml:space="preserve">
            033  Экологическая пропаганда                          11000 </w:t>
            </w:r>
          </w:p>
          <w:p>
            <w:pPr>
              <w:spacing w:after="20"/>
              <w:ind w:left="20"/>
              <w:jc w:val="both"/>
            </w:pPr>
            <w:r>
              <w:rPr>
                <w:rFonts w:ascii="Times New Roman"/>
                <w:b w:val="false"/>
                <w:i w:val="false"/>
                <w:color w:val="000000"/>
                <w:sz w:val="20"/>
              </w:rPr>
              <w:t xml:space="preserve">
            034  Экологические исследования, разработка </w:t>
            </w:r>
          </w:p>
          <w:p>
            <w:pPr>
              <w:spacing w:after="20"/>
              <w:ind w:left="20"/>
              <w:jc w:val="both"/>
            </w:pPr>
            <w:r>
              <w:rPr>
                <w:rFonts w:ascii="Times New Roman"/>
                <w:b w:val="false"/>
                <w:i w:val="false"/>
                <w:color w:val="000000"/>
                <w:sz w:val="20"/>
              </w:rPr>
              <w:t xml:space="preserve">
                 стандартов и нормативов в области охраны </w:t>
            </w:r>
          </w:p>
          <w:p>
            <w:pPr>
              <w:spacing w:after="20"/>
              <w:ind w:left="20"/>
              <w:jc w:val="both"/>
            </w:pPr>
            <w:r>
              <w:rPr>
                <w:rFonts w:ascii="Times New Roman"/>
                <w:b w:val="false"/>
                <w:i w:val="false"/>
                <w:color w:val="000000"/>
                <w:sz w:val="20"/>
              </w:rPr>
              <w:t xml:space="preserve">
                 окружающей среды                                  40000 </w:t>
            </w:r>
          </w:p>
          <w:p>
            <w:pPr>
              <w:spacing w:after="20"/>
              <w:ind w:left="20"/>
              <w:jc w:val="both"/>
            </w:pPr>
            <w:r>
              <w:rPr>
                <w:rFonts w:ascii="Times New Roman"/>
                <w:b w:val="false"/>
                <w:i w:val="false"/>
                <w:color w:val="000000"/>
                <w:sz w:val="20"/>
              </w:rPr>
              <w:t xml:space="preserve">
        038      Ликвидация и предупреждение загрязнений </w:t>
            </w:r>
          </w:p>
          <w:p>
            <w:pPr>
              <w:spacing w:after="20"/>
              <w:ind w:left="20"/>
              <w:jc w:val="both"/>
            </w:pPr>
            <w:r>
              <w:rPr>
                <w:rFonts w:ascii="Times New Roman"/>
                <w:b w:val="false"/>
                <w:i w:val="false"/>
                <w:color w:val="000000"/>
                <w:sz w:val="20"/>
              </w:rPr>
              <w:t xml:space="preserve">
                 окружающей среды                                 500000 </w:t>
            </w:r>
          </w:p>
          <w:p>
            <w:pPr>
              <w:spacing w:after="20"/>
              <w:ind w:left="20"/>
              <w:jc w:val="both"/>
            </w:pPr>
            <w:r>
              <w:rPr>
                <w:rFonts w:ascii="Times New Roman"/>
                <w:b w:val="false"/>
                <w:i w:val="false"/>
                <w:color w:val="000000"/>
                <w:sz w:val="20"/>
              </w:rPr>
              <w:t xml:space="preserve">
        039      Разработка государственной программы по </w:t>
            </w:r>
          </w:p>
          <w:p>
            <w:pPr>
              <w:spacing w:after="20"/>
              <w:ind w:left="20"/>
              <w:jc w:val="both"/>
            </w:pPr>
            <w:r>
              <w:rPr>
                <w:rFonts w:ascii="Times New Roman"/>
                <w:b w:val="false"/>
                <w:i w:val="false"/>
                <w:color w:val="000000"/>
                <w:sz w:val="20"/>
              </w:rPr>
              <w:t xml:space="preserve">
                 улучшению экологической обстановки </w:t>
            </w:r>
          </w:p>
          <w:p>
            <w:pPr>
              <w:spacing w:after="20"/>
              <w:ind w:left="20"/>
              <w:jc w:val="both"/>
            </w:pPr>
            <w:r>
              <w:rPr>
                <w:rFonts w:ascii="Times New Roman"/>
                <w:b w:val="false"/>
                <w:i w:val="false"/>
                <w:color w:val="000000"/>
                <w:sz w:val="20"/>
              </w:rPr>
              <w:t xml:space="preserve">
                 озера Балхаш                                      20000 </w:t>
            </w:r>
          </w:p>
          <w:p>
            <w:pPr>
              <w:spacing w:after="20"/>
              <w:ind w:left="20"/>
              <w:jc w:val="both"/>
            </w:pPr>
            <w:r>
              <w:rPr>
                <w:rFonts w:ascii="Times New Roman"/>
                <w:b w:val="false"/>
                <w:i w:val="false"/>
                <w:color w:val="000000"/>
                <w:sz w:val="20"/>
              </w:rPr>
              <w:t xml:space="preserve">
        201      Материально-техническое обеспечение </w:t>
            </w:r>
          </w:p>
          <w:p>
            <w:pPr>
              <w:spacing w:after="20"/>
              <w:ind w:left="20"/>
              <w:jc w:val="both"/>
            </w:pPr>
            <w:r>
              <w:rPr>
                <w:rFonts w:ascii="Times New Roman"/>
                <w:b w:val="false"/>
                <w:i w:val="false"/>
                <w:color w:val="000000"/>
                <w:sz w:val="20"/>
              </w:rPr>
              <w:t xml:space="preserve">
                 аппаратов территориальных органов                204172 </w:t>
            </w:r>
          </w:p>
          <w:p>
            <w:pPr>
              <w:spacing w:after="20"/>
              <w:ind w:left="20"/>
              <w:jc w:val="both"/>
            </w:pPr>
            <w:r>
              <w:rPr>
                <w:rFonts w:ascii="Times New Roman"/>
                <w:b w:val="false"/>
                <w:i w:val="false"/>
                <w:color w:val="000000"/>
                <w:sz w:val="20"/>
              </w:rPr>
              <w:t xml:space="preserve">
        500      Сопровождение информационной базы данных </w:t>
            </w:r>
          </w:p>
          <w:p>
            <w:pPr>
              <w:spacing w:after="20"/>
              <w:ind w:left="20"/>
              <w:jc w:val="both"/>
            </w:pPr>
            <w:r>
              <w:rPr>
                <w:rFonts w:ascii="Times New Roman"/>
                <w:b w:val="false"/>
                <w:i w:val="false"/>
                <w:color w:val="000000"/>
                <w:sz w:val="20"/>
              </w:rPr>
              <w:t xml:space="preserve">
                 "Государственные кадастры природных ресурсов"     40000 </w:t>
            </w:r>
          </w:p>
          <w:p>
            <w:pPr>
              <w:spacing w:after="20"/>
              <w:ind w:left="20"/>
              <w:jc w:val="both"/>
            </w:pPr>
            <w:r>
              <w:rPr>
                <w:rFonts w:ascii="Times New Roman"/>
                <w:b w:val="false"/>
                <w:i w:val="false"/>
                <w:color w:val="000000"/>
                <w:sz w:val="20"/>
              </w:rPr>
              <w:t xml:space="preserve">
    694          Управление Делами Президента Республики </w:t>
            </w:r>
          </w:p>
          <w:p>
            <w:pPr>
              <w:spacing w:after="20"/>
              <w:ind w:left="20"/>
              <w:jc w:val="both"/>
            </w:pPr>
            <w:r>
              <w:rPr>
                <w:rFonts w:ascii="Times New Roman"/>
                <w:b w:val="false"/>
                <w:i w:val="false"/>
                <w:color w:val="000000"/>
                <w:sz w:val="20"/>
              </w:rPr>
              <w:t xml:space="preserve">
                 Казахстан                                         77935  </w:t>
            </w:r>
          </w:p>
          <w:p>
            <w:pPr>
              <w:spacing w:after="20"/>
              <w:ind w:left="20"/>
              <w:jc w:val="both"/>
            </w:pPr>
            <w:r>
              <w:rPr>
                <w:rFonts w:ascii="Times New Roman"/>
                <w:b w:val="false"/>
                <w:i w:val="false"/>
                <w:color w:val="000000"/>
                <w:sz w:val="20"/>
              </w:rPr>
              <w:t xml:space="preserve">
        037      Охрана, защита, воспроизводство лесов </w:t>
            </w:r>
          </w:p>
          <w:p>
            <w:pPr>
              <w:spacing w:after="20"/>
              <w:ind w:left="20"/>
              <w:jc w:val="both"/>
            </w:pPr>
            <w:r>
              <w:rPr>
                <w:rFonts w:ascii="Times New Roman"/>
                <w:b w:val="false"/>
                <w:i w:val="false"/>
                <w:color w:val="000000"/>
                <w:sz w:val="20"/>
              </w:rPr>
              <w:t xml:space="preserve">
                 и животного мира                                  77935 </w:t>
            </w:r>
          </w:p>
          <w:p>
            <w:pPr>
              <w:spacing w:after="20"/>
              <w:ind w:left="20"/>
              <w:jc w:val="both"/>
            </w:pPr>
            <w:r>
              <w:rPr>
                <w:rFonts w:ascii="Times New Roman"/>
                <w:b w:val="false"/>
                <w:i w:val="false"/>
                <w:color w:val="000000"/>
                <w:sz w:val="20"/>
              </w:rPr>
              <w:t xml:space="preserve">
            030  Государственный национальный природный </w:t>
            </w:r>
          </w:p>
          <w:p>
            <w:pPr>
              <w:spacing w:after="20"/>
              <w:ind w:left="20"/>
              <w:jc w:val="both"/>
            </w:pPr>
            <w:r>
              <w:rPr>
                <w:rFonts w:ascii="Times New Roman"/>
                <w:b w:val="false"/>
                <w:i w:val="false"/>
                <w:color w:val="000000"/>
                <w:sz w:val="20"/>
              </w:rPr>
              <w:t xml:space="preserve">
                 парк "Бурабай"                                    77935   </w:t>
            </w:r>
          </w:p>
          <w:p>
            <w:pPr>
              <w:spacing w:after="20"/>
              <w:ind w:left="20"/>
              <w:jc w:val="both"/>
            </w:pPr>
            <w:r>
              <w:rPr>
                <w:rFonts w:ascii="Times New Roman"/>
                <w:b w:val="false"/>
                <w:i w:val="false"/>
                <w:color w:val="000000"/>
                <w:sz w:val="20"/>
              </w:rPr>
              <w:t xml:space="preserve">
  9              Прочие услуги в области сельского, водного, </w:t>
            </w:r>
          </w:p>
          <w:p>
            <w:pPr>
              <w:spacing w:after="20"/>
              <w:ind w:left="20"/>
              <w:jc w:val="both"/>
            </w:pPr>
            <w:r>
              <w:rPr>
                <w:rFonts w:ascii="Times New Roman"/>
                <w:b w:val="false"/>
                <w:i w:val="false"/>
                <w:color w:val="000000"/>
                <w:sz w:val="20"/>
              </w:rPr>
              <w:t xml:space="preserve">
                 лесного, рыбного хозяйства и охраны </w:t>
            </w:r>
          </w:p>
          <w:p>
            <w:pPr>
              <w:spacing w:after="20"/>
              <w:ind w:left="20"/>
              <w:jc w:val="both"/>
            </w:pPr>
            <w:r>
              <w:rPr>
                <w:rFonts w:ascii="Times New Roman"/>
                <w:b w:val="false"/>
                <w:i w:val="false"/>
                <w:color w:val="000000"/>
                <w:sz w:val="20"/>
              </w:rPr>
              <w:t xml:space="preserve">
                 окружающей среды                                2708999  </w:t>
            </w:r>
          </w:p>
          <w:p>
            <w:pPr>
              <w:spacing w:after="20"/>
              <w:ind w:left="20"/>
              <w:jc w:val="both"/>
            </w:pPr>
            <w:r>
              <w:rPr>
                <w:rFonts w:ascii="Times New Roman"/>
                <w:b w:val="false"/>
                <w:i w:val="false"/>
                <w:color w:val="000000"/>
                <w:sz w:val="20"/>
              </w:rPr>
              <w:t xml:space="preserve">
    212          Министерство сельского хозяйства Республики </w:t>
            </w:r>
          </w:p>
          <w:p>
            <w:pPr>
              <w:spacing w:after="20"/>
              <w:ind w:left="20"/>
              <w:jc w:val="both"/>
            </w:pPr>
            <w:r>
              <w:rPr>
                <w:rFonts w:ascii="Times New Roman"/>
                <w:b w:val="false"/>
                <w:i w:val="false"/>
                <w:color w:val="000000"/>
                <w:sz w:val="20"/>
              </w:rPr>
              <w:t xml:space="preserve">
                 Казахстан                                       2632562 </w:t>
            </w:r>
          </w:p>
          <w:p>
            <w:pPr>
              <w:spacing w:after="20"/>
              <w:ind w:left="20"/>
              <w:jc w:val="both"/>
            </w:pPr>
            <w:r>
              <w:rPr>
                <w:rFonts w:ascii="Times New Roman"/>
                <w:b w:val="false"/>
                <w:i w:val="false"/>
                <w:color w:val="000000"/>
                <w:sz w:val="20"/>
              </w:rPr>
              <w:t xml:space="preserve">
       001       Административные затраты                        2577921 </w:t>
            </w:r>
          </w:p>
          <w:p>
            <w:pPr>
              <w:spacing w:after="20"/>
              <w:ind w:left="20"/>
              <w:jc w:val="both"/>
            </w:pPr>
            <w:r>
              <w:rPr>
                <w:rFonts w:ascii="Times New Roman"/>
                <w:b w:val="false"/>
                <w:i w:val="false"/>
                <w:color w:val="000000"/>
                <w:sz w:val="20"/>
              </w:rPr>
              <w:t xml:space="preserve">
            001  Аппарат центрального органа                      198317   </w:t>
            </w:r>
          </w:p>
          <w:p>
            <w:pPr>
              <w:spacing w:after="20"/>
              <w:ind w:left="20"/>
              <w:jc w:val="both"/>
            </w:pPr>
            <w:r>
              <w:rPr>
                <w:rFonts w:ascii="Times New Roman"/>
                <w:b w:val="false"/>
                <w:i w:val="false"/>
                <w:color w:val="000000"/>
                <w:sz w:val="20"/>
              </w:rPr>
              <w:t xml:space="preserve">
            002  Аппараты территориальных органов                2379604 </w:t>
            </w:r>
          </w:p>
          <w:p>
            <w:pPr>
              <w:spacing w:after="20"/>
              <w:ind w:left="20"/>
              <w:jc w:val="both"/>
            </w:pPr>
            <w:r>
              <w:rPr>
                <w:rFonts w:ascii="Times New Roman"/>
                <w:b w:val="false"/>
                <w:i w:val="false"/>
                <w:color w:val="000000"/>
                <w:sz w:val="20"/>
              </w:rPr>
              <w:t xml:space="preserve">
       079       Выполнение функций лицензиаров                    19458   </w:t>
            </w:r>
          </w:p>
          <w:p>
            <w:pPr>
              <w:spacing w:after="20"/>
              <w:ind w:left="20"/>
              <w:jc w:val="both"/>
            </w:pPr>
            <w:r>
              <w:rPr>
                <w:rFonts w:ascii="Times New Roman"/>
                <w:b w:val="false"/>
                <w:i w:val="false"/>
                <w:color w:val="000000"/>
                <w:sz w:val="20"/>
              </w:rPr>
              <w:t xml:space="preserve">
       500       Сопровождение информационных систем </w:t>
            </w:r>
          </w:p>
          <w:p>
            <w:pPr>
              <w:spacing w:after="20"/>
              <w:ind w:left="20"/>
              <w:jc w:val="both"/>
            </w:pPr>
            <w:r>
              <w:rPr>
                <w:rFonts w:ascii="Times New Roman"/>
                <w:b w:val="false"/>
                <w:i w:val="false"/>
                <w:color w:val="000000"/>
                <w:sz w:val="20"/>
              </w:rPr>
              <w:t xml:space="preserve">
                 Министерства сельского хозяйства </w:t>
            </w:r>
          </w:p>
          <w:p>
            <w:pPr>
              <w:spacing w:after="20"/>
              <w:ind w:left="20"/>
              <w:jc w:val="both"/>
            </w:pPr>
            <w:r>
              <w:rPr>
                <w:rFonts w:ascii="Times New Roman"/>
                <w:b w:val="false"/>
                <w:i w:val="false"/>
                <w:color w:val="000000"/>
                <w:sz w:val="20"/>
              </w:rPr>
              <w:t xml:space="preserve">
                 Республики Казахстан                              21229 </w:t>
            </w:r>
          </w:p>
          <w:p>
            <w:pPr>
              <w:spacing w:after="20"/>
              <w:ind w:left="20"/>
              <w:jc w:val="both"/>
            </w:pPr>
            <w:r>
              <w:rPr>
                <w:rFonts w:ascii="Times New Roman"/>
                <w:b w:val="false"/>
                <w:i w:val="false"/>
                <w:color w:val="000000"/>
                <w:sz w:val="20"/>
              </w:rPr>
              <w:t xml:space="preserve">
       600       Создание информационных систем Министерства </w:t>
            </w:r>
          </w:p>
          <w:p>
            <w:pPr>
              <w:spacing w:after="20"/>
              <w:ind w:left="20"/>
              <w:jc w:val="both"/>
            </w:pPr>
            <w:r>
              <w:rPr>
                <w:rFonts w:ascii="Times New Roman"/>
                <w:b w:val="false"/>
                <w:i w:val="false"/>
                <w:color w:val="000000"/>
                <w:sz w:val="20"/>
              </w:rPr>
              <w:t xml:space="preserve">
                 сельского хозяйства Республики Казахстан          13954 </w:t>
            </w:r>
          </w:p>
          <w:p>
            <w:pPr>
              <w:spacing w:after="20"/>
              <w:ind w:left="20"/>
              <w:jc w:val="both"/>
            </w:pPr>
            <w:r>
              <w:rPr>
                <w:rFonts w:ascii="Times New Roman"/>
                <w:b w:val="false"/>
                <w:i w:val="false"/>
                <w:color w:val="000000"/>
                <w:sz w:val="20"/>
              </w:rPr>
              <w:t xml:space="preserve">
    614          Агентство Республики Казахстан по управлению </w:t>
            </w:r>
          </w:p>
          <w:p>
            <w:pPr>
              <w:spacing w:after="20"/>
              <w:ind w:left="20"/>
              <w:jc w:val="both"/>
            </w:pPr>
            <w:r>
              <w:rPr>
                <w:rFonts w:ascii="Times New Roman"/>
                <w:b w:val="false"/>
                <w:i w:val="false"/>
                <w:color w:val="000000"/>
                <w:sz w:val="20"/>
              </w:rPr>
              <w:t xml:space="preserve">
                 земельными ресурсами                              76437 </w:t>
            </w:r>
          </w:p>
          <w:p>
            <w:pPr>
              <w:spacing w:after="20"/>
              <w:ind w:left="20"/>
              <w:jc w:val="both"/>
            </w:pPr>
            <w:r>
              <w:rPr>
                <w:rFonts w:ascii="Times New Roman"/>
                <w:b w:val="false"/>
                <w:i w:val="false"/>
                <w:color w:val="000000"/>
                <w:sz w:val="20"/>
              </w:rPr>
              <w:t xml:space="preserve">
       031       Подготовка проекта строительства Республиканской </w:t>
            </w:r>
          </w:p>
          <w:p>
            <w:pPr>
              <w:spacing w:after="20"/>
              <w:ind w:left="20"/>
              <w:jc w:val="both"/>
            </w:pPr>
            <w:r>
              <w:rPr>
                <w:rFonts w:ascii="Times New Roman"/>
                <w:b w:val="false"/>
                <w:i w:val="false"/>
                <w:color w:val="000000"/>
                <w:sz w:val="20"/>
              </w:rPr>
              <w:t xml:space="preserve">
                 картографической фабрики                           5000 </w:t>
            </w:r>
          </w:p>
          <w:p>
            <w:pPr>
              <w:spacing w:after="20"/>
              <w:ind w:left="20"/>
              <w:jc w:val="both"/>
            </w:pPr>
            <w:r>
              <w:rPr>
                <w:rFonts w:ascii="Times New Roman"/>
                <w:b w:val="false"/>
                <w:i w:val="false"/>
                <w:color w:val="000000"/>
                <w:sz w:val="20"/>
              </w:rPr>
              <w:t xml:space="preserve">
       043       Обеспечение топографо-геодезической и </w:t>
            </w:r>
          </w:p>
          <w:p>
            <w:pPr>
              <w:spacing w:after="20"/>
              <w:ind w:left="20"/>
              <w:jc w:val="both"/>
            </w:pPr>
            <w:r>
              <w:rPr>
                <w:rFonts w:ascii="Times New Roman"/>
                <w:b w:val="false"/>
                <w:i w:val="false"/>
                <w:color w:val="000000"/>
                <w:sz w:val="20"/>
              </w:rPr>
              <w:t xml:space="preserve">
                 картографической продукцией и ее хранение         71437 </w:t>
            </w:r>
          </w:p>
          <w:p>
            <w:pPr>
              <w:spacing w:after="20"/>
              <w:ind w:left="20"/>
              <w:jc w:val="both"/>
            </w:pPr>
            <w:r>
              <w:rPr>
                <w:rFonts w:ascii="Times New Roman"/>
                <w:b w:val="false"/>
                <w:i w:val="false"/>
                <w:color w:val="000000"/>
                <w:sz w:val="20"/>
              </w:rPr>
              <w:t xml:space="preserve">
11               Промышленность и строительство                  4197581 </w:t>
            </w:r>
          </w:p>
          <w:p>
            <w:pPr>
              <w:spacing w:after="20"/>
              <w:ind w:left="20"/>
              <w:jc w:val="both"/>
            </w:pPr>
            <w:r>
              <w:rPr>
                <w:rFonts w:ascii="Times New Roman"/>
                <w:b w:val="false"/>
                <w:i w:val="false"/>
                <w:color w:val="000000"/>
                <w:sz w:val="20"/>
              </w:rPr>
              <w:t xml:space="preserve">
   1             Промышленность                                   155344 </w:t>
            </w:r>
          </w:p>
          <w:p>
            <w:pPr>
              <w:spacing w:after="20"/>
              <w:ind w:left="20"/>
              <w:jc w:val="both"/>
            </w:pPr>
            <w:r>
              <w:rPr>
                <w:rFonts w:ascii="Times New Roman"/>
                <w:b w:val="false"/>
                <w:i w:val="false"/>
                <w:color w:val="000000"/>
                <w:sz w:val="20"/>
              </w:rPr>
              <w:t xml:space="preserve">
    233          Министерство индустрии и торговли </w:t>
            </w:r>
          </w:p>
          <w:p>
            <w:pPr>
              <w:spacing w:after="20"/>
              <w:ind w:left="20"/>
              <w:jc w:val="both"/>
            </w:pPr>
            <w:r>
              <w:rPr>
                <w:rFonts w:ascii="Times New Roman"/>
                <w:b w:val="false"/>
                <w:i w:val="false"/>
                <w:color w:val="000000"/>
                <w:sz w:val="20"/>
              </w:rPr>
              <w:t xml:space="preserve">
                 Республики Казахстан                             155344 </w:t>
            </w:r>
          </w:p>
          <w:p>
            <w:pPr>
              <w:spacing w:after="20"/>
              <w:ind w:left="20"/>
              <w:jc w:val="both"/>
            </w:pPr>
            <w:r>
              <w:rPr>
                <w:rFonts w:ascii="Times New Roman"/>
                <w:b w:val="false"/>
                <w:i w:val="false"/>
                <w:color w:val="000000"/>
                <w:sz w:val="20"/>
              </w:rPr>
              <w:t xml:space="preserve">
       030       Государственная программа развития и конверсии </w:t>
            </w:r>
          </w:p>
          <w:p>
            <w:pPr>
              <w:spacing w:after="20"/>
              <w:ind w:left="20"/>
              <w:jc w:val="both"/>
            </w:pPr>
            <w:r>
              <w:rPr>
                <w:rFonts w:ascii="Times New Roman"/>
                <w:b w:val="false"/>
                <w:i w:val="false"/>
                <w:color w:val="000000"/>
                <w:sz w:val="20"/>
              </w:rPr>
              <w:t xml:space="preserve">
                 оборонной промышленности Республики Казахстан </w:t>
            </w:r>
          </w:p>
          <w:p>
            <w:pPr>
              <w:spacing w:after="20"/>
              <w:ind w:left="20"/>
              <w:jc w:val="both"/>
            </w:pPr>
            <w:r>
              <w:rPr>
                <w:rFonts w:ascii="Times New Roman"/>
                <w:b w:val="false"/>
                <w:i w:val="false"/>
                <w:color w:val="000000"/>
                <w:sz w:val="20"/>
              </w:rPr>
              <w:t xml:space="preserve">
                 на долгосрочный период                           150000 </w:t>
            </w:r>
          </w:p>
          <w:p>
            <w:pPr>
              <w:spacing w:after="20"/>
              <w:ind w:left="20"/>
              <w:jc w:val="both"/>
            </w:pPr>
            <w:r>
              <w:rPr>
                <w:rFonts w:ascii="Times New Roman"/>
                <w:b w:val="false"/>
                <w:i w:val="false"/>
                <w:color w:val="000000"/>
                <w:sz w:val="20"/>
              </w:rPr>
              <w:t xml:space="preserve">
       048       Программа развития машиностроительного </w:t>
            </w:r>
          </w:p>
          <w:p>
            <w:pPr>
              <w:spacing w:after="20"/>
              <w:ind w:left="20"/>
              <w:jc w:val="both"/>
            </w:pPr>
            <w:r>
              <w:rPr>
                <w:rFonts w:ascii="Times New Roman"/>
                <w:b w:val="false"/>
                <w:i w:val="false"/>
                <w:color w:val="000000"/>
                <w:sz w:val="20"/>
              </w:rPr>
              <w:t xml:space="preserve">
                 комплекса                                          5344 </w:t>
            </w:r>
          </w:p>
          <w:p>
            <w:pPr>
              <w:spacing w:after="20"/>
              <w:ind w:left="20"/>
              <w:jc w:val="both"/>
            </w:pPr>
            <w:r>
              <w:rPr>
                <w:rFonts w:ascii="Times New Roman"/>
                <w:b w:val="false"/>
                <w:i w:val="false"/>
                <w:color w:val="000000"/>
                <w:sz w:val="20"/>
              </w:rPr>
              <w:t xml:space="preserve">
   2             Строительство                                   3712330  </w:t>
            </w:r>
          </w:p>
          <w:p>
            <w:pPr>
              <w:spacing w:after="20"/>
              <w:ind w:left="20"/>
              <w:jc w:val="both"/>
            </w:pPr>
            <w:r>
              <w:rPr>
                <w:rFonts w:ascii="Times New Roman"/>
                <w:b w:val="false"/>
                <w:i w:val="false"/>
                <w:color w:val="000000"/>
                <w:sz w:val="20"/>
              </w:rPr>
              <w:t xml:space="preserve">
    233          Министерство индустрии и торговли </w:t>
            </w:r>
          </w:p>
          <w:p>
            <w:pPr>
              <w:spacing w:after="20"/>
              <w:ind w:left="20"/>
              <w:jc w:val="both"/>
            </w:pPr>
            <w:r>
              <w:rPr>
                <w:rFonts w:ascii="Times New Roman"/>
                <w:b w:val="false"/>
                <w:i w:val="false"/>
                <w:color w:val="000000"/>
                <w:sz w:val="20"/>
              </w:rPr>
              <w:t xml:space="preserve">
                 Республики Казахстан                              62870 </w:t>
            </w:r>
          </w:p>
          <w:p>
            <w:pPr>
              <w:spacing w:after="20"/>
              <w:ind w:left="20"/>
              <w:jc w:val="both"/>
            </w:pPr>
            <w:r>
              <w:rPr>
                <w:rFonts w:ascii="Times New Roman"/>
                <w:b w:val="false"/>
                <w:i w:val="false"/>
                <w:color w:val="000000"/>
                <w:sz w:val="20"/>
              </w:rPr>
              <w:t xml:space="preserve">
       031       Прикладные научные исследования в области </w:t>
            </w:r>
          </w:p>
          <w:p>
            <w:pPr>
              <w:spacing w:after="20"/>
              <w:ind w:left="20"/>
              <w:jc w:val="both"/>
            </w:pPr>
            <w:r>
              <w:rPr>
                <w:rFonts w:ascii="Times New Roman"/>
                <w:b w:val="false"/>
                <w:i w:val="false"/>
                <w:color w:val="000000"/>
                <w:sz w:val="20"/>
              </w:rPr>
              <w:t xml:space="preserve">
                 строительства                                     12713 </w:t>
            </w:r>
          </w:p>
          <w:p>
            <w:pPr>
              <w:spacing w:after="20"/>
              <w:ind w:left="20"/>
              <w:jc w:val="both"/>
            </w:pPr>
            <w:r>
              <w:rPr>
                <w:rFonts w:ascii="Times New Roman"/>
                <w:b w:val="false"/>
                <w:i w:val="false"/>
                <w:color w:val="000000"/>
                <w:sz w:val="20"/>
              </w:rPr>
              <w:t xml:space="preserve">
       032       Проектно-изыскательские, конструкторские </w:t>
            </w:r>
          </w:p>
          <w:p>
            <w:pPr>
              <w:spacing w:after="20"/>
              <w:ind w:left="20"/>
              <w:jc w:val="both"/>
            </w:pPr>
            <w:r>
              <w:rPr>
                <w:rFonts w:ascii="Times New Roman"/>
                <w:b w:val="false"/>
                <w:i w:val="false"/>
                <w:color w:val="000000"/>
                <w:sz w:val="20"/>
              </w:rPr>
              <w:t xml:space="preserve">
                 и технологические работы на республиканском </w:t>
            </w:r>
          </w:p>
          <w:p>
            <w:pPr>
              <w:spacing w:after="20"/>
              <w:ind w:left="20"/>
              <w:jc w:val="both"/>
            </w:pPr>
            <w:r>
              <w:rPr>
                <w:rFonts w:ascii="Times New Roman"/>
                <w:b w:val="false"/>
                <w:i w:val="false"/>
                <w:color w:val="000000"/>
                <w:sz w:val="20"/>
              </w:rPr>
              <w:t xml:space="preserve">
                 уровне                                            45157 </w:t>
            </w:r>
          </w:p>
          <w:p>
            <w:pPr>
              <w:spacing w:after="20"/>
              <w:ind w:left="20"/>
              <w:jc w:val="both"/>
            </w:pPr>
            <w:r>
              <w:rPr>
                <w:rFonts w:ascii="Times New Roman"/>
                <w:b w:val="false"/>
                <w:i w:val="false"/>
                <w:color w:val="000000"/>
                <w:sz w:val="20"/>
              </w:rPr>
              <w:t xml:space="preserve">
       033       Приобретение международных, региональных </w:t>
            </w:r>
          </w:p>
          <w:p>
            <w:pPr>
              <w:spacing w:after="20"/>
              <w:ind w:left="20"/>
              <w:jc w:val="both"/>
            </w:pPr>
            <w:r>
              <w:rPr>
                <w:rFonts w:ascii="Times New Roman"/>
                <w:b w:val="false"/>
                <w:i w:val="false"/>
                <w:color w:val="000000"/>
                <w:sz w:val="20"/>
              </w:rPr>
              <w:t xml:space="preserve">
                 и национальных стандартов в области </w:t>
            </w:r>
          </w:p>
          <w:p>
            <w:pPr>
              <w:spacing w:after="20"/>
              <w:ind w:left="20"/>
              <w:jc w:val="both"/>
            </w:pPr>
            <w:r>
              <w:rPr>
                <w:rFonts w:ascii="Times New Roman"/>
                <w:b w:val="false"/>
                <w:i w:val="false"/>
                <w:color w:val="000000"/>
                <w:sz w:val="20"/>
              </w:rPr>
              <w:t xml:space="preserve">
                 строительства                                      5000   </w:t>
            </w:r>
          </w:p>
          <w:p>
            <w:pPr>
              <w:spacing w:after="20"/>
              <w:ind w:left="20"/>
              <w:jc w:val="both"/>
            </w:pPr>
            <w:r>
              <w:rPr>
                <w:rFonts w:ascii="Times New Roman"/>
                <w:b w:val="false"/>
                <w:i w:val="false"/>
                <w:color w:val="000000"/>
                <w:sz w:val="20"/>
              </w:rPr>
              <w:t xml:space="preserve">
    694          Управление Делами Президента Республики </w:t>
            </w:r>
          </w:p>
          <w:p>
            <w:pPr>
              <w:spacing w:after="20"/>
              <w:ind w:left="20"/>
              <w:jc w:val="both"/>
            </w:pPr>
            <w:r>
              <w:rPr>
                <w:rFonts w:ascii="Times New Roman"/>
                <w:b w:val="false"/>
                <w:i w:val="false"/>
                <w:color w:val="000000"/>
                <w:sz w:val="20"/>
              </w:rPr>
              <w:t xml:space="preserve">
                 Казахстан                                       3649460 </w:t>
            </w:r>
          </w:p>
          <w:p>
            <w:pPr>
              <w:spacing w:after="20"/>
              <w:ind w:left="20"/>
              <w:jc w:val="both"/>
            </w:pPr>
            <w:r>
              <w:rPr>
                <w:rFonts w:ascii="Times New Roman"/>
                <w:b w:val="false"/>
                <w:i w:val="false"/>
                <w:color w:val="000000"/>
                <w:sz w:val="20"/>
              </w:rPr>
              <w:t xml:space="preserve">
       033       Строительство и реконструкция объектов  </w:t>
            </w:r>
          </w:p>
          <w:p>
            <w:pPr>
              <w:spacing w:after="20"/>
              <w:ind w:left="20"/>
              <w:jc w:val="both"/>
            </w:pPr>
            <w:r>
              <w:rPr>
                <w:rFonts w:ascii="Times New Roman"/>
                <w:b w:val="false"/>
                <w:i w:val="false"/>
                <w:color w:val="000000"/>
                <w:sz w:val="20"/>
              </w:rPr>
              <w:t xml:space="preserve">
                 Управления Делами Президента Республики </w:t>
            </w:r>
          </w:p>
          <w:p>
            <w:pPr>
              <w:spacing w:after="20"/>
              <w:ind w:left="20"/>
              <w:jc w:val="both"/>
            </w:pPr>
            <w:r>
              <w:rPr>
                <w:rFonts w:ascii="Times New Roman"/>
                <w:b w:val="false"/>
                <w:i w:val="false"/>
                <w:color w:val="000000"/>
                <w:sz w:val="20"/>
              </w:rPr>
              <w:t xml:space="preserve">
                 Казахстан                                       3649460 </w:t>
            </w:r>
          </w:p>
          <w:p>
            <w:pPr>
              <w:spacing w:after="20"/>
              <w:ind w:left="20"/>
              <w:jc w:val="both"/>
            </w:pPr>
            <w:r>
              <w:rPr>
                <w:rFonts w:ascii="Times New Roman"/>
                <w:b w:val="false"/>
                <w:i w:val="false"/>
                <w:color w:val="000000"/>
                <w:sz w:val="20"/>
              </w:rPr>
              <w:t xml:space="preserve">
   9             Прочие услуги в сфере промышленности </w:t>
            </w:r>
          </w:p>
          <w:p>
            <w:pPr>
              <w:spacing w:after="20"/>
              <w:ind w:left="20"/>
              <w:jc w:val="both"/>
            </w:pPr>
            <w:r>
              <w:rPr>
                <w:rFonts w:ascii="Times New Roman"/>
                <w:b w:val="false"/>
                <w:i w:val="false"/>
                <w:color w:val="000000"/>
                <w:sz w:val="20"/>
              </w:rPr>
              <w:t xml:space="preserve">
                 и строительства                                  329907 </w:t>
            </w:r>
          </w:p>
          <w:p>
            <w:pPr>
              <w:spacing w:after="20"/>
              <w:ind w:left="20"/>
              <w:jc w:val="both"/>
            </w:pPr>
            <w:r>
              <w:rPr>
                <w:rFonts w:ascii="Times New Roman"/>
                <w:b w:val="false"/>
                <w:i w:val="false"/>
                <w:color w:val="000000"/>
                <w:sz w:val="20"/>
              </w:rPr>
              <w:t xml:space="preserve">
    220          Министерство экономики и бюджетного </w:t>
            </w:r>
          </w:p>
          <w:p>
            <w:pPr>
              <w:spacing w:after="20"/>
              <w:ind w:left="20"/>
              <w:jc w:val="both"/>
            </w:pPr>
            <w:r>
              <w:rPr>
                <w:rFonts w:ascii="Times New Roman"/>
                <w:b w:val="false"/>
                <w:i w:val="false"/>
                <w:color w:val="000000"/>
                <w:sz w:val="20"/>
              </w:rPr>
              <w:t xml:space="preserve">
                 планирования Республики Казахстан                 30000 </w:t>
            </w:r>
          </w:p>
          <w:p>
            <w:pPr>
              <w:spacing w:after="20"/>
              <w:ind w:left="20"/>
              <w:jc w:val="both"/>
            </w:pPr>
            <w:r>
              <w:rPr>
                <w:rFonts w:ascii="Times New Roman"/>
                <w:b w:val="false"/>
                <w:i w:val="false"/>
                <w:color w:val="000000"/>
                <w:sz w:val="20"/>
              </w:rPr>
              <w:t xml:space="preserve">
       034       Мобилизационная подготовка                        30000 </w:t>
            </w:r>
          </w:p>
          <w:p>
            <w:pPr>
              <w:spacing w:after="20"/>
              <w:ind w:left="20"/>
              <w:jc w:val="both"/>
            </w:pPr>
            <w:r>
              <w:rPr>
                <w:rFonts w:ascii="Times New Roman"/>
                <w:b w:val="false"/>
                <w:i w:val="false"/>
                <w:color w:val="000000"/>
                <w:sz w:val="20"/>
              </w:rPr>
              <w:t xml:space="preserve">
    225          Министерство образования и науки </w:t>
            </w:r>
          </w:p>
          <w:p>
            <w:pPr>
              <w:spacing w:after="20"/>
              <w:ind w:left="20"/>
              <w:jc w:val="both"/>
            </w:pPr>
            <w:r>
              <w:rPr>
                <w:rFonts w:ascii="Times New Roman"/>
                <w:b w:val="false"/>
                <w:i w:val="false"/>
                <w:color w:val="000000"/>
                <w:sz w:val="20"/>
              </w:rPr>
              <w:t xml:space="preserve">
                 Республики Казахстан                             115726 </w:t>
            </w:r>
          </w:p>
          <w:p>
            <w:pPr>
              <w:spacing w:after="20"/>
              <w:ind w:left="20"/>
              <w:jc w:val="both"/>
            </w:pPr>
            <w:r>
              <w:rPr>
                <w:rFonts w:ascii="Times New Roman"/>
                <w:b w:val="false"/>
                <w:i w:val="false"/>
                <w:color w:val="000000"/>
                <w:sz w:val="20"/>
              </w:rPr>
              <w:t xml:space="preserve">
       040       Мониторинг сейсмологической информации           111717 </w:t>
            </w:r>
          </w:p>
          <w:p>
            <w:pPr>
              <w:spacing w:after="20"/>
              <w:ind w:left="20"/>
              <w:jc w:val="both"/>
            </w:pPr>
            <w:r>
              <w:rPr>
                <w:rFonts w:ascii="Times New Roman"/>
                <w:b w:val="false"/>
                <w:i w:val="false"/>
                <w:color w:val="000000"/>
                <w:sz w:val="20"/>
              </w:rPr>
              <w:t xml:space="preserve">
            030  Сейсмологическая опытно-методическая </w:t>
            </w:r>
          </w:p>
          <w:p>
            <w:pPr>
              <w:spacing w:after="20"/>
              <w:ind w:left="20"/>
              <w:jc w:val="both"/>
            </w:pPr>
            <w:r>
              <w:rPr>
                <w:rFonts w:ascii="Times New Roman"/>
                <w:b w:val="false"/>
                <w:i w:val="false"/>
                <w:color w:val="000000"/>
                <w:sz w:val="20"/>
              </w:rPr>
              <w:t xml:space="preserve">
                 экспедиция                                       111717 </w:t>
            </w:r>
          </w:p>
          <w:p>
            <w:pPr>
              <w:spacing w:after="20"/>
              <w:ind w:left="20"/>
              <w:jc w:val="both"/>
            </w:pPr>
            <w:r>
              <w:rPr>
                <w:rFonts w:ascii="Times New Roman"/>
                <w:b w:val="false"/>
                <w:i w:val="false"/>
                <w:color w:val="000000"/>
                <w:sz w:val="20"/>
              </w:rPr>
              <w:t xml:space="preserve">
       219       Развитие материальной базы Сейсмологической </w:t>
            </w:r>
          </w:p>
          <w:p>
            <w:pPr>
              <w:spacing w:after="20"/>
              <w:ind w:left="20"/>
              <w:jc w:val="both"/>
            </w:pPr>
            <w:r>
              <w:rPr>
                <w:rFonts w:ascii="Times New Roman"/>
                <w:b w:val="false"/>
                <w:i w:val="false"/>
                <w:color w:val="000000"/>
                <w:sz w:val="20"/>
              </w:rPr>
              <w:t xml:space="preserve">
                 опытно-методической экспедиции                     4009  </w:t>
            </w:r>
          </w:p>
          <w:p>
            <w:pPr>
              <w:spacing w:after="20"/>
              <w:ind w:left="20"/>
              <w:jc w:val="both"/>
            </w:pPr>
            <w:r>
              <w:rPr>
                <w:rFonts w:ascii="Times New Roman"/>
                <w:b w:val="false"/>
                <w:i w:val="false"/>
                <w:color w:val="000000"/>
                <w:sz w:val="20"/>
              </w:rPr>
              <w:t xml:space="preserve">
    233          Министерство индустрии и торговли </w:t>
            </w:r>
          </w:p>
          <w:p>
            <w:pPr>
              <w:spacing w:after="20"/>
              <w:ind w:left="20"/>
              <w:jc w:val="both"/>
            </w:pPr>
            <w:r>
              <w:rPr>
                <w:rFonts w:ascii="Times New Roman"/>
                <w:b w:val="false"/>
                <w:i w:val="false"/>
                <w:color w:val="000000"/>
                <w:sz w:val="20"/>
              </w:rPr>
              <w:t xml:space="preserve">
                 Республики Казахстан                             184181 </w:t>
            </w:r>
          </w:p>
          <w:p>
            <w:pPr>
              <w:spacing w:after="20"/>
              <w:ind w:left="20"/>
              <w:jc w:val="both"/>
            </w:pPr>
            <w:r>
              <w:rPr>
                <w:rFonts w:ascii="Times New Roman"/>
                <w:b w:val="false"/>
                <w:i w:val="false"/>
                <w:color w:val="000000"/>
                <w:sz w:val="20"/>
              </w:rPr>
              <w:t xml:space="preserve">
       038       Научные исследования в области микрографии        64894 </w:t>
            </w:r>
          </w:p>
          <w:p>
            <w:pPr>
              <w:spacing w:after="20"/>
              <w:ind w:left="20"/>
              <w:jc w:val="both"/>
            </w:pPr>
            <w:r>
              <w:rPr>
                <w:rFonts w:ascii="Times New Roman"/>
                <w:b w:val="false"/>
                <w:i w:val="false"/>
                <w:color w:val="000000"/>
                <w:sz w:val="20"/>
              </w:rPr>
              <w:t xml:space="preserve">
            030  Институт микрографии                              64894 </w:t>
            </w:r>
          </w:p>
          <w:p>
            <w:pPr>
              <w:spacing w:after="20"/>
              <w:ind w:left="20"/>
              <w:jc w:val="both"/>
            </w:pPr>
            <w:r>
              <w:rPr>
                <w:rFonts w:ascii="Times New Roman"/>
                <w:b w:val="false"/>
                <w:i w:val="false"/>
                <w:color w:val="000000"/>
                <w:sz w:val="20"/>
              </w:rPr>
              <w:t xml:space="preserve">
       039       Прикладные научные исследования </w:t>
            </w:r>
          </w:p>
          <w:p>
            <w:pPr>
              <w:spacing w:after="20"/>
              <w:ind w:left="20"/>
              <w:jc w:val="both"/>
            </w:pPr>
            <w:r>
              <w:rPr>
                <w:rFonts w:ascii="Times New Roman"/>
                <w:b w:val="false"/>
                <w:i w:val="false"/>
                <w:color w:val="000000"/>
                <w:sz w:val="20"/>
              </w:rPr>
              <w:t xml:space="preserve">
                 технологического характера                       119287 </w:t>
            </w:r>
          </w:p>
          <w:p>
            <w:pPr>
              <w:spacing w:after="20"/>
              <w:ind w:left="20"/>
              <w:jc w:val="both"/>
            </w:pPr>
            <w:r>
              <w:rPr>
                <w:rFonts w:ascii="Times New Roman"/>
                <w:b w:val="false"/>
                <w:i w:val="false"/>
                <w:color w:val="000000"/>
                <w:sz w:val="20"/>
              </w:rPr>
              <w:t xml:space="preserve">
12               Транспорт и связь                              52154401 </w:t>
            </w:r>
          </w:p>
          <w:p>
            <w:pPr>
              <w:spacing w:after="20"/>
              <w:ind w:left="20"/>
              <w:jc w:val="both"/>
            </w:pPr>
            <w:r>
              <w:rPr>
                <w:rFonts w:ascii="Times New Roman"/>
                <w:b w:val="false"/>
                <w:i w:val="false"/>
                <w:color w:val="000000"/>
                <w:sz w:val="20"/>
              </w:rPr>
              <w:t xml:space="preserve">
   1             Автомобильный транспорт                        42072159 </w:t>
            </w:r>
          </w:p>
          <w:p>
            <w:pPr>
              <w:spacing w:after="20"/>
              <w:ind w:left="20"/>
              <w:jc w:val="both"/>
            </w:pPr>
            <w:r>
              <w:rPr>
                <w:rFonts w:ascii="Times New Roman"/>
                <w:b w:val="false"/>
                <w:i w:val="false"/>
                <w:color w:val="000000"/>
                <w:sz w:val="20"/>
              </w:rPr>
              <w:t xml:space="preserve">
    215          Министерство транспорта и коммуникаций </w:t>
            </w:r>
          </w:p>
          <w:p>
            <w:pPr>
              <w:spacing w:after="20"/>
              <w:ind w:left="20"/>
              <w:jc w:val="both"/>
            </w:pPr>
            <w:r>
              <w:rPr>
                <w:rFonts w:ascii="Times New Roman"/>
                <w:b w:val="false"/>
                <w:i w:val="false"/>
                <w:color w:val="000000"/>
                <w:sz w:val="20"/>
              </w:rPr>
              <w:t xml:space="preserve">
                 Республики Казахстан                           42072159 </w:t>
            </w:r>
          </w:p>
          <w:p>
            <w:pPr>
              <w:spacing w:after="20"/>
              <w:ind w:left="20"/>
              <w:jc w:val="both"/>
            </w:pPr>
            <w:r>
              <w:rPr>
                <w:rFonts w:ascii="Times New Roman"/>
                <w:b w:val="false"/>
                <w:i w:val="false"/>
                <w:color w:val="000000"/>
                <w:sz w:val="20"/>
              </w:rPr>
              <w:t xml:space="preserve">
       036       Строительство и реконструкция автомобильных </w:t>
            </w:r>
          </w:p>
          <w:p>
            <w:pPr>
              <w:spacing w:after="20"/>
              <w:ind w:left="20"/>
              <w:jc w:val="both"/>
            </w:pPr>
            <w:r>
              <w:rPr>
                <w:rFonts w:ascii="Times New Roman"/>
                <w:b w:val="false"/>
                <w:i w:val="false"/>
                <w:color w:val="000000"/>
                <w:sz w:val="20"/>
              </w:rPr>
              <w:t xml:space="preserve">
                 дорог республиканского значения                 5400000 </w:t>
            </w:r>
          </w:p>
          <w:p>
            <w:pPr>
              <w:spacing w:after="20"/>
              <w:ind w:left="20"/>
              <w:jc w:val="both"/>
            </w:pPr>
            <w:r>
              <w:rPr>
                <w:rFonts w:ascii="Times New Roman"/>
                <w:b w:val="false"/>
                <w:i w:val="false"/>
                <w:color w:val="000000"/>
                <w:sz w:val="20"/>
              </w:rPr>
              <w:t xml:space="preserve">
            032  Строительство моста через реку Урал в районе </w:t>
            </w:r>
          </w:p>
          <w:p>
            <w:pPr>
              <w:spacing w:after="20"/>
              <w:ind w:left="20"/>
              <w:jc w:val="both"/>
            </w:pPr>
            <w:r>
              <w:rPr>
                <w:rFonts w:ascii="Times New Roman"/>
                <w:b w:val="false"/>
                <w:i w:val="false"/>
                <w:color w:val="000000"/>
                <w:sz w:val="20"/>
              </w:rPr>
              <w:t xml:space="preserve">
                 г. Уральска                                     1407000 </w:t>
            </w:r>
          </w:p>
          <w:p>
            <w:pPr>
              <w:spacing w:after="20"/>
              <w:ind w:left="20"/>
              <w:jc w:val="both"/>
            </w:pPr>
            <w:r>
              <w:rPr>
                <w:rFonts w:ascii="Times New Roman"/>
                <w:b w:val="false"/>
                <w:i w:val="false"/>
                <w:color w:val="000000"/>
                <w:sz w:val="20"/>
              </w:rPr>
              <w:t xml:space="preserve">
            035  Реконструкция участка автомобильной дороги </w:t>
            </w:r>
          </w:p>
          <w:p>
            <w:pPr>
              <w:spacing w:after="20"/>
              <w:ind w:left="20"/>
              <w:jc w:val="both"/>
            </w:pPr>
            <w:r>
              <w:rPr>
                <w:rFonts w:ascii="Times New Roman"/>
                <w:b w:val="false"/>
                <w:i w:val="false"/>
                <w:color w:val="000000"/>
                <w:sz w:val="20"/>
              </w:rPr>
              <w:t xml:space="preserve">
                 Астана-Боровое                                  2982700 </w:t>
            </w:r>
          </w:p>
          <w:p>
            <w:pPr>
              <w:spacing w:after="20"/>
              <w:ind w:left="20"/>
              <w:jc w:val="both"/>
            </w:pPr>
            <w:r>
              <w:rPr>
                <w:rFonts w:ascii="Times New Roman"/>
                <w:b w:val="false"/>
                <w:i w:val="false"/>
                <w:color w:val="000000"/>
                <w:sz w:val="20"/>
              </w:rPr>
              <w:t xml:space="preserve">
            040  Строительство автомобильной дороги </w:t>
            </w:r>
          </w:p>
          <w:p>
            <w:pPr>
              <w:spacing w:after="20"/>
              <w:ind w:left="20"/>
              <w:jc w:val="both"/>
            </w:pPr>
            <w:r>
              <w:rPr>
                <w:rFonts w:ascii="Times New Roman"/>
                <w:b w:val="false"/>
                <w:i w:val="false"/>
                <w:color w:val="000000"/>
                <w:sz w:val="20"/>
              </w:rPr>
              <w:t xml:space="preserve">
                 г. Лениногорск-граница Республики Алтай          240000   </w:t>
            </w:r>
          </w:p>
          <w:p>
            <w:pPr>
              <w:spacing w:after="20"/>
              <w:ind w:left="20"/>
              <w:jc w:val="both"/>
            </w:pPr>
            <w:r>
              <w:rPr>
                <w:rFonts w:ascii="Times New Roman"/>
                <w:b w:val="false"/>
                <w:i w:val="false"/>
                <w:color w:val="000000"/>
                <w:sz w:val="20"/>
              </w:rPr>
              <w:t xml:space="preserve">
            044  Мост через р.Сырдарья у г.Кызылорды              383000 </w:t>
            </w:r>
          </w:p>
          <w:p>
            <w:pPr>
              <w:spacing w:after="20"/>
              <w:ind w:left="20"/>
              <w:jc w:val="both"/>
            </w:pPr>
            <w:r>
              <w:rPr>
                <w:rFonts w:ascii="Times New Roman"/>
                <w:b w:val="false"/>
                <w:i w:val="false"/>
                <w:color w:val="000000"/>
                <w:sz w:val="20"/>
              </w:rPr>
              <w:t xml:space="preserve">
            048  Реконструкция автодороги Бейнеу-Акжигит- </w:t>
            </w:r>
          </w:p>
          <w:p>
            <w:pPr>
              <w:spacing w:after="20"/>
              <w:ind w:left="20"/>
              <w:jc w:val="both"/>
            </w:pPr>
            <w:r>
              <w:rPr>
                <w:rFonts w:ascii="Times New Roman"/>
                <w:b w:val="false"/>
                <w:i w:val="false"/>
                <w:color w:val="000000"/>
                <w:sz w:val="20"/>
              </w:rPr>
              <w:t xml:space="preserve">
                 граница Узбекистана                               30000 </w:t>
            </w:r>
          </w:p>
          <w:p>
            <w:pPr>
              <w:spacing w:after="20"/>
              <w:ind w:left="20"/>
              <w:jc w:val="both"/>
            </w:pPr>
            <w:r>
              <w:rPr>
                <w:rFonts w:ascii="Times New Roman"/>
                <w:b w:val="false"/>
                <w:i w:val="false"/>
                <w:color w:val="000000"/>
                <w:sz w:val="20"/>
              </w:rPr>
              <w:t xml:space="preserve">
            059  Строительство автодороги к селу Багыс в                   </w:t>
            </w:r>
          </w:p>
          <w:p>
            <w:pPr>
              <w:spacing w:after="20"/>
              <w:ind w:left="20"/>
              <w:jc w:val="both"/>
            </w:pPr>
            <w:r>
              <w:rPr>
                <w:rFonts w:ascii="Times New Roman"/>
                <w:b w:val="false"/>
                <w:i w:val="false"/>
                <w:color w:val="000000"/>
                <w:sz w:val="20"/>
              </w:rPr>
              <w:t xml:space="preserve">
                 Южно-Казахстанской области                       150000 </w:t>
            </w:r>
          </w:p>
          <w:p>
            <w:pPr>
              <w:spacing w:after="20"/>
              <w:ind w:left="20"/>
              <w:jc w:val="both"/>
            </w:pPr>
            <w:r>
              <w:rPr>
                <w:rFonts w:ascii="Times New Roman"/>
                <w:b w:val="false"/>
                <w:i w:val="false"/>
                <w:color w:val="000000"/>
                <w:sz w:val="20"/>
              </w:rPr>
              <w:t xml:space="preserve">
            061  Реконструкция автомобильной дороги Самара - </w:t>
            </w:r>
          </w:p>
          <w:p>
            <w:pPr>
              <w:spacing w:after="20"/>
              <w:ind w:left="20"/>
              <w:jc w:val="both"/>
            </w:pPr>
            <w:r>
              <w:rPr>
                <w:rFonts w:ascii="Times New Roman"/>
                <w:b w:val="false"/>
                <w:i w:val="false"/>
                <w:color w:val="000000"/>
                <w:sz w:val="20"/>
              </w:rPr>
              <w:t xml:space="preserve">
                 Шымкент на участке Шымкент - Туркестан           207300 </w:t>
            </w:r>
          </w:p>
          <w:p>
            <w:pPr>
              <w:spacing w:after="20"/>
              <w:ind w:left="20"/>
              <w:jc w:val="both"/>
            </w:pPr>
            <w:r>
              <w:rPr>
                <w:rFonts w:ascii="Times New Roman"/>
                <w:b w:val="false"/>
                <w:i w:val="false"/>
                <w:color w:val="000000"/>
                <w:sz w:val="20"/>
              </w:rPr>
              <w:t xml:space="preserve">
       039       Реабилитация автодороги Алматы-Боровое на </w:t>
            </w:r>
          </w:p>
          <w:p>
            <w:pPr>
              <w:spacing w:after="20"/>
              <w:ind w:left="20"/>
              <w:jc w:val="both"/>
            </w:pPr>
            <w:r>
              <w:rPr>
                <w:rFonts w:ascii="Times New Roman"/>
                <w:b w:val="false"/>
                <w:i w:val="false"/>
                <w:color w:val="000000"/>
                <w:sz w:val="20"/>
              </w:rPr>
              <w:t xml:space="preserve">
                 участке Гульшад-Акчатау                          785986 </w:t>
            </w:r>
          </w:p>
          <w:p>
            <w:pPr>
              <w:spacing w:after="20"/>
              <w:ind w:left="20"/>
              <w:jc w:val="both"/>
            </w:pPr>
            <w:r>
              <w:rPr>
                <w:rFonts w:ascii="Times New Roman"/>
                <w:b w:val="false"/>
                <w:i w:val="false"/>
                <w:color w:val="000000"/>
                <w:sz w:val="20"/>
              </w:rPr>
              <w:t xml:space="preserve">
            080  Реализация проекта за счет внешних займов        309818 </w:t>
            </w:r>
          </w:p>
          <w:p>
            <w:pPr>
              <w:spacing w:after="20"/>
              <w:ind w:left="20"/>
              <w:jc w:val="both"/>
            </w:pPr>
            <w:r>
              <w:rPr>
                <w:rFonts w:ascii="Times New Roman"/>
                <w:b w:val="false"/>
                <w:i w:val="false"/>
                <w:color w:val="000000"/>
                <w:sz w:val="20"/>
              </w:rPr>
              <w:t xml:space="preserve">
            081  Реализация проекта за счет внутренних источников 476168 </w:t>
            </w:r>
          </w:p>
          <w:p>
            <w:pPr>
              <w:spacing w:after="20"/>
              <w:ind w:left="20"/>
              <w:jc w:val="both"/>
            </w:pPr>
            <w:r>
              <w:rPr>
                <w:rFonts w:ascii="Times New Roman"/>
                <w:b w:val="false"/>
                <w:i w:val="false"/>
                <w:color w:val="000000"/>
                <w:sz w:val="20"/>
              </w:rPr>
              <w:t xml:space="preserve">
       040       Реконструкция автодороги Алматы-Караганда-Астана- </w:t>
            </w:r>
          </w:p>
          <w:p>
            <w:pPr>
              <w:spacing w:after="20"/>
              <w:ind w:left="20"/>
              <w:jc w:val="both"/>
            </w:pPr>
            <w:r>
              <w:rPr>
                <w:rFonts w:ascii="Times New Roman"/>
                <w:b w:val="false"/>
                <w:i w:val="false"/>
                <w:color w:val="000000"/>
                <w:sz w:val="20"/>
              </w:rPr>
              <w:t xml:space="preserve">
                 Боровое на участках Алматы-Гульшад и Акчатау- </w:t>
            </w:r>
          </w:p>
          <w:p>
            <w:pPr>
              <w:spacing w:after="20"/>
              <w:ind w:left="20"/>
              <w:jc w:val="both"/>
            </w:pPr>
            <w:r>
              <w:rPr>
                <w:rFonts w:ascii="Times New Roman"/>
                <w:b w:val="false"/>
                <w:i w:val="false"/>
                <w:color w:val="000000"/>
                <w:sz w:val="20"/>
              </w:rPr>
              <w:t xml:space="preserve">
                 Караганда                                      10149490 </w:t>
            </w:r>
          </w:p>
          <w:p>
            <w:pPr>
              <w:spacing w:after="20"/>
              <w:ind w:left="20"/>
              <w:jc w:val="both"/>
            </w:pPr>
            <w:r>
              <w:rPr>
                <w:rFonts w:ascii="Times New Roman"/>
                <w:b w:val="false"/>
                <w:i w:val="false"/>
                <w:color w:val="000000"/>
                <w:sz w:val="20"/>
              </w:rPr>
              <w:t xml:space="preserve">
            080  Реализация проекта за счет внешних займов       7498873 </w:t>
            </w:r>
          </w:p>
          <w:p>
            <w:pPr>
              <w:spacing w:after="20"/>
              <w:ind w:left="20"/>
              <w:jc w:val="both"/>
            </w:pPr>
            <w:r>
              <w:rPr>
                <w:rFonts w:ascii="Times New Roman"/>
                <w:b w:val="false"/>
                <w:i w:val="false"/>
                <w:color w:val="000000"/>
                <w:sz w:val="20"/>
              </w:rPr>
              <w:t xml:space="preserve">
            081  Реализация проекта за счет внутренних </w:t>
            </w:r>
          </w:p>
          <w:p>
            <w:pPr>
              <w:spacing w:after="20"/>
              <w:ind w:left="20"/>
              <w:jc w:val="both"/>
            </w:pPr>
            <w:r>
              <w:rPr>
                <w:rFonts w:ascii="Times New Roman"/>
                <w:b w:val="false"/>
                <w:i w:val="false"/>
                <w:color w:val="000000"/>
                <w:sz w:val="20"/>
              </w:rPr>
              <w:t xml:space="preserve">
                 источников                                      2650617 </w:t>
            </w:r>
          </w:p>
          <w:p>
            <w:pPr>
              <w:spacing w:after="20"/>
              <w:ind w:left="20"/>
              <w:jc w:val="both"/>
            </w:pPr>
            <w:r>
              <w:rPr>
                <w:rFonts w:ascii="Times New Roman"/>
                <w:b w:val="false"/>
                <w:i w:val="false"/>
                <w:color w:val="000000"/>
                <w:sz w:val="20"/>
              </w:rPr>
              <w:t xml:space="preserve">
       046       Капитальный и средний ремонты автодорог </w:t>
            </w:r>
          </w:p>
          <w:p>
            <w:pPr>
              <w:spacing w:after="20"/>
              <w:ind w:left="20"/>
              <w:jc w:val="both"/>
            </w:pPr>
            <w:r>
              <w:rPr>
                <w:rFonts w:ascii="Times New Roman"/>
                <w:b w:val="false"/>
                <w:i w:val="false"/>
                <w:color w:val="000000"/>
                <w:sz w:val="20"/>
              </w:rPr>
              <w:t xml:space="preserve">
                 республиканского значения                       4200000 </w:t>
            </w:r>
          </w:p>
          <w:p>
            <w:pPr>
              <w:spacing w:after="20"/>
              <w:ind w:left="20"/>
              <w:jc w:val="both"/>
            </w:pPr>
            <w:r>
              <w:rPr>
                <w:rFonts w:ascii="Times New Roman"/>
                <w:b w:val="false"/>
                <w:i w:val="false"/>
                <w:color w:val="000000"/>
                <w:sz w:val="20"/>
              </w:rPr>
              <w:t xml:space="preserve">
       052       Реконструкция автодорог Западного Казахстана    3395480 </w:t>
            </w:r>
          </w:p>
          <w:p>
            <w:pPr>
              <w:spacing w:after="20"/>
              <w:ind w:left="20"/>
              <w:jc w:val="both"/>
            </w:pPr>
            <w:r>
              <w:rPr>
                <w:rFonts w:ascii="Times New Roman"/>
                <w:b w:val="false"/>
                <w:i w:val="false"/>
                <w:color w:val="000000"/>
                <w:sz w:val="20"/>
              </w:rPr>
              <w:t xml:space="preserve">
            080  Реализация проекта за счет внешних займов       3337814 </w:t>
            </w:r>
          </w:p>
          <w:p>
            <w:pPr>
              <w:spacing w:after="20"/>
              <w:ind w:left="20"/>
              <w:jc w:val="both"/>
            </w:pPr>
            <w:r>
              <w:rPr>
                <w:rFonts w:ascii="Times New Roman"/>
                <w:b w:val="false"/>
                <w:i w:val="false"/>
                <w:color w:val="000000"/>
                <w:sz w:val="20"/>
              </w:rPr>
              <w:t xml:space="preserve">
            081  Реализация проекта за счет внутренних </w:t>
            </w:r>
          </w:p>
          <w:p>
            <w:pPr>
              <w:spacing w:after="20"/>
              <w:ind w:left="20"/>
              <w:jc w:val="both"/>
            </w:pPr>
            <w:r>
              <w:rPr>
                <w:rFonts w:ascii="Times New Roman"/>
                <w:b w:val="false"/>
                <w:i w:val="false"/>
                <w:color w:val="000000"/>
                <w:sz w:val="20"/>
              </w:rPr>
              <w:t xml:space="preserve">
                 источников                                        57666 </w:t>
            </w:r>
          </w:p>
          <w:p>
            <w:pPr>
              <w:spacing w:after="20"/>
              <w:ind w:left="20"/>
              <w:jc w:val="both"/>
            </w:pPr>
            <w:r>
              <w:rPr>
                <w:rFonts w:ascii="Times New Roman"/>
                <w:b w:val="false"/>
                <w:i w:val="false"/>
                <w:color w:val="000000"/>
                <w:sz w:val="20"/>
              </w:rPr>
              <w:t xml:space="preserve">
       053       Реабилитация автодороги Алматы-Георгиевка        633860 </w:t>
            </w:r>
          </w:p>
          <w:p>
            <w:pPr>
              <w:spacing w:after="20"/>
              <w:ind w:left="20"/>
              <w:jc w:val="both"/>
            </w:pPr>
            <w:r>
              <w:rPr>
                <w:rFonts w:ascii="Times New Roman"/>
                <w:b w:val="false"/>
                <w:i w:val="false"/>
                <w:color w:val="000000"/>
                <w:sz w:val="20"/>
              </w:rPr>
              <w:t xml:space="preserve">
            080  Реализация проекта за счет внешних займов        479260 </w:t>
            </w:r>
          </w:p>
          <w:p>
            <w:pPr>
              <w:spacing w:after="20"/>
              <w:ind w:left="20"/>
              <w:jc w:val="both"/>
            </w:pPr>
            <w:r>
              <w:rPr>
                <w:rFonts w:ascii="Times New Roman"/>
                <w:b w:val="false"/>
                <w:i w:val="false"/>
                <w:color w:val="000000"/>
                <w:sz w:val="20"/>
              </w:rPr>
              <w:t xml:space="preserve">
            081  Реализация проекта за счет внутренних </w:t>
            </w:r>
          </w:p>
          <w:p>
            <w:pPr>
              <w:spacing w:after="20"/>
              <w:ind w:left="20"/>
              <w:jc w:val="both"/>
            </w:pPr>
            <w:r>
              <w:rPr>
                <w:rFonts w:ascii="Times New Roman"/>
                <w:b w:val="false"/>
                <w:i w:val="false"/>
                <w:color w:val="000000"/>
                <w:sz w:val="20"/>
              </w:rPr>
              <w:t xml:space="preserve">
                 источников                                       154600 </w:t>
            </w:r>
          </w:p>
          <w:p>
            <w:pPr>
              <w:spacing w:after="20"/>
              <w:ind w:left="20"/>
              <w:jc w:val="both"/>
            </w:pPr>
            <w:r>
              <w:rPr>
                <w:rFonts w:ascii="Times New Roman"/>
                <w:b w:val="false"/>
                <w:i w:val="false"/>
                <w:color w:val="000000"/>
                <w:sz w:val="20"/>
              </w:rPr>
              <w:t xml:space="preserve">
       054       Текущий ремонт, содержание, озеленение </w:t>
            </w:r>
          </w:p>
          <w:p>
            <w:pPr>
              <w:spacing w:after="20"/>
              <w:ind w:left="20"/>
              <w:jc w:val="both"/>
            </w:pPr>
            <w:r>
              <w:rPr>
                <w:rFonts w:ascii="Times New Roman"/>
                <w:b w:val="false"/>
                <w:i w:val="false"/>
                <w:color w:val="000000"/>
                <w:sz w:val="20"/>
              </w:rPr>
              <w:t xml:space="preserve">
                 автодорог республиканского значения             1885543 </w:t>
            </w:r>
          </w:p>
          <w:p>
            <w:pPr>
              <w:spacing w:after="20"/>
              <w:ind w:left="20"/>
              <w:jc w:val="both"/>
            </w:pPr>
            <w:r>
              <w:rPr>
                <w:rFonts w:ascii="Times New Roman"/>
                <w:b w:val="false"/>
                <w:i w:val="false"/>
                <w:color w:val="000000"/>
                <w:sz w:val="20"/>
              </w:rPr>
              <w:t xml:space="preserve">
       055       Реконструкция автодороги Алматы-Боровое </w:t>
            </w:r>
          </w:p>
          <w:p>
            <w:pPr>
              <w:spacing w:after="20"/>
              <w:ind w:left="20"/>
              <w:jc w:val="both"/>
            </w:pPr>
            <w:r>
              <w:rPr>
                <w:rFonts w:ascii="Times New Roman"/>
                <w:b w:val="false"/>
                <w:i w:val="false"/>
                <w:color w:val="000000"/>
                <w:sz w:val="20"/>
              </w:rPr>
              <w:t xml:space="preserve">
                 на участке Алматы-Гульшад (88 км)               2565432 </w:t>
            </w:r>
          </w:p>
          <w:p>
            <w:pPr>
              <w:spacing w:after="20"/>
              <w:ind w:left="20"/>
              <w:jc w:val="both"/>
            </w:pPr>
            <w:r>
              <w:rPr>
                <w:rFonts w:ascii="Times New Roman"/>
                <w:b w:val="false"/>
                <w:i w:val="false"/>
                <w:color w:val="000000"/>
                <w:sz w:val="20"/>
              </w:rPr>
              <w:t xml:space="preserve">
            080  Реализация проекта за счет внешних займов        740534 </w:t>
            </w:r>
          </w:p>
          <w:p>
            <w:pPr>
              <w:spacing w:after="20"/>
              <w:ind w:left="20"/>
              <w:jc w:val="both"/>
            </w:pPr>
            <w:r>
              <w:rPr>
                <w:rFonts w:ascii="Times New Roman"/>
                <w:b w:val="false"/>
                <w:i w:val="false"/>
                <w:color w:val="000000"/>
                <w:sz w:val="20"/>
              </w:rPr>
              <w:t xml:space="preserve">
            081  Реализация проекта за счет внутренних </w:t>
            </w:r>
          </w:p>
          <w:p>
            <w:pPr>
              <w:spacing w:after="20"/>
              <w:ind w:left="20"/>
              <w:jc w:val="both"/>
            </w:pPr>
            <w:r>
              <w:rPr>
                <w:rFonts w:ascii="Times New Roman"/>
                <w:b w:val="false"/>
                <w:i w:val="false"/>
                <w:color w:val="000000"/>
                <w:sz w:val="20"/>
              </w:rPr>
              <w:t xml:space="preserve">
                 источников                                      1824898 </w:t>
            </w:r>
          </w:p>
          <w:p>
            <w:pPr>
              <w:spacing w:after="20"/>
              <w:ind w:left="20"/>
              <w:jc w:val="both"/>
            </w:pPr>
            <w:r>
              <w:rPr>
                <w:rFonts w:ascii="Times New Roman"/>
                <w:b w:val="false"/>
                <w:i w:val="false"/>
                <w:color w:val="000000"/>
                <w:sz w:val="20"/>
              </w:rPr>
              <w:t xml:space="preserve">
       056       Проект реконструкции автодороги Караганда- </w:t>
            </w:r>
          </w:p>
          <w:p>
            <w:pPr>
              <w:spacing w:after="20"/>
              <w:ind w:left="20"/>
              <w:jc w:val="both"/>
            </w:pPr>
            <w:r>
              <w:rPr>
                <w:rFonts w:ascii="Times New Roman"/>
                <w:b w:val="false"/>
                <w:i w:val="false"/>
                <w:color w:val="000000"/>
                <w:sz w:val="20"/>
              </w:rPr>
              <w:t xml:space="preserve">
                 Астана на участке Осакаровка-Вишневка           1718070 </w:t>
            </w:r>
          </w:p>
          <w:p>
            <w:pPr>
              <w:spacing w:after="20"/>
              <w:ind w:left="20"/>
              <w:jc w:val="both"/>
            </w:pPr>
            <w:r>
              <w:rPr>
                <w:rFonts w:ascii="Times New Roman"/>
                <w:b w:val="false"/>
                <w:i w:val="false"/>
                <w:color w:val="000000"/>
                <w:sz w:val="20"/>
              </w:rPr>
              <w:t xml:space="preserve">
            080  Реализация проекта за счет внешних займов       1481068 </w:t>
            </w:r>
          </w:p>
          <w:p>
            <w:pPr>
              <w:spacing w:after="20"/>
              <w:ind w:left="20"/>
              <w:jc w:val="both"/>
            </w:pPr>
            <w:r>
              <w:rPr>
                <w:rFonts w:ascii="Times New Roman"/>
                <w:b w:val="false"/>
                <w:i w:val="false"/>
                <w:color w:val="000000"/>
                <w:sz w:val="20"/>
              </w:rPr>
              <w:t xml:space="preserve">
            081  Реализация проекта за счет внутренних </w:t>
            </w:r>
          </w:p>
          <w:p>
            <w:pPr>
              <w:spacing w:after="20"/>
              <w:ind w:left="20"/>
              <w:jc w:val="both"/>
            </w:pPr>
            <w:r>
              <w:rPr>
                <w:rFonts w:ascii="Times New Roman"/>
                <w:b w:val="false"/>
                <w:i w:val="false"/>
                <w:color w:val="000000"/>
                <w:sz w:val="20"/>
              </w:rPr>
              <w:t xml:space="preserve">
                 источников                                       237002 </w:t>
            </w:r>
          </w:p>
          <w:p>
            <w:pPr>
              <w:spacing w:after="20"/>
              <w:ind w:left="20"/>
              <w:jc w:val="both"/>
            </w:pPr>
            <w:r>
              <w:rPr>
                <w:rFonts w:ascii="Times New Roman"/>
                <w:b w:val="false"/>
                <w:i w:val="false"/>
                <w:color w:val="000000"/>
                <w:sz w:val="20"/>
              </w:rPr>
              <w:t xml:space="preserve">
       057       Проект реконструкции автодороги Караганда- </w:t>
            </w:r>
          </w:p>
          <w:p>
            <w:pPr>
              <w:spacing w:after="20"/>
              <w:ind w:left="20"/>
              <w:jc w:val="both"/>
            </w:pPr>
            <w:r>
              <w:rPr>
                <w:rFonts w:ascii="Times New Roman"/>
                <w:b w:val="false"/>
                <w:i w:val="false"/>
                <w:color w:val="000000"/>
                <w:sz w:val="20"/>
              </w:rPr>
              <w:t xml:space="preserve">
                 Астана на участке Вишневка-Астана               2389498 </w:t>
            </w:r>
          </w:p>
          <w:p>
            <w:pPr>
              <w:spacing w:after="20"/>
              <w:ind w:left="20"/>
              <w:jc w:val="both"/>
            </w:pPr>
            <w:r>
              <w:rPr>
                <w:rFonts w:ascii="Times New Roman"/>
                <w:b w:val="false"/>
                <w:i w:val="false"/>
                <w:color w:val="000000"/>
                <w:sz w:val="20"/>
              </w:rPr>
              <w:t xml:space="preserve">
            080  Реализация проекта за счет внешних займов       2017530 </w:t>
            </w:r>
          </w:p>
          <w:p>
            <w:pPr>
              <w:spacing w:after="20"/>
              <w:ind w:left="20"/>
              <w:jc w:val="both"/>
            </w:pPr>
            <w:r>
              <w:rPr>
                <w:rFonts w:ascii="Times New Roman"/>
                <w:b w:val="false"/>
                <w:i w:val="false"/>
                <w:color w:val="000000"/>
                <w:sz w:val="20"/>
              </w:rPr>
              <w:t xml:space="preserve">
            081  Реализация проекта за счет внутренних </w:t>
            </w:r>
          </w:p>
          <w:p>
            <w:pPr>
              <w:spacing w:after="20"/>
              <w:ind w:left="20"/>
              <w:jc w:val="both"/>
            </w:pPr>
            <w:r>
              <w:rPr>
                <w:rFonts w:ascii="Times New Roman"/>
                <w:b w:val="false"/>
                <w:i w:val="false"/>
                <w:color w:val="000000"/>
                <w:sz w:val="20"/>
              </w:rPr>
              <w:t xml:space="preserve">
                 источников                                       371968 </w:t>
            </w:r>
          </w:p>
          <w:p>
            <w:pPr>
              <w:spacing w:after="20"/>
              <w:ind w:left="20"/>
              <w:jc w:val="both"/>
            </w:pPr>
            <w:r>
              <w:rPr>
                <w:rFonts w:ascii="Times New Roman"/>
                <w:b w:val="false"/>
                <w:i w:val="false"/>
                <w:color w:val="000000"/>
                <w:sz w:val="20"/>
              </w:rPr>
              <w:t xml:space="preserve">
       059       Реабилитация автодороги Алматы-Георгиевка </w:t>
            </w:r>
          </w:p>
          <w:p>
            <w:pPr>
              <w:spacing w:after="20"/>
              <w:ind w:left="20"/>
              <w:jc w:val="both"/>
            </w:pPr>
            <w:r>
              <w:rPr>
                <w:rFonts w:ascii="Times New Roman"/>
                <w:b w:val="false"/>
                <w:i w:val="false"/>
                <w:color w:val="000000"/>
                <w:sz w:val="20"/>
              </w:rPr>
              <w:t xml:space="preserve">
                 на участке Узынагач-Георгиевка                  2071640 </w:t>
            </w:r>
          </w:p>
          <w:p>
            <w:pPr>
              <w:spacing w:after="20"/>
              <w:ind w:left="20"/>
              <w:jc w:val="both"/>
            </w:pPr>
            <w:r>
              <w:rPr>
                <w:rFonts w:ascii="Times New Roman"/>
                <w:b w:val="false"/>
                <w:i w:val="false"/>
                <w:color w:val="000000"/>
                <w:sz w:val="20"/>
              </w:rPr>
              <w:t xml:space="preserve">
            080  Реализация проекта за счет внешних займов       1607840 </w:t>
            </w:r>
          </w:p>
          <w:p>
            <w:pPr>
              <w:spacing w:after="20"/>
              <w:ind w:left="20"/>
              <w:jc w:val="both"/>
            </w:pPr>
            <w:r>
              <w:rPr>
                <w:rFonts w:ascii="Times New Roman"/>
                <w:b w:val="false"/>
                <w:i w:val="false"/>
                <w:color w:val="000000"/>
                <w:sz w:val="20"/>
              </w:rPr>
              <w:t xml:space="preserve">
            081  Реализация проекта за счет внутренних </w:t>
            </w:r>
          </w:p>
          <w:p>
            <w:pPr>
              <w:spacing w:after="20"/>
              <w:ind w:left="20"/>
              <w:jc w:val="both"/>
            </w:pPr>
            <w:r>
              <w:rPr>
                <w:rFonts w:ascii="Times New Roman"/>
                <w:b w:val="false"/>
                <w:i w:val="false"/>
                <w:color w:val="000000"/>
                <w:sz w:val="20"/>
              </w:rPr>
              <w:t xml:space="preserve">
                 источников                                       463800 </w:t>
            </w:r>
          </w:p>
          <w:p>
            <w:pPr>
              <w:spacing w:after="20"/>
              <w:ind w:left="20"/>
              <w:jc w:val="both"/>
            </w:pPr>
            <w:r>
              <w:rPr>
                <w:rFonts w:ascii="Times New Roman"/>
                <w:b w:val="false"/>
                <w:i w:val="false"/>
                <w:color w:val="000000"/>
                <w:sz w:val="20"/>
              </w:rPr>
              <w:t xml:space="preserve">
       060       Проектно-изыскательские работы по </w:t>
            </w:r>
          </w:p>
          <w:p>
            <w:pPr>
              <w:spacing w:after="20"/>
              <w:ind w:left="20"/>
              <w:jc w:val="both"/>
            </w:pPr>
            <w:r>
              <w:rPr>
                <w:rFonts w:ascii="Times New Roman"/>
                <w:b w:val="false"/>
                <w:i w:val="false"/>
                <w:color w:val="000000"/>
                <w:sz w:val="20"/>
              </w:rPr>
              <w:t xml:space="preserve">
                 реконструкции автодорог республиканского </w:t>
            </w:r>
          </w:p>
          <w:p>
            <w:pPr>
              <w:spacing w:after="20"/>
              <w:ind w:left="20"/>
              <w:jc w:val="both"/>
            </w:pPr>
            <w:r>
              <w:rPr>
                <w:rFonts w:ascii="Times New Roman"/>
                <w:b w:val="false"/>
                <w:i w:val="false"/>
                <w:color w:val="000000"/>
                <w:sz w:val="20"/>
              </w:rPr>
              <w:t xml:space="preserve">
                 значения                                         301000 </w:t>
            </w:r>
          </w:p>
          <w:p>
            <w:pPr>
              <w:spacing w:after="20"/>
              <w:ind w:left="20"/>
              <w:jc w:val="both"/>
            </w:pPr>
            <w:r>
              <w:rPr>
                <w:rFonts w:ascii="Times New Roman"/>
                <w:b w:val="false"/>
                <w:i w:val="false"/>
                <w:color w:val="000000"/>
                <w:sz w:val="20"/>
              </w:rPr>
              <w:t xml:space="preserve">
            030  Подготовка проекта реконструкции автодороги </w:t>
            </w:r>
          </w:p>
          <w:p>
            <w:pPr>
              <w:spacing w:after="20"/>
              <w:ind w:left="20"/>
              <w:jc w:val="both"/>
            </w:pPr>
            <w:r>
              <w:rPr>
                <w:rFonts w:ascii="Times New Roman"/>
                <w:b w:val="false"/>
                <w:i w:val="false"/>
                <w:color w:val="000000"/>
                <w:sz w:val="20"/>
              </w:rPr>
              <w:t xml:space="preserve">
                 "Граница Российской Федерации-Уральск-Актюбе"     86000 </w:t>
            </w:r>
          </w:p>
          <w:p>
            <w:pPr>
              <w:spacing w:after="20"/>
              <w:ind w:left="20"/>
              <w:jc w:val="both"/>
            </w:pPr>
            <w:r>
              <w:rPr>
                <w:rFonts w:ascii="Times New Roman"/>
                <w:b w:val="false"/>
                <w:i w:val="false"/>
                <w:color w:val="000000"/>
                <w:sz w:val="20"/>
              </w:rPr>
              <w:t xml:space="preserve">
            031  Подготовка проекта реконструкции автодороги </w:t>
            </w:r>
          </w:p>
          <w:p>
            <w:pPr>
              <w:spacing w:after="20"/>
              <w:ind w:left="20"/>
              <w:jc w:val="both"/>
            </w:pPr>
            <w:r>
              <w:rPr>
                <w:rFonts w:ascii="Times New Roman"/>
                <w:b w:val="false"/>
                <w:i w:val="false"/>
                <w:color w:val="000000"/>
                <w:sz w:val="20"/>
              </w:rPr>
              <w:t xml:space="preserve">
                 "Ушарал-Достык"                                   17640 </w:t>
            </w:r>
          </w:p>
          <w:p>
            <w:pPr>
              <w:spacing w:after="20"/>
              <w:ind w:left="20"/>
              <w:jc w:val="both"/>
            </w:pPr>
            <w:r>
              <w:rPr>
                <w:rFonts w:ascii="Times New Roman"/>
                <w:b w:val="false"/>
                <w:i w:val="false"/>
                <w:color w:val="000000"/>
                <w:sz w:val="20"/>
              </w:rPr>
              <w:t xml:space="preserve">
            032  Подготовка проекта реконструкции автодороги </w:t>
            </w:r>
          </w:p>
          <w:p>
            <w:pPr>
              <w:spacing w:after="20"/>
              <w:ind w:left="20"/>
              <w:jc w:val="both"/>
            </w:pPr>
            <w:r>
              <w:rPr>
                <w:rFonts w:ascii="Times New Roman"/>
                <w:b w:val="false"/>
                <w:i w:val="false"/>
                <w:color w:val="000000"/>
                <w:sz w:val="20"/>
              </w:rPr>
              <w:t xml:space="preserve">
                 "Астана-Костанай-Челябинск"                       59070 </w:t>
            </w:r>
          </w:p>
          <w:p>
            <w:pPr>
              <w:spacing w:after="20"/>
              <w:ind w:left="20"/>
              <w:jc w:val="both"/>
            </w:pPr>
            <w:r>
              <w:rPr>
                <w:rFonts w:ascii="Times New Roman"/>
                <w:b w:val="false"/>
                <w:i w:val="false"/>
                <w:color w:val="000000"/>
                <w:sz w:val="20"/>
              </w:rPr>
              <w:t xml:space="preserve">
            033  Подготовка проекта реконструкции автодороги </w:t>
            </w:r>
          </w:p>
          <w:p>
            <w:pPr>
              <w:spacing w:after="20"/>
              <w:ind w:left="20"/>
              <w:jc w:val="both"/>
            </w:pPr>
            <w:r>
              <w:rPr>
                <w:rFonts w:ascii="Times New Roman"/>
                <w:b w:val="false"/>
                <w:i w:val="false"/>
                <w:color w:val="000000"/>
                <w:sz w:val="20"/>
              </w:rPr>
              <w:t xml:space="preserve">
                 "Омск-Павлодар-Майкапшагай"                       52360 </w:t>
            </w:r>
          </w:p>
          <w:p>
            <w:pPr>
              <w:spacing w:after="20"/>
              <w:ind w:left="20"/>
              <w:jc w:val="both"/>
            </w:pPr>
            <w:r>
              <w:rPr>
                <w:rFonts w:ascii="Times New Roman"/>
                <w:b w:val="false"/>
                <w:i w:val="false"/>
                <w:color w:val="000000"/>
                <w:sz w:val="20"/>
              </w:rPr>
              <w:t xml:space="preserve">
            035  Подготовка проекта реабилитации автодороги </w:t>
            </w:r>
          </w:p>
          <w:p>
            <w:pPr>
              <w:spacing w:after="20"/>
              <w:ind w:left="20"/>
              <w:jc w:val="both"/>
            </w:pPr>
            <w:r>
              <w:rPr>
                <w:rFonts w:ascii="Times New Roman"/>
                <w:b w:val="false"/>
                <w:i w:val="false"/>
                <w:color w:val="000000"/>
                <w:sz w:val="20"/>
              </w:rPr>
              <w:t xml:space="preserve">
                 "Карабутак-Иргиз-граница Кызылординской области"  60000 </w:t>
            </w:r>
          </w:p>
          <w:p>
            <w:pPr>
              <w:spacing w:after="20"/>
              <w:ind w:left="20"/>
              <w:jc w:val="both"/>
            </w:pPr>
            <w:r>
              <w:rPr>
                <w:rFonts w:ascii="Times New Roman"/>
                <w:b w:val="false"/>
                <w:i w:val="false"/>
                <w:color w:val="000000"/>
                <w:sz w:val="20"/>
              </w:rPr>
              <w:t xml:space="preserve">
            038  Подготовка проекта реконструкции автодороги </w:t>
            </w:r>
          </w:p>
          <w:p>
            <w:pPr>
              <w:spacing w:after="20"/>
              <w:ind w:left="20"/>
              <w:jc w:val="both"/>
            </w:pPr>
            <w:r>
              <w:rPr>
                <w:rFonts w:ascii="Times New Roman"/>
                <w:b w:val="false"/>
                <w:i w:val="false"/>
                <w:color w:val="000000"/>
                <w:sz w:val="20"/>
              </w:rPr>
              <w:t xml:space="preserve">
                 "Бейнеу-Акжигит-граница Узбекистана"              14000   </w:t>
            </w:r>
          </w:p>
          <w:p>
            <w:pPr>
              <w:spacing w:after="20"/>
              <w:ind w:left="20"/>
              <w:jc w:val="both"/>
            </w:pPr>
            <w:r>
              <w:rPr>
                <w:rFonts w:ascii="Times New Roman"/>
                <w:b w:val="false"/>
                <w:i w:val="false"/>
                <w:color w:val="000000"/>
                <w:sz w:val="20"/>
              </w:rPr>
              <w:t xml:space="preserve">
            043  Подготовка проекта обустройства автомобильной </w:t>
            </w:r>
          </w:p>
          <w:p>
            <w:pPr>
              <w:spacing w:after="20"/>
              <w:ind w:left="20"/>
              <w:jc w:val="both"/>
            </w:pPr>
            <w:r>
              <w:rPr>
                <w:rFonts w:ascii="Times New Roman"/>
                <w:b w:val="false"/>
                <w:i w:val="false"/>
                <w:color w:val="000000"/>
                <w:sz w:val="20"/>
              </w:rPr>
              <w:t xml:space="preserve">
                 дороги "Обход г. Астана"                           5930 </w:t>
            </w:r>
          </w:p>
          <w:p>
            <w:pPr>
              <w:spacing w:after="20"/>
              <w:ind w:left="20"/>
              <w:jc w:val="both"/>
            </w:pPr>
            <w:r>
              <w:rPr>
                <w:rFonts w:ascii="Times New Roman"/>
                <w:b w:val="false"/>
                <w:i w:val="false"/>
                <w:color w:val="000000"/>
                <w:sz w:val="20"/>
              </w:rPr>
              <w:t xml:space="preserve">
            044  Подготовка проекта капитального ремонта участков          </w:t>
            </w:r>
          </w:p>
          <w:p>
            <w:pPr>
              <w:spacing w:after="20"/>
              <w:ind w:left="20"/>
              <w:jc w:val="both"/>
            </w:pPr>
            <w:r>
              <w:rPr>
                <w:rFonts w:ascii="Times New Roman"/>
                <w:b w:val="false"/>
                <w:i w:val="false"/>
                <w:color w:val="000000"/>
                <w:sz w:val="20"/>
              </w:rPr>
              <w:t xml:space="preserve">
                 автодорог Южно-Казахстанской области               6000 </w:t>
            </w:r>
          </w:p>
          <w:p>
            <w:pPr>
              <w:spacing w:after="20"/>
              <w:ind w:left="20"/>
              <w:jc w:val="both"/>
            </w:pPr>
            <w:r>
              <w:rPr>
                <w:rFonts w:ascii="Times New Roman"/>
                <w:b w:val="false"/>
                <w:i w:val="false"/>
                <w:color w:val="000000"/>
                <w:sz w:val="20"/>
              </w:rPr>
              <w:t xml:space="preserve">
       206       Приобретение дорожной техники для выполнения </w:t>
            </w:r>
          </w:p>
          <w:p>
            <w:pPr>
              <w:spacing w:after="20"/>
              <w:ind w:left="20"/>
              <w:jc w:val="both"/>
            </w:pPr>
            <w:r>
              <w:rPr>
                <w:rFonts w:ascii="Times New Roman"/>
                <w:b w:val="false"/>
                <w:i w:val="false"/>
                <w:color w:val="000000"/>
                <w:sz w:val="20"/>
              </w:rPr>
              <w:t xml:space="preserve">
                 государственных функций по содержанию </w:t>
            </w:r>
          </w:p>
          <w:p>
            <w:pPr>
              <w:spacing w:after="20"/>
              <w:ind w:left="20"/>
              <w:jc w:val="both"/>
            </w:pPr>
            <w:r>
              <w:rPr>
                <w:rFonts w:ascii="Times New Roman"/>
                <w:b w:val="false"/>
                <w:i w:val="false"/>
                <w:color w:val="000000"/>
                <w:sz w:val="20"/>
              </w:rPr>
              <w:t xml:space="preserve">
                 автомобильных дорог республиканского значения   2000000 </w:t>
            </w:r>
          </w:p>
          <w:p>
            <w:pPr>
              <w:spacing w:after="20"/>
              <w:ind w:left="20"/>
              <w:jc w:val="both"/>
            </w:pPr>
            <w:r>
              <w:rPr>
                <w:rFonts w:ascii="Times New Roman"/>
                <w:b w:val="false"/>
                <w:i w:val="false"/>
                <w:color w:val="000000"/>
                <w:sz w:val="20"/>
              </w:rPr>
              <w:t xml:space="preserve">
       400       Проект реконструкции автодороги Караганда- </w:t>
            </w:r>
          </w:p>
          <w:p>
            <w:pPr>
              <w:spacing w:after="20"/>
              <w:ind w:left="20"/>
              <w:jc w:val="both"/>
            </w:pPr>
            <w:r>
              <w:rPr>
                <w:rFonts w:ascii="Times New Roman"/>
                <w:b w:val="false"/>
                <w:i w:val="false"/>
                <w:color w:val="000000"/>
                <w:sz w:val="20"/>
              </w:rPr>
              <w:t xml:space="preserve">
                 Астана на участке Караганда-Осакаровка          4576160 </w:t>
            </w:r>
          </w:p>
          <w:p>
            <w:pPr>
              <w:spacing w:after="20"/>
              <w:ind w:left="20"/>
              <w:jc w:val="both"/>
            </w:pPr>
            <w:r>
              <w:rPr>
                <w:rFonts w:ascii="Times New Roman"/>
                <w:b w:val="false"/>
                <w:i w:val="false"/>
                <w:color w:val="000000"/>
                <w:sz w:val="20"/>
              </w:rPr>
              <w:t xml:space="preserve">
            080  Реализация проекта за счет внешних займов       3231140 </w:t>
            </w:r>
          </w:p>
          <w:p>
            <w:pPr>
              <w:spacing w:after="20"/>
              <w:ind w:left="20"/>
              <w:jc w:val="both"/>
            </w:pPr>
            <w:r>
              <w:rPr>
                <w:rFonts w:ascii="Times New Roman"/>
                <w:b w:val="false"/>
                <w:i w:val="false"/>
                <w:color w:val="000000"/>
                <w:sz w:val="20"/>
              </w:rPr>
              <w:t xml:space="preserve">
            081  Реализация проекта за счет внутренних </w:t>
            </w:r>
          </w:p>
          <w:p>
            <w:pPr>
              <w:spacing w:after="20"/>
              <w:ind w:left="20"/>
              <w:jc w:val="both"/>
            </w:pPr>
            <w:r>
              <w:rPr>
                <w:rFonts w:ascii="Times New Roman"/>
                <w:b w:val="false"/>
                <w:i w:val="false"/>
                <w:color w:val="000000"/>
                <w:sz w:val="20"/>
              </w:rPr>
              <w:t xml:space="preserve">
                 источников                                      1345020 </w:t>
            </w:r>
          </w:p>
          <w:p>
            <w:pPr>
              <w:spacing w:after="20"/>
              <w:ind w:left="20"/>
              <w:jc w:val="both"/>
            </w:pPr>
            <w:r>
              <w:rPr>
                <w:rFonts w:ascii="Times New Roman"/>
                <w:b w:val="false"/>
                <w:i w:val="false"/>
                <w:color w:val="000000"/>
                <w:sz w:val="20"/>
              </w:rPr>
              <w:t xml:space="preserve">
   2             Системы связи                                    520000 </w:t>
            </w:r>
          </w:p>
          <w:p>
            <w:pPr>
              <w:spacing w:after="20"/>
              <w:ind w:left="20"/>
              <w:jc w:val="both"/>
            </w:pPr>
            <w:r>
              <w:rPr>
                <w:rFonts w:ascii="Times New Roman"/>
                <w:b w:val="false"/>
                <w:i w:val="false"/>
                <w:color w:val="000000"/>
                <w:sz w:val="20"/>
              </w:rPr>
              <w:t xml:space="preserve">
    215          Министерство транспорта и коммуникаций </w:t>
            </w:r>
          </w:p>
          <w:p>
            <w:pPr>
              <w:spacing w:after="20"/>
              <w:ind w:left="20"/>
              <w:jc w:val="both"/>
            </w:pPr>
            <w:r>
              <w:rPr>
                <w:rFonts w:ascii="Times New Roman"/>
                <w:b w:val="false"/>
                <w:i w:val="false"/>
                <w:color w:val="000000"/>
                <w:sz w:val="20"/>
              </w:rPr>
              <w:t xml:space="preserve">
                 Республики Казахстан                             520000   </w:t>
            </w:r>
          </w:p>
          <w:p>
            <w:pPr>
              <w:spacing w:after="20"/>
              <w:ind w:left="20"/>
              <w:jc w:val="both"/>
            </w:pPr>
            <w:r>
              <w:rPr>
                <w:rFonts w:ascii="Times New Roman"/>
                <w:b w:val="false"/>
                <w:i w:val="false"/>
                <w:color w:val="000000"/>
                <w:sz w:val="20"/>
              </w:rPr>
              <w:t xml:space="preserve">
       044       Создание системы мониторинга радиочастотного </w:t>
            </w:r>
          </w:p>
          <w:p>
            <w:pPr>
              <w:spacing w:after="20"/>
              <w:ind w:left="20"/>
              <w:jc w:val="both"/>
            </w:pPr>
            <w:r>
              <w:rPr>
                <w:rFonts w:ascii="Times New Roman"/>
                <w:b w:val="false"/>
                <w:i w:val="false"/>
                <w:color w:val="000000"/>
                <w:sz w:val="20"/>
              </w:rPr>
              <w:t xml:space="preserve">
                 спектра и радиоэлектронных средств               520000 </w:t>
            </w:r>
          </w:p>
          <w:p>
            <w:pPr>
              <w:spacing w:after="20"/>
              <w:ind w:left="20"/>
              <w:jc w:val="both"/>
            </w:pPr>
            <w:r>
              <w:rPr>
                <w:rFonts w:ascii="Times New Roman"/>
                <w:b w:val="false"/>
                <w:i w:val="false"/>
                <w:color w:val="000000"/>
                <w:sz w:val="20"/>
              </w:rPr>
              <w:t xml:space="preserve">
   3             Водный транспорт                                 381756 </w:t>
            </w:r>
          </w:p>
          <w:p>
            <w:pPr>
              <w:spacing w:after="20"/>
              <w:ind w:left="20"/>
              <w:jc w:val="both"/>
            </w:pPr>
            <w:r>
              <w:rPr>
                <w:rFonts w:ascii="Times New Roman"/>
                <w:b w:val="false"/>
                <w:i w:val="false"/>
                <w:color w:val="000000"/>
                <w:sz w:val="20"/>
              </w:rPr>
              <w:t xml:space="preserve">
    215          Министерство транспорта и коммуникаций          </w:t>
            </w:r>
          </w:p>
          <w:p>
            <w:pPr>
              <w:spacing w:after="20"/>
              <w:ind w:left="20"/>
              <w:jc w:val="both"/>
            </w:pPr>
            <w:r>
              <w:rPr>
                <w:rFonts w:ascii="Times New Roman"/>
                <w:b w:val="false"/>
                <w:i w:val="false"/>
                <w:color w:val="000000"/>
                <w:sz w:val="20"/>
              </w:rPr>
              <w:t xml:space="preserve">
                 Республики Казахстан                             381756 </w:t>
            </w:r>
          </w:p>
          <w:p>
            <w:pPr>
              <w:spacing w:after="20"/>
              <w:ind w:left="20"/>
              <w:jc w:val="both"/>
            </w:pPr>
            <w:r>
              <w:rPr>
                <w:rFonts w:ascii="Times New Roman"/>
                <w:b w:val="false"/>
                <w:i w:val="false"/>
                <w:color w:val="000000"/>
                <w:sz w:val="20"/>
              </w:rPr>
              <w:t xml:space="preserve">
       032       Обеспечение безопасности судоходства и        </w:t>
            </w:r>
          </w:p>
          <w:p>
            <w:pPr>
              <w:spacing w:after="20"/>
              <w:ind w:left="20"/>
              <w:jc w:val="both"/>
            </w:pPr>
            <w:r>
              <w:rPr>
                <w:rFonts w:ascii="Times New Roman"/>
                <w:b w:val="false"/>
                <w:i w:val="false"/>
                <w:color w:val="000000"/>
                <w:sz w:val="20"/>
              </w:rPr>
              <w:t xml:space="preserve">
                 мореплавания                                      53277 </w:t>
            </w:r>
          </w:p>
          <w:p>
            <w:pPr>
              <w:spacing w:after="20"/>
              <w:ind w:left="20"/>
              <w:jc w:val="both"/>
            </w:pPr>
            <w:r>
              <w:rPr>
                <w:rFonts w:ascii="Times New Roman"/>
                <w:b w:val="false"/>
                <w:i w:val="false"/>
                <w:color w:val="000000"/>
                <w:sz w:val="20"/>
              </w:rPr>
              <w:t xml:space="preserve">
       033       Обеспечение водных путей в судоходном состоянии </w:t>
            </w:r>
          </w:p>
          <w:p>
            <w:pPr>
              <w:spacing w:after="20"/>
              <w:ind w:left="20"/>
              <w:jc w:val="both"/>
            </w:pPr>
            <w:r>
              <w:rPr>
                <w:rFonts w:ascii="Times New Roman"/>
                <w:b w:val="false"/>
                <w:i w:val="false"/>
                <w:color w:val="000000"/>
                <w:sz w:val="20"/>
              </w:rPr>
              <w:t xml:space="preserve">
                 и содержание шлюзов                              328479  </w:t>
            </w:r>
          </w:p>
          <w:p>
            <w:pPr>
              <w:spacing w:after="20"/>
              <w:ind w:left="20"/>
              <w:jc w:val="both"/>
            </w:pPr>
            <w:r>
              <w:rPr>
                <w:rFonts w:ascii="Times New Roman"/>
                <w:b w:val="false"/>
                <w:i w:val="false"/>
                <w:color w:val="000000"/>
                <w:sz w:val="20"/>
              </w:rPr>
              <w:t xml:space="preserve">
   4             Воздушный транспорт                             2589146 </w:t>
            </w:r>
          </w:p>
          <w:p>
            <w:pPr>
              <w:spacing w:after="20"/>
              <w:ind w:left="20"/>
              <w:jc w:val="both"/>
            </w:pPr>
            <w:r>
              <w:rPr>
                <w:rFonts w:ascii="Times New Roman"/>
                <w:b w:val="false"/>
                <w:i w:val="false"/>
                <w:color w:val="000000"/>
                <w:sz w:val="20"/>
              </w:rPr>
              <w:t xml:space="preserve">
    215          Министерство транспорта и коммуникаций </w:t>
            </w:r>
          </w:p>
          <w:p>
            <w:pPr>
              <w:spacing w:after="20"/>
              <w:ind w:left="20"/>
              <w:jc w:val="both"/>
            </w:pPr>
            <w:r>
              <w:rPr>
                <w:rFonts w:ascii="Times New Roman"/>
                <w:b w:val="false"/>
                <w:i w:val="false"/>
                <w:color w:val="000000"/>
                <w:sz w:val="20"/>
              </w:rPr>
              <w:t xml:space="preserve">
                 Республики Казахстан                            2589146 </w:t>
            </w:r>
          </w:p>
          <w:p>
            <w:pPr>
              <w:spacing w:after="20"/>
              <w:ind w:left="20"/>
              <w:jc w:val="both"/>
            </w:pPr>
            <w:r>
              <w:rPr>
                <w:rFonts w:ascii="Times New Roman"/>
                <w:b w:val="false"/>
                <w:i w:val="false"/>
                <w:color w:val="000000"/>
                <w:sz w:val="20"/>
              </w:rPr>
              <w:t xml:space="preserve">
       035       Подготовка документов по ведению государственных </w:t>
            </w:r>
          </w:p>
          <w:p>
            <w:pPr>
              <w:spacing w:after="20"/>
              <w:ind w:left="20"/>
              <w:jc w:val="both"/>
            </w:pPr>
            <w:r>
              <w:rPr>
                <w:rFonts w:ascii="Times New Roman"/>
                <w:b w:val="false"/>
                <w:i w:val="false"/>
                <w:color w:val="000000"/>
                <w:sz w:val="20"/>
              </w:rPr>
              <w:t xml:space="preserve">
                 регистров воздушных судов, трасс и аэродромов для </w:t>
            </w:r>
          </w:p>
          <w:p>
            <w:pPr>
              <w:spacing w:after="20"/>
              <w:ind w:left="20"/>
              <w:jc w:val="both"/>
            </w:pPr>
            <w:r>
              <w:rPr>
                <w:rFonts w:ascii="Times New Roman"/>
                <w:b w:val="false"/>
                <w:i w:val="false"/>
                <w:color w:val="000000"/>
                <w:sz w:val="20"/>
              </w:rPr>
              <w:t xml:space="preserve">
                 гражданской авиации                               18162 </w:t>
            </w:r>
          </w:p>
          <w:p>
            <w:pPr>
              <w:spacing w:after="20"/>
              <w:ind w:left="20"/>
              <w:jc w:val="both"/>
            </w:pPr>
            <w:r>
              <w:rPr>
                <w:rFonts w:ascii="Times New Roman"/>
                <w:b w:val="false"/>
                <w:i w:val="false"/>
                <w:color w:val="000000"/>
                <w:sz w:val="20"/>
              </w:rPr>
              <w:t xml:space="preserve">
       037       Строительство международного аэропорта в </w:t>
            </w:r>
          </w:p>
          <w:p>
            <w:pPr>
              <w:spacing w:after="20"/>
              <w:ind w:left="20"/>
              <w:jc w:val="both"/>
            </w:pPr>
            <w:r>
              <w:rPr>
                <w:rFonts w:ascii="Times New Roman"/>
                <w:b w:val="false"/>
                <w:i w:val="false"/>
                <w:color w:val="000000"/>
                <w:sz w:val="20"/>
              </w:rPr>
              <w:t xml:space="preserve">
                 городе Астане                                   2267364 </w:t>
            </w:r>
          </w:p>
          <w:p>
            <w:pPr>
              <w:spacing w:after="20"/>
              <w:ind w:left="20"/>
              <w:jc w:val="both"/>
            </w:pPr>
            <w:r>
              <w:rPr>
                <w:rFonts w:ascii="Times New Roman"/>
                <w:b w:val="false"/>
                <w:i w:val="false"/>
                <w:color w:val="000000"/>
                <w:sz w:val="20"/>
              </w:rPr>
              <w:t xml:space="preserve">
            080  Реализация проекта за счет внешних займов       1855200 </w:t>
            </w:r>
          </w:p>
          <w:p>
            <w:pPr>
              <w:spacing w:after="20"/>
              <w:ind w:left="20"/>
              <w:jc w:val="both"/>
            </w:pPr>
            <w:r>
              <w:rPr>
                <w:rFonts w:ascii="Times New Roman"/>
                <w:b w:val="false"/>
                <w:i w:val="false"/>
                <w:color w:val="000000"/>
                <w:sz w:val="20"/>
              </w:rPr>
              <w:t xml:space="preserve">
            081  Реализация проекта за счет внутренних </w:t>
            </w:r>
          </w:p>
          <w:p>
            <w:pPr>
              <w:spacing w:after="20"/>
              <w:ind w:left="20"/>
              <w:jc w:val="both"/>
            </w:pPr>
            <w:r>
              <w:rPr>
                <w:rFonts w:ascii="Times New Roman"/>
                <w:b w:val="false"/>
                <w:i w:val="false"/>
                <w:color w:val="000000"/>
                <w:sz w:val="20"/>
              </w:rPr>
              <w:t xml:space="preserve">
                 источников                                       412164 </w:t>
            </w:r>
          </w:p>
          <w:p>
            <w:pPr>
              <w:spacing w:after="20"/>
              <w:ind w:left="20"/>
              <w:jc w:val="both"/>
            </w:pPr>
            <w:r>
              <w:rPr>
                <w:rFonts w:ascii="Times New Roman"/>
                <w:b w:val="false"/>
                <w:i w:val="false"/>
                <w:color w:val="000000"/>
                <w:sz w:val="20"/>
              </w:rPr>
              <w:t xml:space="preserve">
       074       Субсидирование регулярных внутренних </w:t>
            </w:r>
          </w:p>
          <w:p>
            <w:pPr>
              <w:spacing w:after="20"/>
              <w:ind w:left="20"/>
              <w:jc w:val="both"/>
            </w:pPr>
            <w:r>
              <w:rPr>
                <w:rFonts w:ascii="Times New Roman"/>
                <w:b w:val="false"/>
                <w:i w:val="false"/>
                <w:color w:val="000000"/>
                <w:sz w:val="20"/>
              </w:rPr>
              <w:t xml:space="preserve">
                 авиаперевозок                                    300000 </w:t>
            </w:r>
          </w:p>
          <w:p>
            <w:pPr>
              <w:spacing w:after="20"/>
              <w:ind w:left="20"/>
              <w:jc w:val="both"/>
            </w:pPr>
            <w:r>
              <w:rPr>
                <w:rFonts w:ascii="Times New Roman"/>
                <w:b w:val="false"/>
                <w:i w:val="false"/>
                <w:color w:val="000000"/>
                <w:sz w:val="20"/>
              </w:rPr>
              <w:t xml:space="preserve">
       201       Оснащение ситуационной комнаты безопасности </w:t>
            </w:r>
          </w:p>
          <w:p>
            <w:pPr>
              <w:spacing w:after="20"/>
              <w:ind w:left="20"/>
              <w:jc w:val="both"/>
            </w:pPr>
            <w:r>
              <w:rPr>
                <w:rFonts w:ascii="Times New Roman"/>
                <w:b w:val="false"/>
                <w:i w:val="false"/>
                <w:color w:val="000000"/>
                <w:sz w:val="20"/>
              </w:rPr>
              <w:t xml:space="preserve">
                 гражданской авиации                                3620 </w:t>
            </w:r>
          </w:p>
          <w:p>
            <w:pPr>
              <w:spacing w:after="20"/>
              <w:ind w:left="20"/>
              <w:jc w:val="both"/>
            </w:pPr>
            <w:r>
              <w:rPr>
                <w:rFonts w:ascii="Times New Roman"/>
                <w:b w:val="false"/>
                <w:i w:val="false"/>
                <w:color w:val="000000"/>
                <w:sz w:val="20"/>
              </w:rPr>
              <w:t xml:space="preserve">
   5             Железнодорожный транспорт                       5000000 </w:t>
            </w:r>
          </w:p>
          <w:p>
            <w:pPr>
              <w:spacing w:after="20"/>
              <w:ind w:left="20"/>
              <w:jc w:val="both"/>
            </w:pPr>
            <w:r>
              <w:rPr>
                <w:rFonts w:ascii="Times New Roman"/>
                <w:b w:val="false"/>
                <w:i w:val="false"/>
                <w:color w:val="000000"/>
                <w:sz w:val="20"/>
              </w:rPr>
              <w:t xml:space="preserve">
    215          Министерство транспорта и коммуникаций </w:t>
            </w:r>
          </w:p>
          <w:p>
            <w:pPr>
              <w:spacing w:after="20"/>
              <w:ind w:left="20"/>
              <w:jc w:val="both"/>
            </w:pPr>
            <w:r>
              <w:rPr>
                <w:rFonts w:ascii="Times New Roman"/>
                <w:b w:val="false"/>
                <w:i w:val="false"/>
                <w:color w:val="000000"/>
                <w:sz w:val="20"/>
              </w:rPr>
              <w:t xml:space="preserve">
                 Республики Казахстан                            5000000 </w:t>
            </w:r>
          </w:p>
          <w:p>
            <w:pPr>
              <w:spacing w:after="20"/>
              <w:ind w:left="20"/>
              <w:jc w:val="both"/>
            </w:pPr>
            <w:r>
              <w:rPr>
                <w:rFonts w:ascii="Times New Roman"/>
                <w:b w:val="false"/>
                <w:i w:val="false"/>
                <w:color w:val="000000"/>
                <w:sz w:val="20"/>
              </w:rPr>
              <w:t xml:space="preserve">
       301       Строительство железнодорожной линии </w:t>
            </w:r>
          </w:p>
          <w:p>
            <w:pPr>
              <w:spacing w:after="20"/>
              <w:ind w:left="20"/>
              <w:jc w:val="both"/>
            </w:pPr>
            <w:r>
              <w:rPr>
                <w:rFonts w:ascii="Times New Roman"/>
                <w:b w:val="false"/>
                <w:i w:val="false"/>
                <w:color w:val="000000"/>
                <w:sz w:val="20"/>
              </w:rPr>
              <w:t xml:space="preserve">
                 Алтынсарино-Хромтау                             5000000   </w:t>
            </w:r>
          </w:p>
          <w:p>
            <w:pPr>
              <w:spacing w:after="20"/>
              <w:ind w:left="20"/>
              <w:jc w:val="both"/>
            </w:pPr>
            <w:r>
              <w:rPr>
                <w:rFonts w:ascii="Times New Roman"/>
                <w:b w:val="false"/>
                <w:i w:val="false"/>
                <w:color w:val="000000"/>
                <w:sz w:val="20"/>
              </w:rPr>
              <w:t xml:space="preserve">
   9             Прочие услуги в сфере транспорта и связи        1591340 </w:t>
            </w:r>
          </w:p>
          <w:p>
            <w:pPr>
              <w:spacing w:after="20"/>
              <w:ind w:left="20"/>
              <w:jc w:val="both"/>
            </w:pPr>
            <w:r>
              <w:rPr>
                <w:rFonts w:ascii="Times New Roman"/>
                <w:b w:val="false"/>
                <w:i w:val="false"/>
                <w:color w:val="000000"/>
                <w:sz w:val="20"/>
              </w:rPr>
              <w:t xml:space="preserve">
    215          Министерство транспорта и коммуникаций          </w:t>
            </w:r>
          </w:p>
          <w:p>
            <w:pPr>
              <w:spacing w:after="20"/>
              <w:ind w:left="20"/>
              <w:jc w:val="both"/>
            </w:pPr>
            <w:r>
              <w:rPr>
                <w:rFonts w:ascii="Times New Roman"/>
                <w:b w:val="false"/>
                <w:i w:val="false"/>
                <w:color w:val="000000"/>
                <w:sz w:val="20"/>
              </w:rPr>
              <w:t xml:space="preserve">
                 Республики Казахстан                            1591340 </w:t>
            </w:r>
          </w:p>
          <w:p>
            <w:pPr>
              <w:spacing w:after="20"/>
              <w:ind w:left="20"/>
              <w:jc w:val="both"/>
            </w:pPr>
            <w:r>
              <w:rPr>
                <w:rFonts w:ascii="Times New Roman"/>
                <w:b w:val="false"/>
                <w:i w:val="false"/>
                <w:color w:val="000000"/>
                <w:sz w:val="20"/>
              </w:rPr>
              <w:t xml:space="preserve">
       001       Административные затраты                         673189 </w:t>
            </w:r>
          </w:p>
          <w:p>
            <w:pPr>
              <w:spacing w:after="20"/>
              <w:ind w:left="20"/>
              <w:jc w:val="both"/>
            </w:pPr>
            <w:r>
              <w:rPr>
                <w:rFonts w:ascii="Times New Roman"/>
                <w:b w:val="false"/>
                <w:i w:val="false"/>
                <w:color w:val="000000"/>
                <w:sz w:val="20"/>
              </w:rPr>
              <w:t xml:space="preserve">
            001  Аппарат центрального органа                      271609 </w:t>
            </w:r>
          </w:p>
          <w:p>
            <w:pPr>
              <w:spacing w:after="20"/>
              <w:ind w:left="20"/>
              <w:jc w:val="both"/>
            </w:pPr>
            <w:r>
              <w:rPr>
                <w:rFonts w:ascii="Times New Roman"/>
                <w:b w:val="false"/>
                <w:i w:val="false"/>
                <w:color w:val="000000"/>
                <w:sz w:val="20"/>
              </w:rPr>
              <w:t xml:space="preserve">
            002  Аппараты территориальных органов                 401580   </w:t>
            </w:r>
          </w:p>
          <w:p>
            <w:pPr>
              <w:spacing w:after="20"/>
              <w:ind w:left="20"/>
              <w:jc w:val="both"/>
            </w:pPr>
            <w:r>
              <w:rPr>
                <w:rFonts w:ascii="Times New Roman"/>
                <w:b w:val="false"/>
                <w:i w:val="false"/>
                <w:color w:val="000000"/>
                <w:sz w:val="20"/>
              </w:rPr>
              <w:t xml:space="preserve">
       041       Прикладные научные исследования в области </w:t>
            </w:r>
          </w:p>
          <w:p>
            <w:pPr>
              <w:spacing w:after="20"/>
              <w:ind w:left="20"/>
              <w:jc w:val="both"/>
            </w:pPr>
            <w:r>
              <w:rPr>
                <w:rFonts w:ascii="Times New Roman"/>
                <w:b w:val="false"/>
                <w:i w:val="false"/>
                <w:color w:val="000000"/>
                <w:sz w:val="20"/>
              </w:rPr>
              <w:t xml:space="preserve">
                 транспорта и коммуникаций                         50000 </w:t>
            </w:r>
          </w:p>
          <w:p>
            <w:pPr>
              <w:spacing w:after="20"/>
              <w:ind w:left="20"/>
              <w:jc w:val="both"/>
            </w:pPr>
            <w:r>
              <w:rPr>
                <w:rFonts w:ascii="Times New Roman"/>
                <w:b w:val="false"/>
                <w:i w:val="false"/>
                <w:color w:val="000000"/>
                <w:sz w:val="20"/>
              </w:rPr>
              <w:t xml:space="preserve">
            030  Прикладные научные исследования в области </w:t>
            </w:r>
          </w:p>
          <w:p>
            <w:pPr>
              <w:spacing w:after="20"/>
              <w:ind w:left="20"/>
              <w:jc w:val="both"/>
            </w:pPr>
            <w:r>
              <w:rPr>
                <w:rFonts w:ascii="Times New Roman"/>
                <w:b w:val="false"/>
                <w:i w:val="false"/>
                <w:color w:val="000000"/>
                <w:sz w:val="20"/>
              </w:rPr>
              <w:t xml:space="preserve">
                 дорожной отрасли                                  50000 </w:t>
            </w:r>
          </w:p>
          <w:p>
            <w:pPr>
              <w:spacing w:after="20"/>
              <w:ind w:left="20"/>
              <w:jc w:val="both"/>
            </w:pPr>
            <w:r>
              <w:rPr>
                <w:rFonts w:ascii="Times New Roman"/>
                <w:b w:val="false"/>
                <w:i w:val="false"/>
                <w:color w:val="000000"/>
                <w:sz w:val="20"/>
              </w:rPr>
              <w:t xml:space="preserve">
       042       Техническое оснащение, оборудование, </w:t>
            </w:r>
          </w:p>
          <w:p>
            <w:pPr>
              <w:spacing w:after="20"/>
              <w:ind w:left="20"/>
              <w:jc w:val="both"/>
            </w:pPr>
            <w:r>
              <w:rPr>
                <w:rFonts w:ascii="Times New Roman"/>
                <w:b w:val="false"/>
                <w:i w:val="false"/>
                <w:color w:val="000000"/>
                <w:sz w:val="20"/>
              </w:rPr>
              <w:t xml:space="preserve">
                 модернизация и передислокация постов </w:t>
            </w:r>
          </w:p>
          <w:p>
            <w:pPr>
              <w:spacing w:after="20"/>
              <w:ind w:left="20"/>
              <w:jc w:val="both"/>
            </w:pPr>
            <w:r>
              <w:rPr>
                <w:rFonts w:ascii="Times New Roman"/>
                <w:b w:val="false"/>
                <w:i w:val="false"/>
                <w:color w:val="000000"/>
                <w:sz w:val="20"/>
              </w:rPr>
              <w:t xml:space="preserve">
                 транспортного контроля                            53788 </w:t>
            </w:r>
          </w:p>
          <w:p>
            <w:pPr>
              <w:spacing w:after="20"/>
              <w:ind w:left="20"/>
              <w:jc w:val="both"/>
            </w:pPr>
            <w:r>
              <w:rPr>
                <w:rFonts w:ascii="Times New Roman"/>
                <w:b w:val="false"/>
                <w:i w:val="false"/>
                <w:color w:val="000000"/>
                <w:sz w:val="20"/>
              </w:rPr>
              <w:t xml:space="preserve">
       061       Увеличение уставного капитала ОАО "Казпочта"     643123 </w:t>
            </w:r>
          </w:p>
          <w:p>
            <w:pPr>
              <w:spacing w:after="20"/>
              <w:ind w:left="20"/>
              <w:jc w:val="both"/>
            </w:pPr>
            <w:r>
              <w:rPr>
                <w:rFonts w:ascii="Times New Roman"/>
                <w:b w:val="false"/>
                <w:i w:val="false"/>
                <w:color w:val="000000"/>
                <w:sz w:val="20"/>
              </w:rPr>
              <w:t xml:space="preserve">
       079       Выполнение функций лицензиаров                    52400 </w:t>
            </w:r>
          </w:p>
          <w:p>
            <w:pPr>
              <w:spacing w:after="20"/>
              <w:ind w:left="20"/>
              <w:jc w:val="both"/>
            </w:pPr>
            <w:r>
              <w:rPr>
                <w:rFonts w:ascii="Times New Roman"/>
                <w:b w:val="false"/>
                <w:i w:val="false"/>
                <w:color w:val="000000"/>
                <w:sz w:val="20"/>
              </w:rPr>
              <w:t xml:space="preserve">
       501       Сопровождение информационных систем </w:t>
            </w:r>
          </w:p>
          <w:p>
            <w:pPr>
              <w:spacing w:after="20"/>
              <w:ind w:left="20"/>
              <w:jc w:val="both"/>
            </w:pPr>
            <w:r>
              <w:rPr>
                <w:rFonts w:ascii="Times New Roman"/>
                <w:b w:val="false"/>
                <w:i w:val="false"/>
                <w:color w:val="000000"/>
                <w:sz w:val="20"/>
              </w:rPr>
              <w:t xml:space="preserve">
                 Министерства транспорта и коммуникаций </w:t>
            </w:r>
          </w:p>
          <w:p>
            <w:pPr>
              <w:spacing w:after="20"/>
              <w:ind w:left="20"/>
              <w:jc w:val="both"/>
            </w:pPr>
            <w:r>
              <w:rPr>
                <w:rFonts w:ascii="Times New Roman"/>
                <w:b w:val="false"/>
                <w:i w:val="false"/>
                <w:color w:val="000000"/>
                <w:sz w:val="20"/>
              </w:rPr>
              <w:t xml:space="preserve">
                 Республики Казахстан                              22636 </w:t>
            </w:r>
          </w:p>
          <w:p>
            <w:pPr>
              <w:spacing w:after="20"/>
              <w:ind w:left="20"/>
              <w:jc w:val="both"/>
            </w:pPr>
            <w:r>
              <w:rPr>
                <w:rFonts w:ascii="Times New Roman"/>
                <w:b w:val="false"/>
                <w:i w:val="false"/>
                <w:color w:val="000000"/>
                <w:sz w:val="20"/>
              </w:rPr>
              <w:t xml:space="preserve">
       603       Создание информационной системы органов </w:t>
            </w:r>
          </w:p>
          <w:p>
            <w:pPr>
              <w:spacing w:after="20"/>
              <w:ind w:left="20"/>
              <w:jc w:val="both"/>
            </w:pPr>
            <w:r>
              <w:rPr>
                <w:rFonts w:ascii="Times New Roman"/>
                <w:b w:val="false"/>
                <w:i w:val="false"/>
                <w:color w:val="000000"/>
                <w:sz w:val="20"/>
              </w:rPr>
              <w:t xml:space="preserve">
                 Министерства транспорта и коммуникаций </w:t>
            </w:r>
          </w:p>
          <w:p>
            <w:pPr>
              <w:spacing w:after="20"/>
              <w:ind w:left="20"/>
              <w:jc w:val="both"/>
            </w:pPr>
            <w:r>
              <w:rPr>
                <w:rFonts w:ascii="Times New Roman"/>
                <w:b w:val="false"/>
                <w:i w:val="false"/>
                <w:color w:val="000000"/>
                <w:sz w:val="20"/>
              </w:rPr>
              <w:t xml:space="preserve">
                 Республики Казахстан                              96204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Прочие                                         13873631 </w:t>
            </w:r>
          </w:p>
          <w:p>
            <w:pPr>
              <w:spacing w:after="20"/>
              <w:ind w:left="20"/>
              <w:jc w:val="both"/>
            </w:pPr>
            <w:r>
              <w:rPr>
                <w:rFonts w:ascii="Times New Roman"/>
                <w:b w:val="false"/>
                <w:i w:val="false"/>
                <w:color w:val="000000"/>
                <w:sz w:val="20"/>
              </w:rPr>
              <w:t xml:space="preserve">
   1             Регулирование экономической деятельности         311521 </w:t>
            </w:r>
          </w:p>
          <w:p>
            <w:pPr>
              <w:spacing w:after="20"/>
              <w:ind w:left="20"/>
              <w:jc w:val="both"/>
            </w:pPr>
            <w:r>
              <w:rPr>
                <w:rFonts w:ascii="Times New Roman"/>
                <w:b w:val="false"/>
                <w:i w:val="false"/>
                <w:color w:val="000000"/>
                <w:sz w:val="20"/>
              </w:rPr>
              <w:t xml:space="preserve">
    233          Министерство индустрии и торговли </w:t>
            </w:r>
          </w:p>
          <w:p>
            <w:pPr>
              <w:spacing w:after="20"/>
              <w:ind w:left="20"/>
              <w:jc w:val="both"/>
            </w:pPr>
            <w:r>
              <w:rPr>
                <w:rFonts w:ascii="Times New Roman"/>
                <w:b w:val="false"/>
                <w:i w:val="false"/>
                <w:color w:val="000000"/>
                <w:sz w:val="20"/>
              </w:rPr>
              <w:t xml:space="preserve">
                 Республики Казахстан                             311521 </w:t>
            </w:r>
          </w:p>
          <w:p>
            <w:pPr>
              <w:spacing w:after="20"/>
              <w:ind w:left="20"/>
              <w:jc w:val="both"/>
            </w:pPr>
            <w:r>
              <w:rPr>
                <w:rFonts w:ascii="Times New Roman"/>
                <w:b w:val="false"/>
                <w:i w:val="false"/>
                <w:color w:val="000000"/>
                <w:sz w:val="20"/>
              </w:rPr>
              <w:t xml:space="preserve">
       040       Прикладные научные исследования в области </w:t>
            </w:r>
          </w:p>
          <w:p>
            <w:pPr>
              <w:spacing w:after="20"/>
              <w:ind w:left="20"/>
              <w:jc w:val="both"/>
            </w:pPr>
            <w:r>
              <w:rPr>
                <w:rFonts w:ascii="Times New Roman"/>
                <w:b w:val="false"/>
                <w:i w:val="false"/>
                <w:color w:val="000000"/>
                <w:sz w:val="20"/>
              </w:rPr>
              <w:t xml:space="preserve">
                 стандартизации, сертификации, метрологии и </w:t>
            </w:r>
          </w:p>
          <w:p>
            <w:pPr>
              <w:spacing w:after="20"/>
              <w:ind w:left="20"/>
              <w:jc w:val="both"/>
            </w:pPr>
            <w:r>
              <w:rPr>
                <w:rFonts w:ascii="Times New Roman"/>
                <w:b w:val="false"/>
                <w:i w:val="false"/>
                <w:color w:val="000000"/>
                <w:sz w:val="20"/>
              </w:rPr>
              <w:t xml:space="preserve">
                 систем качества                                    4608 </w:t>
            </w:r>
          </w:p>
          <w:p>
            <w:pPr>
              <w:spacing w:after="20"/>
              <w:ind w:left="20"/>
              <w:jc w:val="both"/>
            </w:pPr>
            <w:r>
              <w:rPr>
                <w:rFonts w:ascii="Times New Roman"/>
                <w:b w:val="false"/>
                <w:i w:val="false"/>
                <w:color w:val="000000"/>
                <w:sz w:val="20"/>
              </w:rPr>
              <w:t xml:space="preserve">
            030  Прикладные научные исследования в области </w:t>
            </w:r>
          </w:p>
          <w:p>
            <w:pPr>
              <w:spacing w:after="20"/>
              <w:ind w:left="20"/>
              <w:jc w:val="both"/>
            </w:pPr>
            <w:r>
              <w:rPr>
                <w:rFonts w:ascii="Times New Roman"/>
                <w:b w:val="false"/>
                <w:i w:val="false"/>
                <w:color w:val="000000"/>
                <w:sz w:val="20"/>
              </w:rPr>
              <w:t xml:space="preserve">
                 качества                                           2515 </w:t>
            </w:r>
          </w:p>
          <w:p>
            <w:pPr>
              <w:spacing w:after="20"/>
              <w:ind w:left="20"/>
              <w:jc w:val="both"/>
            </w:pPr>
            <w:r>
              <w:rPr>
                <w:rFonts w:ascii="Times New Roman"/>
                <w:b w:val="false"/>
                <w:i w:val="false"/>
                <w:color w:val="000000"/>
                <w:sz w:val="20"/>
              </w:rPr>
              <w:t xml:space="preserve">
            031  Разработка, ведение, издание государственного </w:t>
            </w:r>
          </w:p>
          <w:p>
            <w:pPr>
              <w:spacing w:after="20"/>
              <w:ind w:left="20"/>
              <w:jc w:val="both"/>
            </w:pPr>
            <w:r>
              <w:rPr>
                <w:rFonts w:ascii="Times New Roman"/>
                <w:b w:val="false"/>
                <w:i w:val="false"/>
                <w:color w:val="000000"/>
                <w:sz w:val="20"/>
              </w:rPr>
              <w:t xml:space="preserve">
                 кадастра гражданского и служебного оружия </w:t>
            </w:r>
          </w:p>
          <w:p>
            <w:pPr>
              <w:spacing w:after="20"/>
              <w:ind w:left="20"/>
              <w:jc w:val="both"/>
            </w:pPr>
            <w:r>
              <w:rPr>
                <w:rFonts w:ascii="Times New Roman"/>
                <w:b w:val="false"/>
                <w:i w:val="false"/>
                <w:color w:val="000000"/>
                <w:sz w:val="20"/>
              </w:rPr>
              <w:t xml:space="preserve">
                 и патронов к нему                                  2093 </w:t>
            </w:r>
          </w:p>
          <w:p>
            <w:pPr>
              <w:spacing w:after="20"/>
              <w:ind w:left="20"/>
              <w:jc w:val="both"/>
            </w:pPr>
            <w:r>
              <w:rPr>
                <w:rFonts w:ascii="Times New Roman"/>
                <w:b w:val="false"/>
                <w:i w:val="false"/>
                <w:color w:val="000000"/>
                <w:sz w:val="20"/>
              </w:rPr>
              <w:t xml:space="preserve">
       041       Разработка и приобретение международных, </w:t>
            </w:r>
          </w:p>
          <w:p>
            <w:pPr>
              <w:spacing w:after="20"/>
              <w:ind w:left="20"/>
              <w:jc w:val="both"/>
            </w:pPr>
            <w:r>
              <w:rPr>
                <w:rFonts w:ascii="Times New Roman"/>
                <w:b w:val="false"/>
                <w:i w:val="false"/>
                <w:color w:val="000000"/>
                <w:sz w:val="20"/>
              </w:rPr>
              <w:t xml:space="preserve">
                 региональных и национальных стандартов в </w:t>
            </w:r>
          </w:p>
          <w:p>
            <w:pPr>
              <w:spacing w:after="20"/>
              <w:ind w:left="20"/>
              <w:jc w:val="both"/>
            </w:pPr>
            <w:r>
              <w:rPr>
                <w:rFonts w:ascii="Times New Roman"/>
                <w:b w:val="false"/>
                <w:i w:val="false"/>
                <w:color w:val="000000"/>
                <w:sz w:val="20"/>
              </w:rPr>
              <w:t xml:space="preserve">
                 области стандартизации, метрологии и сертификации 47970 </w:t>
            </w:r>
          </w:p>
          <w:p>
            <w:pPr>
              <w:spacing w:after="20"/>
              <w:ind w:left="20"/>
              <w:jc w:val="both"/>
            </w:pPr>
            <w:r>
              <w:rPr>
                <w:rFonts w:ascii="Times New Roman"/>
                <w:b w:val="false"/>
                <w:i w:val="false"/>
                <w:color w:val="000000"/>
                <w:sz w:val="20"/>
              </w:rPr>
              <w:t xml:space="preserve">
       042       Создание национальной эталонной базы единиц </w:t>
            </w:r>
          </w:p>
          <w:p>
            <w:pPr>
              <w:spacing w:after="20"/>
              <w:ind w:left="20"/>
              <w:jc w:val="both"/>
            </w:pPr>
            <w:r>
              <w:rPr>
                <w:rFonts w:ascii="Times New Roman"/>
                <w:b w:val="false"/>
                <w:i w:val="false"/>
                <w:color w:val="000000"/>
                <w:sz w:val="20"/>
              </w:rPr>
              <w:t xml:space="preserve">
                 физических величин республики                    100000 </w:t>
            </w:r>
          </w:p>
          <w:p>
            <w:pPr>
              <w:spacing w:after="20"/>
              <w:ind w:left="20"/>
              <w:jc w:val="both"/>
            </w:pPr>
            <w:r>
              <w:rPr>
                <w:rFonts w:ascii="Times New Roman"/>
                <w:b w:val="false"/>
                <w:i w:val="false"/>
                <w:color w:val="000000"/>
                <w:sz w:val="20"/>
              </w:rPr>
              <w:t xml:space="preserve">
       043       Вступление Казахстана во Всемирную торговую </w:t>
            </w:r>
          </w:p>
          <w:p>
            <w:pPr>
              <w:spacing w:after="20"/>
              <w:ind w:left="20"/>
              <w:jc w:val="both"/>
            </w:pPr>
            <w:r>
              <w:rPr>
                <w:rFonts w:ascii="Times New Roman"/>
                <w:b w:val="false"/>
                <w:i w:val="false"/>
                <w:color w:val="000000"/>
                <w:sz w:val="20"/>
              </w:rPr>
              <w:t xml:space="preserve">
                 организацию                                        2318 </w:t>
            </w:r>
          </w:p>
          <w:p>
            <w:pPr>
              <w:spacing w:after="20"/>
              <w:ind w:left="20"/>
              <w:jc w:val="both"/>
            </w:pPr>
            <w:r>
              <w:rPr>
                <w:rFonts w:ascii="Times New Roman"/>
                <w:b w:val="false"/>
                <w:i w:val="false"/>
                <w:color w:val="000000"/>
                <w:sz w:val="20"/>
              </w:rPr>
              <w:t xml:space="preserve">
       044       Ведение каталогов продукции                        4330 </w:t>
            </w:r>
          </w:p>
          <w:p>
            <w:pPr>
              <w:spacing w:after="20"/>
              <w:ind w:left="20"/>
              <w:jc w:val="both"/>
            </w:pPr>
            <w:r>
              <w:rPr>
                <w:rFonts w:ascii="Times New Roman"/>
                <w:b w:val="false"/>
                <w:i w:val="false"/>
                <w:color w:val="000000"/>
                <w:sz w:val="20"/>
              </w:rPr>
              <w:t xml:space="preserve">
       045       Техническое обслуживание и сопровождение </w:t>
            </w:r>
          </w:p>
          <w:p>
            <w:pPr>
              <w:spacing w:after="20"/>
              <w:ind w:left="20"/>
              <w:jc w:val="both"/>
            </w:pPr>
            <w:r>
              <w:rPr>
                <w:rFonts w:ascii="Times New Roman"/>
                <w:b w:val="false"/>
                <w:i w:val="false"/>
                <w:color w:val="000000"/>
                <w:sz w:val="20"/>
              </w:rPr>
              <w:t xml:space="preserve">
                 государственных эталонов                           8988 </w:t>
            </w:r>
          </w:p>
          <w:p>
            <w:pPr>
              <w:spacing w:after="20"/>
              <w:ind w:left="20"/>
              <w:jc w:val="both"/>
            </w:pPr>
            <w:r>
              <w:rPr>
                <w:rFonts w:ascii="Times New Roman"/>
                <w:b w:val="false"/>
                <w:i w:val="false"/>
                <w:color w:val="000000"/>
                <w:sz w:val="20"/>
              </w:rPr>
              <w:t xml:space="preserve">
       046       Проведение конкурса "Лучшие товары Казахстана" </w:t>
            </w:r>
          </w:p>
          <w:p>
            <w:pPr>
              <w:spacing w:after="20"/>
              <w:ind w:left="20"/>
              <w:jc w:val="both"/>
            </w:pPr>
            <w:r>
              <w:rPr>
                <w:rFonts w:ascii="Times New Roman"/>
                <w:b w:val="false"/>
                <w:i w:val="false"/>
                <w:color w:val="000000"/>
                <w:sz w:val="20"/>
              </w:rPr>
              <w:t xml:space="preserve">
                 и присуждение премии Республики Казахстан          5000 </w:t>
            </w:r>
          </w:p>
          <w:p>
            <w:pPr>
              <w:spacing w:after="20"/>
              <w:ind w:left="20"/>
              <w:jc w:val="both"/>
            </w:pPr>
            <w:r>
              <w:rPr>
                <w:rFonts w:ascii="Times New Roman"/>
                <w:b w:val="false"/>
                <w:i w:val="false"/>
                <w:color w:val="000000"/>
                <w:sz w:val="20"/>
              </w:rPr>
              <w:t xml:space="preserve">
       053       Аккредитация органов по сертификации, </w:t>
            </w:r>
          </w:p>
          <w:p>
            <w:pPr>
              <w:spacing w:after="20"/>
              <w:ind w:left="20"/>
              <w:jc w:val="both"/>
            </w:pPr>
            <w:r>
              <w:rPr>
                <w:rFonts w:ascii="Times New Roman"/>
                <w:b w:val="false"/>
                <w:i w:val="false"/>
                <w:color w:val="000000"/>
                <w:sz w:val="20"/>
              </w:rPr>
              <w:t xml:space="preserve">
                 испытательных и измерительных лабораторий          4000 </w:t>
            </w:r>
          </w:p>
          <w:p>
            <w:pPr>
              <w:spacing w:after="20"/>
              <w:ind w:left="20"/>
              <w:jc w:val="both"/>
            </w:pPr>
            <w:r>
              <w:rPr>
                <w:rFonts w:ascii="Times New Roman"/>
                <w:b w:val="false"/>
                <w:i w:val="false"/>
                <w:color w:val="000000"/>
                <w:sz w:val="20"/>
              </w:rPr>
              <w:t xml:space="preserve">
       054       Покупка и испытание образцов товаров для </w:t>
            </w:r>
          </w:p>
          <w:p>
            <w:pPr>
              <w:spacing w:after="20"/>
              <w:ind w:left="20"/>
              <w:jc w:val="both"/>
            </w:pPr>
            <w:r>
              <w:rPr>
                <w:rFonts w:ascii="Times New Roman"/>
                <w:b w:val="false"/>
                <w:i w:val="false"/>
                <w:color w:val="000000"/>
                <w:sz w:val="20"/>
              </w:rPr>
              <w:t xml:space="preserve">
                 осуществления государственного надзора за их </w:t>
            </w:r>
          </w:p>
          <w:p>
            <w:pPr>
              <w:spacing w:after="20"/>
              <w:ind w:left="20"/>
              <w:jc w:val="both"/>
            </w:pPr>
            <w:r>
              <w:rPr>
                <w:rFonts w:ascii="Times New Roman"/>
                <w:b w:val="false"/>
                <w:i w:val="false"/>
                <w:color w:val="000000"/>
                <w:sz w:val="20"/>
              </w:rPr>
              <w:t xml:space="preserve">
                 качеством и безопасностью в сфере реализации     100065 </w:t>
            </w:r>
          </w:p>
          <w:p>
            <w:pPr>
              <w:spacing w:after="20"/>
              <w:ind w:left="20"/>
              <w:jc w:val="both"/>
            </w:pPr>
            <w:r>
              <w:rPr>
                <w:rFonts w:ascii="Times New Roman"/>
                <w:b w:val="false"/>
                <w:i w:val="false"/>
                <w:color w:val="000000"/>
                <w:sz w:val="20"/>
              </w:rPr>
              <w:t xml:space="preserve">
       055       Подготовка проекта строительства </w:t>
            </w:r>
          </w:p>
          <w:p>
            <w:pPr>
              <w:spacing w:after="20"/>
              <w:ind w:left="20"/>
              <w:jc w:val="both"/>
            </w:pPr>
            <w:r>
              <w:rPr>
                <w:rFonts w:ascii="Times New Roman"/>
                <w:b w:val="false"/>
                <w:i w:val="false"/>
                <w:color w:val="000000"/>
                <w:sz w:val="20"/>
              </w:rPr>
              <w:t xml:space="preserve">
                 Эталонного центра в г. Астане                      2000 </w:t>
            </w:r>
          </w:p>
          <w:p>
            <w:pPr>
              <w:spacing w:after="20"/>
              <w:ind w:left="20"/>
              <w:jc w:val="both"/>
            </w:pPr>
            <w:r>
              <w:rPr>
                <w:rFonts w:ascii="Times New Roman"/>
                <w:b w:val="false"/>
                <w:i w:val="false"/>
                <w:color w:val="000000"/>
                <w:sz w:val="20"/>
              </w:rPr>
              <w:t xml:space="preserve">
       500       Сопровождение системы информационного центра </w:t>
            </w:r>
          </w:p>
          <w:p>
            <w:pPr>
              <w:spacing w:after="20"/>
              <w:ind w:left="20"/>
              <w:jc w:val="both"/>
            </w:pPr>
            <w:r>
              <w:rPr>
                <w:rFonts w:ascii="Times New Roman"/>
                <w:b w:val="false"/>
                <w:i w:val="false"/>
                <w:color w:val="000000"/>
                <w:sz w:val="20"/>
              </w:rPr>
              <w:t xml:space="preserve">
                 по взаимодействию со Всемирной торговой </w:t>
            </w:r>
          </w:p>
          <w:p>
            <w:pPr>
              <w:spacing w:after="20"/>
              <w:ind w:left="20"/>
              <w:jc w:val="both"/>
            </w:pPr>
            <w:r>
              <w:rPr>
                <w:rFonts w:ascii="Times New Roman"/>
                <w:b w:val="false"/>
                <w:i w:val="false"/>
                <w:color w:val="000000"/>
                <w:sz w:val="20"/>
              </w:rPr>
              <w:t xml:space="preserve">
                 организацией                                       4379 </w:t>
            </w:r>
          </w:p>
          <w:p>
            <w:pPr>
              <w:spacing w:after="20"/>
              <w:ind w:left="20"/>
              <w:jc w:val="both"/>
            </w:pPr>
            <w:r>
              <w:rPr>
                <w:rFonts w:ascii="Times New Roman"/>
                <w:b w:val="false"/>
                <w:i w:val="false"/>
                <w:color w:val="000000"/>
                <w:sz w:val="20"/>
              </w:rPr>
              <w:t xml:space="preserve">
       501       Сопровождение информационной системы экспортного </w:t>
            </w:r>
          </w:p>
          <w:p>
            <w:pPr>
              <w:spacing w:after="20"/>
              <w:ind w:left="20"/>
              <w:jc w:val="both"/>
            </w:pPr>
            <w:r>
              <w:rPr>
                <w:rFonts w:ascii="Times New Roman"/>
                <w:b w:val="false"/>
                <w:i w:val="false"/>
                <w:color w:val="000000"/>
                <w:sz w:val="20"/>
              </w:rPr>
              <w:t xml:space="preserve">
                 контроля Республики Казахстан                     14000 </w:t>
            </w:r>
          </w:p>
          <w:p>
            <w:pPr>
              <w:spacing w:after="20"/>
              <w:ind w:left="20"/>
              <w:jc w:val="both"/>
            </w:pPr>
            <w:r>
              <w:rPr>
                <w:rFonts w:ascii="Times New Roman"/>
                <w:b w:val="false"/>
                <w:i w:val="false"/>
                <w:color w:val="000000"/>
                <w:sz w:val="20"/>
              </w:rPr>
              <w:t xml:space="preserve">
       502       Сопровождение информационных систем </w:t>
            </w:r>
          </w:p>
          <w:p>
            <w:pPr>
              <w:spacing w:after="20"/>
              <w:ind w:left="20"/>
              <w:jc w:val="both"/>
            </w:pPr>
            <w:r>
              <w:rPr>
                <w:rFonts w:ascii="Times New Roman"/>
                <w:b w:val="false"/>
                <w:i w:val="false"/>
                <w:color w:val="000000"/>
                <w:sz w:val="20"/>
              </w:rPr>
              <w:t xml:space="preserve">
                 Государственного фонда стандартов                  3463 </w:t>
            </w:r>
          </w:p>
          <w:p>
            <w:pPr>
              <w:spacing w:after="20"/>
              <w:ind w:left="20"/>
              <w:jc w:val="both"/>
            </w:pPr>
            <w:r>
              <w:rPr>
                <w:rFonts w:ascii="Times New Roman"/>
                <w:b w:val="false"/>
                <w:i w:val="false"/>
                <w:color w:val="000000"/>
                <w:sz w:val="20"/>
              </w:rPr>
              <w:t xml:space="preserve">
       600       Развитие информационного центра по </w:t>
            </w:r>
          </w:p>
          <w:p>
            <w:pPr>
              <w:spacing w:after="20"/>
              <w:ind w:left="20"/>
              <w:jc w:val="both"/>
            </w:pPr>
            <w:r>
              <w:rPr>
                <w:rFonts w:ascii="Times New Roman"/>
                <w:b w:val="false"/>
                <w:i w:val="false"/>
                <w:color w:val="000000"/>
                <w:sz w:val="20"/>
              </w:rPr>
              <w:t xml:space="preserve">
                 взаимодействию со Всемирной торговой организацией  5463 </w:t>
            </w:r>
          </w:p>
          <w:p>
            <w:pPr>
              <w:spacing w:after="20"/>
              <w:ind w:left="20"/>
              <w:jc w:val="both"/>
            </w:pPr>
            <w:r>
              <w:rPr>
                <w:rFonts w:ascii="Times New Roman"/>
                <w:b w:val="false"/>
                <w:i w:val="false"/>
                <w:color w:val="000000"/>
                <w:sz w:val="20"/>
              </w:rPr>
              <w:t xml:space="preserve">
       601       Развитие информационной системы Государственного </w:t>
            </w:r>
          </w:p>
          <w:p>
            <w:pPr>
              <w:spacing w:after="20"/>
              <w:ind w:left="20"/>
              <w:jc w:val="both"/>
            </w:pPr>
            <w:r>
              <w:rPr>
                <w:rFonts w:ascii="Times New Roman"/>
                <w:b w:val="false"/>
                <w:i w:val="false"/>
                <w:color w:val="000000"/>
                <w:sz w:val="20"/>
              </w:rPr>
              <w:t xml:space="preserve">
                 фонда стандартов                                   4937   </w:t>
            </w:r>
          </w:p>
          <w:p>
            <w:pPr>
              <w:spacing w:after="20"/>
              <w:ind w:left="20"/>
              <w:jc w:val="both"/>
            </w:pPr>
            <w:r>
              <w:rPr>
                <w:rFonts w:ascii="Times New Roman"/>
                <w:b w:val="false"/>
                <w:i w:val="false"/>
                <w:color w:val="000000"/>
                <w:sz w:val="20"/>
              </w:rPr>
              <w:t xml:space="preserve">
   2             Службы прогноза погоды                           542745 </w:t>
            </w:r>
          </w:p>
          <w:p>
            <w:pPr>
              <w:spacing w:after="20"/>
              <w:ind w:left="20"/>
              <w:jc w:val="both"/>
            </w:pPr>
            <w:r>
              <w:rPr>
                <w:rFonts w:ascii="Times New Roman"/>
                <w:b w:val="false"/>
                <w:i w:val="false"/>
                <w:color w:val="000000"/>
                <w:sz w:val="20"/>
              </w:rPr>
              <w:t xml:space="preserve">
    234          Министерство охраны окружающей среды </w:t>
            </w:r>
          </w:p>
          <w:p>
            <w:pPr>
              <w:spacing w:after="20"/>
              <w:ind w:left="20"/>
              <w:jc w:val="both"/>
            </w:pPr>
            <w:r>
              <w:rPr>
                <w:rFonts w:ascii="Times New Roman"/>
                <w:b w:val="false"/>
                <w:i w:val="false"/>
                <w:color w:val="000000"/>
                <w:sz w:val="20"/>
              </w:rPr>
              <w:t xml:space="preserve">
                 Республики Казахстан                             542745 </w:t>
            </w:r>
          </w:p>
          <w:p>
            <w:pPr>
              <w:spacing w:after="20"/>
              <w:ind w:left="20"/>
              <w:jc w:val="both"/>
            </w:pPr>
            <w:r>
              <w:rPr>
                <w:rFonts w:ascii="Times New Roman"/>
                <w:b w:val="false"/>
                <w:i w:val="false"/>
                <w:color w:val="000000"/>
                <w:sz w:val="20"/>
              </w:rPr>
              <w:t xml:space="preserve">
       033       Ведение гидрометеорологического мониторинга      448745 </w:t>
            </w:r>
          </w:p>
          <w:p>
            <w:pPr>
              <w:spacing w:after="20"/>
              <w:ind w:left="20"/>
              <w:jc w:val="both"/>
            </w:pPr>
            <w:r>
              <w:rPr>
                <w:rFonts w:ascii="Times New Roman"/>
                <w:b w:val="false"/>
                <w:i w:val="false"/>
                <w:color w:val="000000"/>
                <w:sz w:val="20"/>
              </w:rPr>
              <w:t xml:space="preserve">
       034       Техническое перевооружение служб </w:t>
            </w:r>
          </w:p>
          <w:p>
            <w:pPr>
              <w:spacing w:after="20"/>
              <w:ind w:left="20"/>
              <w:jc w:val="both"/>
            </w:pPr>
            <w:r>
              <w:rPr>
                <w:rFonts w:ascii="Times New Roman"/>
                <w:b w:val="false"/>
                <w:i w:val="false"/>
                <w:color w:val="000000"/>
                <w:sz w:val="20"/>
              </w:rPr>
              <w:t xml:space="preserve">
                 гидрометеорологического наблюдения                15000 </w:t>
            </w:r>
          </w:p>
          <w:p>
            <w:pPr>
              <w:spacing w:after="20"/>
              <w:ind w:left="20"/>
              <w:jc w:val="both"/>
            </w:pPr>
            <w:r>
              <w:rPr>
                <w:rFonts w:ascii="Times New Roman"/>
                <w:b w:val="false"/>
                <w:i w:val="false"/>
                <w:color w:val="000000"/>
                <w:sz w:val="20"/>
              </w:rPr>
              <w:t xml:space="preserve">
       040       Создание новых постов и пунктов </w:t>
            </w:r>
          </w:p>
          <w:p>
            <w:pPr>
              <w:spacing w:after="20"/>
              <w:ind w:left="20"/>
              <w:jc w:val="both"/>
            </w:pPr>
            <w:r>
              <w:rPr>
                <w:rFonts w:ascii="Times New Roman"/>
                <w:b w:val="false"/>
                <w:i w:val="false"/>
                <w:color w:val="000000"/>
                <w:sz w:val="20"/>
              </w:rPr>
              <w:t xml:space="preserve">
                 гидрометеорологических наблюдений                 79000 </w:t>
            </w:r>
          </w:p>
          <w:p>
            <w:pPr>
              <w:spacing w:after="20"/>
              <w:ind w:left="20"/>
              <w:jc w:val="both"/>
            </w:pPr>
            <w:r>
              <w:rPr>
                <w:rFonts w:ascii="Times New Roman"/>
                <w:b w:val="false"/>
                <w:i w:val="false"/>
                <w:color w:val="000000"/>
                <w:sz w:val="20"/>
              </w:rPr>
              <w:t xml:space="preserve">
  3              Поддержка предпринимательской деятельности </w:t>
            </w:r>
          </w:p>
          <w:p>
            <w:pPr>
              <w:spacing w:after="20"/>
              <w:ind w:left="20"/>
              <w:jc w:val="both"/>
            </w:pPr>
            <w:r>
              <w:rPr>
                <w:rFonts w:ascii="Times New Roman"/>
                <w:b w:val="false"/>
                <w:i w:val="false"/>
                <w:color w:val="000000"/>
                <w:sz w:val="20"/>
              </w:rPr>
              <w:t xml:space="preserve">
                 и защита конкуренции                             441380   </w:t>
            </w:r>
          </w:p>
          <w:p>
            <w:pPr>
              <w:spacing w:after="20"/>
              <w:ind w:left="20"/>
              <w:jc w:val="both"/>
            </w:pPr>
            <w:r>
              <w:rPr>
                <w:rFonts w:ascii="Times New Roman"/>
                <w:b w:val="false"/>
                <w:i w:val="false"/>
                <w:color w:val="000000"/>
                <w:sz w:val="20"/>
              </w:rPr>
              <w:t xml:space="preserve">
    233          Министерство индустрии и торговли </w:t>
            </w:r>
          </w:p>
          <w:p>
            <w:pPr>
              <w:spacing w:after="20"/>
              <w:ind w:left="20"/>
              <w:jc w:val="both"/>
            </w:pPr>
            <w:r>
              <w:rPr>
                <w:rFonts w:ascii="Times New Roman"/>
                <w:b w:val="false"/>
                <w:i w:val="false"/>
                <w:color w:val="000000"/>
                <w:sz w:val="20"/>
              </w:rPr>
              <w:t xml:space="preserve">
                 Республики Казахстан                             128349 </w:t>
            </w:r>
          </w:p>
          <w:p>
            <w:pPr>
              <w:spacing w:after="20"/>
              <w:ind w:left="20"/>
              <w:jc w:val="both"/>
            </w:pPr>
            <w:r>
              <w:rPr>
                <w:rFonts w:ascii="Times New Roman"/>
                <w:b w:val="false"/>
                <w:i w:val="false"/>
                <w:color w:val="000000"/>
                <w:sz w:val="20"/>
              </w:rPr>
              <w:t xml:space="preserve">
       056       Государственная программа развития и поддержки </w:t>
            </w:r>
          </w:p>
          <w:p>
            <w:pPr>
              <w:spacing w:after="20"/>
              <w:ind w:left="20"/>
              <w:jc w:val="both"/>
            </w:pPr>
            <w:r>
              <w:rPr>
                <w:rFonts w:ascii="Times New Roman"/>
                <w:b w:val="false"/>
                <w:i w:val="false"/>
                <w:color w:val="000000"/>
                <w:sz w:val="20"/>
              </w:rPr>
              <w:t xml:space="preserve">
                 предпринимательства в Республике Казахстан        90791 </w:t>
            </w:r>
          </w:p>
          <w:p>
            <w:pPr>
              <w:spacing w:after="20"/>
              <w:ind w:left="20"/>
              <w:jc w:val="both"/>
            </w:pPr>
            <w:r>
              <w:rPr>
                <w:rFonts w:ascii="Times New Roman"/>
                <w:b w:val="false"/>
                <w:i w:val="false"/>
                <w:color w:val="000000"/>
                <w:sz w:val="20"/>
              </w:rPr>
              <w:t xml:space="preserve">
       505       Сопровождение информационной системы развития </w:t>
            </w:r>
          </w:p>
          <w:p>
            <w:pPr>
              <w:spacing w:after="20"/>
              <w:ind w:left="20"/>
              <w:jc w:val="both"/>
            </w:pPr>
            <w:r>
              <w:rPr>
                <w:rFonts w:ascii="Times New Roman"/>
                <w:b w:val="false"/>
                <w:i w:val="false"/>
                <w:color w:val="000000"/>
                <w:sz w:val="20"/>
              </w:rPr>
              <w:t xml:space="preserve">
                 и поддержки малого предпринимательства            11196 </w:t>
            </w:r>
          </w:p>
          <w:p>
            <w:pPr>
              <w:spacing w:after="20"/>
              <w:ind w:left="20"/>
              <w:jc w:val="both"/>
            </w:pPr>
            <w:r>
              <w:rPr>
                <w:rFonts w:ascii="Times New Roman"/>
                <w:b w:val="false"/>
                <w:i w:val="false"/>
                <w:color w:val="000000"/>
                <w:sz w:val="20"/>
              </w:rPr>
              <w:t xml:space="preserve">
       603       Создание информационной системы развития </w:t>
            </w:r>
          </w:p>
          <w:p>
            <w:pPr>
              <w:spacing w:after="20"/>
              <w:ind w:left="20"/>
              <w:jc w:val="both"/>
            </w:pPr>
            <w:r>
              <w:rPr>
                <w:rFonts w:ascii="Times New Roman"/>
                <w:b w:val="false"/>
                <w:i w:val="false"/>
                <w:color w:val="000000"/>
                <w:sz w:val="20"/>
              </w:rPr>
              <w:t xml:space="preserve">
                 и поддержки малого предпринимательства            26362 </w:t>
            </w:r>
          </w:p>
          <w:p>
            <w:pPr>
              <w:spacing w:after="20"/>
              <w:ind w:left="20"/>
              <w:jc w:val="both"/>
            </w:pPr>
            <w:r>
              <w:rPr>
                <w:rFonts w:ascii="Times New Roman"/>
                <w:b w:val="false"/>
                <w:i w:val="false"/>
                <w:color w:val="000000"/>
                <w:sz w:val="20"/>
              </w:rPr>
              <w:t xml:space="preserve">
    620          Агентство Республики Казахстан по регулированию   </w:t>
            </w:r>
          </w:p>
          <w:p>
            <w:pPr>
              <w:spacing w:after="20"/>
              <w:ind w:left="20"/>
              <w:jc w:val="both"/>
            </w:pPr>
            <w:r>
              <w:rPr>
                <w:rFonts w:ascii="Times New Roman"/>
                <w:b w:val="false"/>
                <w:i w:val="false"/>
                <w:color w:val="000000"/>
                <w:sz w:val="20"/>
              </w:rPr>
              <w:t xml:space="preserve">
                 естественных монополий и защите конкуренции      313031 </w:t>
            </w:r>
          </w:p>
          <w:p>
            <w:pPr>
              <w:spacing w:after="20"/>
              <w:ind w:left="20"/>
              <w:jc w:val="both"/>
            </w:pPr>
            <w:r>
              <w:rPr>
                <w:rFonts w:ascii="Times New Roman"/>
                <w:b w:val="false"/>
                <w:i w:val="false"/>
                <w:color w:val="000000"/>
                <w:sz w:val="20"/>
              </w:rPr>
              <w:t xml:space="preserve">
       001       Административные затраты                         256128   </w:t>
            </w:r>
          </w:p>
          <w:p>
            <w:pPr>
              <w:spacing w:after="20"/>
              <w:ind w:left="20"/>
              <w:jc w:val="both"/>
            </w:pPr>
            <w:r>
              <w:rPr>
                <w:rFonts w:ascii="Times New Roman"/>
                <w:b w:val="false"/>
                <w:i w:val="false"/>
                <w:color w:val="000000"/>
                <w:sz w:val="20"/>
              </w:rPr>
              <w:t xml:space="preserve">
            001  Аппарат центрального органа                       92004 </w:t>
            </w:r>
          </w:p>
          <w:p>
            <w:pPr>
              <w:spacing w:after="20"/>
              <w:ind w:left="20"/>
              <w:jc w:val="both"/>
            </w:pPr>
            <w:r>
              <w:rPr>
                <w:rFonts w:ascii="Times New Roman"/>
                <w:b w:val="false"/>
                <w:i w:val="false"/>
                <w:color w:val="000000"/>
                <w:sz w:val="20"/>
              </w:rPr>
              <w:t xml:space="preserve">
            002  Аппараты территориальных органов                 164124 </w:t>
            </w:r>
          </w:p>
          <w:p>
            <w:pPr>
              <w:spacing w:after="20"/>
              <w:ind w:left="20"/>
              <w:jc w:val="both"/>
            </w:pPr>
            <w:r>
              <w:rPr>
                <w:rFonts w:ascii="Times New Roman"/>
                <w:b w:val="false"/>
                <w:i w:val="false"/>
                <w:color w:val="000000"/>
                <w:sz w:val="20"/>
              </w:rPr>
              <w:t xml:space="preserve">
       030       Программа по проведению экспертных оценок </w:t>
            </w:r>
          </w:p>
          <w:p>
            <w:pPr>
              <w:spacing w:after="20"/>
              <w:ind w:left="20"/>
              <w:jc w:val="both"/>
            </w:pPr>
            <w:r>
              <w:rPr>
                <w:rFonts w:ascii="Times New Roman"/>
                <w:b w:val="false"/>
                <w:i w:val="false"/>
                <w:color w:val="000000"/>
                <w:sz w:val="20"/>
              </w:rPr>
              <w:t xml:space="preserve">
                 деятельности субъектов естественных монополий     25505 </w:t>
            </w:r>
          </w:p>
          <w:p>
            <w:pPr>
              <w:spacing w:after="20"/>
              <w:ind w:left="20"/>
              <w:jc w:val="both"/>
            </w:pPr>
            <w:r>
              <w:rPr>
                <w:rFonts w:ascii="Times New Roman"/>
                <w:b w:val="false"/>
                <w:i w:val="false"/>
                <w:color w:val="000000"/>
                <w:sz w:val="20"/>
              </w:rPr>
              <w:t xml:space="preserve">
       031       Программа по привлечению консультантов </w:t>
            </w:r>
          </w:p>
          <w:p>
            <w:pPr>
              <w:spacing w:after="20"/>
              <w:ind w:left="20"/>
              <w:jc w:val="both"/>
            </w:pPr>
            <w:r>
              <w:rPr>
                <w:rFonts w:ascii="Times New Roman"/>
                <w:b w:val="false"/>
                <w:i w:val="false"/>
                <w:color w:val="000000"/>
                <w:sz w:val="20"/>
              </w:rPr>
              <w:t xml:space="preserve">
                 к разработке и совершенствованию нормативно- </w:t>
            </w:r>
          </w:p>
          <w:p>
            <w:pPr>
              <w:spacing w:after="20"/>
              <w:ind w:left="20"/>
              <w:jc w:val="both"/>
            </w:pPr>
            <w:r>
              <w:rPr>
                <w:rFonts w:ascii="Times New Roman"/>
                <w:b w:val="false"/>
                <w:i w:val="false"/>
                <w:color w:val="000000"/>
                <w:sz w:val="20"/>
              </w:rPr>
              <w:t xml:space="preserve">
                 правовой базы                                     31398 </w:t>
            </w:r>
          </w:p>
          <w:p>
            <w:pPr>
              <w:spacing w:after="20"/>
              <w:ind w:left="20"/>
              <w:jc w:val="both"/>
            </w:pPr>
            <w:r>
              <w:rPr>
                <w:rFonts w:ascii="Times New Roman"/>
                <w:b w:val="false"/>
                <w:i w:val="false"/>
                <w:color w:val="000000"/>
                <w:sz w:val="20"/>
              </w:rPr>
              <w:t xml:space="preserve">
   9             Прочие                                         12577985 </w:t>
            </w:r>
          </w:p>
          <w:p>
            <w:pPr>
              <w:spacing w:after="20"/>
              <w:ind w:left="20"/>
              <w:jc w:val="both"/>
            </w:pPr>
            <w:r>
              <w:rPr>
                <w:rFonts w:ascii="Times New Roman"/>
                <w:b w:val="false"/>
                <w:i w:val="false"/>
                <w:color w:val="000000"/>
                <w:sz w:val="20"/>
              </w:rPr>
              <w:t xml:space="preserve">
    204          Министерство иностранных дел Республики </w:t>
            </w:r>
          </w:p>
          <w:p>
            <w:pPr>
              <w:spacing w:after="20"/>
              <w:ind w:left="20"/>
              <w:jc w:val="both"/>
            </w:pPr>
            <w:r>
              <w:rPr>
                <w:rFonts w:ascii="Times New Roman"/>
                <w:b w:val="false"/>
                <w:i w:val="false"/>
                <w:color w:val="000000"/>
                <w:sz w:val="20"/>
              </w:rPr>
              <w:t xml:space="preserve">
                 Казахстан                                        355487 </w:t>
            </w:r>
          </w:p>
          <w:p>
            <w:pPr>
              <w:spacing w:after="20"/>
              <w:ind w:left="20"/>
              <w:jc w:val="both"/>
            </w:pPr>
            <w:r>
              <w:rPr>
                <w:rFonts w:ascii="Times New Roman"/>
                <w:b w:val="false"/>
                <w:i w:val="false"/>
                <w:color w:val="000000"/>
                <w:sz w:val="20"/>
              </w:rPr>
              <w:t xml:space="preserve">
       041       Заграничные командировки                         206576 </w:t>
            </w:r>
          </w:p>
          <w:p>
            <w:pPr>
              <w:spacing w:after="20"/>
              <w:ind w:left="20"/>
              <w:jc w:val="both"/>
            </w:pPr>
            <w:r>
              <w:rPr>
                <w:rFonts w:ascii="Times New Roman"/>
                <w:b w:val="false"/>
                <w:i w:val="false"/>
                <w:color w:val="000000"/>
                <w:sz w:val="20"/>
              </w:rPr>
              <w:t xml:space="preserve">
       042       Представительские затраты                        148911 </w:t>
            </w:r>
          </w:p>
          <w:p>
            <w:pPr>
              <w:spacing w:after="20"/>
              <w:ind w:left="20"/>
              <w:jc w:val="both"/>
            </w:pPr>
            <w:r>
              <w:rPr>
                <w:rFonts w:ascii="Times New Roman"/>
                <w:b w:val="false"/>
                <w:i w:val="false"/>
                <w:color w:val="000000"/>
                <w:sz w:val="20"/>
              </w:rPr>
              <w:t xml:space="preserve">
    215          Министерство транспорта и коммуникаций </w:t>
            </w:r>
          </w:p>
          <w:p>
            <w:pPr>
              <w:spacing w:after="20"/>
              <w:ind w:left="20"/>
              <w:jc w:val="both"/>
            </w:pPr>
            <w:r>
              <w:rPr>
                <w:rFonts w:ascii="Times New Roman"/>
                <w:b w:val="false"/>
                <w:i w:val="false"/>
                <w:color w:val="000000"/>
                <w:sz w:val="20"/>
              </w:rPr>
              <w:t xml:space="preserve">
                 Республики Казахстан                            1087277 </w:t>
            </w:r>
          </w:p>
          <w:p>
            <w:pPr>
              <w:spacing w:after="20"/>
              <w:ind w:left="20"/>
              <w:jc w:val="both"/>
            </w:pPr>
            <w:r>
              <w:rPr>
                <w:rFonts w:ascii="Times New Roman"/>
                <w:b w:val="false"/>
                <w:i w:val="false"/>
                <w:color w:val="000000"/>
                <w:sz w:val="20"/>
              </w:rPr>
              <w:t xml:space="preserve">
       303       Строительство здания серверного центра </w:t>
            </w:r>
          </w:p>
          <w:p>
            <w:pPr>
              <w:spacing w:after="20"/>
              <w:ind w:left="20"/>
              <w:jc w:val="both"/>
            </w:pPr>
            <w:r>
              <w:rPr>
                <w:rFonts w:ascii="Times New Roman"/>
                <w:b w:val="false"/>
                <w:i w:val="false"/>
                <w:color w:val="000000"/>
                <w:sz w:val="20"/>
              </w:rPr>
              <w:t xml:space="preserve">
                 для государственных органов в городе Астане      150000 </w:t>
            </w:r>
          </w:p>
          <w:p>
            <w:pPr>
              <w:spacing w:after="20"/>
              <w:ind w:left="20"/>
              <w:jc w:val="both"/>
            </w:pPr>
            <w:r>
              <w:rPr>
                <w:rFonts w:ascii="Times New Roman"/>
                <w:b w:val="false"/>
                <w:i w:val="false"/>
                <w:color w:val="000000"/>
                <w:sz w:val="20"/>
              </w:rPr>
              <w:t xml:space="preserve">
       500       Сопровождение информационной инфраструктуры </w:t>
            </w:r>
          </w:p>
          <w:p>
            <w:pPr>
              <w:spacing w:after="20"/>
              <w:ind w:left="20"/>
              <w:jc w:val="both"/>
            </w:pPr>
            <w:r>
              <w:rPr>
                <w:rFonts w:ascii="Times New Roman"/>
                <w:b w:val="false"/>
                <w:i w:val="false"/>
                <w:color w:val="000000"/>
                <w:sz w:val="20"/>
              </w:rPr>
              <w:t xml:space="preserve">
                 государственных органов                            6687 </w:t>
            </w:r>
          </w:p>
          <w:p>
            <w:pPr>
              <w:spacing w:after="20"/>
              <w:ind w:left="20"/>
              <w:jc w:val="both"/>
            </w:pPr>
            <w:r>
              <w:rPr>
                <w:rFonts w:ascii="Times New Roman"/>
                <w:b w:val="false"/>
                <w:i w:val="false"/>
                <w:color w:val="000000"/>
                <w:sz w:val="20"/>
              </w:rPr>
              <w:t xml:space="preserve">
       602       Создание государственной базы данных </w:t>
            </w:r>
          </w:p>
          <w:p>
            <w:pPr>
              <w:spacing w:after="20"/>
              <w:ind w:left="20"/>
              <w:jc w:val="both"/>
            </w:pPr>
            <w:r>
              <w:rPr>
                <w:rFonts w:ascii="Times New Roman"/>
                <w:b w:val="false"/>
                <w:i w:val="false"/>
                <w:color w:val="000000"/>
                <w:sz w:val="20"/>
              </w:rPr>
              <w:t xml:space="preserve">
                 "Физические лица"                                257336 </w:t>
            </w:r>
          </w:p>
          <w:p>
            <w:pPr>
              <w:spacing w:after="20"/>
              <w:ind w:left="20"/>
              <w:jc w:val="both"/>
            </w:pPr>
            <w:r>
              <w:rPr>
                <w:rFonts w:ascii="Times New Roman"/>
                <w:b w:val="false"/>
                <w:i w:val="false"/>
                <w:color w:val="000000"/>
                <w:sz w:val="20"/>
              </w:rPr>
              <w:t xml:space="preserve">
       604       Создание единой системы электронного </w:t>
            </w:r>
          </w:p>
          <w:p>
            <w:pPr>
              <w:spacing w:after="20"/>
              <w:ind w:left="20"/>
              <w:jc w:val="both"/>
            </w:pPr>
            <w:r>
              <w:rPr>
                <w:rFonts w:ascii="Times New Roman"/>
                <w:b w:val="false"/>
                <w:i w:val="false"/>
                <w:color w:val="000000"/>
                <w:sz w:val="20"/>
              </w:rPr>
              <w:t xml:space="preserve">
                 документооборота государственных органов         363751 </w:t>
            </w:r>
          </w:p>
          <w:p>
            <w:pPr>
              <w:spacing w:after="20"/>
              <w:ind w:left="20"/>
              <w:jc w:val="both"/>
            </w:pPr>
            <w:r>
              <w:rPr>
                <w:rFonts w:ascii="Times New Roman"/>
                <w:b w:val="false"/>
                <w:i w:val="false"/>
                <w:color w:val="000000"/>
                <w:sz w:val="20"/>
              </w:rPr>
              <w:t xml:space="preserve">
       605       Создание информационной инфраструктуры </w:t>
            </w:r>
          </w:p>
          <w:p>
            <w:pPr>
              <w:spacing w:after="20"/>
              <w:ind w:left="20"/>
              <w:jc w:val="both"/>
            </w:pPr>
            <w:r>
              <w:rPr>
                <w:rFonts w:ascii="Times New Roman"/>
                <w:b w:val="false"/>
                <w:i w:val="false"/>
                <w:color w:val="000000"/>
                <w:sz w:val="20"/>
              </w:rPr>
              <w:t xml:space="preserve">
                 государственных органов                          176462 </w:t>
            </w:r>
          </w:p>
          <w:p>
            <w:pPr>
              <w:spacing w:after="20"/>
              <w:ind w:left="20"/>
              <w:jc w:val="both"/>
            </w:pPr>
            <w:r>
              <w:rPr>
                <w:rFonts w:ascii="Times New Roman"/>
                <w:b w:val="false"/>
                <w:i w:val="false"/>
                <w:color w:val="000000"/>
                <w:sz w:val="20"/>
              </w:rPr>
              <w:t xml:space="preserve">
       606       Создание системы мониторинга состояния </w:t>
            </w:r>
          </w:p>
          <w:p>
            <w:pPr>
              <w:spacing w:after="20"/>
              <w:ind w:left="20"/>
              <w:jc w:val="both"/>
            </w:pPr>
            <w:r>
              <w:rPr>
                <w:rFonts w:ascii="Times New Roman"/>
                <w:b w:val="false"/>
                <w:i w:val="false"/>
                <w:color w:val="000000"/>
                <w:sz w:val="20"/>
              </w:rPr>
              <w:t xml:space="preserve">
                 информационно-телекоммуникационных ресурсов       64366 </w:t>
            </w:r>
          </w:p>
          <w:p>
            <w:pPr>
              <w:spacing w:after="20"/>
              <w:ind w:left="20"/>
              <w:jc w:val="both"/>
            </w:pPr>
            <w:r>
              <w:rPr>
                <w:rFonts w:ascii="Times New Roman"/>
                <w:b w:val="false"/>
                <w:i w:val="false"/>
                <w:color w:val="000000"/>
                <w:sz w:val="20"/>
              </w:rPr>
              <w:t xml:space="preserve">
       607       Создание стандартов электронного обмена данными   39087 </w:t>
            </w:r>
          </w:p>
          <w:p>
            <w:pPr>
              <w:spacing w:after="20"/>
              <w:ind w:left="20"/>
              <w:jc w:val="both"/>
            </w:pPr>
            <w:r>
              <w:rPr>
                <w:rFonts w:ascii="Times New Roman"/>
                <w:b w:val="false"/>
                <w:i w:val="false"/>
                <w:color w:val="000000"/>
                <w:sz w:val="20"/>
              </w:rPr>
              <w:t xml:space="preserve">
       608       Создание системы электронной коммерции, </w:t>
            </w:r>
          </w:p>
          <w:p>
            <w:pPr>
              <w:spacing w:after="20"/>
              <w:ind w:left="20"/>
              <w:jc w:val="both"/>
            </w:pPr>
            <w:r>
              <w:rPr>
                <w:rFonts w:ascii="Times New Roman"/>
                <w:b w:val="false"/>
                <w:i w:val="false"/>
                <w:color w:val="000000"/>
                <w:sz w:val="20"/>
              </w:rPr>
              <w:t xml:space="preserve">
                 аукционов и тендеров                              11712 </w:t>
            </w:r>
          </w:p>
          <w:p>
            <w:pPr>
              <w:spacing w:after="20"/>
              <w:ind w:left="20"/>
              <w:jc w:val="both"/>
            </w:pPr>
            <w:r>
              <w:rPr>
                <w:rFonts w:ascii="Times New Roman"/>
                <w:b w:val="false"/>
                <w:i w:val="false"/>
                <w:color w:val="000000"/>
                <w:sz w:val="20"/>
              </w:rPr>
              <w:t xml:space="preserve">
       609       Создание интегрированной информационной </w:t>
            </w:r>
          </w:p>
          <w:p>
            <w:pPr>
              <w:spacing w:after="20"/>
              <w:ind w:left="20"/>
              <w:jc w:val="both"/>
            </w:pPr>
            <w:r>
              <w:rPr>
                <w:rFonts w:ascii="Times New Roman"/>
                <w:b w:val="false"/>
                <w:i w:val="false"/>
                <w:color w:val="000000"/>
                <w:sz w:val="20"/>
              </w:rPr>
              <w:t xml:space="preserve">
                 системы государственных финансов                  17876 </w:t>
            </w:r>
          </w:p>
          <w:p>
            <w:pPr>
              <w:spacing w:after="20"/>
              <w:ind w:left="20"/>
              <w:jc w:val="both"/>
            </w:pPr>
            <w:r>
              <w:rPr>
                <w:rFonts w:ascii="Times New Roman"/>
                <w:b w:val="false"/>
                <w:i w:val="false"/>
                <w:color w:val="000000"/>
                <w:sz w:val="20"/>
              </w:rPr>
              <w:t xml:space="preserve">
    217          Министерство финансов Республики Казахстан      9098842 </w:t>
            </w:r>
          </w:p>
          <w:p>
            <w:pPr>
              <w:spacing w:after="20"/>
              <w:ind w:left="20"/>
              <w:jc w:val="both"/>
            </w:pPr>
            <w:r>
              <w:rPr>
                <w:rFonts w:ascii="Times New Roman"/>
                <w:b w:val="false"/>
                <w:i w:val="false"/>
                <w:color w:val="000000"/>
                <w:sz w:val="20"/>
              </w:rPr>
              <w:t xml:space="preserve">
       043       Банковское обслуживание счетов внешних грантов      995 </w:t>
            </w:r>
          </w:p>
          <w:p>
            <w:pPr>
              <w:spacing w:after="20"/>
              <w:ind w:left="20"/>
              <w:jc w:val="both"/>
            </w:pPr>
            <w:r>
              <w:rPr>
                <w:rFonts w:ascii="Times New Roman"/>
                <w:b w:val="false"/>
                <w:i w:val="false"/>
                <w:color w:val="000000"/>
                <w:sz w:val="20"/>
              </w:rPr>
              <w:t xml:space="preserve">
       046       Резерв Правительства Республики Казахстан для </w:t>
            </w:r>
          </w:p>
          <w:p>
            <w:pPr>
              <w:spacing w:after="20"/>
              <w:ind w:left="20"/>
              <w:jc w:val="both"/>
            </w:pPr>
            <w:r>
              <w:rPr>
                <w:rFonts w:ascii="Times New Roman"/>
                <w:b w:val="false"/>
                <w:i w:val="false"/>
                <w:color w:val="000000"/>
                <w:sz w:val="20"/>
              </w:rPr>
              <w:t xml:space="preserve">
                 ликвидации чрезвычайных ситуаций природного и </w:t>
            </w:r>
          </w:p>
          <w:p>
            <w:pPr>
              <w:spacing w:after="20"/>
              <w:ind w:left="20"/>
              <w:jc w:val="both"/>
            </w:pPr>
            <w:r>
              <w:rPr>
                <w:rFonts w:ascii="Times New Roman"/>
                <w:b w:val="false"/>
                <w:i w:val="false"/>
                <w:color w:val="000000"/>
                <w:sz w:val="20"/>
              </w:rPr>
              <w:t xml:space="preserve">
                 техногенного характера и иных непредвиденных </w:t>
            </w:r>
          </w:p>
          <w:p>
            <w:pPr>
              <w:spacing w:after="20"/>
              <w:ind w:left="20"/>
              <w:jc w:val="both"/>
            </w:pPr>
            <w:r>
              <w:rPr>
                <w:rFonts w:ascii="Times New Roman"/>
                <w:b w:val="false"/>
                <w:i w:val="false"/>
                <w:color w:val="000000"/>
                <w:sz w:val="20"/>
              </w:rPr>
              <w:t xml:space="preserve">
                 расходов                                        4428000 </w:t>
            </w:r>
          </w:p>
          <w:p>
            <w:pPr>
              <w:spacing w:after="20"/>
              <w:ind w:left="20"/>
              <w:jc w:val="both"/>
            </w:pPr>
            <w:r>
              <w:rPr>
                <w:rFonts w:ascii="Times New Roman"/>
                <w:b w:val="false"/>
                <w:i w:val="false"/>
                <w:color w:val="000000"/>
                <w:sz w:val="20"/>
              </w:rPr>
              <w:t xml:space="preserve">
       050       Участие в уставном капитале Банка </w:t>
            </w:r>
          </w:p>
          <w:p>
            <w:pPr>
              <w:spacing w:after="20"/>
              <w:ind w:left="20"/>
              <w:jc w:val="both"/>
            </w:pPr>
            <w:r>
              <w:rPr>
                <w:rFonts w:ascii="Times New Roman"/>
                <w:b w:val="false"/>
                <w:i w:val="false"/>
                <w:color w:val="000000"/>
                <w:sz w:val="20"/>
              </w:rPr>
              <w:t xml:space="preserve">
                 Развития Казахстана                             2500000 </w:t>
            </w:r>
          </w:p>
          <w:p>
            <w:pPr>
              <w:spacing w:after="20"/>
              <w:ind w:left="20"/>
              <w:jc w:val="both"/>
            </w:pPr>
            <w:r>
              <w:rPr>
                <w:rFonts w:ascii="Times New Roman"/>
                <w:b w:val="false"/>
                <w:i w:val="false"/>
                <w:color w:val="000000"/>
                <w:sz w:val="20"/>
              </w:rPr>
              <w:t xml:space="preserve">
       051       Мероприятия по переносу административного </w:t>
            </w:r>
          </w:p>
          <w:p>
            <w:pPr>
              <w:spacing w:after="20"/>
              <w:ind w:left="20"/>
              <w:jc w:val="both"/>
            </w:pPr>
            <w:r>
              <w:rPr>
                <w:rFonts w:ascii="Times New Roman"/>
                <w:b w:val="false"/>
                <w:i w:val="false"/>
                <w:color w:val="000000"/>
                <w:sz w:val="20"/>
              </w:rPr>
              <w:t xml:space="preserve">
                 центра Алматинской области в г.Талдыкорган       800000 </w:t>
            </w:r>
          </w:p>
          <w:p>
            <w:pPr>
              <w:spacing w:after="20"/>
              <w:ind w:left="20"/>
              <w:jc w:val="both"/>
            </w:pPr>
            <w:r>
              <w:rPr>
                <w:rFonts w:ascii="Times New Roman"/>
                <w:b w:val="false"/>
                <w:i w:val="false"/>
                <w:color w:val="000000"/>
                <w:sz w:val="20"/>
              </w:rPr>
              <w:t xml:space="preserve">
       052       Выплата курсовой разницы по льготным </w:t>
            </w:r>
          </w:p>
          <w:p>
            <w:pPr>
              <w:spacing w:after="20"/>
              <w:ind w:left="20"/>
              <w:jc w:val="both"/>
            </w:pPr>
            <w:r>
              <w:rPr>
                <w:rFonts w:ascii="Times New Roman"/>
                <w:b w:val="false"/>
                <w:i w:val="false"/>
                <w:color w:val="000000"/>
                <w:sz w:val="20"/>
              </w:rPr>
              <w:t xml:space="preserve">
                 жилищным кредитам                                178009 </w:t>
            </w:r>
          </w:p>
          <w:p>
            <w:pPr>
              <w:spacing w:after="20"/>
              <w:ind w:left="20"/>
              <w:jc w:val="both"/>
            </w:pPr>
            <w:r>
              <w:rPr>
                <w:rFonts w:ascii="Times New Roman"/>
                <w:b w:val="false"/>
                <w:i w:val="false"/>
                <w:color w:val="000000"/>
                <w:sz w:val="20"/>
              </w:rPr>
              <w:t xml:space="preserve">
       064       Содержание здания "Дом министерств"              122221 </w:t>
            </w:r>
          </w:p>
          <w:p>
            <w:pPr>
              <w:spacing w:after="20"/>
              <w:ind w:left="20"/>
              <w:jc w:val="both"/>
            </w:pPr>
            <w:r>
              <w:rPr>
                <w:rFonts w:ascii="Times New Roman"/>
                <w:b w:val="false"/>
                <w:i w:val="false"/>
                <w:color w:val="000000"/>
                <w:sz w:val="20"/>
              </w:rPr>
              <w:t xml:space="preserve">
       065       Страхование здания "Дом министерств"              10417 </w:t>
            </w:r>
          </w:p>
          <w:p>
            <w:pPr>
              <w:spacing w:after="20"/>
              <w:ind w:left="20"/>
              <w:jc w:val="both"/>
            </w:pPr>
            <w:r>
              <w:rPr>
                <w:rFonts w:ascii="Times New Roman"/>
                <w:b w:val="false"/>
                <w:i w:val="false"/>
                <w:color w:val="000000"/>
                <w:sz w:val="20"/>
              </w:rPr>
              <w:t xml:space="preserve">
       068       Выполнение обязательств Правительства </w:t>
            </w:r>
          </w:p>
          <w:p>
            <w:pPr>
              <w:spacing w:after="20"/>
              <w:ind w:left="20"/>
              <w:jc w:val="both"/>
            </w:pPr>
            <w:r>
              <w:rPr>
                <w:rFonts w:ascii="Times New Roman"/>
                <w:b w:val="false"/>
                <w:i w:val="false"/>
                <w:color w:val="000000"/>
                <w:sz w:val="20"/>
              </w:rPr>
              <w:t xml:space="preserve">
                 Республики Казахстан перед странами СНГ          309200 </w:t>
            </w:r>
          </w:p>
          <w:p>
            <w:pPr>
              <w:spacing w:after="20"/>
              <w:ind w:left="20"/>
              <w:jc w:val="both"/>
            </w:pPr>
            <w:r>
              <w:rPr>
                <w:rFonts w:ascii="Times New Roman"/>
                <w:b w:val="false"/>
                <w:i w:val="false"/>
                <w:color w:val="000000"/>
                <w:sz w:val="20"/>
              </w:rPr>
              <w:t xml:space="preserve">
       300       Приобретение жилья для государственных </w:t>
            </w:r>
          </w:p>
          <w:p>
            <w:pPr>
              <w:spacing w:after="20"/>
              <w:ind w:left="20"/>
              <w:jc w:val="both"/>
            </w:pPr>
            <w:r>
              <w:rPr>
                <w:rFonts w:ascii="Times New Roman"/>
                <w:b w:val="false"/>
                <w:i w:val="false"/>
                <w:color w:val="000000"/>
                <w:sz w:val="20"/>
              </w:rPr>
              <w:t xml:space="preserve">
                 служащих в г. Астане                             750000 </w:t>
            </w:r>
          </w:p>
          <w:p>
            <w:pPr>
              <w:spacing w:after="20"/>
              <w:ind w:left="20"/>
              <w:jc w:val="both"/>
            </w:pPr>
            <w:r>
              <w:rPr>
                <w:rFonts w:ascii="Times New Roman"/>
                <w:b w:val="false"/>
                <w:i w:val="false"/>
                <w:color w:val="000000"/>
                <w:sz w:val="20"/>
              </w:rPr>
              <w:t xml:space="preserve">
    221          Министерство юстиции Республики Казахстан        230913 </w:t>
            </w:r>
          </w:p>
          <w:p>
            <w:pPr>
              <w:spacing w:after="20"/>
              <w:ind w:left="20"/>
              <w:jc w:val="both"/>
            </w:pPr>
            <w:r>
              <w:rPr>
                <w:rFonts w:ascii="Times New Roman"/>
                <w:b w:val="false"/>
                <w:i w:val="false"/>
                <w:color w:val="000000"/>
                <w:sz w:val="20"/>
              </w:rPr>
              <w:t xml:space="preserve">
       046       Резерв для погашения обязательств </w:t>
            </w:r>
          </w:p>
          <w:p>
            <w:pPr>
              <w:spacing w:after="20"/>
              <w:ind w:left="20"/>
              <w:jc w:val="both"/>
            </w:pPr>
            <w:r>
              <w:rPr>
                <w:rFonts w:ascii="Times New Roman"/>
                <w:b w:val="false"/>
                <w:i w:val="false"/>
                <w:color w:val="000000"/>
                <w:sz w:val="20"/>
              </w:rPr>
              <w:t xml:space="preserve">
                 Правительства Республики Казахстан, </w:t>
            </w:r>
          </w:p>
          <w:p>
            <w:pPr>
              <w:spacing w:after="20"/>
              <w:ind w:left="20"/>
              <w:jc w:val="both"/>
            </w:pPr>
            <w:r>
              <w:rPr>
                <w:rFonts w:ascii="Times New Roman"/>
                <w:b w:val="false"/>
                <w:i w:val="false"/>
                <w:color w:val="000000"/>
                <w:sz w:val="20"/>
              </w:rPr>
              <w:t xml:space="preserve">
                 центральных государственных органов и их </w:t>
            </w:r>
          </w:p>
          <w:p>
            <w:pPr>
              <w:spacing w:after="20"/>
              <w:ind w:left="20"/>
              <w:jc w:val="both"/>
            </w:pPr>
            <w:r>
              <w:rPr>
                <w:rFonts w:ascii="Times New Roman"/>
                <w:b w:val="false"/>
                <w:i w:val="false"/>
                <w:color w:val="000000"/>
                <w:sz w:val="20"/>
              </w:rPr>
              <w:t xml:space="preserve">
                 территориальных подразделений по решениям судов  230913 </w:t>
            </w:r>
          </w:p>
          <w:p>
            <w:pPr>
              <w:spacing w:after="20"/>
              <w:ind w:left="20"/>
              <w:jc w:val="both"/>
            </w:pPr>
            <w:r>
              <w:rPr>
                <w:rFonts w:ascii="Times New Roman"/>
                <w:b w:val="false"/>
                <w:i w:val="false"/>
                <w:color w:val="000000"/>
                <w:sz w:val="20"/>
              </w:rPr>
              <w:t xml:space="preserve">
    233          Министерство индустрии и торговли </w:t>
            </w:r>
          </w:p>
          <w:p>
            <w:pPr>
              <w:spacing w:after="20"/>
              <w:ind w:left="20"/>
              <w:jc w:val="both"/>
            </w:pPr>
            <w:r>
              <w:rPr>
                <w:rFonts w:ascii="Times New Roman"/>
                <w:b w:val="false"/>
                <w:i w:val="false"/>
                <w:color w:val="000000"/>
                <w:sz w:val="20"/>
              </w:rPr>
              <w:t xml:space="preserve">
                 Республики Казахстан                             307928 </w:t>
            </w:r>
          </w:p>
          <w:p>
            <w:pPr>
              <w:spacing w:after="20"/>
              <w:ind w:left="20"/>
              <w:jc w:val="both"/>
            </w:pPr>
            <w:r>
              <w:rPr>
                <w:rFonts w:ascii="Times New Roman"/>
                <w:b w:val="false"/>
                <w:i w:val="false"/>
                <w:color w:val="000000"/>
                <w:sz w:val="20"/>
              </w:rPr>
              <w:t xml:space="preserve">
       001       Административные затраты                         296386 </w:t>
            </w:r>
          </w:p>
          <w:p>
            <w:pPr>
              <w:spacing w:after="20"/>
              <w:ind w:left="20"/>
              <w:jc w:val="both"/>
            </w:pPr>
            <w:r>
              <w:rPr>
                <w:rFonts w:ascii="Times New Roman"/>
                <w:b w:val="false"/>
                <w:i w:val="false"/>
                <w:color w:val="000000"/>
                <w:sz w:val="20"/>
              </w:rPr>
              <w:t xml:space="preserve">
            001  Аппарат центрального органа                      183866 </w:t>
            </w:r>
          </w:p>
          <w:p>
            <w:pPr>
              <w:spacing w:after="20"/>
              <w:ind w:left="20"/>
              <w:jc w:val="both"/>
            </w:pPr>
            <w:r>
              <w:rPr>
                <w:rFonts w:ascii="Times New Roman"/>
                <w:b w:val="false"/>
                <w:i w:val="false"/>
                <w:color w:val="000000"/>
                <w:sz w:val="20"/>
              </w:rPr>
              <w:t xml:space="preserve">
            002  Аппараты территориальных органов                 112520 </w:t>
            </w:r>
          </w:p>
          <w:p>
            <w:pPr>
              <w:spacing w:after="20"/>
              <w:ind w:left="20"/>
              <w:jc w:val="both"/>
            </w:pPr>
            <w:r>
              <w:rPr>
                <w:rFonts w:ascii="Times New Roman"/>
                <w:b w:val="false"/>
                <w:i w:val="false"/>
                <w:color w:val="000000"/>
                <w:sz w:val="20"/>
              </w:rPr>
              <w:t xml:space="preserve">
       079       Выполнение функций лицензиаров                    11542 </w:t>
            </w:r>
          </w:p>
          <w:p>
            <w:pPr>
              <w:spacing w:after="20"/>
              <w:ind w:left="20"/>
              <w:jc w:val="both"/>
            </w:pPr>
            <w:r>
              <w:rPr>
                <w:rFonts w:ascii="Times New Roman"/>
                <w:b w:val="false"/>
                <w:i w:val="false"/>
                <w:color w:val="000000"/>
                <w:sz w:val="20"/>
              </w:rPr>
              <w:t xml:space="preserve">
    617          Агентство Республики Казахстан по </w:t>
            </w:r>
          </w:p>
          <w:p>
            <w:pPr>
              <w:spacing w:after="20"/>
              <w:ind w:left="20"/>
              <w:jc w:val="both"/>
            </w:pPr>
            <w:r>
              <w:rPr>
                <w:rFonts w:ascii="Times New Roman"/>
                <w:b w:val="false"/>
                <w:i w:val="false"/>
                <w:color w:val="000000"/>
                <w:sz w:val="20"/>
              </w:rPr>
              <w:t xml:space="preserve">
                 государственным материальным резервам            638468 </w:t>
            </w:r>
          </w:p>
          <w:p>
            <w:pPr>
              <w:spacing w:after="20"/>
              <w:ind w:left="20"/>
              <w:jc w:val="both"/>
            </w:pPr>
            <w:r>
              <w:rPr>
                <w:rFonts w:ascii="Times New Roman"/>
                <w:b w:val="false"/>
                <w:i w:val="false"/>
                <w:color w:val="000000"/>
                <w:sz w:val="20"/>
              </w:rPr>
              <w:t xml:space="preserve">
       001       Административные затраты                          29600 </w:t>
            </w:r>
          </w:p>
          <w:p>
            <w:pPr>
              <w:spacing w:after="20"/>
              <w:ind w:left="20"/>
              <w:jc w:val="both"/>
            </w:pPr>
            <w:r>
              <w:rPr>
                <w:rFonts w:ascii="Times New Roman"/>
                <w:b w:val="false"/>
                <w:i w:val="false"/>
                <w:color w:val="000000"/>
                <w:sz w:val="20"/>
              </w:rPr>
              <w:t xml:space="preserve">
            001  Аппарат центрального органа                       29600 </w:t>
            </w:r>
          </w:p>
          <w:p>
            <w:pPr>
              <w:spacing w:after="20"/>
              <w:ind w:left="20"/>
              <w:jc w:val="both"/>
            </w:pPr>
            <w:r>
              <w:rPr>
                <w:rFonts w:ascii="Times New Roman"/>
                <w:b w:val="false"/>
                <w:i w:val="false"/>
                <w:color w:val="000000"/>
                <w:sz w:val="20"/>
              </w:rPr>
              <w:t xml:space="preserve">
       032       Хранение государственного резерва                500000 </w:t>
            </w:r>
          </w:p>
          <w:p>
            <w:pPr>
              <w:spacing w:after="20"/>
              <w:ind w:left="20"/>
              <w:jc w:val="both"/>
            </w:pPr>
            <w:r>
              <w:rPr>
                <w:rFonts w:ascii="Times New Roman"/>
                <w:b w:val="false"/>
                <w:i w:val="false"/>
                <w:color w:val="000000"/>
                <w:sz w:val="20"/>
              </w:rPr>
              <w:t xml:space="preserve">
       033       Формирование мобилизационного резерва            100000 </w:t>
            </w:r>
          </w:p>
          <w:p>
            <w:pPr>
              <w:spacing w:after="20"/>
              <w:ind w:left="20"/>
              <w:jc w:val="both"/>
            </w:pPr>
            <w:r>
              <w:rPr>
                <w:rFonts w:ascii="Times New Roman"/>
                <w:b w:val="false"/>
                <w:i w:val="false"/>
                <w:color w:val="000000"/>
                <w:sz w:val="20"/>
              </w:rPr>
              <w:t xml:space="preserve">
       500       Информационно-вычислительное обслуживание </w:t>
            </w:r>
          </w:p>
          <w:p>
            <w:pPr>
              <w:spacing w:after="20"/>
              <w:ind w:left="20"/>
              <w:jc w:val="both"/>
            </w:pPr>
            <w:r>
              <w:rPr>
                <w:rFonts w:ascii="Times New Roman"/>
                <w:b w:val="false"/>
                <w:i w:val="false"/>
                <w:color w:val="000000"/>
                <w:sz w:val="20"/>
              </w:rPr>
              <w:t xml:space="preserve">
                 Агентства Республики Казахстан по государственным </w:t>
            </w:r>
          </w:p>
          <w:p>
            <w:pPr>
              <w:spacing w:after="20"/>
              <w:ind w:left="20"/>
              <w:jc w:val="both"/>
            </w:pPr>
            <w:r>
              <w:rPr>
                <w:rFonts w:ascii="Times New Roman"/>
                <w:b w:val="false"/>
                <w:i w:val="false"/>
                <w:color w:val="000000"/>
                <w:sz w:val="20"/>
              </w:rPr>
              <w:t xml:space="preserve">
                 материальным резервам                              2100 </w:t>
            </w:r>
          </w:p>
          <w:p>
            <w:pPr>
              <w:spacing w:after="20"/>
              <w:ind w:left="20"/>
              <w:jc w:val="both"/>
            </w:pPr>
            <w:r>
              <w:rPr>
                <w:rFonts w:ascii="Times New Roman"/>
                <w:b w:val="false"/>
                <w:i w:val="false"/>
                <w:color w:val="000000"/>
                <w:sz w:val="20"/>
              </w:rPr>
              <w:t xml:space="preserve">
       600       Обеспечение вычислительной и организационной </w:t>
            </w:r>
          </w:p>
          <w:p>
            <w:pPr>
              <w:spacing w:after="20"/>
              <w:ind w:left="20"/>
              <w:jc w:val="both"/>
            </w:pPr>
            <w:r>
              <w:rPr>
                <w:rFonts w:ascii="Times New Roman"/>
                <w:b w:val="false"/>
                <w:i w:val="false"/>
                <w:color w:val="000000"/>
                <w:sz w:val="20"/>
              </w:rPr>
              <w:t xml:space="preserve">
                 техникой Агентства Республики Казахстан по </w:t>
            </w:r>
          </w:p>
          <w:p>
            <w:pPr>
              <w:spacing w:after="20"/>
              <w:ind w:left="20"/>
              <w:jc w:val="both"/>
            </w:pPr>
            <w:r>
              <w:rPr>
                <w:rFonts w:ascii="Times New Roman"/>
                <w:b w:val="false"/>
                <w:i w:val="false"/>
                <w:color w:val="000000"/>
                <w:sz w:val="20"/>
              </w:rPr>
              <w:t xml:space="preserve">
                 государственным материальным резервам              6768 </w:t>
            </w:r>
          </w:p>
          <w:p>
            <w:pPr>
              <w:spacing w:after="20"/>
              <w:ind w:left="20"/>
              <w:jc w:val="both"/>
            </w:pPr>
            <w:r>
              <w:rPr>
                <w:rFonts w:ascii="Times New Roman"/>
                <w:b w:val="false"/>
                <w:i w:val="false"/>
                <w:color w:val="000000"/>
                <w:sz w:val="20"/>
              </w:rPr>
              <w:t xml:space="preserve">
    619          Агентство таможенного контроля </w:t>
            </w:r>
          </w:p>
          <w:p>
            <w:pPr>
              <w:spacing w:after="20"/>
              <w:ind w:left="20"/>
              <w:jc w:val="both"/>
            </w:pPr>
            <w:r>
              <w:rPr>
                <w:rFonts w:ascii="Times New Roman"/>
                <w:b w:val="false"/>
                <w:i w:val="false"/>
                <w:color w:val="000000"/>
                <w:sz w:val="20"/>
              </w:rPr>
              <w:t xml:space="preserve">
                 Республики Казахстан                             137500 </w:t>
            </w:r>
          </w:p>
          <w:p>
            <w:pPr>
              <w:spacing w:after="20"/>
              <w:ind w:left="20"/>
              <w:jc w:val="both"/>
            </w:pPr>
            <w:r>
              <w:rPr>
                <w:rFonts w:ascii="Times New Roman"/>
                <w:b w:val="false"/>
                <w:i w:val="false"/>
                <w:color w:val="000000"/>
                <w:sz w:val="20"/>
              </w:rPr>
              <w:t xml:space="preserve">
       037       Уплата таможенных платежей и налогов за </w:t>
            </w:r>
          </w:p>
          <w:p>
            <w:pPr>
              <w:spacing w:after="20"/>
              <w:ind w:left="20"/>
              <w:jc w:val="both"/>
            </w:pPr>
            <w:r>
              <w:rPr>
                <w:rFonts w:ascii="Times New Roman"/>
                <w:b w:val="false"/>
                <w:i w:val="false"/>
                <w:color w:val="000000"/>
                <w:sz w:val="20"/>
              </w:rPr>
              <w:t xml:space="preserve">
                 переоформление товаров, ранее оформленных </w:t>
            </w:r>
          </w:p>
          <w:p>
            <w:pPr>
              <w:spacing w:after="20"/>
              <w:ind w:left="20"/>
              <w:jc w:val="both"/>
            </w:pPr>
            <w:r>
              <w:rPr>
                <w:rFonts w:ascii="Times New Roman"/>
                <w:b w:val="false"/>
                <w:i w:val="false"/>
                <w:color w:val="000000"/>
                <w:sz w:val="20"/>
              </w:rPr>
              <w:t xml:space="preserve">
                 в режиме "Свободная таможенная зона"             137500 </w:t>
            </w:r>
          </w:p>
          <w:p>
            <w:pPr>
              <w:spacing w:after="20"/>
              <w:ind w:left="20"/>
              <w:jc w:val="both"/>
            </w:pPr>
            <w:r>
              <w:rPr>
                <w:rFonts w:ascii="Times New Roman"/>
                <w:b w:val="false"/>
                <w:i w:val="false"/>
                <w:color w:val="000000"/>
                <w:sz w:val="20"/>
              </w:rPr>
              <w:t xml:space="preserve">
    694          Управление Делами Президента Республики </w:t>
            </w:r>
          </w:p>
          <w:p>
            <w:pPr>
              <w:spacing w:after="20"/>
              <w:ind w:left="20"/>
              <w:jc w:val="both"/>
            </w:pPr>
            <w:r>
              <w:rPr>
                <w:rFonts w:ascii="Times New Roman"/>
                <w:b w:val="false"/>
                <w:i w:val="false"/>
                <w:color w:val="000000"/>
                <w:sz w:val="20"/>
              </w:rPr>
              <w:t xml:space="preserve">
                 Казахстан                                        721570 </w:t>
            </w:r>
          </w:p>
          <w:p>
            <w:pPr>
              <w:spacing w:after="20"/>
              <w:ind w:left="20"/>
              <w:jc w:val="both"/>
            </w:pPr>
            <w:r>
              <w:rPr>
                <w:rFonts w:ascii="Times New Roman"/>
                <w:b w:val="false"/>
                <w:i w:val="false"/>
                <w:color w:val="000000"/>
                <w:sz w:val="20"/>
              </w:rPr>
              <w:t xml:space="preserve">
       052       Страхование административных зданий               14018  </w:t>
            </w:r>
          </w:p>
          <w:p>
            <w:pPr>
              <w:spacing w:after="20"/>
              <w:ind w:left="20"/>
              <w:jc w:val="both"/>
            </w:pPr>
            <w:r>
              <w:rPr>
                <w:rFonts w:ascii="Times New Roman"/>
                <w:b w:val="false"/>
                <w:i w:val="false"/>
                <w:color w:val="000000"/>
                <w:sz w:val="20"/>
              </w:rPr>
              <w:t xml:space="preserve">
       053       Страхование государственных резиденций             7552 </w:t>
            </w:r>
          </w:p>
          <w:p>
            <w:pPr>
              <w:spacing w:after="20"/>
              <w:ind w:left="20"/>
              <w:jc w:val="both"/>
            </w:pPr>
            <w:r>
              <w:rPr>
                <w:rFonts w:ascii="Times New Roman"/>
                <w:b w:val="false"/>
                <w:i w:val="false"/>
                <w:color w:val="000000"/>
                <w:sz w:val="20"/>
              </w:rPr>
              <w:t xml:space="preserve">
       204       Приобретение жилья для сотрудников силовых </w:t>
            </w:r>
          </w:p>
          <w:p>
            <w:pPr>
              <w:spacing w:after="20"/>
              <w:ind w:left="20"/>
              <w:jc w:val="both"/>
            </w:pPr>
            <w:r>
              <w:rPr>
                <w:rFonts w:ascii="Times New Roman"/>
                <w:b w:val="false"/>
                <w:i w:val="false"/>
                <w:color w:val="000000"/>
                <w:sz w:val="20"/>
              </w:rPr>
              <w:t xml:space="preserve">
                 и правоохранительных органов, Министерства </w:t>
            </w:r>
          </w:p>
          <w:p>
            <w:pPr>
              <w:spacing w:after="20"/>
              <w:ind w:left="20"/>
              <w:jc w:val="both"/>
            </w:pPr>
            <w:r>
              <w:rPr>
                <w:rFonts w:ascii="Times New Roman"/>
                <w:b w:val="false"/>
                <w:i w:val="false"/>
                <w:color w:val="000000"/>
                <w:sz w:val="20"/>
              </w:rPr>
              <w:t xml:space="preserve">
                 иностранных дел Республики Казахстан, </w:t>
            </w:r>
          </w:p>
          <w:p>
            <w:pPr>
              <w:spacing w:after="20"/>
              <w:ind w:left="20"/>
              <w:jc w:val="both"/>
            </w:pPr>
            <w:r>
              <w:rPr>
                <w:rFonts w:ascii="Times New Roman"/>
                <w:b w:val="false"/>
                <w:i w:val="false"/>
                <w:color w:val="000000"/>
                <w:sz w:val="20"/>
              </w:rPr>
              <w:t xml:space="preserve">
                 Верховного Суда Республики Казахстан, аппарата </w:t>
            </w:r>
          </w:p>
          <w:p>
            <w:pPr>
              <w:spacing w:after="20"/>
              <w:ind w:left="20"/>
              <w:jc w:val="both"/>
            </w:pPr>
            <w:r>
              <w:rPr>
                <w:rFonts w:ascii="Times New Roman"/>
                <w:b w:val="false"/>
                <w:i w:val="false"/>
                <w:color w:val="000000"/>
                <w:sz w:val="20"/>
              </w:rPr>
              <w:t xml:space="preserve">
                 Сената и Мажилиса Парламента Республики </w:t>
            </w:r>
          </w:p>
          <w:p>
            <w:pPr>
              <w:spacing w:after="20"/>
              <w:ind w:left="20"/>
              <w:jc w:val="both"/>
            </w:pPr>
            <w:r>
              <w:rPr>
                <w:rFonts w:ascii="Times New Roman"/>
                <w:b w:val="false"/>
                <w:i w:val="false"/>
                <w:color w:val="000000"/>
                <w:sz w:val="20"/>
              </w:rPr>
              <w:t xml:space="preserve">
                 Казахстан                                        700000 </w:t>
            </w:r>
          </w:p>
          <w:p>
            <w:pPr>
              <w:spacing w:after="20"/>
              <w:ind w:left="20"/>
              <w:jc w:val="both"/>
            </w:pPr>
            <w:r>
              <w:rPr>
                <w:rFonts w:ascii="Times New Roman"/>
                <w:b w:val="false"/>
                <w:i w:val="false"/>
                <w:color w:val="000000"/>
                <w:sz w:val="20"/>
              </w:rPr>
              <w:t xml:space="preserve">
14               Обслуживание долга                             43877407 </w:t>
            </w:r>
          </w:p>
          <w:p>
            <w:pPr>
              <w:spacing w:after="20"/>
              <w:ind w:left="20"/>
              <w:jc w:val="both"/>
            </w:pPr>
            <w:r>
              <w:rPr>
                <w:rFonts w:ascii="Times New Roman"/>
                <w:b w:val="false"/>
                <w:i w:val="false"/>
                <w:color w:val="000000"/>
                <w:sz w:val="20"/>
              </w:rPr>
              <w:t xml:space="preserve">
   1             Обслуживание долга                             43877407 </w:t>
            </w:r>
          </w:p>
          <w:p>
            <w:pPr>
              <w:spacing w:after="20"/>
              <w:ind w:left="20"/>
              <w:jc w:val="both"/>
            </w:pPr>
            <w:r>
              <w:rPr>
                <w:rFonts w:ascii="Times New Roman"/>
                <w:b w:val="false"/>
                <w:i w:val="false"/>
                <w:color w:val="000000"/>
                <w:sz w:val="20"/>
              </w:rPr>
              <w:t xml:space="preserve">
    217          Министерство финансов Республики Казахстан     43877407 </w:t>
            </w:r>
          </w:p>
          <w:p>
            <w:pPr>
              <w:spacing w:after="20"/>
              <w:ind w:left="20"/>
              <w:jc w:val="both"/>
            </w:pPr>
            <w:r>
              <w:rPr>
                <w:rFonts w:ascii="Times New Roman"/>
                <w:b w:val="false"/>
                <w:i w:val="false"/>
                <w:color w:val="000000"/>
                <w:sz w:val="20"/>
              </w:rPr>
              <w:t xml:space="preserve">
       042       Обслуживание правительственного долга          43877407 </w:t>
            </w:r>
          </w:p>
          <w:p>
            <w:pPr>
              <w:spacing w:after="20"/>
              <w:ind w:left="20"/>
              <w:jc w:val="both"/>
            </w:pPr>
            <w:r>
              <w:rPr>
                <w:rFonts w:ascii="Times New Roman"/>
                <w:b w:val="false"/>
                <w:i w:val="false"/>
                <w:color w:val="000000"/>
                <w:sz w:val="20"/>
              </w:rPr>
              <w:t xml:space="preserve">
            011  Выплата вознаграждения (интересов) по займам   43842622 </w:t>
            </w:r>
          </w:p>
          <w:p>
            <w:pPr>
              <w:spacing w:after="20"/>
              <w:ind w:left="20"/>
              <w:jc w:val="both"/>
            </w:pPr>
            <w:r>
              <w:rPr>
                <w:rFonts w:ascii="Times New Roman"/>
                <w:b w:val="false"/>
                <w:i w:val="false"/>
                <w:color w:val="000000"/>
                <w:sz w:val="20"/>
              </w:rPr>
              <w:t xml:space="preserve">
            030  Выплата комиссионных за размещение займов         34785 </w:t>
            </w:r>
          </w:p>
          <w:p>
            <w:pPr>
              <w:spacing w:after="20"/>
              <w:ind w:left="20"/>
              <w:jc w:val="both"/>
            </w:pPr>
            <w:r>
              <w:rPr>
                <w:rFonts w:ascii="Times New Roman"/>
                <w:b w:val="false"/>
                <w:i w:val="false"/>
                <w:color w:val="000000"/>
                <w:sz w:val="20"/>
              </w:rPr>
              <w:t xml:space="preserve">
15               Официальные трансферты                         85445431 </w:t>
            </w:r>
          </w:p>
          <w:p>
            <w:pPr>
              <w:spacing w:after="20"/>
              <w:ind w:left="20"/>
              <w:jc w:val="both"/>
            </w:pPr>
            <w:r>
              <w:rPr>
                <w:rFonts w:ascii="Times New Roman"/>
                <w:b w:val="false"/>
                <w:i w:val="false"/>
                <w:color w:val="000000"/>
                <w:sz w:val="20"/>
              </w:rPr>
              <w:t xml:space="preserve">
   1             Официальные трансферты                         85445431 </w:t>
            </w:r>
          </w:p>
          <w:p>
            <w:pPr>
              <w:spacing w:after="20"/>
              <w:ind w:left="20"/>
              <w:jc w:val="both"/>
            </w:pPr>
            <w:r>
              <w:rPr>
                <w:rFonts w:ascii="Times New Roman"/>
                <w:b w:val="false"/>
                <w:i w:val="false"/>
                <w:color w:val="000000"/>
                <w:sz w:val="20"/>
              </w:rPr>
              <w:t xml:space="preserve">
    217          Министерство финансов Республики Казахстан     85445431 </w:t>
            </w:r>
          </w:p>
          <w:p>
            <w:pPr>
              <w:spacing w:after="20"/>
              <w:ind w:left="20"/>
              <w:jc w:val="both"/>
            </w:pPr>
            <w:r>
              <w:rPr>
                <w:rFonts w:ascii="Times New Roman"/>
                <w:b w:val="false"/>
                <w:i w:val="false"/>
                <w:color w:val="000000"/>
                <w:sz w:val="20"/>
              </w:rPr>
              <w:t xml:space="preserve">
       066       Трансферты, передаваемые из республиканского </w:t>
            </w:r>
          </w:p>
          <w:p>
            <w:pPr>
              <w:spacing w:after="20"/>
              <w:ind w:left="20"/>
              <w:jc w:val="both"/>
            </w:pPr>
            <w:r>
              <w:rPr>
                <w:rFonts w:ascii="Times New Roman"/>
                <w:b w:val="false"/>
                <w:i w:val="false"/>
                <w:color w:val="000000"/>
                <w:sz w:val="20"/>
              </w:rPr>
              <w:t xml:space="preserve">
                 бюджета в Национальный фонд                    12614796 </w:t>
            </w:r>
          </w:p>
          <w:p>
            <w:pPr>
              <w:spacing w:after="20"/>
              <w:ind w:left="20"/>
              <w:jc w:val="both"/>
            </w:pPr>
            <w:r>
              <w:rPr>
                <w:rFonts w:ascii="Times New Roman"/>
                <w:b w:val="false"/>
                <w:i w:val="false"/>
                <w:color w:val="000000"/>
                <w:sz w:val="20"/>
              </w:rPr>
              <w:t xml:space="preserve">
       400       Субвенция Акмолинскому областному бюджету       7191511 </w:t>
            </w:r>
          </w:p>
          <w:p>
            <w:pPr>
              <w:spacing w:after="20"/>
              <w:ind w:left="20"/>
              <w:jc w:val="both"/>
            </w:pPr>
            <w:r>
              <w:rPr>
                <w:rFonts w:ascii="Times New Roman"/>
                <w:b w:val="false"/>
                <w:i w:val="false"/>
                <w:color w:val="000000"/>
                <w:sz w:val="20"/>
              </w:rPr>
              <w:t xml:space="preserve">
       401       Субвенция Алматинскому областному бюджету      10289366 </w:t>
            </w:r>
          </w:p>
          <w:p>
            <w:pPr>
              <w:spacing w:after="20"/>
              <w:ind w:left="20"/>
              <w:jc w:val="both"/>
            </w:pPr>
            <w:r>
              <w:rPr>
                <w:rFonts w:ascii="Times New Roman"/>
                <w:b w:val="false"/>
                <w:i w:val="false"/>
                <w:color w:val="000000"/>
                <w:sz w:val="20"/>
              </w:rPr>
              <w:t xml:space="preserve">
       402       Субвенция Жамбылскому областному бюджету        6877104  </w:t>
            </w:r>
          </w:p>
          <w:p>
            <w:pPr>
              <w:spacing w:after="20"/>
              <w:ind w:left="20"/>
              <w:jc w:val="both"/>
            </w:pPr>
            <w:r>
              <w:rPr>
                <w:rFonts w:ascii="Times New Roman"/>
                <w:b w:val="false"/>
                <w:i w:val="false"/>
                <w:color w:val="000000"/>
                <w:sz w:val="20"/>
              </w:rPr>
              <w:t xml:space="preserve">
       403       Субвенция Костанайскому областному бюджету      4181616 </w:t>
            </w:r>
          </w:p>
          <w:p>
            <w:pPr>
              <w:spacing w:after="20"/>
              <w:ind w:left="20"/>
              <w:jc w:val="both"/>
            </w:pPr>
            <w:r>
              <w:rPr>
                <w:rFonts w:ascii="Times New Roman"/>
                <w:b w:val="false"/>
                <w:i w:val="false"/>
                <w:color w:val="000000"/>
                <w:sz w:val="20"/>
              </w:rPr>
              <w:t xml:space="preserve">
       404       Субвенция Кызылординскому областному бюджету    6645453 </w:t>
            </w:r>
          </w:p>
          <w:p>
            <w:pPr>
              <w:spacing w:after="20"/>
              <w:ind w:left="20"/>
              <w:jc w:val="both"/>
            </w:pPr>
            <w:r>
              <w:rPr>
                <w:rFonts w:ascii="Times New Roman"/>
                <w:b w:val="false"/>
                <w:i w:val="false"/>
                <w:color w:val="000000"/>
                <w:sz w:val="20"/>
              </w:rPr>
              <w:t xml:space="preserve">
       405       Субвенция Северо-Казахстанскому областному </w:t>
            </w:r>
          </w:p>
          <w:p>
            <w:pPr>
              <w:spacing w:after="20"/>
              <w:ind w:left="20"/>
              <w:jc w:val="both"/>
            </w:pPr>
            <w:r>
              <w:rPr>
                <w:rFonts w:ascii="Times New Roman"/>
                <w:b w:val="false"/>
                <w:i w:val="false"/>
                <w:color w:val="000000"/>
                <w:sz w:val="20"/>
              </w:rPr>
              <w:t xml:space="preserve">
                 бюджету                                         5201645 </w:t>
            </w:r>
          </w:p>
          <w:p>
            <w:pPr>
              <w:spacing w:after="20"/>
              <w:ind w:left="20"/>
              <w:jc w:val="both"/>
            </w:pPr>
            <w:r>
              <w:rPr>
                <w:rFonts w:ascii="Times New Roman"/>
                <w:b w:val="false"/>
                <w:i w:val="false"/>
                <w:color w:val="000000"/>
                <w:sz w:val="20"/>
              </w:rPr>
              <w:t xml:space="preserve">
       406       Субвенция Южно-Казахстанскому областному </w:t>
            </w:r>
          </w:p>
          <w:p>
            <w:pPr>
              <w:spacing w:after="20"/>
              <w:ind w:left="20"/>
              <w:jc w:val="both"/>
            </w:pPr>
            <w:r>
              <w:rPr>
                <w:rFonts w:ascii="Times New Roman"/>
                <w:b w:val="false"/>
                <w:i w:val="false"/>
                <w:color w:val="000000"/>
                <w:sz w:val="20"/>
              </w:rPr>
              <w:t xml:space="preserve">
                 бюджету                                        12900814 </w:t>
            </w:r>
          </w:p>
          <w:p>
            <w:pPr>
              <w:spacing w:after="20"/>
              <w:ind w:left="20"/>
              <w:jc w:val="both"/>
            </w:pPr>
            <w:r>
              <w:rPr>
                <w:rFonts w:ascii="Times New Roman"/>
                <w:b w:val="false"/>
                <w:i w:val="false"/>
                <w:color w:val="000000"/>
                <w:sz w:val="20"/>
              </w:rPr>
              <w:t xml:space="preserve">
       407       Субвенция Восточно-Казахстанскому </w:t>
            </w:r>
          </w:p>
          <w:p>
            <w:pPr>
              <w:spacing w:after="20"/>
              <w:ind w:left="20"/>
              <w:jc w:val="both"/>
            </w:pPr>
            <w:r>
              <w:rPr>
                <w:rFonts w:ascii="Times New Roman"/>
                <w:b w:val="false"/>
                <w:i w:val="false"/>
                <w:color w:val="000000"/>
                <w:sz w:val="20"/>
              </w:rPr>
              <w:t xml:space="preserve">
                 областному бюджету                              5189908 </w:t>
            </w:r>
          </w:p>
          <w:p>
            <w:pPr>
              <w:spacing w:after="20"/>
              <w:ind w:left="20"/>
              <w:jc w:val="both"/>
            </w:pPr>
            <w:r>
              <w:rPr>
                <w:rFonts w:ascii="Times New Roman"/>
                <w:b w:val="false"/>
                <w:i w:val="false"/>
                <w:color w:val="000000"/>
                <w:sz w:val="20"/>
              </w:rPr>
              <w:t xml:space="preserve">
       408       Субвенция Западно-Казахстанскому </w:t>
            </w:r>
          </w:p>
          <w:p>
            <w:pPr>
              <w:spacing w:after="20"/>
              <w:ind w:left="20"/>
              <w:jc w:val="both"/>
            </w:pPr>
            <w:r>
              <w:rPr>
                <w:rFonts w:ascii="Times New Roman"/>
                <w:b w:val="false"/>
                <w:i w:val="false"/>
                <w:color w:val="000000"/>
                <w:sz w:val="20"/>
              </w:rPr>
              <w:t xml:space="preserve">
                 областному бюджету                              1285861 </w:t>
            </w:r>
          </w:p>
          <w:p>
            <w:pPr>
              <w:spacing w:after="20"/>
              <w:ind w:left="20"/>
              <w:jc w:val="both"/>
            </w:pPr>
            <w:r>
              <w:rPr>
                <w:rFonts w:ascii="Times New Roman"/>
                <w:b w:val="false"/>
                <w:i w:val="false"/>
                <w:color w:val="000000"/>
                <w:sz w:val="20"/>
              </w:rPr>
              <w:t xml:space="preserve">
       440       Трансферты Карагандинскому областному бюджету </w:t>
            </w:r>
          </w:p>
          <w:p>
            <w:pPr>
              <w:spacing w:after="20"/>
              <w:ind w:left="20"/>
              <w:jc w:val="both"/>
            </w:pPr>
            <w:r>
              <w:rPr>
                <w:rFonts w:ascii="Times New Roman"/>
                <w:b w:val="false"/>
                <w:i w:val="false"/>
                <w:color w:val="000000"/>
                <w:sz w:val="20"/>
              </w:rPr>
              <w:t xml:space="preserve">
                 для поддержания инфраструктуры г.Приозерска      100000 </w:t>
            </w:r>
          </w:p>
          <w:p>
            <w:pPr>
              <w:spacing w:after="20"/>
              <w:ind w:left="20"/>
              <w:jc w:val="both"/>
            </w:pPr>
            <w:r>
              <w:rPr>
                <w:rFonts w:ascii="Times New Roman"/>
                <w:b w:val="false"/>
                <w:i w:val="false"/>
                <w:color w:val="000000"/>
                <w:sz w:val="20"/>
              </w:rPr>
              <w:t xml:space="preserve">
       441       Целевые трансферты областным бюджетам областей, </w:t>
            </w:r>
          </w:p>
          <w:p>
            <w:pPr>
              <w:spacing w:after="20"/>
              <w:ind w:left="20"/>
              <w:jc w:val="both"/>
            </w:pPr>
            <w:r>
              <w:rPr>
                <w:rFonts w:ascii="Times New Roman"/>
                <w:b w:val="false"/>
                <w:i w:val="false"/>
                <w:color w:val="000000"/>
                <w:sz w:val="20"/>
              </w:rPr>
              <w:t xml:space="preserve">
                 на территории которых расположены летно- </w:t>
            </w:r>
          </w:p>
          <w:p>
            <w:pPr>
              <w:spacing w:after="20"/>
              <w:ind w:left="20"/>
              <w:jc w:val="both"/>
            </w:pPr>
            <w:r>
              <w:rPr>
                <w:rFonts w:ascii="Times New Roman"/>
                <w:b w:val="false"/>
                <w:i w:val="false"/>
                <w:color w:val="000000"/>
                <w:sz w:val="20"/>
              </w:rPr>
              <w:t xml:space="preserve">
                 испытательные полигоны и комплекс космодрома </w:t>
            </w:r>
          </w:p>
          <w:p>
            <w:pPr>
              <w:spacing w:after="20"/>
              <w:ind w:left="20"/>
              <w:jc w:val="both"/>
            </w:pPr>
            <w:r>
              <w:rPr>
                <w:rFonts w:ascii="Times New Roman"/>
                <w:b w:val="false"/>
                <w:i w:val="false"/>
                <w:color w:val="000000"/>
                <w:sz w:val="20"/>
              </w:rPr>
              <w:t xml:space="preserve">
                 "Байконур", для оказания адресной социальной </w:t>
            </w:r>
          </w:p>
          <w:p>
            <w:pPr>
              <w:spacing w:after="20"/>
              <w:ind w:left="20"/>
              <w:jc w:val="both"/>
            </w:pPr>
            <w:r>
              <w:rPr>
                <w:rFonts w:ascii="Times New Roman"/>
                <w:b w:val="false"/>
                <w:i w:val="false"/>
                <w:color w:val="000000"/>
                <w:sz w:val="20"/>
              </w:rPr>
              <w:t xml:space="preserve">
                 помощи населению                                 305000 </w:t>
            </w:r>
          </w:p>
          <w:p>
            <w:pPr>
              <w:spacing w:after="20"/>
              <w:ind w:left="20"/>
              <w:jc w:val="both"/>
            </w:pPr>
            <w:r>
              <w:rPr>
                <w:rFonts w:ascii="Times New Roman"/>
                <w:b w:val="false"/>
                <w:i w:val="false"/>
                <w:color w:val="000000"/>
                <w:sz w:val="20"/>
              </w:rPr>
              <w:t xml:space="preserve">
       442       Трансферты Павлодарскому областному бюджету </w:t>
            </w:r>
          </w:p>
          <w:p>
            <w:pPr>
              <w:spacing w:after="20"/>
              <w:ind w:left="20"/>
              <w:jc w:val="both"/>
            </w:pPr>
            <w:r>
              <w:rPr>
                <w:rFonts w:ascii="Times New Roman"/>
                <w:b w:val="false"/>
                <w:i w:val="false"/>
                <w:color w:val="000000"/>
                <w:sz w:val="20"/>
              </w:rPr>
              <w:t xml:space="preserve">
                 для проведения работ по демеркуризации           295000 </w:t>
            </w:r>
          </w:p>
          <w:p>
            <w:pPr>
              <w:spacing w:after="20"/>
              <w:ind w:left="20"/>
              <w:jc w:val="both"/>
            </w:pPr>
            <w:r>
              <w:rPr>
                <w:rFonts w:ascii="Times New Roman"/>
                <w:b w:val="false"/>
                <w:i w:val="false"/>
                <w:color w:val="000000"/>
                <w:sz w:val="20"/>
              </w:rPr>
              <w:t xml:space="preserve">
       443       Целевые трансферты Кызылординскому областному </w:t>
            </w:r>
          </w:p>
          <w:p>
            <w:pPr>
              <w:spacing w:after="20"/>
              <w:ind w:left="20"/>
              <w:jc w:val="both"/>
            </w:pPr>
            <w:r>
              <w:rPr>
                <w:rFonts w:ascii="Times New Roman"/>
                <w:b w:val="false"/>
                <w:i w:val="false"/>
                <w:color w:val="000000"/>
                <w:sz w:val="20"/>
              </w:rPr>
              <w:t xml:space="preserve">
                 бюджету для оказания адресной социальной помощи </w:t>
            </w:r>
          </w:p>
          <w:p>
            <w:pPr>
              <w:spacing w:after="20"/>
              <w:ind w:left="20"/>
              <w:jc w:val="both"/>
            </w:pPr>
            <w:r>
              <w:rPr>
                <w:rFonts w:ascii="Times New Roman"/>
                <w:b w:val="false"/>
                <w:i w:val="false"/>
                <w:color w:val="000000"/>
                <w:sz w:val="20"/>
              </w:rPr>
              <w:t xml:space="preserve">
                 населению Аральского и Казалинского районов      200000 </w:t>
            </w:r>
          </w:p>
          <w:p>
            <w:pPr>
              <w:spacing w:after="20"/>
              <w:ind w:left="20"/>
              <w:jc w:val="both"/>
            </w:pPr>
            <w:r>
              <w:rPr>
                <w:rFonts w:ascii="Times New Roman"/>
                <w:b w:val="false"/>
                <w:i w:val="false"/>
                <w:color w:val="000000"/>
                <w:sz w:val="20"/>
              </w:rPr>
              <w:t xml:space="preserve">
       444       Целевые трансферты Актюбинскому областному </w:t>
            </w:r>
          </w:p>
          <w:p>
            <w:pPr>
              <w:spacing w:after="20"/>
              <w:ind w:left="20"/>
              <w:jc w:val="both"/>
            </w:pPr>
            <w:r>
              <w:rPr>
                <w:rFonts w:ascii="Times New Roman"/>
                <w:b w:val="false"/>
                <w:i w:val="false"/>
                <w:color w:val="000000"/>
                <w:sz w:val="20"/>
              </w:rPr>
              <w:t xml:space="preserve">
                 бюджету для оказания адресной социальной </w:t>
            </w:r>
          </w:p>
          <w:p>
            <w:pPr>
              <w:spacing w:after="20"/>
              <w:ind w:left="20"/>
              <w:jc w:val="both"/>
            </w:pPr>
            <w:r>
              <w:rPr>
                <w:rFonts w:ascii="Times New Roman"/>
                <w:b w:val="false"/>
                <w:i w:val="false"/>
                <w:color w:val="000000"/>
                <w:sz w:val="20"/>
              </w:rPr>
              <w:t xml:space="preserve">
                 помощи населению Шалкарского района              100000 </w:t>
            </w:r>
          </w:p>
          <w:p>
            <w:pPr>
              <w:spacing w:after="20"/>
              <w:ind w:left="20"/>
              <w:jc w:val="both"/>
            </w:pPr>
            <w:r>
              <w:rPr>
                <w:rFonts w:ascii="Times New Roman"/>
                <w:b w:val="false"/>
                <w:i w:val="false"/>
                <w:color w:val="000000"/>
                <w:sz w:val="20"/>
              </w:rPr>
              <w:t xml:space="preserve">
       456       Целевые инвестиционные трансферты бюджету </w:t>
            </w:r>
          </w:p>
          <w:p>
            <w:pPr>
              <w:spacing w:after="20"/>
              <w:ind w:left="20"/>
              <w:jc w:val="both"/>
            </w:pPr>
            <w:r>
              <w:rPr>
                <w:rFonts w:ascii="Times New Roman"/>
                <w:b w:val="false"/>
                <w:i w:val="false"/>
                <w:color w:val="000000"/>
                <w:sz w:val="20"/>
              </w:rPr>
              <w:t xml:space="preserve">
                 г.Астаны для строительства инженерных сетей </w:t>
            </w:r>
          </w:p>
          <w:p>
            <w:pPr>
              <w:spacing w:after="20"/>
              <w:ind w:left="20"/>
              <w:jc w:val="both"/>
            </w:pPr>
            <w:r>
              <w:rPr>
                <w:rFonts w:ascii="Times New Roman"/>
                <w:b w:val="false"/>
                <w:i w:val="false"/>
                <w:color w:val="000000"/>
                <w:sz w:val="20"/>
              </w:rPr>
              <w:t xml:space="preserve">
                 Правительственного центра в г.Астане             885000 </w:t>
            </w:r>
          </w:p>
          <w:p>
            <w:pPr>
              <w:spacing w:after="20"/>
              <w:ind w:left="20"/>
              <w:jc w:val="both"/>
            </w:pPr>
            <w:r>
              <w:rPr>
                <w:rFonts w:ascii="Times New Roman"/>
                <w:b w:val="false"/>
                <w:i w:val="false"/>
                <w:color w:val="000000"/>
                <w:sz w:val="20"/>
              </w:rPr>
              <w:t xml:space="preserve">
       457       Целевые инвестиционные трансферты бюджету </w:t>
            </w:r>
          </w:p>
          <w:p>
            <w:pPr>
              <w:spacing w:after="20"/>
              <w:ind w:left="20"/>
              <w:jc w:val="both"/>
            </w:pPr>
            <w:r>
              <w:rPr>
                <w:rFonts w:ascii="Times New Roman"/>
                <w:b w:val="false"/>
                <w:i w:val="false"/>
                <w:color w:val="000000"/>
                <w:sz w:val="20"/>
              </w:rPr>
              <w:t xml:space="preserve">
                 г.Астаны для реконструкции русла р.Ишим          800000 </w:t>
            </w:r>
          </w:p>
          <w:p>
            <w:pPr>
              <w:spacing w:after="20"/>
              <w:ind w:left="20"/>
              <w:jc w:val="both"/>
            </w:pPr>
            <w:r>
              <w:rPr>
                <w:rFonts w:ascii="Times New Roman"/>
                <w:b w:val="false"/>
                <w:i w:val="false"/>
                <w:color w:val="000000"/>
                <w:sz w:val="20"/>
              </w:rPr>
              <w:t xml:space="preserve">
       458       Целевые инвестиционные трансферты бюджету </w:t>
            </w:r>
          </w:p>
          <w:p>
            <w:pPr>
              <w:spacing w:after="20"/>
              <w:ind w:left="20"/>
              <w:jc w:val="both"/>
            </w:pPr>
            <w:r>
              <w:rPr>
                <w:rFonts w:ascii="Times New Roman"/>
                <w:b w:val="false"/>
                <w:i w:val="false"/>
                <w:color w:val="000000"/>
                <w:sz w:val="20"/>
              </w:rPr>
              <w:t xml:space="preserve">
                 г.Астаны для инженерной защиты от подтопления, </w:t>
            </w:r>
          </w:p>
          <w:p>
            <w:pPr>
              <w:spacing w:after="20"/>
              <w:ind w:left="20"/>
              <w:jc w:val="both"/>
            </w:pPr>
            <w:r>
              <w:rPr>
                <w:rFonts w:ascii="Times New Roman"/>
                <w:b w:val="false"/>
                <w:i w:val="false"/>
                <w:color w:val="000000"/>
                <w:sz w:val="20"/>
              </w:rPr>
              <w:t xml:space="preserve">
                 дренажа и понижение грунтовых вод в г.Астане      50000 </w:t>
            </w:r>
          </w:p>
          <w:p>
            <w:pPr>
              <w:spacing w:after="20"/>
              <w:ind w:left="20"/>
              <w:jc w:val="both"/>
            </w:pPr>
            <w:r>
              <w:rPr>
                <w:rFonts w:ascii="Times New Roman"/>
                <w:b w:val="false"/>
                <w:i w:val="false"/>
                <w:color w:val="000000"/>
                <w:sz w:val="20"/>
              </w:rPr>
              <w:t xml:space="preserve">
       459       Целевые инвестиционные трансферты бюджету </w:t>
            </w:r>
          </w:p>
          <w:p>
            <w:pPr>
              <w:spacing w:after="20"/>
              <w:ind w:left="20"/>
              <w:jc w:val="both"/>
            </w:pPr>
            <w:r>
              <w:rPr>
                <w:rFonts w:ascii="Times New Roman"/>
                <w:b w:val="false"/>
                <w:i w:val="false"/>
                <w:color w:val="000000"/>
                <w:sz w:val="20"/>
              </w:rPr>
              <w:t xml:space="preserve">
                 г.Астаны для ликвидации накопителя сточных </w:t>
            </w:r>
          </w:p>
          <w:p>
            <w:pPr>
              <w:spacing w:after="20"/>
              <w:ind w:left="20"/>
              <w:jc w:val="both"/>
            </w:pPr>
            <w:r>
              <w:rPr>
                <w:rFonts w:ascii="Times New Roman"/>
                <w:b w:val="false"/>
                <w:i w:val="false"/>
                <w:color w:val="000000"/>
                <w:sz w:val="20"/>
              </w:rPr>
              <w:t xml:space="preserve">
                 вод Талдыколь с рекультивацией в г.Астане        250000 </w:t>
            </w:r>
          </w:p>
          <w:p>
            <w:pPr>
              <w:spacing w:after="20"/>
              <w:ind w:left="20"/>
              <w:jc w:val="both"/>
            </w:pPr>
            <w:r>
              <w:rPr>
                <w:rFonts w:ascii="Times New Roman"/>
                <w:b w:val="false"/>
                <w:i w:val="false"/>
                <w:color w:val="000000"/>
                <w:sz w:val="20"/>
              </w:rPr>
              <w:t xml:space="preserve">
       460       Целевые инвестиционные трансферты бюджету </w:t>
            </w:r>
          </w:p>
          <w:p>
            <w:pPr>
              <w:spacing w:after="20"/>
              <w:ind w:left="20"/>
              <w:jc w:val="both"/>
            </w:pPr>
            <w:r>
              <w:rPr>
                <w:rFonts w:ascii="Times New Roman"/>
                <w:b w:val="false"/>
                <w:i w:val="false"/>
                <w:color w:val="000000"/>
                <w:sz w:val="20"/>
              </w:rPr>
              <w:t xml:space="preserve">
                 г.Астаны для выноса коллектора на </w:t>
            </w:r>
          </w:p>
          <w:p>
            <w:pPr>
              <w:spacing w:after="20"/>
              <w:ind w:left="20"/>
              <w:jc w:val="both"/>
            </w:pPr>
            <w:r>
              <w:rPr>
                <w:rFonts w:ascii="Times New Roman"/>
                <w:b w:val="false"/>
                <w:i w:val="false"/>
                <w:color w:val="000000"/>
                <w:sz w:val="20"/>
              </w:rPr>
              <w:t xml:space="preserve">
                 Кургальджинской трассе                          1000000 </w:t>
            </w:r>
          </w:p>
          <w:p>
            <w:pPr>
              <w:spacing w:after="20"/>
              <w:ind w:left="20"/>
              <w:jc w:val="both"/>
            </w:pPr>
            <w:r>
              <w:rPr>
                <w:rFonts w:ascii="Times New Roman"/>
                <w:b w:val="false"/>
                <w:i w:val="false"/>
                <w:color w:val="000000"/>
                <w:sz w:val="20"/>
              </w:rPr>
              <w:t xml:space="preserve">
       464       Целевые инвестиционные трансферты бюджету </w:t>
            </w:r>
          </w:p>
          <w:p>
            <w:pPr>
              <w:spacing w:after="20"/>
              <w:ind w:left="20"/>
              <w:jc w:val="both"/>
            </w:pPr>
            <w:r>
              <w:rPr>
                <w:rFonts w:ascii="Times New Roman"/>
                <w:b w:val="false"/>
                <w:i w:val="false"/>
                <w:color w:val="000000"/>
                <w:sz w:val="20"/>
              </w:rPr>
              <w:t xml:space="preserve">
                 г.Астаны для строительства магистральной </w:t>
            </w:r>
          </w:p>
          <w:p>
            <w:pPr>
              <w:spacing w:after="20"/>
              <w:ind w:left="20"/>
              <w:jc w:val="both"/>
            </w:pPr>
            <w:r>
              <w:rPr>
                <w:rFonts w:ascii="Times New Roman"/>
                <w:b w:val="false"/>
                <w:i w:val="false"/>
                <w:color w:val="000000"/>
                <w:sz w:val="20"/>
              </w:rPr>
              <w:t xml:space="preserve">
                 автодороги в г.Астане "Центр левого берега- </w:t>
            </w:r>
          </w:p>
          <w:p>
            <w:pPr>
              <w:spacing w:after="20"/>
              <w:ind w:left="20"/>
              <w:jc w:val="both"/>
            </w:pPr>
            <w:r>
              <w:rPr>
                <w:rFonts w:ascii="Times New Roman"/>
                <w:b w:val="false"/>
                <w:i w:val="false"/>
                <w:color w:val="000000"/>
                <w:sz w:val="20"/>
              </w:rPr>
              <w:t xml:space="preserve">
                 проспект Абылай хана" с автодорожным мостом </w:t>
            </w:r>
          </w:p>
          <w:p>
            <w:pPr>
              <w:spacing w:after="20"/>
              <w:ind w:left="20"/>
              <w:jc w:val="both"/>
            </w:pPr>
            <w:r>
              <w:rPr>
                <w:rFonts w:ascii="Times New Roman"/>
                <w:b w:val="false"/>
                <w:i w:val="false"/>
                <w:color w:val="000000"/>
                <w:sz w:val="20"/>
              </w:rPr>
              <w:t xml:space="preserve">
                 через р.Ишим                                    1450000 </w:t>
            </w:r>
          </w:p>
          <w:p>
            <w:pPr>
              <w:spacing w:after="20"/>
              <w:ind w:left="20"/>
              <w:jc w:val="both"/>
            </w:pPr>
            <w:r>
              <w:rPr>
                <w:rFonts w:ascii="Times New Roman"/>
                <w:b w:val="false"/>
                <w:i w:val="false"/>
                <w:color w:val="000000"/>
                <w:sz w:val="20"/>
              </w:rPr>
              <w:t xml:space="preserve">
       465       Целевые инвестиционные трансферты Восточно- </w:t>
            </w:r>
          </w:p>
          <w:p>
            <w:pPr>
              <w:spacing w:after="20"/>
              <w:ind w:left="20"/>
              <w:jc w:val="both"/>
            </w:pPr>
            <w:r>
              <w:rPr>
                <w:rFonts w:ascii="Times New Roman"/>
                <w:b w:val="false"/>
                <w:i w:val="false"/>
                <w:color w:val="000000"/>
                <w:sz w:val="20"/>
              </w:rPr>
              <w:t xml:space="preserve">
                 Казахстанскому областному бюджету для </w:t>
            </w:r>
          </w:p>
          <w:p>
            <w:pPr>
              <w:spacing w:after="20"/>
              <w:ind w:left="20"/>
              <w:jc w:val="both"/>
            </w:pPr>
            <w:r>
              <w:rPr>
                <w:rFonts w:ascii="Times New Roman"/>
                <w:b w:val="false"/>
                <w:i w:val="false"/>
                <w:color w:val="000000"/>
                <w:sz w:val="20"/>
              </w:rPr>
              <w:t xml:space="preserve">
                 строительства моста через р.Иртыш в </w:t>
            </w:r>
          </w:p>
          <w:p>
            <w:pPr>
              <w:spacing w:after="20"/>
              <w:ind w:left="20"/>
              <w:jc w:val="both"/>
            </w:pPr>
            <w:r>
              <w:rPr>
                <w:rFonts w:ascii="Times New Roman"/>
                <w:b w:val="false"/>
                <w:i w:val="false"/>
                <w:color w:val="000000"/>
                <w:sz w:val="20"/>
              </w:rPr>
              <w:t xml:space="preserve">
                 г.Семипалатинске                                  57357  </w:t>
            </w:r>
          </w:p>
          <w:p>
            <w:pPr>
              <w:spacing w:after="20"/>
              <w:ind w:left="20"/>
              <w:jc w:val="both"/>
            </w:pPr>
            <w:r>
              <w:rPr>
                <w:rFonts w:ascii="Times New Roman"/>
                <w:b w:val="false"/>
                <w:i w:val="false"/>
                <w:color w:val="000000"/>
                <w:sz w:val="20"/>
              </w:rPr>
              <w:t xml:space="preserve">
            080  Реализация проекта за счет внешних займов         57357 </w:t>
            </w:r>
          </w:p>
          <w:p>
            <w:pPr>
              <w:spacing w:after="20"/>
              <w:ind w:left="20"/>
              <w:jc w:val="both"/>
            </w:pPr>
            <w:r>
              <w:rPr>
                <w:rFonts w:ascii="Times New Roman"/>
                <w:b w:val="false"/>
                <w:i w:val="false"/>
                <w:color w:val="000000"/>
                <w:sz w:val="20"/>
              </w:rPr>
              <w:t xml:space="preserve">
       467       Целевые инвестиционные трансферты бюджету </w:t>
            </w:r>
          </w:p>
          <w:p>
            <w:pPr>
              <w:spacing w:after="20"/>
              <w:ind w:left="20"/>
              <w:jc w:val="both"/>
            </w:pPr>
            <w:r>
              <w:rPr>
                <w:rFonts w:ascii="Times New Roman"/>
                <w:b w:val="false"/>
                <w:i w:val="false"/>
                <w:color w:val="000000"/>
                <w:sz w:val="20"/>
              </w:rPr>
              <w:t xml:space="preserve">
                 Жамбылской области на подготовку к празднованию </w:t>
            </w:r>
          </w:p>
          <w:p>
            <w:pPr>
              <w:spacing w:after="20"/>
              <w:ind w:left="20"/>
              <w:jc w:val="both"/>
            </w:pPr>
            <w:r>
              <w:rPr>
                <w:rFonts w:ascii="Times New Roman"/>
                <w:b w:val="false"/>
                <w:i w:val="false"/>
                <w:color w:val="000000"/>
                <w:sz w:val="20"/>
              </w:rPr>
              <w:t xml:space="preserve">
                 2000-летия г.Тараза                             1500000 </w:t>
            </w:r>
          </w:p>
          <w:p>
            <w:pPr>
              <w:spacing w:after="20"/>
              <w:ind w:left="20"/>
              <w:jc w:val="both"/>
            </w:pPr>
            <w:r>
              <w:rPr>
                <w:rFonts w:ascii="Times New Roman"/>
                <w:b w:val="false"/>
                <w:i w:val="false"/>
                <w:color w:val="000000"/>
                <w:sz w:val="20"/>
              </w:rPr>
              <w:t xml:space="preserve">
       483       Целевые инвестиционные трансферты Атыраускому </w:t>
            </w:r>
          </w:p>
          <w:p>
            <w:pPr>
              <w:spacing w:after="20"/>
              <w:ind w:left="20"/>
              <w:jc w:val="both"/>
            </w:pPr>
            <w:r>
              <w:rPr>
                <w:rFonts w:ascii="Times New Roman"/>
                <w:b w:val="false"/>
                <w:i w:val="false"/>
                <w:color w:val="000000"/>
                <w:sz w:val="20"/>
              </w:rPr>
              <w:t xml:space="preserve">
                 областному бюджету для проведения капитального </w:t>
            </w:r>
          </w:p>
          <w:p>
            <w:pPr>
              <w:spacing w:after="20"/>
              <w:ind w:left="20"/>
              <w:jc w:val="both"/>
            </w:pPr>
            <w:r>
              <w:rPr>
                <w:rFonts w:ascii="Times New Roman"/>
                <w:b w:val="false"/>
                <w:i w:val="false"/>
                <w:color w:val="000000"/>
                <w:sz w:val="20"/>
              </w:rPr>
              <w:t xml:space="preserve">
                 ремонта водопроводов и канализационных сетей </w:t>
            </w:r>
          </w:p>
          <w:p>
            <w:pPr>
              <w:spacing w:after="20"/>
              <w:ind w:left="20"/>
              <w:jc w:val="both"/>
            </w:pPr>
            <w:r>
              <w:rPr>
                <w:rFonts w:ascii="Times New Roman"/>
                <w:b w:val="false"/>
                <w:i w:val="false"/>
                <w:color w:val="000000"/>
                <w:sz w:val="20"/>
              </w:rPr>
              <w:t xml:space="preserve">
                 и строительства жилья, дренажной системы, </w:t>
            </w:r>
          </w:p>
          <w:p>
            <w:pPr>
              <w:spacing w:after="20"/>
              <w:ind w:left="20"/>
              <w:jc w:val="both"/>
            </w:pPr>
            <w:r>
              <w:rPr>
                <w:rFonts w:ascii="Times New Roman"/>
                <w:b w:val="false"/>
                <w:i w:val="false"/>
                <w:color w:val="000000"/>
                <w:sz w:val="20"/>
              </w:rPr>
              <w:t xml:space="preserve">
                 блочных водоочистных сооружений                 5000000 </w:t>
            </w:r>
          </w:p>
          <w:p>
            <w:pPr>
              <w:spacing w:after="20"/>
              <w:ind w:left="20"/>
              <w:jc w:val="both"/>
            </w:pPr>
            <w:r>
              <w:rPr>
                <w:rFonts w:ascii="Times New Roman"/>
                <w:b w:val="false"/>
                <w:i w:val="false"/>
                <w:color w:val="000000"/>
                <w:sz w:val="20"/>
              </w:rPr>
              <w:t xml:space="preserve">
       484       Целевые инвестиционные трансферты бюджету </w:t>
            </w:r>
          </w:p>
          <w:p>
            <w:pPr>
              <w:spacing w:after="20"/>
              <w:ind w:left="20"/>
              <w:jc w:val="both"/>
            </w:pPr>
            <w:r>
              <w:rPr>
                <w:rFonts w:ascii="Times New Roman"/>
                <w:b w:val="false"/>
                <w:i w:val="false"/>
                <w:color w:val="000000"/>
                <w:sz w:val="20"/>
              </w:rPr>
              <w:t xml:space="preserve">
                 г.Астаны для разработки технико-экономических </w:t>
            </w:r>
          </w:p>
          <w:p>
            <w:pPr>
              <w:spacing w:after="20"/>
              <w:ind w:left="20"/>
              <w:jc w:val="both"/>
            </w:pPr>
            <w:r>
              <w:rPr>
                <w:rFonts w:ascii="Times New Roman"/>
                <w:b w:val="false"/>
                <w:i w:val="false"/>
                <w:color w:val="000000"/>
                <w:sz w:val="20"/>
              </w:rPr>
              <w:t xml:space="preserve">
                 обоснований проекта водоснабжения и </w:t>
            </w:r>
          </w:p>
          <w:p>
            <w:pPr>
              <w:spacing w:after="20"/>
              <w:ind w:left="20"/>
              <w:jc w:val="both"/>
            </w:pPr>
            <w:r>
              <w:rPr>
                <w:rFonts w:ascii="Times New Roman"/>
                <w:b w:val="false"/>
                <w:i w:val="false"/>
                <w:color w:val="000000"/>
                <w:sz w:val="20"/>
              </w:rPr>
              <w:t xml:space="preserve">
                 водоотведения в г.Астане                          75000 </w:t>
            </w:r>
          </w:p>
          <w:p>
            <w:pPr>
              <w:spacing w:after="20"/>
              <w:ind w:left="20"/>
              <w:jc w:val="both"/>
            </w:pPr>
            <w:r>
              <w:rPr>
                <w:rFonts w:ascii="Times New Roman"/>
                <w:b w:val="false"/>
                <w:i w:val="false"/>
                <w:color w:val="000000"/>
                <w:sz w:val="20"/>
              </w:rPr>
              <w:t xml:space="preserve">
       485       Целевые инвестиционные трансферты бюджету </w:t>
            </w:r>
          </w:p>
          <w:p>
            <w:pPr>
              <w:spacing w:after="20"/>
              <w:ind w:left="20"/>
              <w:jc w:val="both"/>
            </w:pPr>
            <w:r>
              <w:rPr>
                <w:rFonts w:ascii="Times New Roman"/>
                <w:b w:val="false"/>
                <w:i w:val="false"/>
                <w:color w:val="000000"/>
                <w:sz w:val="20"/>
              </w:rPr>
              <w:t xml:space="preserve">
                 г.Астаны на строительство электрической </w:t>
            </w:r>
          </w:p>
          <w:p>
            <w:pPr>
              <w:spacing w:after="20"/>
              <w:ind w:left="20"/>
              <w:jc w:val="both"/>
            </w:pPr>
            <w:r>
              <w:rPr>
                <w:rFonts w:ascii="Times New Roman"/>
                <w:b w:val="false"/>
                <w:i w:val="false"/>
                <w:color w:val="000000"/>
                <w:sz w:val="20"/>
              </w:rPr>
              <w:t xml:space="preserve">
                 подстанции и устройство линий электропередач    1000000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V. Кредиты                             33024491  </w:t>
            </w:r>
          </w:p>
          <w:p>
            <w:pPr>
              <w:spacing w:after="20"/>
              <w:ind w:left="20"/>
              <w:jc w:val="both"/>
            </w:pPr>
            <w:r>
              <w:rPr>
                <w:rFonts w:ascii="Times New Roman"/>
                <w:b w:val="false"/>
                <w:i w:val="false"/>
                <w:color w:val="000000"/>
                <w:sz w:val="20"/>
              </w:rPr>
              <w:t xml:space="preserve">
1                Государственные услуги общего характера          275442 </w:t>
            </w:r>
          </w:p>
          <w:p>
            <w:pPr>
              <w:spacing w:after="20"/>
              <w:ind w:left="20"/>
              <w:jc w:val="both"/>
            </w:pPr>
            <w:r>
              <w:rPr>
                <w:rFonts w:ascii="Times New Roman"/>
                <w:b w:val="false"/>
                <w:i w:val="false"/>
                <w:color w:val="000000"/>
                <w:sz w:val="20"/>
              </w:rPr>
              <w:t xml:space="preserve">
   2             Финансовая деятельность                          275442 </w:t>
            </w:r>
          </w:p>
          <w:p>
            <w:pPr>
              <w:spacing w:after="20"/>
              <w:ind w:left="20"/>
              <w:jc w:val="both"/>
            </w:pPr>
            <w:r>
              <w:rPr>
                <w:rFonts w:ascii="Times New Roman"/>
                <w:b w:val="false"/>
                <w:i w:val="false"/>
                <w:color w:val="000000"/>
                <w:sz w:val="20"/>
              </w:rPr>
              <w:t xml:space="preserve">
    217          Министерство финансов Республики Казахстан       275442 </w:t>
            </w:r>
          </w:p>
          <w:p>
            <w:pPr>
              <w:spacing w:after="20"/>
              <w:ind w:left="20"/>
              <w:jc w:val="both"/>
            </w:pPr>
            <w:r>
              <w:rPr>
                <w:rFonts w:ascii="Times New Roman"/>
                <w:b w:val="false"/>
                <w:i w:val="false"/>
                <w:color w:val="000000"/>
                <w:sz w:val="20"/>
              </w:rPr>
              <w:t xml:space="preserve">
       084       Приобретение акций в международных финансовых </w:t>
            </w:r>
          </w:p>
          <w:p>
            <w:pPr>
              <w:spacing w:after="20"/>
              <w:ind w:left="20"/>
              <w:jc w:val="both"/>
            </w:pPr>
            <w:r>
              <w:rPr>
                <w:rFonts w:ascii="Times New Roman"/>
                <w:b w:val="false"/>
                <w:i w:val="false"/>
                <w:color w:val="000000"/>
                <w:sz w:val="20"/>
              </w:rPr>
              <w:t xml:space="preserve">
                 организациях                                     275442 </w:t>
            </w:r>
          </w:p>
          <w:p>
            <w:pPr>
              <w:spacing w:after="20"/>
              <w:ind w:left="20"/>
              <w:jc w:val="both"/>
            </w:pPr>
            <w:r>
              <w:rPr>
                <w:rFonts w:ascii="Times New Roman"/>
                <w:b w:val="false"/>
                <w:i w:val="false"/>
                <w:color w:val="000000"/>
                <w:sz w:val="20"/>
              </w:rPr>
              <w:t xml:space="preserve">
4                Образование                                     2835340 </w:t>
            </w:r>
          </w:p>
          <w:p>
            <w:pPr>
              <w:spacing w:after="20"/>
              <w:ind w:left="20"/>
              <w:jc w:val="both"/>
            </w:pPr>
            <w:r>
              <w:rPr>
                <w:rFonts w:ascii="Times New Roman"/>
                <w:b w:val="false"/>
                <w:i w:val="false"/>
                <w:color w:val="000000"/>
                <w:sz w:val="20"/>
              </w:rPr>
              <w:t xml:space="preserve">
   6             Высшее и послевузовское профессиональное </w:t>
            </w:r>
          </w:p>
          <w:p>
            <w:pPr>
              <w:spacing w:after="20"/>
              <w:ind w:left="20"/>
              <w:jc w:val="both"/>
            </w:pPr>
            <w:r>
              <w:rPr>
                <w:rFonts w:ascii="Times New Roman"/>
                <w:b w:val="false"/>
                <w:i w:val="false"/>
                <w:color w:val="000000"/>
                <w:sz w:val="20"/>
              </w:rPr>
              <w:t xml:space="preserve">
                 образование                                     2835340 </w:t>
            </w:r>
          </w:p>
          <w:p>
            <w:pPr>
              <w:spacing w:after="20"/>
              <w:ind w:left="20"/>
              <w:jc w:val="both"/>
            </w:pPr>
            <w:r>
              <w:rPr>
                <w:rFonts w:ascii="Times New Roman"/>
                <w:b w:val="false"/>
                <w:i w:val="false"/>
                <w:color w:val="000000"/>
                <w:sz w:val="20"/>
              </w:rPr>
              <w:t xml:space="preserve">
    225          Министерство образования и науки Республики </w:t>
            </w:r>
          </w:p>
          <w:p>
            <w:pPr>
              <w:spacing w:after="20"/>
              <w:ind w:left="20"/>
              <w:jc w:val="both"/>
            </w:pPr>
            <w:r>
              <w:rPr>
                <w:rFonts w:ascii="Times New Roman"/>
                <w:b w:val="false"/>
                <w:i w:val="false"/>
                <w:color w:val="000000"/>
                <w:sz w:val="20"/>
              </w:rPr>
              <w:t xml:space="preserve">
                 Казахстан                                       2760282 </w:t>
            </w:r>
          </w:p>
          <w:p>
            <w:pPr>
              <w:spacing w:after="20"/>
              <w:ind w:left="20"/>
              <w:jc w:val="both"/>
            </w:pPr>
            <w:r>
              <w:rPr>
                <w:rFonts w:ascii="Times New Roman"/>
                <w:b w:val="false"/>
                <w:i w:val="false"/>
                <w:color w:val="000000"/>
                <w:sz w:val="20"/>
              </w:rPr>
              <w:t xml:space="preserve">
       091       Государственное образовательное кредитование </w:t>
            </w:r>
          </w:p>
          <w:p>
            <w:pPr>
              <w:spacing w:after="20"/>
              <w:ind w:left="20"/>
              <w:jc w:val="both"/>
            </w:pPr>
            <w:r>
              <w:rPr>
                <w:rFonts w:ascii="Times New Roman"/>
                <w:b w:val="false"/>
                <w:i w:val="false"/>
                <w:color w:val="000000"/>
                <w:sz w:val="20"/>
              </w:rPr>
              <w:t xml:space="preserve">
                 подготовки кадров в высших учебных заведениях   </w:t>
            </w:r>
          </w:p>
          <w:p>
            <w:pPr>
              <w:spacing w:after="20"/>
              <w:ind w:left="20"/>
              <w:jc w:val="both"/>
            </w:pPr>
            <w:r>
              <w:rPr>
                <w:rFonts w:ascii="Times New Roman"/>
                <w:b w:val="false"/>
                <w:i w:val="false"/>
                <w:color w:val="000000"/>
                <w:sz w:val="20"/>
              </w:rPr>
              <w:t xml:space="preserve">
                 страны                                          2760282 </w:t>
            </w:r>
          </w:p>
          <w:p>
            <w:pPr>
              <w:spacing w:after="20"/>
              <w:ind w:left="20"/>
              <w:jc w:val="both"/>
            </w:pPr>
            <w:r>
              <w:rPr>
                <w:rFonts w:ascii="Times New Roman"/>
                <w:b w:val="false"/>
                <w:i w:val="false"/>
                <w:color w:val="000000"/>
                <w:sz w:val="20"/>
              </w:rPr>
              <w:t xml:space="preserve">
            034  Подготовка кадров по государственным </w:t>
            </w:r>
          </w:p>
          <w:p>
            <w:pPr>
              <w:spacing w:after="20"/>
              <w:ind w:left="20"/>
              <w:jc w:val="both"/>
            </w:pPr>
            <w:r>
              <w:rPr>
                <w:rFonts w:ascii="Times New Roman"/>
                <w:b w:val="false"/>
                <w:i w:val="false"/>
                <w:color w:val="000000"/>
                <w:sz w:val="20"/>
              </w:rPr>
              <w:t xml:space="preserve">
                 образовательным кредитам в рамках нового приема  285180 </w:t>
            </w:r>
          </w:p>
          <w:p>
            <w:pPr>
              <w:spacing w:after="20"/>
              <w:ind w:left="20"/>
              <w:jc w:val="both"/>
            </w:pPr>
            <w:r>
              <w:rPr>
                <w:rFonts w:ascii="Times New Roman"/>
                <w:b w:val="false"/>
                <w:i w:val="false"/>
                <w:color w:val="000000"/>
                <w:sz w:val="20"/>
              </w:rPr>
              <w:t xml:space="preserve">
            090  Подготовка кадров по государственным </w:t>
            </w:r>
          </w:p>
          <w:p>
            <w:pPr>
              <w:spacing w:after="20"/>
              <w:ind w:left="20"/>
              <w:jc w:val="both"/>
            </w:pPr>
            <w:r>
              <w:rPr>
                <w:rFonts w:ascii="Times New Roman"/>
                <w:b w:val="false"/>
                <w:i w:val="false"/>
                <w:color w:val="000000"/>
                <w:sz w:val="20"/>
              </w:rPr>
              <w:t xml:space="preserve">
                 образовательным кредитам                        2442014 </w:t>
            </w:r>
          </w:p>
          <w:p>
            <w:pPr>
              <w:spacing w:after="20"/>
              <w:ind w:left="20"/>
              <w:jc w:val="both"/>
            </w:pPr>
            <w:r>
              <w:rPr>
                <w:rFonts w:ascii="Times New Roman"/>
                <w:b w:val="false"/>
                <w:i w:val="false"/>
                <w:color w:val="000000"/>
                <w:sz w:val="20"/>
              </w:rPr>
              <w:t xml:space="preserve">
            098  Предоставление государственных студенческих </w:t>
            </w:r>
          </w:p>
          <w:p>
            <w:pPr>
              <w:spacing w:after="20"/>
              <w:ind w:left="20"/>
              <w:jc w:val="both"/>
            </w:pPr>
            <w:r>
              <w:rPr>
                <w:rFonts w:ascii="Times New Roman"/>
                <w:b w:val="false"/>
                <w:i w:val="false"/>
                <w:color w:val="000000"/>
                <w:sz w:val="20"/>
              </w:rPr>
              <w:t xml:space="preserve">
                 кредитов                                          33088 </w:t>
            </w:r>
          </w:p>
          <w:p>
            <w:pPr>
              <w:spacing w:after="20"/>
              <w:ind w:left="20"/>
              <w:jc w:val="both"/>
            </w:pPr>
            <w:r>
              <w:rPr>
                <w:rFonts w:ascii="Times New Roman"/>
                <w:b w:val="false"/>
                <w:i w:val="false"/>
                <w:color w:val="000000"/>
                <w:sz w:val="20"/>
              </w:rPr>
              <w:t xml:space="preserve">
    226          Министерство здравоохранения Республики </w:t>
            </w:r>
          </w:p>
          <w:p>
            <w:pPr>
              <w:spacing w:after="20"/>
              <w:ind w:left="20"/>
              <w:jc w:val="both"/>
            </w:pPr>
            <w:r>
              <w:rPr>
                <w:rFonts w:ascii="Times New Roman"/>
                <w:b w:val="false"/>
                <w:i w:val="false"/>
                <w:color w:val="000000"/>
                <w:sz w:val="20"/>
              </w:rPr>
              <w:t xml:space="preserve">
                 Казахстан                                         75058 </w:t>
            </w:r>
          </w:p>
          <w:p>
            <w:pPr>
              <w:spacing w:after="20"/>
              <w:ind w:left="20"/>
              <w:jc w:val="both"/>
            </w:pPr>
            <w:r>
              <w:rPr>
                <w:rFonts w:ascii="Times New Roman"/>
                <w:b w:val="false"/>
                <w:i w:val="false"/>
                <w:color w:val="000000"/>
                <w:sz w:val="20"/>
              </w:rPr>
              <w:t xml:space="preserve">
       091       Государственное образовательное кредитование </w:t>
            </w:r>
          </w:p>
          <w:p>
            <w:pPr>
              <w:spacing w:after="20"/>
              <w:ind w:left="20"/>
              <w:jc w:val="both"/>
            </w:pPr>
            <w:r>
              <w:rPr>
                <w:rFonts w:ascii="Times New Roman"/>
                <w:b w:val="false"/>
                <w:i w:val="false"/>
                <w:color w:val="000000"/>
                <w:sz w:val="20"/>
              </w:rPr>
              <w:t xml:space="preserve">
                 подготовки кадров в высших учебных заведениях </w:t>
            </w:r>
          </w:p>
          <w:p>
            <w:pPr>
              <w:spacing w:after="20"/>
              <w:ind w:left="20"/>
              <w:jc w:val="both"/>
            </w:pPr>
            <w:r>
              <w:rPr>
                <w:rFonts w:ascii="Times New Roman"/>
                <w:b w:val="false"/>
                <w:i w:val="false"/>
                <w:color w:val="000000"/>
                <w:sz w:val="20"/>
              </w:rPr>
              <w:t xml:space="preserve">
                 страны                                            75058 </w:t>
            </w:r>
          </w:p>
          <w:p>
            <w:pPr>
              <w:spacing w:after="20"/>
              <w:ind w:left="20"/>
              <w:jc w:val="both"/>
            </w:pPr>
            <w:r>
              <w:rPr>
                <w:rFonts w:ascii="Times New Roman"/>
                <w:b w:val="false"/>
                <w:i w:val="false"/>
                <w:color w:val="000000"/>
                <w:sz w:val="20"/>
              </w:rPr>
              <w:t xml:space="preserve">
            034  Подготовка кадров по государственным </w:t>
            </w:r>
          </w:p>
          <w:p>
            <w:pPr>
              <w:spacing w:after="20"/>
              <w:ind w:left="20"/>
              <w:jc w:val="both"/>
            </w:pPr>
            <w:r>
              <w:rPr>
                <w:rFonts w:ascii="Times New Roman"/>
                <w:b w:val="false"/>
                <w:i w:val="false"/>
                <w:color w:val="000000"/>
                <w:sz w:val="20"/>
              </w:rPr>
              <w:t xml:space="preserve">
                 образовательным кредитам в рамках нового приема    8184 </w:t>
            </w:r>
          </w:p>
          <w:p>
            <w:pPr>
              <w:spacing w:after="20"/>
              <w:ind w:left="20"/>
              <w:jc w:val="both"/>
            </w:pPr>
            <w:r>
              <w:rPr>
                <w:rFonts w:ascii="Times New Roman"/>
                <w:b w:val="false"/>
                <w:i w:val="false"/>
                <w:color w:val="000000"/>
                <w:sz w:val="20"/>
              </w:rPr>
              <w:t xml:space="preserve">
            035  Предоставление государственных студенческих </w:t>
            </w:r>
          </w:p>
          <w:p>
            <w:pPr>
              <w:spacing w:after="20"/>
              <w:ind w:left="20"/>
              <w:jc w:val="both"/>
            </w:pPr>
            <w:r>
              <w:rPr>
                <w:rFonts w:ascii="Times New Roman"/>
                <w:b w:val="false"/>
                <w:i w:val="false"/>
                <w:color w:val="000000"/>
                <w:sz w:val="20"/>
              </w:rPr>
              <w:t xml:space="preserve">
                 кредитов в рамках нового приема                     736 </w:t>
            </w:r>
          </w:p>
          <w:p>
            <w:pPr>
              <w:spacing w:after="20"/>
              <w:ind w:left="20"/>
              <w:jc w:val="both"/>
            </w:pPr>
            <w:r>
              <w:rPr>
                <w:rFonts w:ascii="Times New Roman"/>
                <w:b w:val="false"/>
                <w:i w:val="false"/>
                <w:color w:val="000000"/>
                <w:sz w:val="20"/>
              </w:rPr>
              <w:t xml:space="preserve">
            090  Подготовка кадров по государственным </w:t>
            </w:r>
          </w:p>
          <w:p>
            <w:pPr>
              <w:spacing w:after="20"/>
              <w:ind w:left="20"/>
              <w:jc w:val="both"/>
            </w:pPr>
            <w:r>
              <w:rPr>
                <w:rFonts w:ascii="Times New Roman"/>
                <w:b w:val="false"/>
                <w:i w:val="false"/>
                <w:color w:val="000000"/>
                <w:sz w:val="20"/>
              </w:rPr>
              <w:t xml:space="preserve">
                 образовательным кредитам                          63638 </w:t>
            </w:r>
          </w:p>
          <w:p>
            <w:pPr>
              <w:spacing w:after="20"/>
              <w:ind w:left="20"/>
              <w:jc w:val="both"/>
            </w:pPr>
            <w:r>
              <w:rPr>
                <w:rFonts w:ascii="Times New Roman"/>
                <w:b w:val="false"/>
                <w:i w:val="false"/>
                <w:color w:val="000000"/>
                <w:sz w:val="20"/>
              </w:rPr>
              <w:t xml:space="preserve">
            098  Предоставление государственных студенческих </w:t>
            </w:r>
          </w:p>
          <w:p>
            <w:pPr>
              <w:spacing w:after="20"/>
              <w:ind w:left="20"/>
              <w:jc w:val="both"/>
            </w:pPr>
            <w:r>
              <w:rPr>
                <w:rFonts w:ascii="Times New Roman"/>
                <w:b w:val="false"/>
                <w:i w:val="false"/>
                <w:color w:val="000000"/>
                <w:sz w:val="20"/>
              </w:rPr>
              <w:t xml:space="preserve">
                 кредитов                                           2500 </w:t>
            </w:r>
          </w:p>
          <w:p>
            <w:pPr>
              <w:spacing w:after="20"/>
              <w:ind w:left="20"/>
              <w:jc w:val="both"/>
            </w:pPr>
            <w:r>
              <w:rPr>
                <w:rFonts w:ascii="Times New Roman"/>
                <w:b w:val="false"/>
                <w:i w:val="false"/>
                <w:color w:val="000000"/>
                <w:sz w:val="20"/>
              </w:rPr>
              <w:t xml:space="preserve">
7                Жилищно-коммунальное хозяйство                  2087100 </w:t>
            </w:r>
          </w:p>
          <w:p>
            <w:pPr>
              <w:spacing w:after="20"/>
              <w:ind w:left="20"/>
              <w:jc w:val="both"/>
            </w:pPr>
            <w:r>
              <w:rPr>
                <w:rFonts w:ascii="Times New Roman"/>
                <w:b w:val="false"/>
                <w:i w:val="false"/>
                <w:color w:val="000000"/>
                <w:sz w:val="20"/>
              </w:rPr>
              <w:t xml:space="preserve">
   3             Водоснабжение                                   2087100 </w:t>
            </w:r>
          </w:p>
          <w:p>
            <w:pPr>
              <w:spacing w:after="20"/>
              <w:ind w:left="20"/>
              <w:jc w:val="both"/>
            </w:pPr>
            <w:r>
              <w:rPr>
                <w:rFonts w:ascii="Times New Roman"/>
                <w:b w:val="false"/>
                <w:i w:val="false"/>
                <w:color w:val="000000"/>
                <w:sz w:val="20"/>
              </w:rPr>
              <w:t xml:space="preserve">
    217          Министерство финансов Республики Казахстан      2087100 </w:t>
            </w:r>
          </w:p>
          <w:p>
            <w:pPr>
              <w:spacing w:after="20"/>
              <w:ind w:left="20"/>
              <w:jc w:val="both"/>
            </w:pPr>
            <w:r>
              <w:rPr>
                <w:rFonts w:ascii="Times New Roman"/>
                <w:b w:val="false"/>
                <w:i w:val="false"/>
                <w:color w:val="000000"/>
                <w:sz w:val="20"/>
              </w:rPr>
              <w:t xml:space="preserve">
       082       Кредитование проекта водоснабжения </w:t>
            </w:r>
          </w:p>
          <w:p>
            <w:pPr>
              <w:spacing w:after="20"/>
              <w:ind w:left="20"/>
              <w:jc w:val="both"/>
            </w:pPr>
            <w:r>
              <w:rPr>
                <w:rFonts w:ascii="Times New Roman"/>
                <w:b w:val="false"/>
                <w:i w:val="false"/>
                <w:color w:val="000000"/>
                <w:sz w:val="20"/>
              </w:rPr>
              <w:t xml:space="preserve">
                 и санитарии г.Атырау                             850300 </w:t>
            </w:r>
          </w:p>
          <w:p>
            <w:pPr>
              <w:spacing w:after="20"/>
              <w:ind w:left="20"/>
              <w:jc w:val="both"/>
            </w:pPr>
            <w:r>
              <w:rPr>
                <w:rFonts w:ascii="Times New Roman"/>
                <w:b w:val="false"/>
                <w:i w:val="false"/>
                <w:color w:val="000000"/>
                <w:sz w:val="20"/>
              </w:rPr>
              <w:t xml:space="preserve">
            088  Кредитование местного бюджета для </w:t>
            </w:r>
          </w:p>
          <w:p>
            <w:pPr>
              <w:spacing w:after="20"/>
              <w:ind w:left="20"/>
              <w:jc w:val="both"/>
            </w:pPr>
            <w:r>
              <w:rPr>
                <w:rFonts w:ascii="Times New Roman"/>
                <w:b w:val="false"/>
                <w:i w:val="false"/>
                <w:color w:val="000000"/>
                <w:sz w:val="20"/>
              </w:rPr>
              <w:t xml:space="preserve">
                 реализации проекта за счет внешних займов        850300 </w:t>
            </w:r>
          </w:p>
          <w:p>
            <w:pPr>
              <w:spacing w:after="20"/>
              <w:ind w:left="20"/>
              <w:jc w:val="both"/>
            </w:pPr>
            <w:r>
              <w:rPr>
                <w:rFonts w:ascii="Times New Roman"/>
                <w:b w:val="false"/>
                <w:i w:val="false"/>
                <w:color w:val="000000"/>
                <w:sz w:val="20"/>
              </w:rPr>
              <w:t xml:space="preserve">
       083       Кредитование проекта водоснабжения </w:t>
            </w:r>
          </w:p>
          <w:p>
            <w:pPr>
              <w:spacing w:after="20"/>
              <w:ind w:left="20"/>
              <w:jc w:val="both"/>
            </w:pPr>
            <w:r>
              <w:rPr>
                <w:rFonts w:ascii="Times New Roman"/>
                <w:b w:val="false"/>
                <w:i w:val="false"/>
                <w:color w:val="000000"/>
                <w:sz w:val="20"/>
              </w:rPr>
              <w:t xml:space="preserve">
                 и водоотведения г.Алматы                        1236800 </w:t>
            </w:r>
          </w:p>
          <w:p>
            <w:pPr>
              <w:spacing w:after="20"/>
              <w:ind w:left="20"/>
              <w:jc w:val="both"/>
            </w:pPr>
            <w:r>
              <w:rPr>
                <w:rFonts w:ascii="Times New Roman"/>
                <w:b w:val="false"/>
                <w:i w:val="false"/>
                <w:color w:val="000000"/>
                <w:sz w:val="20"/>
              </w:rPr>
              <w:t xml:space="preserve">
            088  Кредитование местного бюджета для </w:t>
            </w:r>
          </w:p>
          <w:p>
            <w:pPr>
              <w:spacing w:after="20"/>
              <w:ind w:left="20"/>
              <w:jc w:val="both"/>
            </w:pPr>
            <w:r>
              <w:rPr>
                <w:rFonts w:ascii="Times New Roman"/>
                <w:b w:val="false"/>
                <w:i w:val="false"/>
                <w:color w:val="000000"/>
                <w:sz w:val="20"/>
              </w:rPr>
              <w:t xml:space="preserve">
                 реализации проекта за счет внешних займов       1236800 </w:t>
            </w:r>
          </w:p>
          <w:p>
            <w:pPr>
              <w:spacing w:after="20"/>
              <w:ind w:left="20"/>
              <w:jc w:val="both"/>
            </w:pPr>
            <w:r>
              <w:rPr>
                <w:rFonts w:ascii="Times New Roman"/>
                <w:b w:val="false"/>
                <w:i w:val="false"/>
                <w:color w:val="000000"/>
                <w:sz w:val="20"/>
              </w:rPr>
              <w:t xml:space="preserve">
10               Сельское, водное, лесное, рыбное хозяйство </w:t>
            </w:r>
          </w:p>
          <w:p>
            <w:pPr>
              <w:spacing w:after="20"/>
              <w:ind w:left="20"/>
              <w:jc w:val="both"/>
            </w:pPr>
            <w:r>
              <w:rPr>
                <w:rFonts w:ascii="Times New Roman"/>
                <w:b w:val="false"/>
                <w:i w:val="false"/>
                <w:color w:val="000000"/>
                <w:sz w:val="20"/>
              </w:rPr>
              <w:t xml:space="preserve">
                 и охрана окружающей среды                      12290838 </w:t>
            </w:r>
          </w:p>
          <w:p>
            <w:pPr>
              <w:spacing w:after="20"/>
              <w:ind w:left="20"/>
              <w:jc w:val="both"/>
            </w:pPr>
            <w:r>
              <w:rPr>
                <w:rFonts w:ascii="Times New Roman"/>
                <w:b w:val="false"/>
                <w:i w:val="false"/>
                <w:color w:val="000000"/>
                <w:sz w:val="20"/>
              </w:rPr>
              <w:t xml:space="preserve">
   1             Сельское хозяйство                             11205546 </w:t>
            </w:r>
          </w:p>
          <w:p>
            <w:pPr>
              <w:spacing w:after="20"/>
              <w:ind w:left="20"/>
              <w:jc w:val="both"/>
            </w:pPr>
            <w:r>
              <w:rPr>
                <w:rFonts w:ascii="Times New Roman"/>
                <w:b w:val="false"/>
                <w:i w:val="false"/>
                <w:color w:val="000000"/>
                <w:sz w:val="20"/>
              </w:rPr>
              <w:t xml:space="preserve">
    212          Министерство сельского хозяйства Республики </w:t>
            </w:r>
          </w:p>
          <w:p>
            <w:pPr>
              <w:spacing w:after="20"/>
              <w:ind w:left="20"/>
              <w:jc w:val="both"/>
            </w:pPr>
            <w:r>
              <w:rPr>
                <w:rFonts w:ascii="Times New Roman"/>
                <w:b w:val="false"/>
                <w:i w:val="false"/>
                <w:color w:val="000000"/>
                <w:sz w:val="20"/>
              </w:rPr>
              <w:t xml:space="preserve">
                 Казахстан                                      11205546 </w:t>
            </w:r>
          </w:p>
          <w:p>
            <w:pPr>
              <w:spacing w:after="20"/>
              <w:ind w:left="20"/>
              <w:jc w:val="both"/>
            </w:pPr>
            <w:r>
              <w:rPr>
                <w:rFonts w:ascii="Times New Roman"/>
                <w:b w:val="false"/>
                <w:i w:val="false"/>
                <w:color w:val="000000"/>
                <w:sz w:val="20"/>
              </w:rPr>
              <w:t xml:space="preserve">
       082       Кредитование проекта усовершенствования </w:t>
            </w:r>
          </w:p>
          <w:p>
            <w:pPr>
              <w:spacing w:after="20"/>
              <w:ind w:left="20"/>
              <w:jc w:val="both"/>
            </w:pPr>
            <w:r>
              <w:rPr>
                <w:rFonts w:ascii="Times New Roman"/>
                <w:b w:val="false"/>
                <w:i w:val="false"/>
                <w:color w:val="000000"/>
                <w:sz w:val="20"/>
              </w:rPr>
              <w:t xml:space="preserve">
                 ирригационных и дренажных систем                4171108 </w:t>
            </w:r>
          </w:p>
          <w:p>
            <w:pPr>
              <w:spacing w:after="20"/>
              <w:ind w:left="20"/>
              <w:jc w:val="both"/>
            </w:pPr>
            <w:r>
              <w:rPr>
                <w:rFonts w:ascii="Times New Roman"/>
                <w:b w:val="false"/>
                <w:i w:val="false"/>
                <w:color w:val="000000"/>
                <w:sz w:val="20"/>
              </w:rPr>
              <w:t xml:space="preserve">
            080  Реализация проекта за счет внешних займов       4171108 </w:t>
            </w:r>
          </w:p>
          <w:p>
            <w:pPr>
              <w:spacing w:after="20"/>
              <w:ind w:left="20"/>
              <w:jc w:val="both"/>
            </w:pPr>
            <w:r>
              <w:rPr>
                <w:rFonts w:ascii="Times New Roman"/>
                <w:b w:val="false"/>
                <w:i w:val="false"/>
                <w:color w:val="000000"/>
                <w:sz w:val="20"/>
              </w:rPr>
              <w:t xml:space="preserve">
       084       Кредитование местных бюджетов на организацию </w:t>
            </w:r>
          </w:p>
          <w:p>
            <w:pPr>
              <w:spacing w:after="20"/>
              <w:ind w:left="20"/>
              <w:jc w:val="both"/>
            </w:pPr>
            <w:r>
              <w:rPr>
                <w:rFonts w:ascii="Times New Roman"/>
                <w:b w:val="false"/>
                <w:i w:val="false"/>
                <w:color w:val="000000"/>
                <w:sz w:val="20"/>
              </w:rPr>
              <w:t xml:space="preserve">
                 проведения весенне-полевых и уборочных работ    4000000 </w:t>
            </w:r>
          </w:p>
          <w:p>
            <w:pPr>
              <w:spacing w:after="20"/>
              <w:ind w:left="20"/>
              <w:jc w:val="both"/>
            </w:pPr>
            <w:r>
              <w:rPr>
                <w:rFonts w:ascii="Times New Roman"/>
                <w:b w:val="false"/>
                <w:i w:val="false"/>
                <w:color w:val="000000"/>
                <w:sz w:val="20"/>
              </w:rPr>
              <w:t xml:space="preserve">
       085       Обеспечение сельскохозяйственной техникой на </w:t>
            </w:r>
          </w:p>
          <w:p>
            <w:pPr>
              <w:spacing w:after="20"/>
              <w:ind w:left="20"/>
              <w:jc w:val="both"/>
            </w:pPr>
            <w:r>
              <w:rPr>
                <w:rFonts w:ascii="Times New Roman"/>
                <w:b w:val="false"/>
                <w:i w:val="false"/>
                <w:color w:val="000000"/>
                <w:sz w:val="20"/>
              </w:rPr>
              <w:t xml:space="preserve">
                 лизинговой основе                               1100000 </w:t>
            </w:r>
          </w:p>
          <w:p>
            <w:pPr>
              <w:spacing w:after="20"/>
              <w:ind w:left="20"/>
              <w:jc w:val="both"/>
            </w:pPr>
            <w:r>
              <w:rPr>
                <w:rFonts w:ascii="Times New Roman"/>
                <w:b w:val="false"/>
                <w:i w:val="false"/>
                <w:color w:val="000000"/>
                <w:sz w:val="20"/>
              </w:rPr>
              <w:t xml:space="preserve">
       086       Кредитование проекта по постприватизационной </w:t>
            </w:r>
          </w:p>
          <w:p>
            <w:pPr>
              <w:spacing w:after="20"/>
              <w:ind w:left="20"/>
              <w:jc w:val="both"/>
            </w:pPr>
            <w:r>
              <w:rPr>
                <w:rFonts w:ascii="Times New Roman"/>
                <w:b w:val="false"/>
                <w:i w:val="false"/>
                <w:color w:val="000000"/>
                <w:sz w:val="20"/>
              </w:rPr>
              <w:t xml:space="preserve">
                 поддержке сельского хозяйства                    793098 </w:t>
            </w:r>
          </w:p>
          <w:p>
            <w:pPr>
              <w:spacing w:after="20"/>
              <w:ind w:left="20"/>
              <w:jc w:val="both"/>
            </w:pPr>
            <w:r>
              <w:rPr>
                <w:rFonts w:ascii="Times New Roman"/>
                <w:b w:val="false"/>
                <w:i w:val="false"/>
                <w:color w:val="000000"/>
                <w:sz w:val="20"/>
              </w:rPr>
              <w:t xml:space="preserve">
            080  Реализация проекта за счет внешних займов        641590 </w:t>
            </w:r>
          </w:p>
          <w:p>
            <w:pPr>
              <w:spacing w:after="20"/>
              <w:ind w:left="20"/>
              <w:jc w:val="both"/>
            </w:pPr>
            <w:r>
              <w:rPr>
                <w:rFonts w:ascii="Times New Roman"/>
                <w:b w:val="false"/>
                <w:i w:val="false"/>
                <w:color w:val="000000"/>
                <w:sz w:val="20"/>
              </w:rPr>
              <w:t xml:space="preserve">
            089  Реализация проекта на основе ретроактивного </w:t>
            </w:r>
          </w:p>
          <w:p>
            <w:pPr>
              <w:spacing w:after="20"/>
              <w:ind w:left="20"/>
              <w:jc w:val="both"/>
            </w:pPr>
            <w:r>
              <w:rPr>
                <w:rFonts w:ascii="Times New Roman"/>
                <w:b w:val="false"/>
                <w:i w:val="false"/>
                <w:color w:val="000000"/>
                <w:sz w:val="20"/>
              </w:rPr>
              <w:t xml:space="preserve">
                 кредитования                                     151508 </w:t>
            </w:r>
          </w:p>
          <w:p>
            <w:pPr>
              <w:spacing w:after="20"/>
              <w:ind w:left="20"/>
              <w:jc w:val="both"/>
            </w:pPr>
            <w:r>
              <w:rPr>
                <w:rFonts w:ascii="Times New Roman"/>
                <w:b w:val="false"/>
                <w:i w:val="false"/>
                <w:color w:val="000000"/>
                <w:sz w:val="20"/>
              </w:rPr>
              <w:t xml:space="preserve">
       087       Кредитование сельскохозяйственного производства </w:t>
            </w:r>
          </w:p>
          <w:p>
            <w:pPr>
              <w:spacing w:after="20"/>
              <w:ind w:left="20"/>
              <w:jc w:val="both"/>
            </w:pPr>
            <w:r>
              <w:rPr>
                <w:rFonts w:ascii="Times New Roman"/>
                <w:b w:val="false"/>
                <w:i w:val="false"/>
                <w:color w:val="000000"/>
                <w:sz w:val="20"/>
              </w:rPr>
              <w:t xml:space="preserve">
                 через систему сельских кредитных товариществ     641340 </w:t>
            </w:r>
          </w:p>
          <w:p>
            <w:pPr>
              <w:spacing w:after="20"/>
              <w:ind w:left="20"/>
              <w:jc w:val="both"/>
            </w:pPr>
            <w:r>
              <w:rPr>
                <w:rFonts w:ascii="Times New Roman"/>
                <w:b w:val="false"/>
                <w:i w:val="false"/>
                <w:color w:val="000000"/>
                <w:sz w:val="20"/>
              </w:rPr>
              <w:t xml:space="preserve">
       088       Кредитование производства животноводческой </w:t>
            </w:r>
          </w:p>
          <w:p>
            <w:pPr>
              <w:spacing w:after="20"/>
              <w:ind w:left="20"/>
              <w:jc w:val="both"/>
            </w:pPr>
            <w:r>
              <w:rPr>
                <w:rFonts w:ascii="Times New Roman"/>
                <w:b w:val="false"/>
                <w:i w:val="false"/>
                <w:color w:val="000000"/>
                <w:sz w:val="20"/>
              </w:rPr>
              <w:t xml:space="preserve">
                 продукции и ее закупа                            500000  </w:t>
            </w:r>
          </w:p>
          <w:p>
            <w:pPr>
              <w:spacing w:after="20"/>
              <w:ind w:left="20"/>
              <w:jc w:val="both"/>
            </w:pPr>
            <w:r>
              <w:rPr>
                <w:rFonts w:ascii="Times New Roman"/>
                <w:b w:val="false"/>
                <w:i w:val="false"/>
                <w:color w:val="000000"/>
                <w:sz w:val="20"/>
              </w:rPr>
              <w:t xml:space="preserve">
   2             Водное хозяйство                                1085292 </w:t>
            </w:r>
          </w:p>
          <w:p>
            <w:pPr>
              <w:spacing w:after="20"/>
              <w:ind w:left="20"/>
              <w:jc w:val="both"/>
            </w:pPr>
            <w:r>
              <w:rPr>
                <w:rFonts w:ascii="Times New Roman"/>
                <w:b w:val="false"/>
                <w:i w:val="false"/>
                <w:color w:val="000000"/>
                <w:sz w:val="20"/>
              </w:rPr>
              <w:t xml:space="preserve">
    212          Министерство сельского хозяйства Республики </w:t>
            </w:r>
          </w:p>
          <w:p>
            <w:pPr>
              <w:spacing w:after="20"/>
              <w:ind w:left="20"/>
              <w:jc w:val="both"/>
            </w:pPr>
            <w:r>
              <w:rPr>
                <w:rFonts w:ascii="Times New Roman"/>
                <w:b w:val="false"/>
                <w:i w:val="false"/>
                <w:color w:val="000000"/>
                <w:sz w:val="20"/>
              </w:rPr>
              <w:t xml:space="preserve">
                 Казахстан                                       1085292 </w:t>
            </w:r>
          </w:p>
          <w:p>
            <w:pPr>
              <w:spacing w:after="20"/>
              <w:ind w:left="20"/>
              <w:jc w:val="both"/>
            </w:pPr>
            <w:r>
              <w:rPr>
                <w:rFonts w:ascii="Times New Roman"/>
                <w:b w:val="false"/>
                <w:i w:val="false"/>
                <w:color w:val="000000"/>
                <w:sz w:val="20"/>
              </w:rPr>
              <w:t xml:space="preserve">
       083       Кредитование проекта совершенствования </w:t>
            </w:r>
          </w:p>
          <w:p>
            <w:pPr>
              <w:spacing w:after="20"/>
              <w:ind w:left="20"/>
              <w:jc w:val="both"/>
            </w:pPr>
            <w:r>
              <w:rPr>
                <w:rFonts w:ascii="Times New Roman"/>
                <w:b w:val="false"/>
                <w:i w:val="false"/>
                <w:color w:val="000000"/>
                <w:sz w:val="20"/>
              </w:rPr>
              <w:t xml:space="preserve">
                 управления водными ресурсами и восстановления </w:t>
            </w:r>
          </w:p>
          <w:p>
            <w:pPr>
              <w:spacing w:after="20"/>
              <w:ind w:left="20"/>
              <w:jc w:val="both"/>
            </w:pPr>
            <w:r>
              <w:rPr>
                <w:rFonts w:ascii="Times New Roman"/>
                <w:b w:val="false"/>
                <w:i w:val="false"/>
                <w:color w:val="000000"/>
                <w:sz w:val="20"/>
              </w:rPr>
              <w:t xml:space="preserve">
                 земель                                          1085292 </w:t>
            </w:r>
          </w:p>
          <w:p>
            <w:pPr>
              <w:spacing w:after="20"/>
              <w:ind w:left="20"/>
              <w:jc w:val="both"/>
            </w:pPr>
            <w:r>
              <w:rPr>
                <w:rFonts w:ascii="Times New Roman"/>
                <w:b w:val="false"/>
                <w:i w:val="false"/>
                <w:color w:val="000000"/>
                <w:sz w:val="20"/>
              </w:rPr>
              <w:t xml:space="preserve">
            080  Реализация проекта за счет внешних займов       1085292 </w:t>
            </w:r>
          </w:p>
          <w:p>
            <w:pPr>
              <w:spacing w:after="20"/>
              <w:ind w:left="20"/>
              <w:jc w:val="both"/>
            </w:pPr>
            <w:r>
              <w:rPr>
                <w:rFonts w:ascii="Times New Roman"/>
                <w:b w:val="false"/>
                <w:i w:val="false"/>
                <w:color w:val="000000"/>
                <w:sz w:val="20"/>
              </w:rPr>
              <w:t xml:space="preserve">
11               Промышленность и строительство                   618400 </w:t>
            </w:r>
          </w:p>
          <w:p>
            <w:pPr>
              <w:spacing w:after="20"/>
              <w:ind w:left="20"/>
              <w:jc w:val="both"/>
            </w:pPr>
            <w:r>
              <w:rPr>
                <w:rFonts w:ascii="Times New Roman"/>
                <w:b w:val="false"/>
                <w:i w:val="false"/>
                <w:color w:val="000000"/>
                <w:sz w:val="20"/>
              </w:rPr>
              <w:t xml:space="preserve">
   1             Промышленность                                   618400 </w:t>
            </w:r>
          </w:p>
          <w:p>
            <w:pPr>
              <w:spacing w:after="20"/>
              <w:ind w:left="20"/>
              <w:jc w:val="both"/>
            </w:pPr>
            <w:r>
              <w:rPr>
                <w:rFonts w:ascii="Times New Roman"/>
                <w:b w:val="false"/>
                <w:i w:val="false"/>
                <w:color w:val="000000"/>
                <w:sz w:val="20"/>
              </w:rPr>
              <w:t xml:space="preserve">
    233          Министерство индустрии и торговли </w:t>
            </w:r>
          </w:p>
          <w:p>
            <w:pPr>
              <w:spacing w:after="20"/>
              <w:ind w:left="20"/>
              <w:jc w:val="both"/>
            </w:pPr>
            <w:r>
              <w:rPr>
                <w:rFonts w:ascii="Times New Roman"/>
                <w:b w:val="false"/>
                <w:i w:val="false"/>
                <w:color w:val="000000"/>
                <w:sz w:val="20"/>
              </w:rPr>
              <w:t xml:space="preserve">
                 Республики Казахстан                             618400 </w:t>
            </w:r>
          </w:p>
          <w:p>
            <w:pPr>
              <w:spacing w:after="20"/>
              <w:ind w:left="20"/>
              <w:jc w:val="both"/>
            </w:pPr>
            <w:r>
              <w:rPr>
                <w:rFonts w:ascii="Times New Roman"/>
                <w:b w:val="false"/>
                <w:i w:val="false"/>
                <w:color w:val="000000"/>
                <w:sz w:val="20"/>
              </w:rPr>
              <w:t xml:space="preserve">
       082       Кредитование предприятий производственного </w:t>
            </w:r>
          </w:p>
          <w:p>
            <w:pPr>
              <w:spacing w:after="20"/>
              <w:ind w:left="20"/>
              <w:jc w:val="both"/>
            </w:pPr>
            <w:r>
              <w:rPr>
                <w:rFonts w:ascii="Times New Roman"/>
                <w:b w:val="false"/>
                <w:i w:val="false"/>
                <w:color w:val="000000"/>
                <w:sz w:val="20"/>
              </w:rPr>
              <w:t xml:space="preserve">
                 и промышленно-перерабатывающего секторов </w:t>
            </w:r>
          </w:p>
          <w:p>
            <w:pPr>
              <w:spacing w:after="20"/>
              <w:ind w:left="20"/>
              <w:jc w:val="both"/>
            </w:pPr>
            <w:r>
              <w:rPr>
                <w:rFonts w:ascii="Times New Roman"/>
                <w:b w:val="false"/>
                <w:i w:val="false"/>
                <w:color w:val="000000"/>
                <w:sz w:val="20"/>
              </w:rPr>
              <w:t xml:space="preserve">
                 среднего бизнеса через банки второго уровня      618400 </w:t>
            </w:r>
          </w:p>
          <w:p>
            <w:pPr>
              <w:spacing w:after="20"/>
              <w:ind w:left="20"/>
              <w:jc w:val="both"/>
            </w:pPr>
            <w:r>
              <w:rPr>
                <w:rFonts w:ascii="Times New Roman"/>
                <w:b w:val="false"/>
                <w:i w:val="false"/>
                <w:color w:val="000000"/>
                <w:sz w:val="20"/>
              </w:rPr>
              <w:t xml:space="preserve">
            080  Реализация проекта за счет внешних займов        618400  </w:t>
            </w:r>
          </w:p>
          <w:p>
            <w:pPr>
              <w:spacing w:after="20"/>
              <w:ind w:left="20"/>
              <w:jc w:val="both"/>
            </w:pPr>
            <w:r>
              <w:rPr>
                <w:rFonts w:ascii="Times New Roman"/>
                <w:b w:val="false"/>
                <w:i w:val="false"/>
                <w:color w:val="000000"/>
                <w:sz w:val="20"/>
              </w:rPr>
              <w:t xml:space="preserve">
12               Транспорт и связь                                463800 </w:t>
            </w:r>
          </w:p>
          <w:p>
            <w:pPr>
              <w:spacing w:after="20"/>
              <w:ind w:left="20"/>
              <w:jc w:val="both"/>
            </w:pPr>
            <w:r>
              <w:rPr>
                <w:rFonts w:ascii="Times New Roman"/>
                <w:b w:val="false"/>
                <w:i w:val="false"/>
                <w:color w:val="000000"/>
                <w:sz w:val="20"/>
              </w:rPr>
              <w:t xml:space="preserve">
   4             Воздушный транспорт                              463800 </w:t>
            </w:r>
          </w:p>
          <w:p>
            <w:pPr>
              <w:spacing w:after="20"/>
              <w:ind w:left="20"/>
              <w:jc w:val="both"/>
            </w:pPr>
            <w:r>
              <w:rPr>
                <w:rFonts w:ascii="Times New Roman"/>
                <w:b w:val="false"/>
                <w:i w:val="false"/>
                <w:color w:val="000000"/>
                <w:sz w:val="20"/>
              </w:rPr>
              <w:t xml:space="preserve">
    215          Министерство транспорта и коммуникаций </w:t>
            </w:r>
          </w:p>
          <w:p>
            <w:pPr>
              <w:spacing w:after="20"/>
              <w:ind w:left="20"/>
              <w:jc w:val="both"/>
            </w:pPr>
            <w:r>
              <w:rPr>
                <w:rFonts w:ascii="Times New Roman"/>
                <w:b w:val="false"/>
                <w:i w:val="false"/>
                <w:color w:val="000000"/>
                <w:sz w:val="20"/>
              </w:rPr>
              <w:t xml:space="preserve">
                 Республики Казахстан                             463800 </w:t>
            </w:r>
          </w:p>
          <w:p>
            <w:pPr>
              <w:spacing w:after="20"/>
              <w:ind w:left="20"/>
              <w:jc w:val="both"/>
            </w:pPr>
            <w:r>
              <w:rPr>
                <w:rFonts w:ascii="Times New Roman"/>
                <w:b w:val="false"/>
                <w:i w:val="false"/>
                <w:color w:val="000000"/>
                <w:sz w:val="20"/>
              </w:rPr>
              <w:t xml:space="preserve">
       084       Кредитование РГП "Международный аэропорт </w:t>
            </w:r>
          </w:p>
          <w:p>
            <w:pPr>
              <w:spacing w:after="20"/>
              <w:ind w:left="20"/>
              <w:jc w:val="both"/>
            </w:pPr>
            <w:r>
              <w:rPr>
                <w:rFonts w:ascii="Times New Roman"/>
                <w:b w:val="false"/>
                <w:i w:val="false"/>
                <w:color w:val="000000"/>
                <w:sz w:val="20"/>
              </w:rPr>
              <w:t xml:space="preserve">
                 Астана" для реализации проекта строительства              </w:t>
            </w:r>
          </w:p>
          <w:p>
            <w:pPr>
              <w:spacing w:after="20"/>
              <w:ind w:left="20"/>
              <w:jc w:val="both"/>
            </w:pPr>
            <w:r>
              <w:rPr>
                <w:rFonts w:ascii="Times New Roman"/>
                <w:b w:val="false"/>
                <w:i w:val="false"/>
                <w:color w:val="000000"/>
                <w:sz w:val="20"/>
              </w:rPr>
              <w:t xml:space="preserve">
                 международного аэропорта в г.Астане              463800 </w:t>
            </w:r>
          </w:p>
          <w:p>
            <w:pPr>
              <w:spacing w:after="20"/>
              <w:ind w:left="20"/>
              <w:jc w:val="both"/>
            </w:pPr>
            <w:r>
              <w:rPr>
                <w:rFonts w:ascii="Times New Roman"/>
                <w:b w:val="false"/>
                <w:i w:val="false"/>
                <w:color w:val="000000"/>
                <w:sz w:val="20"/>
              </w:rPr>
              <w:t xml:space="preserve">
            080  Реализация проекта за счет внешних займов        463800 </w:t>
            </w:r>
          </w:p>
          <w:p>
            <w:pPr>
              <w:spacing w:after="20"/>
              <w:ind w:left="20"/>
              <w:jc w:val="both"/>
            </w:pPr>
            <w:r>
              <w:rPr>
                <w:rFonts w:ascii="Times New Roman"/>
                <w:b w:val="false"/>
                <w:i w:val="false"/>
                <w:color w:val="000000"/>
                <w:sz w:val="20"/>
              </w:rPr>
              <w:t xml:space="preserve">
13               Прочие                                         14453571 </w:t>
            </w:r>
          </w:p>
          <w:p>
            <w:pPr>
              <w:spacing w:after="20"/>
              <w:ind w:left="20"/>
              <w:jc w:val="both"/>
            </w:pPr>
            <w:r>
              <w:rPr>
                <w:rFonts w:ascii="Times New Roman"/>
                <w:b w:val="false"/>
                <w:i w:val="false"/>
                <w:color w:val="000000"/>
                <w:sz w:val="20"/>
              </w:rPr>
              <w:t xml:space="preserve">
   3             Поддержка предпринимательской деятельности и      </w:t>
            </w:r>
          </w:p>
          <w:p>
            <w:pPr>
              <w:spacing w:after="20"/>
              <w:ind w:left="20"/>
              <w:jc w:val="both"/>
            </w:pPr>
            <w:r>
              <w:rPr>
                <w:rFonts w:ascii="Times New Roman"/>
                <w:b w:val="false"/>
                <w:i w:val="false"/>
                <w:color w:val="000000"/>
                <w:sz w:val="20"/>
              </w:rPr>
              <w:t xml:space="preserve">
                 защита конкуренции                               300000 </w:t>
            </w:r>
          </w:p>
          <w:p>
            <w:pPr>
              <w:spacing w:after="20"/>
              <w:ind w:left="20"/>
              <w:jc w:val="both"/>
            </w:pPr>
            <w:r>
              <w:rPr>
                <w:rFonts w:ascii="Times New Roman"/>
                <w:b w:val="false"/>
                <w:i w:val="false"/>
                <w:color w:val="000000"/>
                <w:sz w:val="20"/>
              </w:rPr>
              <w:t xml:space="preserve">
    233          Министерство индустрии и торговли </w:t>
            </w:r>
          </w:p>
          <w:p>
            <w:pPr>
              <w:spacing w:after="20"/>
              <w:ind w:left="20"/>
              <w:jc w:val="both"/>
            </w:pPr>
            <w:r>
              <w:rPr>
                <w:rFonts w:ascii="Times New Roman"/>
                <w:b w:val="false"/>
                <w:i w:val="false"/>
                <w:color w:val="000000"/>
                <w:sz w:val="20"/>
              </w:rPr>
              <w:t xml:space="preserve">
                 Республики Казахстан                             300000 </w:t>
            </w:r>
          </w:p>
          <w:p>
            <w:pPr>
              <w:spacing w:after="20"/>
              <w:ind w:left="20"/>
              <w:jc w:val="both"/>
            </w:pPr>
            <w:r>
              <w:rPr>
                <w:rFonts w:ascii="Times New Roman"/>
                <w:b w:val="false"/>
                <w:i w:val="false"/>
                <w:color w:val="000000"/>
                <w:sz w:val="20"/>
              </w:rPr>
              <w:t xml:space="preserve">
       083       Пополнение кредитных ресурсов ЗАО "Фонд </w:t>
            </w:r>
          </w:p>
          <w:p>
            <w:pPr>
              <w:spacing w:after="20"/>
              <w:ind w:left="20"/>
              <w:jc w:val="both"/>
            </w:pPr>
            <w:r>
              <w:rPr>
                <w:rFonts w:ascii="Times New Roman"/>
                <w:b w:val="false"/>
                <w:i w:val="false"/>
                <w:color w:val="000000"/>
                <w:sz w:val="20"/>
              </w:rPr>
              <w:t xml:space="preserve">
                 развития малого предпринимательства"             300000 </w:t>
            </w:r>
          </w:p>
          <w:p>
            <w:pPr>
              <w:spacing w:after="20"/>
              <w:ind w:left="20"/>
              <w:jc w:val="both"/>
            </w:pPr>
            <w:r>
              <w:rPr>
                <w:rFonts w:ascii="Times New Roman"/>
                <w:b w:val="false"/>
                <w:i w:val="false"/>
                <w:color w:val="000000"/>
                <w:sz w:val="20"/>
              </w:rPr>
              <w:t xml:space="preserve">
   9             Прочие                                         14153571 </w:t>
            </w:r>
          </w:p>
          <w:p>
            <w:pPr>
              <w:spacing w:after="20"/>
              <w:ind w:left="20"/>
              <w:jc w:val="both"/>
            </w:pPr>
            <w:r>
              <w:rPr>
                <w:rFonts w:ascii="Times New Roman"/>
                <w:b w:val="false"/>
                <w:i w:val="false"/>
                <w:color w:val="000000"/>
                <w:sz w:val="20"/>
              </w:rPr>
              <w:t xml:space="preserve">
    217          Министерство финансов Республики Казахстан     14153571 </w:t>
            </w:r>
          </w:p>
          <w:p>
            <w:pPr>
              <w:spacing w:after="20"/>
              <w:ind w:left="20"/>
              <w:jc w:val="both"/>
            </w:pPr>
            <w:r>
              <w:rPr>
                <w:rFonts w:ascii="Times New Roman"/>
                <w:b w:val="false"/>
                <w:i w:val="false"/>
                <w:color w:val="000000"/>
                <w:sz w:val="20"/>
              </w:rPr>
              <w:t xml:space="preserve">
       081       Выполнение обязательств по государственным         </w:t>
            </w:r>
          </w:p>
          <w:p>
            <w:pPr>
              <w:spacing w:after="20"/>
              <w:ind w:left="20"/>
              <w:jc w:val="both"/>
            </w:pPr>
            <w:r>
              <w:rPr>
                <w:rFonts w:ascii="Times New Roman"/>
                <w:b w:val="false"/>
                <w:i w:val="false"/>
                <w:color w:val="000000"/>
                <w:sz w:val="20"/>
              </w:rPr>
              <w:t xml:space="preserve">
                 гарантиям                                      13553571 </w:t>
            </w:r>
          </w:p>
          <w:p>
            <w:pPr>
              <w:spacing w:after="20"/>
              <w:ind w:left="20"/>
              <w:jc w:val="both"/>
            </w:pPr>
            <w:r>
              <w:rPr>
                <w:rFonts w:ascii="Times New Roman"/>
                <w:b w:val="false"/>
                <w:i w:val="false"/>
                <w:color w:val="000000"/>
                <w:sz w:val="20"/>
              </w:rPr>
              <w:t xml:space="preserve">
       086       Специальный резерв Правительства Республики </w:t>
            </w:r>
          </w:p>
          <w:p>
            <w:pPr>
              <w:spacing w:after="20"/>
              <w:ind w:left="20"/>
              <w:jc w:val="both"/>
            </w:pPr>
            <w:r>
              <w:rPr>
                <w:rFonts w:ascii="Times New Roman"/>
                <w:b w:val="false"/>
                <w:i w:val="false"/>
                <w:color w:val="000000"/>
                <w:sz w:val="20"/>
              </w:rPr>
              <w:t xml:space="preserve">
                 Казахстан для кредитования нижестоящих бюджетов          </w:t>
            </w:r>
          </w:p>
          <w:p>
            <w:pPr>
              <w:spacing w:after="20"/>
              <w:ind w:left="20"/>
              <w:jc w:val="both"/>
            </w:pPr>
            <w:r>
              <w:rPr>
                <w:rFonts w:ascii="Times New Roman"/>
                <w:b w:val="false"/>
                <w:i w:val="false"/>
                <w:color w:val="000000"/>
                <w:sz w:val="20"/>
              </w:rPr>
              <w:t xml:space="preserve">
                 на покрытие кассового разрыва                    600000     </w:t>
            </w:r>
          </w:p>
          <w:p>
            <w:pPr>
              <w:spacing w:after="20"/>
              <w:ind w:left="20"/>
              <w:jc w:val="both"/>
            </w:pPr>
            <w:r>
              <w:rPr>
                <w:rFonts w:ascii="Times New Roman"/>
                <w:b w:val="false"/>
                <w:i w:val="false"/>
                <w:color w:val="000000"/>
                <w:sz w:val="20"/>
              </w:rPr>
              <w:t xml:space="preserve">
                     VI. Дефицит бюджета                       -80477000 </w:t>
            </w:r>
          </w:p>
          <w:p>
            <w:pPr>
              <w:spacing w:after="20"/>
              <w:ind w:left="20"/>
              <w:jc w:val="both"/>
            </w:pPr>
            <w:r>
              <w:rPr>
                <w:rFonts w:ascii="Times New Roman"/>
                <w:b w:val="false"/>
                <w:i w:val="false"/>
                <w:color w:val="000000"/>
                <w:sz w:val="20"/>
              </w:rPr>
              <w:t xml:space="preserve">
                     VII. Финансирование дефицита               80477000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