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3ca70" w14:textId="d13ca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размеров выплат в случаях, когда постоянная работа протекает в пути или имеет разъездной характер, либо в связи со служебными поездками в пределах обслуживаемых участков, не подлежащих налогообложению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2001 года N 1726. Утратило силу постановлением Правительства Республики Казахстан от 31 декабря 2008 года N 1332.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постановлением Правительства РК от 31.12.2008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Кодекса Республики Казахстан от 12 июня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K010209_ </w:t>
      </w:r>
      <w:r>
        <w:rPr>
          <w:rFonts w:ascii="Times New Roman"/>
          <w:b w:val="false"/>
          <w:i w:val="false"/>
          <w:color w:val="000000"/>
          <w:sz w:val="28"/>
        </w:rPr>
        <w:t>
 "О налогах и других обязательных платежах в бюджет (Налоговый кодекс)"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размер выплат, не подлежащих налогообложению, работникам в случаях, когда постоянная работа протекает в пути или имеет разъездной характер, либо в связи со служебными поездками в пределах обслуживаемых участков - 0,35 месячного расчетного показателя за каждый день.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постановление Кабинета Министров Республики Казахстан от 14 апреля 1992 года N 332 
</w:t>
      </w:r>
      <w:r>
        <w:rPr>
          <w:rFonts w:ascii="Times New Roman"/>
          <w:b w:val="false"/>
          <w:i w:val="false"/>
          <w:color w:val="000000"/>
          <w:sz w:val="28"/>
        </w:rPr>
        <w:t xml:space="preserve"> P920332_ </w:t>
      </w:r>
      <w:r>
        <w:rPr>
          <w:rFonts w:ascii="Times New Roman"/>
          <w:b w:val="false"/>
          <w:i w:val="false"/>
          <w:color w:val="000000"/>
          <w:sz w:val="28"/>
        </w:rPr>
        <w:t>
 "О возмещении расходов по подвижному, разъездному, вахтовому методам работ для всех отраслей, а также полевому довольствию для работников Казгидромета, проектных и изыскательских организаций" (САПП Республики Казахстан, 1992 г., N 15, ст. 251).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1 января 2002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Премьер-Министр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 Умбетова А.М.)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