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7c65" w14:textId="8257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реабилитации инвалидов на 2002-2005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2001 года N 1758</w:t>
      </w:r>
    </w:p>
    <w:p>
      <w:pPr>
        <w:spacing w:after="0"/>
        <w:ind w:left="0"/>
        <w:jc w:val="both"/>
      </w:pPr>
      <w:bookmarkStart w:name="z0" w:id="0"/>
      <w:r>
        <w:rPr>
          <w:rFonts w:ascii="Times New Roman"/>
          <w:b w:val="false"/>
          <w:i w:val="false"/>
          <w:color w:val="000000"/>
          <w:sz w:val="28"/>
        </w:rPr>
        <w:t xml:space="preserve">
      В целях компенсации утраченных функций, восстановления способностей инвалидов к бытовой, общественной, профессиональной деятельности и содействия наиболее полной интеграции инвалидов в общество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реабилитации инвалидов на 2002-2005 годы (далее - Программа). </w:t>
      </w:r>
      <w:r>
        <w:br/>
      </w:r>
      <w:r>
        <w:rPr>
          <w:rFonts w:ascii="Times New Roman"/>
          <w:b w:val="false"/>
          <w:i w:val="false"/>
          <w:color w:val="000000"/>
          <w:sz w:val="28"/>
        </w:rPr>
        <w:t xml:space="preserve">
      2. Центральным и местным исполнительным органам: </w:t>
      </w:r>
      <w:r>
        <w:br/>
      </w:r>
      <w:r>
        <w:rPr>
          <w:rFonts w:ascii="Times New Roman"/>
          <w:b w:val="false"/>
          <w:i w:val="false"/>
          <w:color w:val="000000"/>
          <w:sz w:val="28"/>
        </w:rPr>
        <w:t xml:space="preserve">
      1) принять необходимые меры по выполнению Программы; </w:t>
      </w:r>
      <w:r>
        <w:br/>
      </w:r>
      <w:r>
        <w:rPr>
          <w:rFonts w:ascii="Times New Roman"/>
          <w:b w:val="false"/>
          <w:i w:val="false"/>
          <w:color w:val="000000"/>
          <w:sz w:val="28"/>
        </w:rPr>
        <w:t xml:space="preserve">
      2) о ходе выполнения Программы информировать Министерство труда и социальной защиты населения Республики Казахстан, начиная с 2002 года, два раза в год - 20 января и 20 июля каждого года. </w:t>
      </w:r>
      <w:r>
        <w:br/>
      </w:r>
      <w:r>
        <w:rPr>
          <w:rFonts w:ascii="Times New Roman"/>
          <w:b w:val="false"/>
          <w:i w:val="false"/>
          <w:color w:val="000000"/>
          <w:sz w:val="28"/>
        </w:rPr>
        <w:t xml:space="preserve">
      3. Министерству труда и социальной защиты населения Республики Казахстан ежегодно к 25 февраля представлять информацию о выполнении Программы в Правительство Республики Казахстан. </w:t>
      </w:r>
      <w:r>
        <w:br/>
      </w:r>
      <w:r>
        <w:rPr>
          <w:rFonts w:ascii="Times New Roman"/>
          <w:b w:val="false"/>
          <w:i w:val="false"/>
          <w:color w:val="000000"/>
          <w:sz w:val="28"/>
        </w:rPr>
        <w:t xml:space="preserve">
      4.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2001 года N 1758 </w:t>
      </w:r>
    </w:p>
    <w:bookmarkEnd w:id="2"/>
    <w:bookmarkStart w:name="z3" w:id="3"/>
    <w:p>
      <w:pPr>
        <w:spacing w:after="0"/>
        <w:ind w:left="0"/>
        <w:jc w:val="left"/>
      </w:pPr>
      <w:r>
        <w:rPr>
          <w:rFonts w:ascii="Times New Roman"/>
          <w:b/>
          <w:i w:val="false"/>
          <w:color w:val="000000"/>
        </w:rPr>
        <w:t xml:space="preserve"> 
Программа реабилитации инвалидов </w:t>
      </w:r>
      <w:r>
        <w:br/>
      </w:r>
      <w:r>
        <w:rPr>
          <w:rFonts w:ascii="Times New Roman"/>
          <w:b/>
          <w:i w:val="false"/>
          <w:color w:val="000000"/>
        </w:rPr>
        <w:t xml:space="preserve">
на 2002-2005 годы &lt;*&gt; </w:t>
      </w:r>
    </w:p>
    <w:bookmarkEnd w:id="3"/>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15  января 2003 г. </w:t>
      </w:r>
      <w:r>
        <w:rPr>
          <w:rFonts w:ascii="Times New Roman"/>
          <w:b w:val="false"/>
          <w:i w:val="false"/>
          <w:color w:val="ff0000"/>
          <w:sz w:val="28"/>
        </w:rPr>
        <w:t xml:space="preserve">N 20 </w:t>
      </w:r>
      <w:r>
        <w:rPr>
          <w:rFonts w:ascii="Times New Roman"/>
          <w:b w:val="false"/>
          <w:i w:val="false"/>
          <w:color w:val="ff0000"/>
          <w:sz w:val="28"/>
        </w:rPr>
        <w:t xml:space="preserve"> ; от 26 декабря 2003 г. </w:t>
      </w:r>
      <w:r>
        <w:rPr>
          <w:rFonts w:ascii="Times New Roman"/>
          <w:b w:val="false"/>
          <w:i w:val="false"/>
          <w:color w:val="ff0000"/>
          <w:sz w:val="28"/>
        </w:rPr>
        <w:t xml:space="preserve">N 1325 </w:t>
      </w:r>
      <w:r>
        <w:rPr>
          <w:rFonts w:ascii="Times New Roman"/>
          <w:b w:val="false"/>
          <w:i w:val="false"/>
          <w:color w:val="ff0000"/>
          <w:sz w:val="28"/>
        </w:rPr>
        <w:t xml:space="preserve">; от 10 мая 2005 г. </w:t>
      </w:r>
      <w:r>
        <w:rPr>
          <w:rFonts w:ascii="Times New Roman"/>
          <w:b w:val="false"/>
          <w:i w:val="false"/>
          <w:color w:val="ff0000"/>
          <w:sz w:val="28"/>
        </w:rPr>
        <w:t xml:space="preserve">N 443 </w:t>
      </w:r>
      <w:r>
        <w:rPr>
          <w:rFonts w:ascii="Times New Roman"/>
          <w:b w:val="false"/>
          <w:i w:val="false"/>
          <w:color w:val="ff0000"/>
          <w:sz w:val="28"/>
        </w:rPr>
        <w:t xml:space="preserve"> . </w:t>
      </w:r>
    </w:p>
    <w:bookmarkStart w:name="z15" w:id="4"/>
    <w:p>
      <w:pPr>
        <w:spacing w:after="0"/>
        <w:ind w:left="0"/>
        <w:jc w:val="left"/>
      </w:pPr>
      <w:r>
        <w:rPr>
          <w:rFonts w:ascii="Times New Roman"/>
          <w:b/>
          <w:i w:val="false"/>
          <w:color w:val="000000"/>
        </w:rPr>
        <w:t xml:space="preserve"> 
     1. Паспорт  Программы реабилитации инвалидов на 2002-2005 годы </w:t>
      </w:r>
    </w:p>
    <w:bookmarkEnd w:id="4"/>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Программа реабилитации инвалидов на 2002-2005 годы </w:t>
      </w:r>
    </w:p>
    <w:p>
      <w:pPr>
        <w:spacing w:after="0"/>
        <w:ind w:left="0"/>
        <w:jc w:val="both"/>
      </w:pPr>
      <w:r>
        <w:rPr>
          <w:rFonts w:ascii="Times New Roman"/>
          <w:b w:val="false"/>
          <w:i w:val="false"/>
          <w:color w:val="000000"/>
          <w:sz w:val="28"/>
        </w:rPr>
        <w:t xml:space="preserve">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P000367_ </w:t>
      </w:r>
      <w:r>
        <w:rPr>
          <w:rFonts w:ascii="Times New Roman"/>
          <w:b w:val="false"/>
          <w:i w:val="false"/>
          <w:color w:val="000000"/>
          <w:sz w:val="28"/>
        </w:rPr>
        <w:t xml:space="preserve">  План мероприятий по реализации Программы </w:t>
      </w:r>
    </w:p>
    <w:p>
      <w:pPr>
        <w:spacing w:after="0"/>
        <w:ind w:left="0"/>
        <w:jc w:val="both"/>
      </w:pPr>
      <w:r>
        <w:rPr>
          <w:rFonts w:ascii="Times New Roman"/>
          <w:b w:val="false"/>
          <w:i w:val="false"/>
          <w:color w:val="000000"/>
          <w:sz w:val="28"/>
        </w:rPr>
        <w:t xml:space="preserve">разработки          действий Правительства Республики Казахстан на </w:t>
      </w:r>
    </w:p>
    <w:p>
      <w:pPr>
        <w:spacing w:after="0"/>
        <w:ind w:left="0"/>
        <w:jc w:val="both"/>
      </w:pPr>
      <w:r>
        <w:rPr>
          <w:rFonts w:ascii="Times New Roman"/>
          <w:b w:val="false"/>
          <w:i w:val="false"/>
          <w:color w:val="000000"/>
          <w:sz w:val="28"/>
        </w:rPr>
        <w:t xml:space="preserve">Программы           2000-2002 годы, утвержденный постановлением </w:t>
      </w:r>
    </w:p>
    <w:p>
      <w:pPr>
        <w:spacing w:after="0"/>
        <w:ind w:left="0"/>
        <w:jc w:val="both"/>
      </w:pPr>
      <w:r>
        <w:rPr>
          <w:rFonts w:ascii="Times New Roman"/>
          <w:b w:val="false"/>
          <w:i w:val="false"/>
          <w:color w:val="000000"/>
          <w:sz w:val="28"/>
        </w:rPr>
        <w:t xml:space="preserve">                    Правительства Республики Казахстан от 7 марта 2000     </w:t>
      </w:r>
    </w:p>
    <w:p>
      <w:pPr>
        <w:spacing w:after="0"/>
        <w:ind w:left="0"/>
        <w:jc w:val="both"/>
      </w:pPr>
      <w:r>
        <w:rPr>
          <w:rFonts w:ascii="Times New Roman"/>
          <w:b w:val="false"/>
          <w:i w:val="false"/>
          <w:color w:val="000000"/>
          <w:sz w:val="28"/>
        </w:rPr>
        <w:t xml:space="preserve">                    года N 367 (пункт 4.1.3.3.) </w:t>
      </w:r>
    </w:p>
    <w:p>
      <w:pPr>
        <w:spacing w:after="0"/>
        <w:ind w:left="0"/>
        <w:jc w:val="both"/>
      </w:pPr>
      <w:r>
        <w:rPr>
          <w:rFonts w:ascii="Times New Roman"/>
          <w:b w:val="false"/>
          <w:i w:val="false"/>
          <w:color w:val="000000"/>
          <w:sz w:val="28"/>
        </w:rPr>
        <w:t xml:space="preserve">Инициатор           Министерство труда и социальной защиты населения </w:t>
      </w:r>
    </w:p>
    <w:p>
      <w:pPr>
        <w:spacing w:after="0"/>
        <w:ind w:left="0"/>
        <w:jc w:val="both"/>
      </w:pPr>
      <w:r>
        <w:rPr>
          <w:rFonts w:ascii="Times New Roman"/>
          <w:b w:val="false"/>
          <w:i w:val="false"/>
          <w:color w:val="000000"/>
          <w:sz w:val="28"/>
        </w:rPr>
        <w:t xml:space="preserve">Программы           Республики Казахстан </w:t>
      </w:r>
    </w:p>
    <w:p>
      <w:pPr>
        <w:spacing w:after="0"/>
        <w:ind w:left="0"/>
        <w:jc w:val="both"/>
      </w:pPr>
      <w:r>
        <w:rPr>
          <w:rFonts w:ascii="Times New Roman"/>
          <w:b w:val="false"/>
          <w:i w:val="false"/>
          <w:color w:val="000000"/>
          <w:sz w:val="28"/>
        </w:rPr>
        <w:t xml:space="preserve">Цель и задачи       Основной целью и задачами Программы являются </w:t>
      </w:r>
    </w:p>
    <w:p>
      <w:pPr>
        <w:spacing w:after="0"/>
        <w:ind w:left="0"/>
        <w:jc w:val="both"/>
      </w:pPr>
      <w:r>
        <w:rPr>
          <w:rFonts w:ascii="Times New Roman"/>
          <w:b w:val="false"/>
          <w:i w:val="false"/>
          <w:color w:val="000000"/>
          <w:sz w:val="28"/>
        </w:rPr>
        <w:t xml:space="preserve">Программы           создание системы реабилитации инвалидов, </w:t>
      </w:r>
    </w:p>
    <w:p>
      <w:pPr>
        <w:spacing w:after="0"/>
        <w:ind w:left="0"/>
        <w:jc w:val="both"/>
      </w:pPr>
      <w:r>
        <w:rPr>
          <w:rFonts w:ascii="Times New Roman"/>
          <w:b w:val="false"/>
          <w:i w:val="false"/>
          <w:color w:val="000000"/>
          <w:sz w:val="28"/>
        </w:rPr>
        <w:t xml:space="preserve">                    предоставление возможностей для всесторонней </w:t>
      </w:r>
    </w:p>
    <w:p>
      <w:pPr>
        <w:spacing w:after="0"/>
        <w:ind w:left="0"/>
        <w:jc w:val="both"/>
      </w:pPr>
      <w:r>
        <w:rPr>
          <w:rFonts w:ascii="Times New Roman"/>
          <w:b w:val="false"/>
          <w:i w:val="false"/>
          <w:color w:val="000000"/>
          <w:sz w:val="28"/>
        </w:rPr>
        <w:t xml:space="preserve">                    интеграции их в общество, создание условий для </w:t>
      </w:r>
    </w:p>
    <w:p>
      <w:pPr>
        <w:spacing w:after="0"/>
        <w:ind w:left="0"/>
        <w:jc w:val="both"/>
      </w:pPr>
      <w:r>
        <w:rPr>
          <w:rFonts w:ascii="Times New Roman"/>
          <w:b w:val="false"/>
          <w:i w:val="false"/>
          <w:color w:val="000000"/>
          <w:sz w:val="28"/>
        </w:rPr>
        <w:t xml:space="preserve">                    обеспечения независимого образа жизни, снижение </w:t>
      </w:r>
    </w:p>
    <w:p>
      <w:pPr>
        <w:spacing w:after="0"/>
        <w:ind w:left="0"/>
        <w:jc w:val="both"/>
      </w:pPr>
      <w:r>
        <w:rPr>
          <w:rFonts w:ascii="Times New Roman"/>
          <w:b w:val="false"/>
          <w:i w:val="false"/>
          <w:color w:val="000000"/>
          <w:sz w:val="28"/>
        </w:rPr>
        <w:t xml:space="preserve">                    уровня инвалидности </w:t>
      </w:r>
    </w:p>
    <w:p>
      <w:pPr>
        <w:spacing w:after="0"/>
        <w:ind w:left="0"/>
        <w:jc w:val="both"/>
      </w:pPr>
      <w:r>
        <w:rPr>
          <w:rFonts w:ascii="Times New Roman"/>
          <w:b w:val="false"/>
          <w:i w:val="false"/>
          <w:color w:val="000000"/>
          <w:sz w:val="28"/>
        </w:rPr>
        <w:t xml:space="preserve">Основные            Министерство труда и социальной защиты населения, </w:t>
      </w:r>
    </w:p>
    <w:p>
      <w:pPr>
        <w:spacing w:after="0"/>
        <w:ind w:left="0"/>
        <w:jc w:val="both"/>
      </w:pPr>
      <w:r>
        <w:rPr>
          <w:rFonts w:ascii="Times New Roman"/>
          <w:b w:val="false"/>
          <w:i w:val="false"/>
          <w:color w:val="000000"/>
          <w:sz w:val="28"/>
        </w:rPr>
        <w:t xml:space="preserve">исполнители         Министерство образования и науки, Министерство </w:t>
      </w:r>
    </w:p>
    <w:p>
      <w:pPr>
        <w:spacing w:after="0"/>
        <w:ind w:left="0"/>
        <w:jc w:val="both"/>
      </w:pPr>
      <w:r>
        <w:rPr>
          <w:rFonts w:ascii="Times New Roman"/>
          <w:b w:val="false"/>
          <w:i w:val="false"/>
          <w:color w:val="000000"/>
          <w:sz w:val="28"/>
        </w:rPr>
        <w:t xml:space="preserve">                    культуры, информации и общественного согласия, </w:t>
      </w:r>
    </w:p>
    <w:p>
      <w:pPr>
        <w:spacing w:after="0"/>
        <w:ind w:left="0"/>
        <w:jc w:val="both"/>
      </w:pPr>
      <w:r>
        <w:rPr>
          <w:rFonts w:ascii="Times New Roman"/>
          <w:b w:val="false"/>
          <w:i w:val="false"/>
          <w:color w:val="000000"/>
          <w:sz w:val="28"/>
        </w:rPr>
        <w:t xml:space="preserve">                    Министерство здравоохранения Республики Казахстан, </w:t>
      </w:r>
    </w:p>
    <w:p>
      <w:pPr>
        <w:spacing w:after="0"/>
        <w:ind w:left="0"/>
        <w:jc w:val="both"/>
      </w:pPr>
      <w:r>
        <w:rPr>
          <w:rFonts w:ascii="Times New Roman"/>
          <w:b w:val="false"/>
          <w:i w:val="false"/>
          <w:color w:val="000000"/>
          <w:sz w:val="28"/>
        </w:rPr>
        <w:t xml:space="preserve">                    Агентство Республики Казахстан по туризму и спорту </w:t>
      </w:r>
    </w:p>
    <w:p>
      <w:pPr>
        <w:spacing w:after="0"/>
        <w:ind w:left="0"/>
        <w:jc w:val="both"/>
      </w:pPr>
      <w:r>
        <w:rPr>
          <w:rFonts w:ascii="Times New Roman"/>
          <w:b w:val="false"/>
          <w:i w:val="false"/>
          <w:color w:val="000000"/>
          <w:sz w:val="28"/>
        </w:rPr>
        <w:t xml:space="preserve">                    Республики Казахстан, акимы областей, городов Астаны, </w:t>
      </w:r>
    </w:p>
    <w:p>
      <w:pPr>
        <w:spacing w:after="0"/>
        <w:ind w:left="0"/>
        <w:jc w:val="both"/>
      </w:pPr>
      <w:r>
        <w:rPr>
          <w:rFonts w:ascii="Times New Roman"/>
          <w:b w:val="false"/>
          <w:i w:val="false"/>
          <w:color w:val="000000"/>
          <w:sz w:val="28"/>
        </w:rPr>
        <w:t xml:space="preserve">                    Алматы </w:t>
      </w:r>
    </w:p>
    <w:p>
      <w:pPr>
        <w:spacing w:after="0"/>
        <w:ind w:left="0"/>
        <w:jc w:val="both"/>
      </w:pPr>
      <w:r>
        <w:rPr>
          <w:rFonts w:ascii="Times New Roman"/>
          <w:b w:val="false"/>
          <w:i w:val="false"/>
          <w:color w:val="000000"/>
          <w:sz w:val="28"/>
        </w:rPr>
        <w:t xml:space="preserve">     Основные            Программой предусматривается осуществление </w:t>
      </w:r>
    </w:p>
    <w:p>
      <w:pPr>
        <w:spacing w:after="0"/>
        <w:ind w:left="0"/>
        <w:jc w:val="both"/>
      </w:pPr>
      <w:r>
        <w:rPr>
          <w:rFonts w:ascii="Times New Roman"/>
          <w:b w:val="false"/>
          <w:i w:val="false"/>
          <w:color w:val="000000"/>
          <w:sz w:val="28"/>
        </w:rPr>
        <w:t xml:space="preserve">мероприятия         организационных мероприятий по медицинской, социальной, </w:t>
      </w:r>
    </w:p>
    <w:p>
      <w:pPr>
        <w:spacing w:after="0"/>
        <w:ind w:left="0"/>
        <w:jc w:val="both"/>
      </w:pPr>
      <w:r>
        <w:rPr>
          <w:rFonts w:ascii="Times New Roman"/>
          <w:b w:val="false"/>
          <w:i w:val="false"/>
          <w:color w:val="000000"/>
          <w:sz w:val="28"/>
        </w:rPr>
        <w:t xml:space="preserve">Программы           профессиональной реабилитации инвалидов, развитию сети </w:t>
      </w:r>
    </w:p>
    <w:p>
      <w:pPr>
        <w:spacing w:after="0"/>
        <w:ind w:left="0"/>
        <w:jc w:val="both"/>
      </w:pPr>
      <w:r>
        <w:rPr>
          <w:rFonts w:ascii="Times New Roman"/>
          <w:b w:val="false"/>
          <w:i w:val="false"/>
          <w:color w:val="000000"/>
          <w:sz w:val="28"/>
        </w:rPr>
        <w:t xml:space="preserve">                    реабилитационных учреждений и укреплению их </w:t>
      </w:r>
    </w:p>
    <w:p>
      <w:pPr>
        <w:spacing w:after="0"/>
        <w:ind w:left="0"/>
        <w:jc w:val="both"/>
      </w:pPr>
      <w:r>
        <w:rPr>
          <w:rFonts w:ascii="Times New Roman"/>
          <w:b w:val="false"/>
          <w:i w:val="false"/>
          <w:color w:val="000000"/>
          <w:sz w:val="28"/>
        </w:rPr>
        <w:t xml:space="preserve">                    материально-технической базы, оказанию инвалидам </w:t>
      </w:r>
    </w:p>
    <w:p>
      <w:pPr>
        <w:spacing w:after="0"/>
        <w:ind w:left="0"/>
        <w:jc w:val="both"/>
      </w:pPr>
      <w:r>
        <w:rPr>
          <w:rFonts w:ascii="Times New Roman"/>
          <w:b w:val="false"/>
          <w:i w:val="false"/>
          <w:color w:val="000000"/>
          <w:sz w:val="28"/>
        </w:rPr>
        <w:t xml:space="preserve">                    протезно-ортопедической помощи и обеспечению их </w:t>
      </w:r>
    </w:p>
    <w:p>
      <w:pPr>
        <w:spacing w:after="0"/>
        <w:ind w:left="0"/>
        <w:jc w:val="both"/>
      </w:pPr>
      <w:r>
        <w:rPr>
          <w:rFonts w:ascii="Times New Roman"/>
          <w:b w:val="false"/>
          <w:i w:val="false"/>
          <w:color w:val="000000"/>
          <w:sz w:val="28"/>
        </w:rPr>
        <w:t xml:space="preserve">                    техническими средствами реабилитации, предоставлению </w:t>
      </w:r>
    </w:p>
    <w:p>
      <w:pPr>
        <w:spacing w:after="0"/>
        <w:ind w:left="0"/>
        <w:jc w:val="both"/>
      </w:pPr>
      <w:r>
        <w:rPr>
          <w:rFonts w:ascii="Times New Roman"/>
          <w:b w:val="false"/>
          <w:i w:val="false"/>
          <w:color w:val="000000"/>
          <w:sz w:val="28"/>
        </w:rPr>
        <w:t xml:space="preserve">                    беспрепятственного доступа к объектам социальной </w:t>
      </w:r>
    </w:p>
    <w:p>
      <w:pPr>
        <w:spacing w:after="0"/>
        <w:ind w:left="0"/>
        <w:jc w:val="both"/>
      </w:pPr>
      <w:r>
        <w:rPr>
          <w:rFonts w:ascii="Times New Roman"/>
          <w:b w:val="false"/>
          <w:i w:val="false"/>
          <w:color w:val="000000"/>
          <w:sz w:val="28"/>
        </w:rPr>
        <w:t xml:space="preserve">                    инфраструктуры, подготовки и повышению квалификации </w:t>
      </w:r>
    </w:p>
    <w:p>
      <w:pPr>
        <w:spacing w:after="0"/>
        <w:ind w:left="0"/>
        <w:jc w:val="both"/>
      </w:pPr>
      <w:r>
        <w:rPr>
          <w:rFonts w:ascii="Times New Roman"/>
          <w:b w:val="false"/>
          <w:i w:val="false"/>
          <w:color w:val="000000"/>
          <w:sz w:val="28"/>
        </w:rPr>
        <w:t xml:space="preserve">                    работников, занимающихся вопросами реабилитации </w:t>
      </w:r>
    </w:p>
    <w:p>
      <w:pPr>
        <w:spacing w:after="0"/>
        <w:ind w:left="0"/>
        <w:jc w:val="both"/>
      </w:pPr>
      <w:r>
        <w:rPr>
          <w:rFonts w:ascii="Times New Roman"/>
          <w:b w:val="false"/>
          <w:i w:val="false"/>
          <w:color w:val="000000"/>
          <w:sz w:val="28"/>
        </w:rPr>
        <w:t xml:space="preserve">                    инвалидов в системе социальной защиты населения, </w:t>
      </w:r>
    </w:p>
    <w:p>
      <w:pPr>
        <w:spacing w:after="0"/>
        <w:ind w:left="0"/>
        <w:jc w:val="both"/>
      </w:pPr>
      <w:r>
        <w:rPr>
          <w:rFonts w:ascii="Times New Roman"/>
          <w:b w:val="false"/>
          <w:i w:val="false"/>
          <w:color w:val="000000"/>
          <w:sz w:val="28"/>
        </w:rPr>
        <w:t xml:space="preserve">                    здравоохранения, образования </w:t>
      </w:r>
    </w:p>
    <w:p>
      <w:pPr>
        <w:spacing w:after="0"/>
        <w:ind w:left="0"/>
        <w:jc w:val="both"/>
      </w:pPr>
      <w:r>
        <w:rPr>
          <w:rFonts w:ascii="Times New Roman"/>
          <w:b w:val="false"/>
          <w:i w:val="false"/>
          <w:color w:val="000000"/>
          <w:sz w:val="28"/>
        </w:rPr>
        <w:t xml:space="preserve">Сроки реализации    Программа реабилитации инвалидов рассчитана </w:t>
      </w:r>
    </w:p>
    <w:p>
      <w:pPr>
        <w:spacing w:after="0"/>
        <w:ind w:left="0"/>
        <w:jc w:val="both"/>
      </w:pPr>
      <w:r>
        <w:rPr>
          <w:rFonts w:ascii="Times New Roman"/>
          <w:b w:val="false"/>
          <w:i w:val="false"/>
          <w:color w:val="000000"/>
          <w:sz w:val="28"/>
        </w:rPr>
        <w:t xml:space="preserve">Программы           на 2002-2005 годы </w:t>
      </w:r>
    </w:p>
    <w:p>
      <w:pPr>
        <w:spacing w:after="0"/>
        <w:ind w:left="0"/>
        <w:jc w:val="both"/>
      </w:pPr>
      <w:r>
        <w:rPr>
          <w:rFonts w:ascii="Times New Roman"/>
          <w:b w:val="false"/>
          <w:i w:val="false"/>
          <w:color w:val="000000"/>
          <w:sz w:val="28"/>
        </w:rPr>
        <w:t xml:space="preserve">Источники и объемы  Финансирование Программы осуществляется за счет средств </w:t>
      </w:r>
    </w:p>
    <w:p>
      <w:pPr>
        <w:spacing w:after="0"/>
        <w:ind w:left="0"/>
        <w:jc w:val="both"/>
      </w:pPr>
      <w:r>
        <w:rPr>
          <w:rFonts w:ascii="Times New Roman"/>
          <w:b w:val="false"/>
          <w:i w:val="false"/>
          <w:color w:val="000000"/>
          <w:sz w:val="28"/>
        </w:rPr>
        <w:t xml:space="preserve">финансирования      республиканского и местных бюджетов, других </w:t>
      </w:r>
    </w:p>
    <w:p>
      <w:pPr>
        <w:spacing w:after="0"/>
        <w:ind w:left="0"/>
        <w:jc w:val="both"/>
      </w:pPr>
      <w:r>
        <w:rPr>
          <w:rFonts w:ascii="Times New Roman"/>
          <w:b w:val="false"/>
          <w:i w:val="false"/>
          <w:color w:val="000000"/>
          <w:sz w:val="28"/>
        </w:rPr>
        <w:t xml:space="preserve">                    источников, не запрещенных законодательством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Для финансирования Программы на весь период </w:t>
      </w:r>
    </w:p>
    <w:p>
      <w:pPr>
        <w:spacing w:after="0"/>
        <w:ind w:left="0"/>
        <w:jc w:val="both"/>
      </w:pPr>
      <w:r>
        <w:rPr>
          <w:rFonts w:ascii="Times New Roman"/>
          <w:b w:val="false"/>
          <w:i w:val="false"/>
          <w:color w:val="000000"/>
          <w:sz w:val="28"/>
        </w:rPr>
        <w:t xml:space="preserve">                    реализации с 2002 по 2005 годы потребуется </w:t>
      </w:r>
    </w:p>
    <w:p>
      <w:pPr>
        <w:spacing w:after="0"/>
        <w:ind w:left="0"/>
        <w:jc w:val="both"/>
      </w:pPr>
      <w:r>
        <w:rPr>
          <w:rFonts w:ascii="Times New Roman"/>
          <w:b w:val="false"/>
          <w:i w:val="false"/>
          <w:color w:val="000000"/>
          <w:sz w:val="28"/>
        </w:rPr>
        <w:t xml:space="preserve">                    6,1 млрд. тенге, в том числе из республиканского </w:t>
      </w:r>
    </w:p>
    <w:p>
      <w:pPr>
        <w:spacing w:after="0"/>
        <w:ind w:left="0"/>
        <w:jc w:val="both"/>
      </w:pPr>
      <w:r>
        <w:rPr>
          <w:rFonts w:ascii="Times New Roman"/>
          <w:b w:val="false"/>
          <w:i w:val="false"/>
          <w:color w:val="000000"/>
          <w:sz w:val="28"/>
        </w:rPr>
        <w:t xml:space="preserve">                    бюджета 2,0 млрд. тенге, из местного бюджета </w:t>
      </w:r>
    </w:p>
    <w:p>
      <w:pPr>
        <w:spacing w:after="0"/>
        <w:ind w:left="0"/>
        <w:jc w:val="both"/>
      </w:pPr>
      <w:r>
        <w:rPr>
          <w:rFonts w:ascii="Times New Roman"/>
          <w:b w:val="false"/>
          <w:i w:val="false"/>
          <w:color w:val="000000"/>
          <w:sz w:val="28"/>
        </w:rPr>
        <w:t xml:space="preserve">                    4,1 млрд. тенге </w:t>
      </w:r>
    </w:p>
    <w:p>
      <w:pPr>
        <w:spacing w:after="0"/>
        <w:ind w:left="0"/>
        <w:jc w:val="both"/>
      </w:pPr>
      <w:r>
        <w:rPr>
          <w:rFonts w:ascii="Times New Roman"/>
          <w:b w:val="false"/>
          <w:i w:val="false"/>
          <w:color w:val="000000"/>
          <w:sz w:val="28"/>
        </w:rPr>
        <w:t xml:space="preserve">     Ожидаемые           Реализация Программы позволит увеличить объем </w:t>
      </w:r>
    </w:p>
    <w:p>
      <w:pPr>
        <w:spacing w:after="0"/>
        <w:ind w:left="0"/>
        <w:jc w:val="both"/>
      </w:pPr>
      <w:r>
        <w:rPr>
          <w:rFonts w:ascii="Times New Roman"/>
          <w:b w:val="false"/>
          <w:i w:val="false"/>
          <w:color w:val="000000"/>
          <w:sz w:val="28"/>
        </w:rPr>
        <w:t xml:space="preserve">результаты          реабилитационных мероприятий, обеспечить инвалидов </w:t>
      </w:r>
    </w:p>
    <w:p>
      <w:pPr>
        <w:spacing w:after="0"/>
        <w:ind w:left="0"/>
        <w:jc w:val="both"/>
      </w:pPr>
      <w:r>
        <w:rPr>
          <w:rFonts w:ascii="Times New Roman"/>
          <w:b w:val="false"/>
          <w:i w:val="false"/>
          <w:color w:val="000000"/>
          <w:sz w:val="28"/>
        </w:rPr>
        <w:t xml:space="preserve">реализации          техническими средствами реабилитации с учетом их </w:t>
      </w:r>
    </w:p>
    <w:p>
      <w:pPr>
        <w:spacing w:after="0"/>
        <w:ind w:left="0"/>
        <w:jc w:val="both"/>
      </w:pPr>
      <w:r>
        <w:rPr>
          <w:rFonts w:ascii="Times New Roman"/>
          <w:b w:val="false"/>
          <w:i w:val="false"/>
          <w:color w:val="000000"/>
          <w:sz w:val="28"/>
        </w:rPr>
        <w:t xml:space="preserve">Программы           индивидуальных потребностей, поможет восстановить </w:t>
      </w:r>
    </w:p>
    <w:p>
      <w:pPr>
        <w:spacing w:after="0"/>
        <w:ind w:left="0"/>
        <w:jc w:val="both"/>
      </w:pPr>
      <w:r>
        <w:rPr>
          <w:rFonts w:ascii="Times New Roman"/>
          <w:b w:val="false"/>
          <w:i w:val="false"/>
          <w:color w:val="000000"/>
          <w:sz w:val="28"/>
        </w:rPr>
        <w:t xml:space="preserve">                    способности инвалидов в бытовой, общественной, </w:t>
      </w:r>
    </w:p>
    <w:p>
      <w:pPr>
        <w:spacing w:after="0"/>
        <w:ind w:left="0"/>
        <w:jc w:val="both"/>
      </w:pPr>
      <w:r>
        <w:rPr>
          <w:rFonts w:ascii="Times New Roman"/>
          <w:b w:val="false"/>
          <w:i w:val="false"/>
          <w:color w:val="000000"/>
          <w:sz w:val="28"/>
        </w:rPr>
        <w:t xml:space="preserve">                    профессиональной деятельности, реализовать в полной </w:t>
      </w:r>
    </w:p>
    <w:p>
      <w:pPr>
        <w:spacing w:after="0"/>
        <w:ind w:left="0"/>
        <w:jc w:val="both"/>
      </w:pPr>
      <w:r>
        <w:rPr>
          <w:rFonts w:ascii="Times New Roman"/>
          <w:b w:val="false"/>
          <w:i w:val="false"/>
          <w:color w:val="000000"/>
          <w:sz w:val="28"/>
        </w:rPr>
        <w:t xml:space="preserve">                    мере конституционные права и ускорит их интеграцию в </w:t>
      </w:r>
    </w:p>
    <w:p>
      <w:pPr>
        <w:spacing w:after="0"/>
        <w:ind w:left="0"/>
        <w:jc w:val="both"/>
      </w:pPr>
      <w:r>
        <w:rPr>
          <w:rFonts w:ascii="Times New Roman"/>
          <w:b w:val="false"/>
          <w:i w:val="false"/>
          <w:color w:val="000000"/>
          <w:sz w:val="28"/>
        </w:rPr>
        <w:t xml:space="preserve">                    общество </w:t>
      </w:r>
    </w:p>
    <w:p>
      <w:pPr>
        <w:spacing w:after="0"/>
        <w:ind w:left="0"/>
        <w:jc w:val="both"/>
      </w:pPr>
      <w:r>
        <w:rPr>
          <w:rFonts w:ascii="Times New Roman"/>
          <w:b w:val="false"/>
          <w:i w:val="false"/>
          <w:color w:val="000000"/>
          <w:sz w:val="28"/>
        </w:rPr>
        <w:t xml:space="preserve">--------------------------------------------------------------------------- </w:t>
      </w:r>
    </w:p>
    <w:bookmarkStart w:name="z16" w:id="5"/>
    <w:p>
      <w:pPr>
        <w:spacing w:after="0"/>
        <w:ind w:left="0"/>
        <w:jc w:val="left"/>
      </w:pPr>
      <w:r>
        <w:rPr>
          <w:rFonts w:ascii="Times New Roman"/>
          <w:b/>
          <w:i w:val="false"/>
          <w:color w:val="000000"/>
        </w:rPr>
        <w:t xml:space="preserve"> 
2. Введение </w:t>
      </w:r>
      <w:r>
        <w:br/>
      </w:r>
      <w:r>
        <w:rPr>
          <w:rFonts w:ascii="Times New Roman"/>
          <w:b/>
          <w:i w:val="false"/>
          <w:color w:val="000000"/>
        </w:rPr>
        <w:t>
 </w:t>
      </w:r>
    </w:p>
    <w:bookmarkEnd w:id="5"/>
    <w:p>
      <w:pPr>
        <w:spacing w:after="0"/>
        <w:ind w:left="0"/>
        <w:jc w:val="both"/>
      </w:pPr>
      <w:r>
        <w:rPr>
          <w:rFonts w:ascii="Times New Roman"/>
          <w:b w:val="false"/>
          <w:i w:val="false"/>
          <w:color w:val="000000"/>
          <w:sz w:val="28"/>
        </w:rPr>
        <w:t>      Социальная поддержка и защита инвалидов, обеспечение им равных возможностей в реализации экономических, политических и других прав и свобод гарантированы </w:t>
      </w:r>
      <w:r>
        <w:rPr>
          <w:rFonts w:ascii="Times New Roman"/>
          <w:b w:val="false"/>
          <w:i w:val="false"/>
          <w:color w:val="000000"/>
          <w:sz w:val="28"/>
        </w:rPr>
        <w:t xml:space="preserve">K951000_ </w:t>
      </w:r>
      <w:r>
        <w:rPr>
          <w:rFonts w:ascii="Times New Roman"/>
          <w:b w:val="false"/>
          <w:i w:val="false"/>
          <w:color w:val="000000"/>
          <w:sz w:val="28"/>
        </w:rPr>
        <w:t xml:space="preserve"> Конституцией Республики Казахстан, а также общепризнанными принципами и нормами международного права. </w:t>
      </w:r>
      <w:r>
        <w:br/>
      </w:r>
      <w:r>
        <w:rPr>
          <w:rFonts w:ascii="Times New Roman"/>
          <w:b w:val="false"/>
          <w:i w:val="false"/>
          <w:color w:val="000000"/>
          <w:sz w:val="28"/>
        </w:rPr>
        <w:t xml:space="preserve">
      Одним из элементов социальной защиты инвалидов является реабилитация, представляющая комплекс медицинских, психологических, педагогических, социально-экономических мероприятий, направленных на восстановление и компенсацию нарушенных или утраченных функций организма, способностей к самообслуживанию, различным видам профессиональной деятельности, а также позволяющих инвалидам вести полноценный образ жизни и обеспечивающих им реализацию прав и потенциальных возможностей. </w:t>
      </w:r>
      <w:r>
        <w:br/>
      </w:r>
      <w:r>
        <w:rPr>
          <w:rFonts w:ascii="Times New Roman"/>
          <w:b w:val="false"/>
          <w:i w:val="false"/>
          <w:color w:val="000000"/>
          <w:sz w:val="28"/>
        </w:rPr>
        <w:t>
      Программа реабилитации инвалидов (далее - Программа) разработана в соответствии с </w:t>
      </w:r>
      <w:r>
        <w:rPr>
          <w:rFonts w:ascii="Times New Roman"/>
          <w:b w:val="false"/>
          <w:i w:val="false"/>
          <w:color w:val="000000"/>
          <w:sz w:val="28"/>
        </w:rPr>
        <w:t xml:space="preserve">P000367_ </w:t>
      </w:r>
      <w:r>
        <w:rPr>
          <w:rFonts w:ascii="Times New Roman"/>
          <w:b w:val="false"/>
          <w:i w:val="false"/>
          <w:color w:val="000000"/>
          <w:sz w:val="28"/>
        </w:rPr>
        <w:t xml:space="preserve"> Планом мероприятий по реализации Программы действий Правительства Республики Казахстан на 2000-2002 годы, утвержденным постановлением Правительства Республики Казахстан от 7 марта 2000 года N 367 и составлена с учетом социально-экономического положения страны. </w:t>
      </w:r>
    </w:p>
    <w:bookmarkStart w:name="z17" w:id="6"/>
    <w:p>
      <w:pPr>
        <w:spacing w:after="0"/>
        <w:ind w:left="0"/>
        <w:jc w:val="left"/>
      </w:pPr>
      <w:r>
        <w:rPr>
          <w:rFonts w:ascii="Times New Roman"/>
          <w:b/>
          <w:i w:val="false"/>
          <w:color w:val="000000"/>
        </w:rPr>
        <w:t xml:space="preserve"> 
3. Анализ состояния инвалидности в Казахстане </w:t>
      </w:r>
    </w:p>
    <w:bookmarkEnd w:id="6"/>
    <w:p>
      <w:pPr>
        <w:spacing w:after="0"/>
        <w:ind w:left="0"/>
        <w:jc w:val="both"/>
      </w:pPr>
      <w:r>
        <w:rPr>
          <w:rFonts w:ascii="Times New Roman"/>
          <w:b w:val="false"/>
          <w:i w:val="false"/>
          <w:color w:val="000000"/>
          <w:sz w:val="28"/>
        </w:rPr>
        <w:t xml:space="preserve">     Всего в республике проживает 386,2 тыс. инвалидов всех категорий, в том числе женщин инвалидов 211 тыс., детей-инвалидов до 16 лет 49,8 тыс., инвалидов с детства 58,8 тыс. и других инвалидов. Данные цифры позволяют сделать вывод, что дальнейший рост инвалидности может привести к социально опасному снижению прироста здорового населения, падению количества и качества трудовых ресурсов республики. </w:t>
      </w:r>
    </w:p>
    <w:p>
      <w:pPr>
        <w:spacing w:after="0"/>
        <w:ind w:left="0"/>
        <w:jc w:val="both"/>
      </w:pPr>
      <w:r>
        <w:rPr>
          <w:rFonts w:ascii="Times New Roman"/>
          <w:b w:val="false"/>
          <w:i w:val="false"/>
          <w:color w:val="000000"/>
          <w:sz w:val="28"/>
        </w:rPr>
        <w:t xml:space="preserve">                Динамика первичной инвалидности за 1998-2000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Показатель              |1998 год | 1999 год | 2000 год |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Впервые признано инвалидами среди </w:t>
            </w:r>
          </w:p>
          <w:p>
            <w:pPr>
              <w:spacing w:after="20"/>
              <w:ind w:left="20"/>
              <w:jc w:val="both"/>
            </w:pPr>
            <w:r>
              <w:rPr>
                <w:rFonts w:ascii="Times New Roman"/>
                <w:b w:val="false"/>
                <w:i w:val="false"/>
                <w:color w:val="000000"/>
                <w:sz w:val="20"/>
              </w:rPr>
              <w:t xml:space="preserve">взрослого населения,                       55145      49683      46133 </w:t>
            </w:r>
          </w:p>
          <w:p>
            <w:pPr>
              <w:spacing w:after="20"/>
              <w:ind w:left="20"/>
              <w:jc w:val="both"/>
            </w:pPr>
            <w:r>
              <w:rPr>
                <w:rFonts w:ascii="Times New Roman"/>
                <w:b w:val="false"/>
                <w:i w:val="false"/>
                <w:color w:val="000000"/>
                <w:sz w:val="20"/>
              </w:rPr>
              <w:t xml:space="preserve">в том числе женщин                         22504      20515      18892 </w:t>
            </w:r>
          </w:p>
          <w:p>
            <w:pPr>
              <w:spacing w:after="20"/>
              <w:ind w:left="20"/>
              <w:jc w:val="both"/>
            </w:pPr>
            <w:r>
              <w:rPr>
                <w:rFonts w:ascii="Times New Roman"/>
                <w:b w:val="false"/>
                <w:i w:val="false"/>
                <w:color w:val="000000"/>
                <w:sz w:val="20"/>
              </w:rPr>
              <w:t xml:space="preserve">Из числа впервые признанных инвалидами: </w:t>
            </w:r>
          </w:p>
          <w:p>
            <w:pPr>
              <w:spacing w:after="20"/>
              <w:ind w:left="20"/>
              <w:jc w:val="both"/>
            </w:pPr>
            <w:r>
              <w:rPr>
                <w:rFonts w:ascii="Times New Roman"/>
                <w:b w:val="false"/>
                <w:i w:val="false"/>
                <w:color w:val="000000"/>
                <w:sz w:val="20"/>
              </w:rPr>
              <w:t xml:space="preserve">проживает в городской местности,           32073      28499      26138 </w:t>
            </w:r>
          </w:p>
          <w:p>
            <w:pPr>
              <w:spacing w:after="20"/>
              <w:ind w:left="20"/>
              <w:jc w:val="both"/>
            </w:pPr>
            <w:r>
              <w:rPr>
                <w:rFonts w:ascii="Times New Roman"/>
                <w:b w:val="false"/>
                <w:i w:val="false"/>
                <w:color w:val="000000"/>
                <w:sz w:val="20"/>
              </w:rPr>
              <w:t xml:space="preserve">в том числе в трудоспособном возрасте      24473      22504      21416 </w:t>
            </w:r>
          </w:p>
          <w:p>
            <w:pPr>
              <w:spacing w:after="20"/>
              <w:ind w:left="20"/>
              <w:jc w:val="both"/>
            </w:pPr>
            <w:r>
              <w:rPr>
                <w:rFonts w:ascii="Times New Roman"/>
                <w:b w:val="false"/>
                <w:i w:val="false"/>
                <w:color w:val="000000"/>
                <w:sz w:val="20"/>
              </w:rPr>
              <w:t xml:space="preserve">Проживает в сельской местности,            23072      21184      19995 </w:t>
            </w:r>
          </w:p>
          <w:p>
            <w:pPr>
              <w:spacing w:after="20"/>
              <w:ind w:left="20"/>
              <w:jc w:val="both"/>
            </w:pPr>
            <w:r>
              <w:rPr>
                <w:rFonts w:ascii="Times New Roman"/>
                <w:b w:val="false"/>
                <w:i w:val="false"/>
                <w:color w:val="000000"/>
                <w:sz w:val="20"/>
              </w:rPr>
              <w:t xml:space="preserve">в том числе в трудоспособном возрасте      20212      19059      18215 </w:t>
            </w:r>
          </w:p>
          <w:p>
            <w:pPr>
              <w:spacing w:after="20"/>
              <w:ind w:left="20"/>
              <w:jc w:val="both"/>
            </w:pPr>
            <w:r>
              <w:rPr>
                <w:rFonts w:ascii="Times New Roman"/>
                <w:b w:val="false"/>
                <w:i w:val="false"/>
                <w:color w:val="000000"/>
                <w:sz w:val="20"/>
              </w:rPr>
              <w:t xml:space="preserve">Из числа впервые признанных инвалидами </w:t>
            </w:r>
          </w:p>
          <w:p>
            <w:pPr>
              <w:spacing w:after="20"/>
              <w:ind w:left="20"/>
              <w:jc w:val="both"/>
            </w:pPr>
            <w:r>
              <w:rPr>
                <w:rFonts w:ascii="Times New Roman"/>
                <w:b w:val="false"/>
                <w:i w:val="false"/>
                <w:color w:val="000000"/>
                <w:sz w:val="20"/>
              </w:rPr>
              <w:t xml:space="preserve">работающие составили                       14752      10930       8979 </w:t>
            </w:r>
          </w:p>
        </w:tc>
      </w:tr>
    </w:tbl>
    <w:p>
      <w:pPr>
        <w:spacing w:after="0"/>
        <w:ind w:left="0"/>
        <w:jc w:val="both"/>
      </w:pPr>
      <w:r>
        <w:rPr>
          <w:rFonts w:ascii="Times New Roman"/>
          <w:b w:val="false"/>
          <w:i w:val="false"/>
          <w:color w:val="000000"/>
          <w:sz w:val="28"/>
        </w:rPr>
        <w:t xml:space="preserve">          Ниже приведены сведения о численности впервые признанных инвалидами по группам инвалидности: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Группа инвалидности            |1998 год | 1999 год | 2000 год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I  группа                         5952       4909       4801   | </w:t>
      </w:r>
    </w:p>
    <w:p>
      <w:pPr>
        <w:spacing w:after="0"/>
        <w:ind w:left="0"/>
        <w:jc w:val="both"/>
      </w:pPr>
      <w:r>
        <w:rPr>
          <w:rFonts w:ascii="Times New Roman"/>
          <w:b w:val="false"/>
          <w:i w:val="false"/>
          <w:color w:val="000000"/>
          <w:sz w:val="28"/>
        </w:rPr>
        <w:t xml:space="preserve">| II группа                        33058      27452      25302   | </w:t>
      </w:r>
    </w:p>
    <w:p>
      <w:pPr>
        <w:spacing w:after="0"/>
        <w:ind w:left="0"/>
        <w:jc w:val="both"/>
      </w:pPr>
      <w:r>
        <w:rPr>
          <w:rFonts w:ascii="Times New Roman"/>
          <w:b w:val="false"/>
          <w:i w:val="false"/>
          <w:color w:val="000000"/>
          <w:sz w:val="28"/>
        </w:rPr>
        <w:t xml:space="preserve">| III группа                       16135      17322      16030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Основные причины инвалидности: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Причина инвалидности        |1998 год | 1999 год | 2000 год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 общего заболевания            46417       41560     38188   | </w:t>
      </w:r>
    </w:p>
    <w:p>
      <w:pPr>
        <w:spacing w:after="0"/>
        <w:ind w:left="0"/>
        <w:jc w:val="both"/>
      </w:pPr>
      <w:r>
        <w:rPr>
          <w:rFonts w:ascii="Times New Roman"/>
          <w:b w:val="false"/>
          <w:i w:val="false"/>
          <w:color w:val="000000"/>
          <w:sz w:val="28"/>
        </w:rPr>
        <w:t xml:space="preserve">| от трудового увечья                656         516       479   | </w:t>
      </w:r>
    </w:p>
    <w:p>
      <w:pPr>
        <w:spacing w:after="0"/>
        <w:ind w:left="0"/>
        <w:jc w:val="both"/>
      </w:pPr>
      <w:r>
        <w:rPr>
          <w:rFonts w:ascii="Times New Roman"/>
          <w:b w:val="false"/>
          <w:i w:val="false"/>
          <w:color w:val="000000"/>
          <w:sz w:val="28"/>
        </w:rPr>
        <w:t xml:space="preserve">| от профзаболевания                 163         111       111   | </w:t>
      </w:r>
    </w:p>
    <w:p>
      <w:pPr>
        <w:spacing w:after="0"/>
        <w:ind w:left="0"/>
        <w:jc w:val="both"/>
      </w:pPr>
      <w:r>
        <w:rPr>
          <w:rFonts w:ascii="Times New Roman"/>
          <w:b w:val="false"/>
          <w:i w:val="false"/>
          <w:color w:val="000000"/>
          <w:sz w:val="28"/>
        </w:rPr>
        <w:t xml:space="preserve">| Инвалидность с детства            6424        6518      5524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структуре первичной инвалидности на первом месте инвалидность от болезней органов кровообращения - 18,6 процентов; на втором - от злокачественных новообразований - 14,1 процента; на третьем - психические расстройства - 12,1 процента; и на четвертом месте травмы всех локализаций - 11,9 процентов. </w:t>
      </w:r>
      <w:r>
        <w:br/>
      </w:r>
      <w:r>
        <w:rPr>
          <w:rFonts w:ascii="Times New Roman"/>
          <w:b w:val="false"/>
          <w:i w:val="false"/>
          <w:color w:val="000000"/>
          <w:sz w:val="28"/>
        </w:rPr>
        <w:t xml:space="preserve">
      На развитие инвалидности среди трудоспособного населения влияют социальные и экономические факторы, безработица, высокая стоимость медицинских услуг. </w:t>
      </w:r>
      <w:r>
        <w:br/>
      </w:r>
      <w:r>
        <w:rPr>
          <w:rFonts w:ascii="Times New Roman"/>
          <w:b w:val="false"/>
          <w:i w:val="false"/>
          <w:color w:val="000000"/>
          <w:sz w:val="28"/>
        </w:rPr>
        <w:t xml:space="preserve">
      За последние два года на 16 процентов возросла инвалидность среди детей. В республике проживает 49,8 тыс. детей-инвалидов до 16 лет и 58,8 тыс. инвалидов с детства. Среди факторов, провоцирующих возникновение инвалидности у детей, можно выделить следующие: биологические - высокий уровень хронических, врожденных и генетических заболеваний у родителей, патология перинатального периода; медико-организационные - позднее выявление заболевания, продолжительность периода от выявления заболевания до установления инвалидности и начала реабилитации; социально-средовые - ухудшение экологической обстановки, социальное неблагополучие семей. </w:t>
      </w:r>
      <w:r>
        <w:br/>
      </w:r>
      <w:r>
        <w:rPr>
          <w:rFonts w:ascii="Times New Roman"/>
          <w:b w:val="false"/>
          <w:i w:val="false"/>
          <w:color w:val="000000"/>
          <w:sz w:val="28"/>
        </w:rPr>
        <w:t xml:space="preserve">
      На фоне роста инвалидности острее проявляются социальные проблемы детей-инвалидов и их семей. С первых дней жизни больного ребенка семья обречена на полную зависимость от него и его трудностей. Чтобы изменить положение и помочь детям-инвалидам и их семьям необходимо объединить усилия по сотрудничеству органов социальной защиты населения, здравоохранения, образования, культуры, информации. </w:t>
      </w:r>
      <w:r>
        <w:br/>
      </w:r>
      <w:r>
        <w:rPr>
          <w:rFonts w:ascii="Times New Roman"/>
          <w:b w:val="false"/>
          <w:i w:val="false"/>
          <w:color w:val="000000"/>
          <w:sz w:val="28"/>
        </w:rPr>
        <w:t xml:space="preserve">
      Детям-инвалидам требуются специальные условия обучения и воспитания. В республике 8 школ для детей с нарушениями зрения, в которых обучается 1240 детей-инвалидов по зрению и 19 школ для детей с нарушениями слуха с охватом 2706 детей. Эти учебные заведения нуждаются в специальном оснащении аудиторий беспроводными учебными классами. Впервые в 2001 году Министерством труда и социальной защиты населения было приобретено 18 комплектов беспроводных учебных классов для 9 школ, в которых обучаются дети с нарушением слуха, что явно недостаточно для детей с нарушением слуха, обучающихся в спецшколах-интернатах. </w:t>
      </w:r>
      <w:r>
        <w:br/>
      </w:r>
      <w:r>
        <w:rPr>
          <w:rFonts w:ascii="Times New Roman"/>
          <w:b w:val="false"/>
          <w:i w:val="false"/>
          <w:color w:val="000000"/>
          <w:sz w:val="28"/>
        </w:rPr>
        <w:t xml:space="preserve">
      При отсутствии возможности обучаться в общеобразовательных школах дети-инвалиды, по заключению психолого-медико-педагогической консультации, воспитание и обучение могут получать на дому. В настоящее время обучается на дому 2270 детей-инвалидов. Для возмещения расходов на обучение им выплачивается ежемесячное пособие, средний размер которого составляет 3711 тенге. </w:t>
      </w:r>
      <w:r>
        <w:br/>
      </w:r>
      <w:r>
        <w:rPr>
          <w:rFonts w:ascii="Times New Roman"/>
          <w:b w:val="false"/>
          <w:i w:val="false"/>
          <w:color w:val="000000"/>
          <w:sz w:val="28"/>
        </w:rPr>
        <w:t xml:space="preserve">
      Инвалиды I и II групп, окончившие высшие и средние специальные учебные заведения, с учетом состояния их здоровья не всегда имеют возможность устроиться на работу по месту жительства их семьи. </w:t>
      </w:r>
      <w:r>
        <w:br/>
      </w:r>
      <w:r>
        <w:rPr>
          <w:rFonts w:ascii="Times New Roman"/>
          <w:b w:val="false"/>
          <w:i w:val="false"/>
          <w:color w:val="000000"/>
          <w:sz w:val="28"/>
        </w:rPr>
        <w:t xml:space="preserve">
      Многие предприятия, традиционно использующие труд инвалидов, закрылись или свернули производство. Новые рабочие места для инвалидов не создаются. Администрации предприятий под различными предлогами высвобождают работающих инвалидов, так как на рынке труда в избытке имеются предложения со стороны трудоспособных граждан. </w:t>
      </w:r>
      <w:r>
        <w:br/>
      </w:r>
      <w:r>
        <w:rPr>
          <w:rFonts w:ascii="Times New Roman"/>
          <w:b w:val="false"/>
          <w:i w:val="false"/>
          <w:color w:val="000000"/>
          <w:sz w:val="28"/>
        </w:rPr>
        <w:t xml:space="preserve">
      Вакансии для инвалидов предоставляются крайне редко. Отсутствует систематизированный учет рабочих мест, которые могли бы быть использованы для трудоустройства инвалидов. В связи с этим необходимо создание банка рабочих мест для инвалидов в виде организации их учета (наличия, движения, сохранения, создания новых), включая сведения о принципах организации, источниках инвестирования. </w:t>
      </w:r>
      <w:r>
        <w:br/>
      </w:r>
      <w:r>
        <w:rPr>
          <w:rFonts w:ascii="Times New Roman"/>
          <w:b w:val="false"/>
          <w:i w:val="false"/>
          <w:color w:val="000000"/>
          <w:sz w:val="28"/>
        </w:rPr>
        <w:t xml:space="preserve">
      В наихудшем положении оказались специализированные предприятия общественных объединений инвалидов из-за прекращения государственных закупок их продукции. В условиях насыщенности рынка сбыта товарами народного потребления эти предприятия оказались неконкурентоспособными. </w:t>
      </w:r>
      <w:r>
        <w:br/>
      </w:r>
      <w:r>
        <w:rPr>
          <w:rFonts w:ascii="Times New Roman"/>
          <w:b w:val="false"/>
          <w:i w:val="false"/>
          <w:color w:val="000000"/>
          <w:sz w:val="28"/>
        </w:rPr>
        <w:t>
      Меры социальной поддержки инвалидов осуществляются в соответствии с Законами Республики Казахстан от 21 июня 1991 года </w:t>
      </w:r>
      <w:r>
        <w:rPr>
          <w:rFonts w:ascii="Times New Roman"/>
          <w:b w:val="false"/>
          <w:i w:val="false"/>
          <w:color w:val="000000"/>
          <w:sz w:val="28"/>
        </w:rPr>
        <w:t xml:space="preserve">Z911900_ </w:t>
      </w:r>
      <w:r>
        <w:rPr>
          <w:rFonts w:ascii="Times New Roman"/>
          <w:b w:val="false"/>
          <w:i w:val="false"/>
          <w:color w:val="000000"/>
          <w:sz w:val="28"/>
        </w:rPr>
        <w:t xml:space="preserve"> "О социальной защищенности инвалидов в Республике Казахстан", от 16 июня 1997 года </w:t>
      </w:r>
      <w:r>
        <w:rPr>
          <w:rFonts w:ascii="Times New Roman"/>
          <w:b w:val="false"/>
          <w:i w:val="false"/>
          <w:color w:val="000000"/>
          <w:sz w:val="28"/>
        </w:rPr>
        <w:t xml:space="preserve">Z970126_ </w:t>
      </w:r>
      <w:r>
        <w:rPr>
          <w:rFonts w:ascii="Times New Roman"/>
          <w:b w:val="false"/>
          <w:i w:val="false"/>
          <w:color w:val="000000"/>
          <w:sz w:val="28"/>
        </w:rPr>
        <w:t xml:space="preserve"> "О государственных социальных пособиях по инвалидности, по случаю потери кормильца и по возрасту в Республике Казахстан", от 5 апреля 1999 года </w:t>
      </w:r>
      <w:r>
        <w:rPr>
          <w:rFonts w:ascii="Times New Roman"/>
          <w:b w:val="false"/>
          <w:i w:val="false"/>
          <w:color w:val="000000"/>
          <w:sz w:val="28"/>
        </w:rPr>
        <w:t xml:space="preserve">Z990365_ </w:t>
      </w:r>
      <w:r>
        <w:rPr>
          <w:rFonts w:ascii="Times New Roman"/>
          <w:b w:val="false"/>
          <w:i w:val="false"/>
          <w:color w:val="000000"/>
          <w:sz w:val="28"/>
        </w:rPr>
        <w:t xml:space="preserve"> "О специальном государственном пособии в Республике Казахстан", другими законодательными актами. </w:t>
      </w:r>
      <w:r>
        <w:br/>
      </w:r>
      <w:r>
        <w:rPr>
          <w:rFonts w:ascii="Times New Roman"/>
          <w:b w:val="false"/>
          <w:i w:val="false"/>
          <w:color w:val="000000"/>
          <w:sz w:val="28"/>
        </w:rPr>
        <w:t xml:space="preserve">
      Социальная помощь инвалидам предоставляется в виде пособий, обеспечения протезно-ортопедическими изделиями и обувью, печатными изданиями со специальным шрифтом, звукоусиливающей аппаратурой и сигнализаторами, компенсаторными техническими средствами. </w:t>
      </w:r>
      <w:r>
        <w:br/>
      </w:r>
      <w:r>
        <w:rPr>
          <w:rFonts w:ascii="Times New Roman"/>
          <w:b w:val="false"/>
          <w:i w:val="false"/>
          <w:color w:val="000000"/>
          <w:sz w:val="28"/>
        </w:rPr>
        <w:t xml:space="preserve">
      Все инвалиды Республики Казахстан получают государственные пособия по инвалидности. Инвалидам от общего заболевания, трудового увечья, профессионального заболевания, с детства пособия выплачиваются в следующих размерах: </w:t>
      </w:r>
      <w:r>
        <w:br/>
      </w:r>
      <w:r>
        <w:rPr>
          <w:rFonts w:ascii="Times New Roman"/>
          <w:b w:val="false"/>
          <w:i w:val="false"/>
          <w:color w:val="000000"/>
          <w:sz w:val="28"/>
        </w:rPr>
        <w:t xml:space="preserve">
      инвалидам I группы - 6 месячных расчетных показателей, II группы - 4 месячных расчетных показателя, III группы и детям-инвалидам до 16 лет - 3 месячных расчетных показателя, что на 1 января 2001 года соответственно составляло 4650 тенге, 3100 тенге, 2325 тенге. </w:t>
      </w:r>
      <w:r>
        <w:br/>
      </w:r>
      <w:r>
        <w:rPr>
          <w:rFonts w:ascii="Times New Roman"/>
          <w:b w:val="false"/>
          <w:i w:val="false"/>
          <w:color w:val="000000"/>
          <w:sz w:val="28"/>
        </w:rPr>
        <w:t xml:space="preserve">
      Инвалидам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инвалидам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 выплачивается: </w:t>
      </w:r>
      <w:r>
        <w:br/>
      </w:r>
      <w:r>
        <w:rPr>
          <w:rFonts w:ascii="Times New Roman"/>
          <w:b w:val="false"/>
          <w:i w:val="false"/>
          <w:color w:val="000000"/>
          <w:sz w:val="28"/>
        </w:rPr>
        <w:t xml:space="preserve">
      инвалидам I группы - 8 месячных расчетных показателей, II группы - 6 месячных расчетных показателей, III группы - 5 месячных расчетных показателей, что на 1 января 2001 года соответственно составляло 6200 тенге, 4650 тенге, 3875 тенге. </w:t>
      </w:r>
      <w:r>
        <w:br/>
      </w:r>
      <w:r>
        <w:rPr>
          <w:rFonts w:ascii="Times New Roman"/>
          <w:b w:val="false"/>
          <w:i w:val="false"/>
          <w:color w:val="000000"/>
          <w:sz w:val="28"/>
        </w:rPr>
        <w:t xml:space="preserve">
      Инвалидам из числа военнослужащих (кроме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сотрудников органов внутренних дел при исполнении служебных обязанностей выплачивается: </w:t>
      </w:r>
      <w:r>
        <w:br/>
      </w:r>
      <w:r>
        <w:rPr>
          <w:rFonts w:ascii="Times New Roman"/>
          <w:b w:val="false"/>
          <w:i w:val="false"/>
          <w:color w:val="000000"/>
          <w:sz w:val="28"/>
        </w:rPr>
        <w:t xml:space="preserve">
      инвалидам I группы - 15 месячных расчетных показателей, II группы - 10 месячных расчетных показателей и III группы - 7 месячных расчетных показателей, что на 1 января 2001 года соответственно составляло 11625 тенге, 7750 тенге, 5425 тенге. </w:t>
      </w:r>
      <w:r>
        <w:br/>
      </w:r>
      <w:r>
        <w:rPr>
          <w:rFonts w:ascii="Times New Roman"/>
          <w:b w:val="false"/>
          <w:i w:val="false"/>
          <w:color w:val="000000"/>
          <w:sz w:val="28"/>
        </w:rPr>
        <w:t xml:space="preserve">
      С 1 апреля 1999 года, независимо от иных видов пособий, инвалидам I, II, III групп от общего заболевания, трудового увечья, профессионального заболевания, детям-инвалидам до 16 лет, лицам, приравненным к инвалидам Великой Отечественной войны, для оплаты расходов на коммунальные услуги, топливо, содержание жилища выплачивается специальное государственное пособие. </w:t>
      </w:r>
      <w:r>
        <w:br/>
      </w:r>
      <w:r>
        <w:rPr>
          <w:rFonts w:ascii="Times New Roman"/>
          <w:b w:val="false"/>
          <w:i w:val="false"/>
          <w:color w:val="000000"/>
          <w:sz w:val="28"/>
        </w:rPr>
        <w:t xml:space="preserve">
      Размер специального государственного пособия инвалидам I и II групп указанных категорий составляет 1,4 месячного расчетного показателя или 1085 тенге, инвалидам III группы - 0,6 месячного расчетного показателя или 465 тенге, детям-инвалидам до 16 лет - 0,9 месячного расчетного показателя или 697 тенге. </w:t>
      </w:r>
      <w:r>
        <w:br/>
      </w:r>
      <w:r>
        <w:rPr>
          <w:rFonts w:ascii="Times New Roman"/>
          <w:b w:val="false"/>
          <w:i w:val="false"/>
          <w:color w:val="000000"/>
          <w:sz w:val="28"/>
        </w:rPr>
        <w:t xml:space="preserve">
      Лицам, приравненным по льготам и гарантиям к инвалидам Великой Отечественной войны, выплачивается специальное государственное пособие в размере 5,7 месячного расчетного показателя или 4389 тенге. </w:t>
      </w:r>
      <w:r>
        <w:br/>
      </w:r>
      <w:r>
        <w:rPr>
          <w:rFonts w:ascii="Times New Roman"/>
          <w:b w:val="false"/>
          <w:i w:val="false"/>
          <w:color w:val="000000"/>
          <w:sz w:val="28"/>
        </w:rPr>
        <w:t xml:space="preserve">
      Местные представительные и исполнительные органы за счет средств соответствующих бюджетов в пределах своей компетенции устанавливают: </w:t>
      </w:r>
      <w:r>
        <w:br/>
      </w:r>
      <w:r>
        <w:rPr>
          <w:rFonts w:ascii="Times New Roman"/>
          <w:b w:val="false"/>
          <w:i w:val="false"/>
          <w:color w:val="000000"/>
          <w:sz w:val="28"/>
        </w:rPr>
        <w:t xml:space="preserve">
      доплаты к государственным социальным пособиям в соответствии с ростом индекса потребительских цен; </w:t>
      </w:r>
      <w:r>
        <w:br/>
      </w:r>
      <w:r>
        <w:rPr>
          <w:rFonts w:ascii="Times New Roman"/>
          <w:b w:val="false"/>
          <w:i w:val="false"/>
          <w:color w:val="000000"/>
          <w:sz w:val="28"/>
        </w:rPr>
        <w:t xml:space="preserve">
      дополнительные надбавки на уход к государственным пособиям одиноким инвалидам, нуждающимся в посторонней помощи; </w:t>
      </w:r>
      <w:r>
        <w:br/>
      </w:r>
      <w:r>
        <w:rPr>
          <w:rFonts w:ascii="Times New Roman"/>
          <w:b w:val="false"/>
          <w:i w:val="false"/>
          <w:color w:val="000000"/>
          <w:sz w:val="28"/>
        </w:rPr>
        <w:t xml:space="preserve">
      льготы по санаторно-курортному лечению. </w:t>
      </w:r>
      <w:r>
        <w:br/>
      </w:r>
      <w:r>
        <w:rPr>
          <w:rFonts w:ascii="Times New Roman"/>
          <w:b w:val="false"/>
          <w:i w:val="false"/>
          <w:color w:val="000000"/>
          <w:sz w:val="28"/>
        </w:rPr>
        <w:t xml:space="preserve">
      Местные представительные и исполнительные органы принимают и другие решения, направленные на удовлетворение специфических потребностей инвалидов и повышение их жизненного уровня за счет средств своих бюджетов. </w:t>
      </w:r>
      <w:r>
        <w:br/>
      </w:r>
      <w:r>
        <w:rPr>
          <w:rFonts w:ascii="Times New Roman"/>
          <w:b w:val="false"/>
          <w:i w:val="false"/>
          <w:color w:val="000000"/>
          <w:sz w:val="28"/>
        </w:rPr>
        <w:t xml:space="preserve">
      В республике функционируют 70 домов-интернатов для престарелых и инвалидов на 15604 места, из них 25 домов-интернатов для психоневрологических больных на 7042 места и 17 для детей-инвалидов на 2721 место. Для социальной поддержки одиноких престарелых и инвалидов действуют 309 отделений социальной помощи на дому, которые обслуживают 31632 одиноких престарелых граждан, в том числе 8471 инвалида. </w:t>
      </w:r>
      <w:r>
        <w:br/>
      </w:r>
      <w:r>
        <w:rPr>
          <w:rFonts w:ascii="Times New Roman"/>
          <w:b w:val="false"/>
          <w:i w:val="false"/>
          <w:color w:val="000000"/>
          <w:sz w:val="28"/>
        </w:rPr>
        <w:t xml:space="preserve">
      В оказании протезно-ортопедической помощи нуждаются более 28 тысяч граждан, в обеспечении сурдотехникой - более 60 тысяч инвалидов по слуху и более 19 тысяч инвалидов по зрению нуждаются в тифлосредствах. </w:t>
      </w:r>
      <w:r>
        <w:br/>
      </w:r>
      <w:r>
        <w:rPr>
          <w:rFonts w:ascii="Times New Roman"/>
          <w:b w:val="false"/>
          <w:i w:val="false"/>
          <w:color w:val="000000"/>
          <w:sz w:val="28"/>
        </w:rPr>
        <w:t xml:space="preserve">
      В 2000 году протезирование верхних и нижних конечностей получили 12017 инвалидов, обеспечены протезно-ортопедической обувью 5797 человек, слуховыми аппаратами - 3180 инвалидов по слуху, тифлосредствами - 5100 инвалидов по зрению. </w:t>
      </w:r>
      <w:r>
        <w:br/>
      </w:r>
      <w:r>
        <w:rPr>
          <w:rFonts w:ascii="Times New Roman"/>
          <w:b w:val="false"/>
          <w:i w:val="false"/>
          <w:color w:val="000000"/>
          <w:sz w:val="28"/>
        </w:rPr>
        <w:t xml:space="preserve">
      Анализ практики обеспечения инвалидов протезно-ортопедическими изделиями указывает не только на низкое качество изделий, но и на ряд организационных проблем. В Казахстане нет ни одного научно-исследовательского института, где бы проводились исследования проблем протезирования и протезостроения. Оценка качества протезирования производится только на основе клинических данных и зависит по существу от двух факторов: адекватных ощущений инвалида и грамотных действий протезиста. </w:t>
      </w:r>
      <w:r>
        <w:br/>
      </w:r>
      <w:r>
        <w:rPr>
          <w:rFonts w:ascii="Times New Roman"/>
          <w:b w:val="false"/>
          <w:i w:val="false"/>
          <w:color w:val="000000"/>
          <w:sz w:val="28"/>
        </w:rPr>
        <w:t xml:space="preserve">
      В целях наиболее полного обеспечения потребностей населения в лечебных, лечебно-профилактических и специальных протезно-ортопедических средствах, отвечающих современным требованиям, оптимизации структуры управления республиканских государственных протезно-ортопедических предприятий, проведения исследовательских и проектно-конструкторских работ в протезировании и протезостроении, внедрения новых конструкций и разработок, импортозамещающих технологий по производству комплектующих узлов и деталей к протезам верхних и нижних конечностей предусматривается реорганизация действующих протезно-ортопедических предприятий. </w:t>
      </w:r>
      <w:r>
        <w:br/>
      </w:r>
      <w:r>
        <w:rPr>
          <w:rFonts w:ascii="Times New Roman"/>
          <w:b w:val="false"/>
          <w:i w:val="false"/>
          <w:color w:val="000000"/>
          <w:sz w:val="28"/>
        </w:rPr>
        <w:t xml:space="preserve">
      В 2000 году по решению местных исполнительных органов спецавтотранспортом были обеспечены 459 инвалидов Великой Отечественной войны, 910 инвалидов получили кресла-коляски. </w:t>
      </w:r>
      <w:r>
        <w:br/>
      </w:r>
      <w:r>
        <w:rPr>
          <w:rFonts w:ascii="Times New Roman"/>
          <w:b w:val="false"/>
          <w:i w:val="false"/>
          <w:color w:val="000000"/>
          <w:sz w:val="28"/>
        </w:rPr>
        <w:t xml:space="preserve">
      Не в полном объеме выполняется статья 36 Закона Республики Казахстан "О социальной защищенности инвалидов в Республике Казахстан" в части предоставления инвалиду технического или иного средства. </w:t>
      </w:r>
      <w:r>
        <w:br/>
      </w:r>
      <w:r>
        <w:rPr>
          <w:rFonts w:ascii="Times New Roman"/>
          <w:b w:val="false"/>
          <w:i w:val="false"/>
          <w:color w:val="000000"/>
          <w:sz w:val="28"/>
        </w:rPr>
        <w:t xml:space="preserve">
      Технические средства реабилитации представляют собой специализированные средства для коррекции или компенсации утраченной функции, в том числе приспособления для самообслуживания (приема пищи - ремешки с насадкой для фиксации столовых приборов, рукоятки для кранов, газо- и электроплит, специальные кухонные приборы, приспособления для слепых); для выполнения санитарно-гигиенических процедур (ремешки с насадкой зубных щеток, мыла, мочалок, щеток, расчесок, электробритв, приспособления для выдавливания зубной пасты, открывания водопроводных кранов, душа, надевания и снятия одежды, чулок, носков, обуви); средства для активного и пассивного передвижения (автомобили с ручным управлением, комнатные, прогулочные кресла-коляски, малогабаритные коляски для инвалидов с ампутацией обоих бедер, костыли, трости); средства коррекции слуха и коммуникационной поддержки инвалидов (машинки для письма по Брайлю, лупы для чтения, специализированные магнитофоны для "говорящей книги", домофоны, будильник с вибратором, специальный диктофон, телефонные аппараты с бегущей строкой или с усилением звука). </w:t>
      </w:r>
      <w:r>
        <w:br/>
      </w:r>
      <w:r>
        <w:rPr>
          <w:rFonts w:ascii="Times New Roman"/>
          <w:b w:val="false"/>
          <w:i w:val="false"/>
          <w:color w:val="000000"/>
          <w:sz w:val="28"/>
        </w:rPr>
        <w:t>
      Не работает статья 8 Закона Республики Казахстан от 21 июня 1991 года </w:t>
      </w:r>
      <w:r>
        <w:rPr>
          <w:rFonts w:ascii="Times New Roman"/>
          <w:b w:val="false"/>
          <w:i w:val="false"/>
          <w:color w:val="000000"/>
          <w:sz w:val="28"/>
        </w:rPr>
        <w:t xml:space="preserve">Z911900_ </w:t>
      </w:r>
      <w:r>
        <w:rPr>
          <w:rFonts w:ascii="Times New Roman"/>
          <w:b w:val="false"/>
          <w:i w:val="false"/>
          <w:color w:val="000000"/>
          <w:sz w:val="28"/>
        </w:rPr>
        <w:t xml:space="preserve"> "О социальной защищенности инвалидов в Республике Казахстан", предусматривающая обеспечение инвалидам доступа к жилым зданиям и иным объектам социальной инфраструктуры. В первую очередь это относится к пандусам при входах в здания и переходам через проезжую часть улиц. </w:t>
      </w:r>
      <w:r>
        <w:br/>
      </w:r>
      <w:r>
        <w:rPr>
          <w:rFonts w:ascii="Times New Roman"/>
          <w:b w:val="false"/>
          <w:i w:val="false"/>
          <w:color w:val="000000"/>
          <w:sz w:val="28"/>
        </w:rPr>
        <w:t xml:space="preserve">
      В целом большинство статей Закона Республики Казахстан от 21 июня 1991 года "О социальной защищенности инвалидов в Республике Казахстан" выполняются не в полном объеме, многие статьи носят декларативный характер, не определены санкции за неисполнение условий статей Закона. </w:t>
      </w:r>
      <w:r>
        <w:br/>
      </w:r>
      <w:r>
        <w:rPr>
          <w:rFonts w:ascii="Times New Roman"/>
          <w:b w:val="false"/>
          <w:i w:val="false"/>
          <w:color w:val="000000"/>
          <w:sz w:val="28"/>
        </w:rPr>
        <w:t xml:space="preserve">
      В нормативном порядке следует решить проблему по обеспечению инвалидов реальными гарантиями по организации отдыха и занятий спортом, определить порядок и условия подготовки кадров для работы в названном направлении с инвалидами. </w:t>
      </w:r>
      <w:r>
        <w:br/>
      </w:r>
      <w:r>
        <w:rPr>
          <w:rFonts w:ascii="Times New Roman"/>
          <w:b w:val="false"/>
          <w:i w:val="false"/>
          <w:color w:val="000000"/>
          <w:sz w:val="28"/>
        </w:rPr>
        <w:t xml:space="preserve">
      Одним из важных направлений в плане социальной реабилитации инвалидов является разработка и утверждение программ по привлечению непосредственно самих инвалидов и членов их семей к решению своих собственных проблем, в которых следует предусматривать базовую подготовку для восстановления и компенсации утраченных функций, консультации по уходу, самообслуживанию. </w:t>
      </w:r>
      <w:r>
        <w:br/>
      </w:r>
      <w:r>
        <w:rPr>
          <w:rFonts w:ascii="Times New Roman"/>
          <w:b w:val="false"/>
          <w:i w:val="false"/>
          <w:color w:val="000000"/>
          <w:sz w:val="28"/>
        </w:rPr>
        <w:t xml:space="preserve">
      В проекте плана мероприятий Программы предусмотрено принятие нового Закона Республики Казахстан "О социальной защищенности инвалидов". </w:t>
      </w:r>
    </w:p>
    <w:bookmarkStart w:name="z6" w:id="7"/>
    <w:p>
      <w:pPr>
        <w:spacing w:after="0"/>
        <w:ind w:left="0"/>
        <w:jc w:val="left"/>
      </w:pPr>
      <w:r>
        <w:rPr>
          <w:rFonts w:ascii="Times New Roman"/>
          <w:b/>
          <w:i w:val="false"/>
          <w:color w:val="000000"/>
        </w:rPr>
        <w:t xml:space="preserve"> 
4. Цели и задачи Программы </w:t>
      </w:r>
    </w:p>
    <w:bookmarkEnd w:id="7"/>
    <w:bookmarkStart w:name="z7" w:id="8"/>
    <w:p>
      <w:pPr>
        <w:spacing w:after="0"/>
        <w:ind w:left="0"/>
        <w:jc w:val="both"/>
      </w:pPr>
      <w:r>
        <w:rPr>
          <w:rFonts w:ascii="Times New Roman"/>
          <w:b w:val="false"/>
          <w:i w:val="false"/>
          <w:color w:val="000000"/>
          <w:sz w:val="28"/>
        </w:rPr>
        <w:t xml:space="preserve">
      Основной целью Программы является создание системы реабилитации инвалидов, предоставление возможностей для всесторонней интеграции их в общество, обеспечение условий для независимого образа жизни, снижение уровня инвалидности. </w:t>
      </w:r>
      <w:r>
        <w:br/>
      </w:r>
      <w:r>
        <w:rPr>
          <w:rFonts w:ascii="Times New Roman"/>
          <w:b w:val="false"/>
          <w:i w:val="false"/>
          <w:color w:val="000000"/>
          <w:sz w:val="28"/>
        </w:rPr>
        <w:t xml:space="preserve">
      Задачами Программы являются: </w:t>
      </w:r>
      <w:r>
        <w:br/>
      </w:r>
      <w:r>
        <w:rPr>
          <w:rFonts w:ascii="Times New Roman"/>
          <w:b w:val="false"/>
          <w:i w:val="false"/>
          <w:color w:val="000000"/>
          <w:sz w:val="28"/>
        </w:rPr>
        <w:t xml:space="preserve">
      создание условий, обеспечивающих снижение инвалидности; </w:t>
      </w:r>
      <w:r>
        <w:br/>
      </w:r>
      <w:r>
        <w:rPr>
          <w:rFonts w:ascii="Times New Roman"/>
          <w:b w:val="false"/>
          <w:i w:val="false"/>
          <w:color w:val="000000"/>
          <w:sz w:val="28"/>
        </w:rPr>
        <w:t xml:space="preserve">
      обеспечение разработки и реализации индивидуальных программ реабилитации инвалидов, включающих предоставление им гарантированного перечня реабилитационных и других технических средств и услуг по медицинской, социальной и профессиональной реабилитации; </w:t>
      </w:r>
      <w:r>
        <w:br/>
      </w:r>
      <w:r>
        <w:rPr>
          <w:rFonts w:ascii="Times New Roman"/>
          <w:b w:val="false"/>
          <w:i w:val="false"/>
          <w:color w:val="000000"/>
          <w:sz w:val="28"/>
        </w:rPr>
        <w:t xml:space="preserve">
      обеспечение практических мероприятий по развитию комплексной реабилитации инвалидов, развитию сети и укреплению материально-технической базы реабилитационных учреждений; </w:t>
      </w:r>
      <w:r>
        <w:br/>
      </w:r>
      <w:r>
        <w:rPr>
          <w:rFonts w:ascii="Times New Roman"/>
          <w:b w:val="false"/>
          <w:i w:val="false"/>
          <w:color w:val="000000"/>
          <w:sz w:val="28"/>
        </w:rPr>
        <w:t xml:space="preserve">
      расширение перечня и объема мероприятий и услуг для инвалидов в системе здравоохранения, образования, труда и социальной защиты населения, физкультуры и спорта; </w:t>
      </w:r>
      <w:r>
        <w:br/>
      </w:r>
      <w:r>
        <w:rPr>
          <w:rFonts w:ascii="Times New Roman"/>
          <w:b w:val="false"/>
          <w:i w:val="false"/>
          <w:color w:val="000000"/>
          <w:sz w:val="28"/>
        </w:rPr>
        <w:t xml:space="preserve">
      совершенствование форм и методов работы организаций системы образования, здравоохранения, труда и социальной защиты населения, физкультуры и спорта по вопросам реабилитации инвалидов; </w:t>
      </w:r>
      <w:r>
        <w:br/>
      </w:r>
      <w:r>
        <w:rPr>
          <w:rFonts w:ascii="Times New Roman"/>
          <w:b w:val="false"/>
          <w:i w:val="false"/>
          <w:color w:val="000000"/>
          <w:sz w:val="28"/>
        </w:rPr>
        <w:t xml:space="preserve">
      осуществление мероприятий, включающих профессиональную подготовку инвалидов с целью предоставления им возможности использовать свой творческий потенциал, заниматься хореографией, музыкой, литературой, театром, живописью, ваянием и другими видами искусства; </w:t>
      </w:r>
      <w:r>
        <w:br/>
      </w:r>
      <w:r>
        <w:rPr>
          <w:rFonts w:ascii="Times New Roman"/>
          <w:b w:val="false"/>
          <w:i w:val="false"/>
          <w:color w:val="000000"/>
          <w:sz w:val="28"/>
        </w:rPr>
        <w:t xml:space="preserve">
      обеспечение дополнительных гарантий в сфере занятости инвалидов путем осуществления специальных социально-экономических мер в соответствии с действующим законодательством Республики Казахстан; </w:t>
      </w:r>
      <w:r>
        <w:br/>
      </w:r>
      <w:r>
        <w:rPr>
          <w:rFonts w:ascii="Times New Roman"/>
          <w:b w:val="false"/>
          <w:i w:val="false"/>
          <w:color w:val="000000"/>
          <w:sz w:val="28"/>
        </w:rPr>
        <w:t xml:space="preserve">
      обеспечение проведения мероприятий по предоставлению беспрепятственного передвижения и доступа инвалидов к объектам социальной инфраструктуры; </w:t>
      </w:r>
      <w:r>
        <w:br/>
      </w:r>
      <w:r>
        <w:rPr>
          <w:rFonts w:ascii="Times New Roman"/>
          <w:b w:val="false"/>
          <w:i w:val="false"/>
          <w:color w:val="000000"/>
          <w:sz w:val="28"/>
        </w:rPr>
        <w:t xml:space="preserve">
      обеспечение предоставления технических средств реабилитации, а также услуг по сурдопереводу с учетом потребностей инвалидов; </w:t>
      </w:r>
      <w:r>
        <w:br/>
      </w:r>
      <w:r>
        <w:rPr>
          <w:rFonts w:ascii="Times New Roman"/>
          <w:b w:val="false"/>
          <w:i w:val="false"/>
          <w:color w:val="000000"/>
          <w:sz w:val="28"/>
        </w:rPr>
        <w:t xml:space="preserve">
      обеспечение переподготовки специалистов по вопросам медицинской, социальной и профессиональной реабилитации инвалидов; </w:t>
      </w:r>
      <w:r>
        <w:br/>
      </w:r>
      <w:r>
        <w:rPr>
          <w:rFonts w:ascii="Times New Roman"/>
          <w:b w:val="false"/>
          <w:i w:val="false"/>
          <w:color w:val="000000"/>
          <w:sz w:val="28"/>
        </w:rPr>
        <w:t xml:space="preserve">
      совершенствование правового и методического обеспечения системы реабилитации. </w:t>
      </w:r>
    </w:p>
    <w:bookmarkEnd w:id="8"/>
    <w:bookmarkStart w:name="z8" w:id="9"/>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9"/>
    <w:bookmarkStart w:name="z9" w:id="10"/>
    <w:p>
      <w:pPr>
        <w:spacing w:after="0"/>
        <w:ind w:left="0"/>
        <w:jc w:val="both"/>
      </w:pPr>
      <w:r>
        <w:rPr>
          <w:rFonts w:ascii="Times New Roman"/>
          <w:b w:val="false"/>
          <w:i w:val="false"/>
          <w:color w:val="000000"/>
          <w:sz w:val="28"/>
        </w:rPr>
        <w:t xml:space="preserve">
      Основными направлениями Программы являются: </w:t>
      </w:r>
      <w:r>
        <w:br/>
      </w:r>
      <w:r>
        <w:rPr>
          <w:rFonts w:ascii="Times New Roman"/>
          <w:b w:val="false"/>
          <w:i w:val="false"/>
          <w:color w:val="000000"/>
          <w:sz w:val="28"/>
        </w:rPr>
        <w:t xml:space="preserve">
      1. Создание законодательной базы, регулирующей вопросы социальной защиты инвалидов, предоставление им возможностей для всесторонней интеграции в общество, обеспечение условий для независимого образа жизни. </w:t>
      </w:r>
      <w:r>
        <w:br/>
      </w:r>
      <w:r>
        <w:rPr>
          <w:rFonts w:ascii="Times New Roman"/>
          <w:b w:val="false"/>
          <w:i w:val="false"/>
          <w:color w:val="000000"/>
          <w:sz w:val="28"/>
        </w:rPr>
        <w:t xml:space="preserve">
      2. Повышение эффективности раннего выявления нарушений в развитии организма: </w:t>
      </w:r>
      <w:r>
        <w:br/>
      </w:r>
      <w:r>
        <w:rPr>
          <w:rFonts w:ascii="Times New Roman"/>
          <w:b w:val="false"/>
          <w:i w:val="false"/>
          <w:color w:val="000000"/>
          <w:sz w:val="28"/>
        </w:rPr>
        <w:t xml:space="preserve">
      раннее выявление детей группы "риска" в родовспомогательных и амбулаторно-поликлинических организациях и направление их в психолого-медико-педагогические консультации; </w:t>
      </w:r>
      <w:r>
        <w:br/>
      </w:r>
      <w:r>
        <w:rPr>
          <w:rFonts w:ascii="Times New Roman"/>
          <w:b w:val="false"/>
          <w:i w:val="false"/>
          <w:color w:val="000000"/>
          <w:sz w:val="28"/>
        </w:rPr>
        <w:t xml:space="preserve">
      организация исследований по изучению причин возникновения и роста инвалидности в целях ее профилактики. </w:t>
      </w:r>
      <w:r>
        <w:br/>
      </w:r>
      <w:r>
        <w:rPr>
          <w:rFonts w:ascii="Times New Roman"/>
          <w:b w:val="false"/>
          <w:i w:val="false"/>
          <w:color w:val="000000"/>
          <w:sz w:val="28"/>
        </w:rPr>
        <w:t xml:space="preserve">
      3. Создание системы комплексной реабилитации инвалидов: </w:t>
      </w:r>
      <w:r>
        <w:br/>
      </w:r>
      <w:r>
        <w:rPr>
          <w:rFonts w:ascii="Times New Roman"/>
          <w:b w:val="false"/>
          <w:i w:val="false"/>
          <w:color w:val="000000"/>
          <w:sz w:val="28"/>
        </w:rPr>
        <w:t xml:space="preserve">
      совершенствование медицинской, социальной, профессиональной реабилитации инвалидов, в том числе детей-инвалидов и координация всех направлений реабилитации; </w:t>
      </w:r>
      <w:r>
        <w:br/>
      </w:r>
      <w:r>
        <w:rPr>
          <w:rFonts w:ascii="Times New Roman"/>
          <w:b w:val="false"/>
          <w:i w:val="false"/>
          <w:color w:val="000000"/>
          <w:sz w:val="28"/>
        </w:rPr>
        <w:t xml:space="preserve">
      организация санаторно-курортного оздоровления инвалидов; </w:t>
      </w:r>
      <w:r>
        <w:br/>
      </w:r>
      <w:r>
        <w:rPr>
          <w:rFonts w:ascii="Times New Roman"/>
          <w:b w:val="false"/>
          <w:i w:val="false"/>
          <w:color w:val="000000"/>
          <w:sz w:val="28"/>
        </w:rPr>
        <w:t xml:space="preserve">
      совершенствование системы обеспечения инвалидов техническими средствами, реабилитационными приспособлениями, облегчающими их жизнь; </w:t>
      </w:r>
      <w:r>
        <w:br/>
      </w:r>
      <w:r>
        <w:rPr>
          <w:rFonts w:ascii="Times New Roman"/>
          <w:b w:val="false"/>
          <w:i w:val="false"/>
          <w:color w:val="000000"/>
          <w:sz w:val="28"/>
        </w:rPr>
        <w:t xml:space="preserve">
      развитие сети реабилитационных учреждений и укрепление их материально-технической базы; </w:t>
      </w:r>
      <w:r>
        <w:br/>
      </w:r>
      <w:r>
        <w:rPr>
          <w:rFonts w:ascii="Times New Roman"/>
          <w:b w:val="false"/>
          <w:i w:val="false"/>
          <w:color w:val="000000"/>
          <w:sz w:val="28"/>
        </w:rPr>
        <w:t xml:space="preserve">
      сохранение и расширение сети специальных коррекционных организаций образования для детей с ограниченными возможностями, детей-инвалидов; </w:t>
      </w:r>
      <w:r>
        <w:br/>
      </w:r>
      <w:r>
        <w:rPr>
          <w:rFonts w:ascii="Times New Roman"/>
          <w:b w:val="false"/>
          <w:i w:val="false"/>
          <w:color w:val="000000"/>
          <w:sz w:val="28"/>
        </w:rPr>
        <w:t xml:space="preserve">
      расширение сети психолого-медико-педагогических консультаций за счет, их создания в городе Астане, городах республиканского значения с численностью не менее 60 тысяч детского населения; </w:t>
      </w:r>
      <w:r>
        <w:br/>
      </w:r>
      <w:r>
        <w:rPr>
          <w:rFonts w:ascii="Times New Roman"/>
          <w:b w:val="false"/>
          <w:i w:val="false"/>
          <w:color w:val="000000"/>
          <w:sz w:val="28"/>
        </w:rPr>
        <w:t xml:space="preserve">
      организация сурдоперевода информационных программ на государственном телевизионном канале; </w:t>
      </w:r>
      <w:r>
        <w:br/>
      </w:r>
      <w:r>
        <w:rPr>
          <w:rFonts w:ascii="Times New Roman"/>
          <w:b w:val="false"/>
          <w:i w:val="false"/>
          <w:color w:val="000000"/>
          <w:sz w:val="28"/>
        </w:rPr>
        <w:t xml:space="preserve">
      профессиональная подготовка инвалидов, обеспечение занятости через развитие индивидуального предпринимательства, малого и среднего бизнеса, ежегодного определения социальных мер по защите инвалидов; </w:t>
      </w:r>
      <w:r>
        <w:br/>
      </w:r>
      <w:r>
        <w:rPr>
          <w:rFonts w:ascii="Times New Roman"/>
          <w:b w:val="false"/>
          <w:i w:val="false"/>
          <w:color w:val="000000"/>
          <w:sz w:val="28"/>
        </w:rPr>
        <w:t xml:space="preserve">
      обеспечение доступа инвалидов к социальной инфраструктуре. </w:t>
      </w:r>
      <w:r>
        <w:br/>
      </w:r>
      <w:r>
        <w:rPr>
          <w:rFonts w:ascii="Times New Roman"/>
          <w:b w:val="false"/>
          <w:i w:val="false"/>
          <w:color w:val="000000"/>
          <w:sz w:val="28"/>
        </w:rPr>
        <w:t xml:space="preserve">
      4. Привлечение инвалидов к активному образу жизни: </w:t>
      </w:r>
      <w:r>
        <w:br/>
      </w:r>
      <w:r>
        <w:rPr>
          <w:rFonts w:ascii="Times New Roman"/>
          <w:b w:val="false"/>
          <w:i w:val="false"/>
          <w:color w:val="000000"/>
          <w:sz w:val="28"/>
        </w:rPr>
        <w:t xml:space="preserve">
      обеспечение участия инвалидов в спортивных соревнованиях, фестивалях, художественной самодеятельности, конкурсах рисунков и других видов творчества. </w:t>
      </w:r>
      <w:r>
        <w:br/>
      </w:r>
      <w:r>
        <w:rPr>
          <w:rFonts w:ascii="Times New Roman"/>
          <w:b w:val="false"/>
          <w:i w:val="false"/>
          <w:color w:val="000000"/>
          <w:sz w:val="28"/>
        </w:rPr>
        <w:t xml:space="preserve">
      5. Повышение квалификации работников учреждений, занимающихся вопросами реабилитации инвалидов в системе социальной защиты населения, здравоохранения, образования. </w:t>
      </w:r>
      <w:r>
        <w:br/>
      </w:r>
      <w:r>
        <w:rPr>
          <w:rFonts w:ascii="Times New Roman"/>
          <w:b w:val="false"/>
          <w:i w:val="false"/>
          <w:color w:val="000000"/>
          <w:sz w:val="28"/>
        </w:rPr>
        <w:t xml:space="preserve">
      6. Организация научно-практических конференций и семинаров по проблемам реабилитации инвалидов. </w:t>
      </w:r>
    </w:p>
    <w:bookmarkEnd w:id="10"/>
    <w:bookmarkStart w:name="z10" w:id="11"/>
    <w:p>
      <w:pPr>
        <w:spacing w:after="0"/>
        <w:ind w:left="0"/>
        <w:jc w:val="left"/>
      </w:pPr>
      <w:r>
        <w:rPr>
          <w:rFonts w:ascii="Times New Roman"/>
          <w:b/>
          <w:i w:val="false"/>
          <w:color w:val="000000"/>
        </w:rPr>
        <w:t xml:space="preserve"> 
6. Финансовое обеспечение реализации Программы </w:t>
      </w:r>
    </w:p>
    <w:bookmarkEnd w:id="11"/>
    <w:bookmarkStart w:name="z11" w:id="12"/>
    <w:p>
      <w:pPr>
        <w:spacing w:after="0"/>
        <w:ind w:left="0"/>
        <w:jc w:val="both"/>
      </w:pPr>
      <w:r>
        <w:rPr>
          <w:rFonts w:ascii="Times New Roman"/>
          <w:b w:val="false"/>
          <w:i w:val="false"/>
          <w:color w:val="000000"/>
          <w:sz w:val="28"/>
        </w:rPr>
        <w:t xml:space="preserve">
      Финансирование Программы осуществляется за счет средств республиканского и местных бюджетов, других источников, не запрещенных законодательством Республики Казахстан. </w:t>
      </w:r>
    </w:p>
    <w:bookmarkEnd w:id="12"/>
    <w:p>
      <w:pPr>
        <w:spacing w:after="0"/>
        <w:ind w:left="0"/>
        <w:jc w:val="both"/>
      </w:pPr>
      <w:r>
        <w:rPr>
          <w:rFonts w:ascii="Times New Roman"/>
          <w:b w:val="false"/>
          <w:i w:val="false"/>
          <w:color w:val="000000"/>
          <w:sz w:val="28"/>
        </w:rPr>
        <w:t xml:space="preserve">      Для финансирования Программы с 2002 по 2005 годы потребуется 6,1 млрд. тенге, в том числе из республиканского бюджета 2,0 млрд. тенге, из местного бюджета 4,1 млрд. тенге. </w:t>
      </w:r>
      <w:r>
        <w:br/>
      </w:r>
      <w:r>
        <w:rPr>
          <w:rFonts w:ascii="Times New Roman"/>
          <w:b w:val="false"/>
          <w:i w:val="false"/>
          <w:color w:val="000000"/>
          <w:sz w:val="28"/>
        </w:rPr>
        <w:t xml:space="preserve">
      Из республиканского бюджета предусмотрены средства на протезирование, обеспечение инвалидов сурдо-, тифлотехникой, другие мероприятия в рамках государственного заказа. В среднем ежегодные расходы республиканского бюджета составят 500 млн. тенге, в том числе в 2002 году - 355,0 млн. тенге, 2003 году - 512,2 млн. тенге, 2004 году - 984,4 млн. тенге, 2005 году - 115,9 млн. тенге. </w:t>
      </w:r>
      <w:r>
        <w:br/>
      </w:r>
      <w:r>
        <w:rPr>
          <w:rFonts w:ascii="Times New Roman"/>
          <w:b w:val="false"/>
          <w:i w:val="false"/>
          <w:color w:val="000000"/>
          <w:sz w:val="28"/>
        </w:rPr>
        <w:t xml:space="preserve">
      Затраты местного бюджета в 2002 году составят 250,5 млн. тенге, 2003 году - 898,0 млн. тенге, 2004 году - 937,4 млн. тенге, 2005 году - 2087,1 млн. тенге. </w:t>
      </w:r>
      <w:r>
        <w:br/>
      </w:r>
      <w:r>
        <w:rPr>
          <w:rFonts w:ascii="Times New Roman"/>
          <w:b w:val="false"/>
          <w:i w:val="false"/>
          <w:color w:val="000000"/>
          <w:sz w:val="28"/>
        </w:rPr>
        <w:t>
 </w:t>
      </w:r>
      <w:r>
        <w:br/>
      </w:r>
      <w:r>
        <w:rPr>
          <w:rFonts w:ascii="Times New Roman"/>
          <w:b w:val="false"/>
          <w:i w:val="false"/>
          <w:color w:val="000000"/>
          <w:sz w:val="28"/>
        </w:rPr>
        <w:t xml:space="preserve">
      Мероприятия, предусмотренные за счет средств местного бюджета, согласованы с акимами областей, городов Астаны, Алматы. </w:t>
      </w:r>
      <w:r>
        <w:br/>
      </w:r>
      <w:r>
        <w:rPr>
          <w:rFonts w:ascii="Times New Roman"/>
          <w:b w:val="false"/>
          <w:i w:val="false"/>
          <w:color w:val="000000"/>
          <w:sz w:val="28"/>
        </w:rPr>
        <w:t xml:space="preserve">
      Объем средств республиканского и местного бюджета, необходимый для реализации мероприятий Программы будет уточняться при разработке и формировании государственного бюджета на соответствующий финансовый год. </w:t>
      </w:r>
    </w:p>
    <w:bookmarkStart w:name="z12" w:id="13"/>
    <w:p>
      <w:pPr>
        <w:spacing w:after="0"/>
        <w:ind w:left="0"/>
        <w:jc w:val="left"/>
      </w:pPr>
      <w:r>
        <w:rPr>
          <w:rFonts w:ascii="Times New Roman"/>
          <w:b/>
          <w:i w:val="false"/>
          <w:color w:val="000000"/>
        </w:rPr>
        <w:t xml:space="preserve"> 
7. Ожидаемые результаты реализации Программы </w:t>
      </w:r>
    </w:p>
    <w:bookmarkEnd w:id="13"/>
    <w:p>
      <w:pPr>
        <w:spacing w:after="0"/>
        <w:ind w:left="0"/>
        <w:jc w:val="both"/>
      </w:pPr>
      <w:r>
        <w:rPr>
          <w:rFonts w:ascii="Times New Roman"/>
          <w:b w:val="false"/>
          <w:i w:val="false"/>
          <w:color w:val="000000"/>
          <w:sz w:val="28"/>
        </w:rPr>
        <w:t xml:space="preserve">     Реализация Программы в Республике Казахстан позволит увеличить объем реабилитационных мероприятий, обеспечить инвалидов техническими средствами реабилитации с учетом их индивидуальных потребностей, восстановить способности инвалидов в бытовой, общественной, профессиональной деятельности, реализовать в полной мере конституционные права и ускорит их интеграцию в общество. </w:t>
      </w:r>
    </w:p>
    <w:bookmarkStart w:name="z14" w:id="14"/>
    <w:p>
      <w:pPr>
        <w:spacing w:after="0"/>
        <w:ind w:left="0"/>
        <w:jc w:val="left"/>
      </w:pPr>
      <w:r>
        <w:rPr>
          <w:rFonts w:ascii="Times New Roman"/>
          <w:b/>
          <w:i w:val="false"/>
          <w:color w:val="000000"/>
        </w:rPr>
        <w:t xml:space="preserve"> 
8. План мероприятий по реализации Программы </w:t>
      </w:r>
      <w:r>
        <w:br/>
      </w:r>
      <w:r>
        <w:rPr>
          <w:rFonts w:ascii="Times New Roman"/>
          <w:b/>
          <w:i w:val="false"/>
          <w:color w:val="000000"/>
        </w:rPr>
        <w:t xml:space="preserve">
реабилитации инвалидов на 2002-2005 годы &lt;*&gt; </w:t>
      </w:r>
    </w:p>
    <w:bookmarkEnd w:id="14"/>
    <w:p>
      <w:pPr>
        <w:spacing w:after="0"/>
        <w:ind w:left="0"/>
        <w:jc w:val="both"/>
      </w:pPr>
      <w:r>
        <w:rPr>
          <w:rFonts w:ascii="Times New Roman"/>
          <w:b w:val="false"/>
          <w:i w:val="false"/>
          <w:color w:val="ff0000"/>
          <w:sz w:val="28"/>
        </w:rPr>
        <w:t xml:space="preserve">      Сноска. План мероприятий - в редакции постановления Правительства РК от 10 мая 2005 г. </w:t>
      </w:r>
      <w:r>
        <w:rPr>
          <w:rFonts w:ascii="Times New Roman"/>
          <w:b w:val="false"/>
          <w:i w:val="false"/>
          <w:color w:val="ff0000"/>
          <w:sz w:val="28"/>
        </w:rPr>
        <w:t xml:space="preserve">N 443 </w:t>
      </w:r>
      <w:r>
        <w:rPr>
          <w:rFonts w:ascii="Times New Roman"/>
          <w:b w:val="false"/>
          <w:i w:val="false"/>
          <w:color w:val="ff0000"/>
          <w:sz w:val="28"/>
        </w:rPr>
        <w:t xml:space="preserve"> .      </w:t>
      </w:r>
    </w:p>
    <w:bookmarkStart w:name="z13"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73"/>
        <w:gridCol w:w="1693"/>
        <w:gridCol w:w="1733"/>
        <w:gridCol w:w="1753"/>
        <w:gridCol w:w="1753"/>
        <w:gridCol w:w="1853"/>
      </w:tblGrid>
      <w:tr>
        <w:trPr>
          <w:trHeight w:val="6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 </w:t>
            </w:r>
            <w:r>
              <w:br/>
            </w:r>
            <w:r>
              <w:rPr>
                <w:rFonts w:ascii="Times New Roman"/>
                <w:b w:val="false"/>
                <w:i w:val="false"/>
                <w:color w:val="000000"/>
                <w:sz w:val="20"/>
              </w:rPr>
              <w:t xml:space="preserve">
шения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за </w:t>
            </w:r>
            <w:r>
              <w:br/>
            </w:r>
            <w:r>
              <w:rPr>
                <w:rFonts w:ascii="Times New Roman"/>
                <w:b w:val="false"/>
                <w:i w:val="false"/>
                <w:color w:val="000000"/>
                <w:sz w:val="20"/>
              </w:rPr>
              <w:t xml:space="preserve">
исполне- </w:t>
            </w:r>
            <w:r>
              <w:br/>
            </w:r>
            <w:r>
              <w:rPr>
                <w:rFonts w:ascii="Times New Roman"/>
                <w:b w:val="false"/>
                <w:i w:val="false"/>
                <w:color w:val="000000"/>
                <w:sz w:val="20"/>
              </w:rPr>
              <w:t xml:space="preserve">
ние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зацию)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ис- </w:t>
            </w:r>
            <w:r>
              <w:br/>
            </w:r>
            <w:r>
              <w:rPr>
                <w:rFonts w:ascii="Times New Roman"/>
                <w:b w:val="false"/>
                <w:i w:val="false"/>
                <w:color w:val="000000"/>
                <w:sz w:val="20"/>
              </w:rPr>
              <w:t xml:space="preserve">
полнения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Социальная реабилитация 
</w:t>
            </w:r>
          </w:p>
        </w:tc>
      </w:tr>
      <w:tr>
        <w:trPr>
          <w:trHeight w:val="8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проект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социальной за- </w:t>
            </w:r>
            <w:r>
              <w:br/>
            </w:r>
            <w:r>
              <w:rPr>
                <w:rFonts w:ascii="Times New Roman"/>
                <w:b w:val="false"/>
                <w:i w:val="false"/>
                <w:color w:val="000000"/>
                <w:sz w:val="20"/>
              </w:rPr>
              <w:t xml:space="preserve">
щите инвалидов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2003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Советы </w:t>
            </w:r>
            <w:r>
              <w:br/>
            </w:r>
            <w:r>
              <w:rPr>
                <w:rFonts w:ascii="Times New Roman"/>
                <w:b w:val="false"/>
                <w:i w:val="false"/>
                <w:color w:val="000000"/>
                <w:sz w:val="20"/>
              </w:rPr>
              <w:t xml:space="preserve">
по делам инва- </w:t>
            </w:r>
            <w:r>
              <w:br/>
            </w:r>
            <w:r>
              <w:rPr>
                <w:rFonts w:ascii="Times New Roman"/>
                <w:b w:val="false"/>
                <w:i w:val="false"/>
                <w:color w:val="000000"/>
                <w:sz w:val="20"/>
              </w:rPr>
              <w:t xml:space="preserve">
лидов при мест- </w:t>
            </w:r>
            <w:r>
              <w:br/>
            </w:r>
            <w:r>
              <w:rPr>
                <w:rFonts w:ascii="Times New Roman"/>
                <w:b w:val="false"/>
                <w:i w:val="false"/>
                <w:color w:val="000000"/>
                <w:sz w:val="20"/>
              </w:rPr>
              <w:t xml:space="preserve">
ных исполни- </w:t>
            </w:r>
            <w:r>
              <w:br/>
            </w:r>
            <w:r>
              <w:rPr>
                <w:rFonts w:ascii="Times New Roman"/>
                <w:b w:val="false"/>
                <w:i w:val="false"/>
                <w:color w:val="000000"/>
                <w:sz w:val="20"/>
              </w:rPr>
              <w:t xml:space="preserve">
тельных органах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акимата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2003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не требует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Осушествить оптимизацию </w:t>
            </w:r>
            <w:r>
              <w:br/>
            </w:r>
            <w:r>
              <w:rPr>
                <w:rFonts w:ascii="Times New Roman"/>
                <w:b w:val="false"/>
                <w:i w:val="false"/>
                <w:color w:val="000000"/>
                <w:sz w:val="20"/>
              </w:rPr>
              <w:t xml:space="preserve">
структуры уп- </w:t>
            </w:r>
            <w:r>
              <w:br/>
            </w:r>
            <w:r>
              <w:rPr>
                <w:rFonts w:ascii="Times New Roman"/>
                <w:b w:val="false"/>
                <w:i w:val="false"/>
                <w:color w:val="000000"/>
                <w:sz w:val="20"/>
              </w:rPr>
              <w:t xml:space="preserve">
равления про- </w:t>
            </w:r>
            <w:r>
              <w:br/>
            </w:r>
            <w:r>
              <w:rPr>
                <w:rFonts w:ascii="Times New Roman"/>
                <w:b w:val="false"/>
                <w:i w:val="false"/>
                <w:color w:val="000000"/>
                <w:sz w:val="20"/>
              </w:rPr>
              <w:t xml:space="preserve">
тезно-ортопеди- </w:t>
            </w:r>
            <w:r>
              <w:br/>
            </w:r>
            <w:r>
              <w:rPr>
                <w:rFonts w:ascii="Times New Roman"/>
                <w:b w:val="false"/>
                <w:i w:val="false"/>
                <w:color w:val="000000"/>
                <w:sz w:val="20"/>
              </w:rPr>
              <w:t xml:space="preserve">
ческих предпри- </w:t>
            </w:r>
            <w:r>
              <w:br/>
            </w:r>
            <w:r>
              <w:rPr>
                <w:rFonts w:ascii="Times New Roman"/>
                <w:b w:val="false"/>
                <w:i w:val="false"/>
                <w:color w:val="000000"/>
                <w:sz w:val="20"/>
              </w:rPr>
              <w:t xml:space="preserve">
ятий путем их слияния с </w:t>
            </w:r>
            <w:r>
              <w:br/>
            </w:r>
            <w:r>
              <w:rPr>
                <w:rFonts w:ascii="Times New Roman"/>
                <w:b w:val="false"/>
                <w:i w:val="false"/>
                <w:color w:val="000000"/>
                <w:sz w:val="20"/>
              </w:rPr>
              <w:t xml:space="preserve">
медицинскими </w:t>
            </w:r>
            <w:r>
              <w:br/>
            </w:r>
            <w:r>
              <w:rPr>
                <w:rFonts w:ascii="Times New Roman"/>
                <w:b w:val="false"/>
                <w:i w:val="false"/>
                <w:color w:val="000000"/>
                <w:sz w:val="20"/>
              </w:rPr>
              <w:t xml:space="preserve">
стационарами и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протезно- </w:t>
            </w:r>
            <w:r>
              <w:br/>
            </w:r>
            <w:r>
              <w:rPr>
                <w:rFonts w:ascii="Times New Roman"/>
                <w:b w:val="false"/>
                <w:i w:val="false"/>
                <w:color w:val="000000"/>
                <w:sz w:val="20"/>
              </w:rPr>
              <w:t xml:space="preserve">
ортопедических центров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МТСЗН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 </w:t>
            </w:r>
            <w:r>
              <w:br/>
            </w:r>
            <w:r>
              <w:rPr>
                <w:rFonts w:ascii="Times New Roman"/>
                <w:b w:val="false"/>
                <w:i w:val="false"/>
                <w:color w:val="000000"/>
                <w:sz w:val="20"/>
              </w:rPr>
              <w:t xml:space="preserve">
вать действую- </w:t>
            </w:r>
            <w:r>
              <w:br/>
            </w:r>
            <w:r>
              <w:rPr>
                <w:rFonts w:ascii="Times New Roman"/>
                <w:b w:val="false"/>
                <w:i w:val="false"/>
                <w:color w:val="000000"/>
                <w:sz w:val="20"/>
              </w:rPr>
              <w:t xml:space="preserve">
щий порядок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населению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про- </w:t>
            </w:r>
            <w:r>
              <w:br/>
            </w:r>
            <w:r>
              <w:rPr>
                <w:rFonts w:ascii="Times New Roman"/>
                <w:b w:val="false"/>
                <w:i w:val="false"/>
                <w:color w:val="000000"/>
                <w:sz w:val="20"/>
              </w:rPr>
              <w:t xml:space="preserve">
тезно-ортопе- </w:t>
            </w:r>
            <w:r>
              <w:br/>
            </w:r>
            <w:r>
              <w:rPr>
                <w:rFonts w:ascii="Times New Roman"/>
                <w:b w:val="false"/>
                <w:i w:val="false"/>
                <w:color w:val="000000"/>
                <w:sz w:val="20"/>
              </w:rPr>
              <w:t xml:space="preserve">
дической помо- </w:t>
            </w:r>
            <w:r>
              <w:br/>
            </w:r>
            <w:r>
              <w:rPr>
                <w:rFonts w:ascii="Times New Roman"/>
                <w:b w:val="false"/>
                <w:i w:val="false"/>
                <w:color w:val="000000"/>
                <w:sz w:val="20"/>
              </w:rPr>
              <w:t xml:space="preserve">
щи, предусмот- </w:t>
            </w:r>
            <w:r>
              <w:br/>
            </w:r>
            <w:r>
              <w:rPr>
                <w:rFonts w:ascii="Times New Roman"/>
                <w:b w:val="false"/>
                <w:i w:val="false"/>
                <w:color w:val="000000"/>
                <w:sz w:val="20"/>
              </w:rPr>
              <w:t xml:space="preserve">
рев обеспечение </w:t>
            </w:r>
            <w:r>
              <w:br/>
            </w:r>
            <w:r>
              <w:rPr>
                <w:rFonts w:ascii="Times New Roman"/>
                <w:b w:val="false"/>
                <w:i w:val="false"/>
                <w:color w:val="000000"/>
                <w:sz w:val="20"/>
              </w:rPr>
              <w:t xml:space="preserve">
протезами, из- </w:t>
            </w:r>
            <w:r>
              <w:br/>
            </w:r>
            <w:r>
              <w:rPr>
                <w:rFonts w:ascii="Times New Roman"/>
                <w:b w:val="false"/>
                <w:i w:val="false"/>
                <w:color w:val="000000"/>
                <w:sz w:val="20"/>
              </w:rPr>
              <w:t xml:space="preserve">
готовляемыми посовременным технологиям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МТСЗН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допол- </w:t>
            </w:r>
            <w:r>
              <w:br/>
            </w:r>
            <w:r>
              <w:rPr>
                <w:rFonts w:ascii="Times New Roman"/>
                <w:b w:val="false"/>
                <w:i w:val="false"/>
                <w:color w:val="000000"/>
                <w:sz w:val="20"/>
              </w:rPr>
              <w:t xml:space="preserve">
нительные меры </w:t>
            </w:r>
            <w:r>
              <w:br/>
            </w:r>
            <w:r>
              <w:rPr>
                <w:rFonts w:ascii="Times New Roman"/>
                <w:b w:val="false"/>
                <w:i w:val="false"/>
                <w:color w:val="000000"/>
                <w:sz w:val="20"/>
              </w:rPr>
              <w:t xml:space="preserve">
по укреплению </w:t>
            </w:r>
            <w:r>
              <w:br/>
            </w:r>
            <w:r>
              <w:rPr>
                <w:rFonts w:ascii="Times New Roman"/>
                <w:b w:val="false"/>
                <w:i w:val="false"/>
                <w:color w:val="000000"/>
                <w:sz w:val="20"/>
              </w:rPr>
              <w:t xml:space="preserve">
действующих в </w:t>
            </w:r>
            <w:r>
              <w:br/>
            </w:r>
            <w:r>
              <w:rPr>
                <w:rFonts w:ascii="Times New Roman"/>
                <w:b w:val="false"/>
                <w:i w:val="false"/>
                <w:color w:val="000000"/>
                <w:sz w:val="20"/>
              </w:rPr>
              <w:t xml:space="preserve">
областях про- </w:t>
            </w:r>
            <w:r>
              <w:br/>
            </w:r>
            <w:r>
              <w:rPr>
                <w:rFonts w:ascii="Times New Roman"/>
                <w:b w:val="false"/>
                <w:i w:val="false"/>
                <w:color w:val="000000"/>
                <w:sz w:val="20"/>
              </w:rPr>
              <w:t xml:space="preserve">
тезных мастер- </w:t>
            </w:r>
            <w:r>
              <w:br/>
            </w:r>
            <w:r>
              <w:rPr>
                <w:rFonts w:ascii="Times New Roman"/>
                <w:b w:val="false"/>
                <w:i w:val="false"/>
                <w:color w:val="000000"/>
                <w:sz w:val="20"/>
              </w:rPr>
              <w:t xml:space="preserve">
ских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(протез- </w:t>
            </w:r>
            <w:r>
              <w:br/>
            </w:r>
            <w:r>
              <w:rPr>
                <w:rFonts w:ascii="Times New Roman"/>
                <w:b w:val="false"/>
                <w:i w:val="false"/>
                <w:color w:val="000000"/>
                <w:sz w:val="20"/>
              </w:rPr>
              <w:t xml:space="preserve">
но-орто- </w:t>
            </w:r>
            <w:r>
              <w:br/>
            </w:r>
            <w:r>
              <w:rPr>
                <w:rFonts w:ascii="Times New Roman"/>
                <w:b w:val="false"/>
                <w:i w:val="false"/>
                <w:color w:val="000000"/>
                <w:sz w:val="20"/>
              </w:rPr>
              <w:t xml:space="preserve">
педичес-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центры),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1100,0 </w:t>
            </w:r>
            <w:r>
              <w:br/>
            </w:r>
            <w:r>
              <w:rPr>
                <w:rFonts w:ascii="Times New Roman"/>
                <w:b w:val="false"/>
                <w:i w:val="false"/>
                <w:color w:val="000000"/>
                <w:sz w:val="20"/>
              </w:rPr>
              <w:t xml:space="preserve">
2004 г.- </w:t>
            </w:r>
            <w:r>
              <w:br/>
            </w:r>
            <w:r>
              <w:rPr>
                <w:rFonts w:ascii="Times New Roman"/>
                <w:b w:val="false"/>
                <w:i w:val="false"/>
                <w:color w:val="000000"/>
                <w:sz w:val="20"/>
              </w:rPr>
              <w:t xml:space="preserve">
112,0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протезирование </w:t>
            </w:r>
            <w:r>
              <w:br/>
            </w:r>
            <w:r>
              <w:rPr>
                <w:rFonts w:ascii="Times New Roman"/>
                <w:b w:val="false"/>
                <w:i w:val="false"/>
                <w:color w:val="000000"/>
                <w:sz w:val="20"/>
              </w:rPr>
              <w:t xml:space="preserve">
и ортезирова- </w:t>
            </w:r>
            <w:r>
              <w:br/>
            </w:r>
            <w:r>
              <w:rPr>
                <w:rFonts w:ascii="Times New Roman"/>
                <w:b w:val="false"/>
                <w:i w:val="false"/>
                <w:color w:val="000000"/>
                <w:sz w:val="20"/>
              </w:rPr>
              <w:t xml:space="preserve">
ние, обеспече- </w:t>
            </w:r>
            <w:r>
              <w:br/>
            </w:r>
            <w:r>
              <w:rPr>
                <w:rFonts w:ascii="Times New Roman"/>
                <w:b w:val="false"/>
                <w:i w:val="false"/>
                <w:color w:val="000000"/>
                <w:sz w:val="20"/>
              </w:rPr>
              <w:t xml:space="preserve">
ние ортопеди- </w:t>
            </w:r>
            <w:r>
              <w:br/>
            </w:r>
            <w:r>
              <w:rPr>
                <w:rFonts w:ascii="Times New Roman"/>
                <w:b w:val="false"/>
                <w:i w:val="false"/>
                <w:color w:val="000000"/>
                <w:sz w:val="20"/>
              </w:rPr>
              <w:t xml:space="preserve">
ческой обувью, ортопедическими </w:t>
            </w:r>
            <w:r>
              <w:br/>
            </w:r>
            <w:r>
              <w:rPr>
                <w:rFonts w:ascii="Times New Roman"/>
                <w:b w:val="false"/>
                <w:i w:val="false"/>
                <w:color w:val="000000"/>
                <w:sz w:val="20"/>
              </w:rPr>
              <w:t xml:space="preserve">
аппаратами, </w:t>
            </w:r>
            <w:r>
              <w:br/>
            </w:r>
            <w:r>
              <w:rPr>
                <w:rFonts w:ascii="Times New Roman"/>
                <w:b w:val="false"/>
                <w:i w:val="false"/>
                <w:color w:val="000000"/>
                <w:sz w:val="20"/>
              </w:rPr>
              <w:t xml:space="preserve">
корсетами и </w:t>
            </w:r>
            <w:r>
              <w:br/>
            </w:r>
            <w:r>
              <w:rPr>
                <w:rFonts w:ascii="Times New Roman"/>
                <w:b w:val="false"/>
                <w:i w:val="false"/>
                <w:color w:val="000000"/>
                <w:sz w:val="20"/>
              </w:rPr>
              <w:t xml:space="preserve">
другими протез- </w:t>
            </w:r>
            <w:r>
              <w:br/>
            </w:r>
            <w:r>
              <w:rPr>
                <w:rFonts w:ascii="Times New Roman"/>
                <w:b w:val="false"/>
                <w:i w:val="false"/>
                <w:color w:val="000000"/>
                <w:sz w:val="20"/>
              </w:rPr>
              <w:t xml:space="preserve">
но-ортопедичес- </w:t>
            </w:r>
            <w:r>
              <w:br/>
            </w:r>
            <w:r>
              <w:rPr>
                <w:rFonts w:ascii="Times New Roman"/>
                <w:b w:val="false"/>
                <w:i w:val="false"/>
                <w:color w:val="000000"/>
                <w:sz w:val="20"/>
              </w:rPr>
              <w:t xml:space="preserve">
кими изделиями </w:t>
            </w:r>
            <w:r>
              <w:br/>
            </w:r>
            <w:r>
              <w:rPr>
                <w:rFonts w:ascii="Times New Roman"/>
                <w:b w:val="false"/>
                <w:i w:val="false"/>
                <w:color w:val="000000"/>
                <w:sz w:val="20"/>
              </w:rPr>
              <w:t xml:space="preserve">
(далее - ПОИ), </w:t>
            </w:r>
            <w:r>
              <w:br/>
            </w:r>
            <w:r>
              <w:rPr>
                <w:rFonts w:ascii="Times New Roman"/>
                <w:b w:val="false"/>
                <w:i w:val="false"/>
                <w:color w:val="000000"/>
                <w:sz w:val="20"/>
              </w:rPr>
              <w:t xml:space="preserve">
ремонт ПОИ, </w:t>
            </w:r>
            <w:r>
              <w:br/>
            </w:r>
            <w:r>
              <w:rPr>
                <w:rFonts w:ascii="Times New Roman"/>
                <w:b w:val="false"/>
                <w:i w:val="false"/>
                <w:color w:val="000000"/>
                <w:sz w:val="20"/>
              </w:rPr>
              <w:t xml:space="preserve">
услуги, связан- </w:t>
            </w:r>
            <w:r>
              <w:br/>
            </w:r>
            <w:r>
              <w:rPr>
                <w:rFonts w:ascii="Times New Roman"/>
                <w:b w:val="false"/>
                <w:i w:val="false"/>
                <w:color w:val="000000"/>
                <w:sz w:val="20"/>
              </w:rPr>
              <w:t xml:space="preserve">
ные с протези- </w:t>
            </w:r>
            <w:r>
              <w:br/>
            </w:r>
            <w:r>
              <w:rPr>
                <w:rFonts w:ascii="Times New Roman"/>
                <w:b w:val="false"/>
                <w:i w:val="false"/>
                <w:color w:val="000000"/>
                <w:sz w:val="20"/>
              </w:rPr>
              <w:t xml:space="preserve">
рованием и ор- </w:t>
            </w:r>
            <w:r>
              <w:br/>
            </w:r>
            <w:r>
              <w:rPr>
                <w:rFonts w:ascii="Times New Roman"/>
                <w:b w:val="false"/>
                <w:i w:val="false"/>
                <w:color w:val="000000"/>
                <w:sz w:val="20"/>
              </w:rPr>
              <w:t xml:space="preserve">
тезированием по </w:t>
            </w:r>
            <w:r>
              <w:br/>
            </w:r>
            <w:r>
              <w:rPr>
                <w:rFonts w:ascii="Times New Roman"/>
                <w:b w:val="false"/>
                <w:i w:val="false"/>
                <w:color w:val="000000"/>
                <w:sz w:val="20"/>
              </w:rPr>
              <w:t xml:space="preserve">
современным </w:t>
            </w:r>
            <w:r>
              <w:br/>
            </w:r>
            <w:r>
              <w:rPr>
                <w:rFonts w:ascii="Times New Roman"/>
                <w:b w:val="false"/>
                <w:i w:val="false"/>
                <w:color w:val="000000"/>
                <w:sz w:val="20"/>
              </w:rPr>
              <w:t xml:space="preserve">
технологиям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(протез- </w:t>
            </w:r>
            <w:r>
              <w:br/>
            </w:r>
            <w:r>
              <w:rPr>
                <w:rFonts w:ascii="Times New Roman"/>
                <w:b w:val="false"/>
                <w:i w:val="false"/>
                <w:color w:val="000000"/>
                <w:sz w:val="20"/>
              </w:rPr>
              <w:t xml:space="preserve">
но-орто- </w:t>
            </w:r>
            <w:r>
              <w:br/>
            </w:r>
            <w:r>
              <w:rPr>
                <w:rFonts w:ascii="Times New Roman"/>
                <w:b w:val="false"/>
                <w:i w:val="false"/>
                <w:color w:val="000000"/>
                <w:sz w:val="20"/>
              </w:rPr>
              <w:t xml:space="preserve">
педичес-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центры),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143232,0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297491,0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436260,9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444989,0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ин- </w:t>
            </w:r>
            <w:r>
              <w:br/>
            </w:r>
            <w:r>
              <w:rPr>
                <w:rFonts w:ascii="Times New Roman"/>
                <w:b w:val="false"/>
                <w:i w:val="false"/>
                <w:color w:val="000000"/>
                <w:sz w:val="20"/>
              </w:rPr>
              <w:t xml:space="preserve">
валидов техни- </w:t>
            </w:r>
            <w:r>
              <w:br/>
            </w:r>
            <w:r>
              <w:rPr>
                <w:rFonts w:ascii="Times New Roman"/>
                <w:b w:val="false"/>
                <w:i w:val="false"/>
                <w:color w:val="000000"/>
                <w:sz w:val="20"/>
              </w:rPr>
              <w:t xml:space="preserve">
ческими средст- </w:t>
            </w:r>
            <w:r>
              <w:br/>
            </w:r>
            <w:r>
              <w:rPr>
                <w:rFonts w:ascii="Times New Roman"/>
                <w:b w:val="false"/>
                <w:i w:val="false"/>
                <w:color w:val="000000"/>
                <w:sz w:val="20"/>
              </w:rPr>
              <w:t xml:space="preserve">
вами, кресло- </w:t>
            </w:r>
            <w:r>
              <w:br/>
            </w:r>
            <w:r>
              <w:rPr>
                <w:rFonts w:ascii="Times New Roman"/>
                <w:b w:val="false"/>
                <w:i w:val="false"/>
                <w:color w:val="000000"/>
                <w:sz w:val="20"/>
              </w:rPr>
              <w:t xml:space="preserve">
колясками раз- </w:t>
            </w:r>
            <w:r>
              <w:br/>
            </w:r>
            <w:r>
              <w:rPr>
                <w:rFonts w:ascii="Times New Roman"/>
                <w:b w:val="false"/>
                <w:i w:val="false"/>
                <w:color w:val="000000"/>
                <w:sz w:val="20"/>
              </w:rPr>
              <w:t xml:space="preserve">
личных модифи- </w:t>
            </w:r>
            <w:r>
              <w:br/>
            </w:r>
            <w:r>
              <w:rPr>
                <w:rFonts w:ascii="Times New Roman"/>
                <w:b w:val="false"/>
                <w:i w:val="false"/>
                <w:color w:val="000000"/>
                <w:sz w:val="20"/>
              </w:rPr>
              <w:t xml:space="preserve">
каций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xml:space="preserve">
2002 г., </w:t>
            </w:r>
            <w:r>
              <w:br/>
            </w:r>
            <w:r>
              <w:rPr>
                <w:rFonts w:ascii="Times New Roman"/>
                <w:b w:val="false"/>
                <w:i w:val="false"/>
                <w:color w:val="000000"/>
                <w:sz w:val="20"/>
              </w:rPr>
              <w:t xml:space="preserve">
2003 г., </w:t>
            </w:r>
            <w:r>
              <w:br/>
            </w:r>
            <w:r>
              <w:rPr>
                <w:rFonts w:ascii="Times New Roman"/>
                <w:b w:val="false"/>
                <w:i w:val="false"/>
                <w:color w:val="000000"/>
                <w:sz w:val="20"/>
              </w:rPr>
              <w:t xml:space="preserve">
2004 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60105,0 </w:t>
            </w:r>
            <w:r>
              <w:br/>
            </w:r>
            <w:r>
              <w:rPr>
                <w:rFonts w:ascii="Times New Roman"/>
                <w:b w:val="false"/>
                <w:i w:val="false"/>
                <w:color w:val="000000"/>
                <w:sz w:val="20"/>
              </w:rPr>
              <w:t xml:space="preserve">
2003 г.- </w:t>
            </w:r>
            <w:r>
              <w:br/>
            </w:r>
            <w:r>
              <w:rPr>
                <w:rFonts w:ascii="Times New Roman"/>
                <w:b w:val="false"/>
                <w:i w:val="false"/>
                <w:color w:val="000000"/>
                <w:sz w:val="20"/>
              </w:rPr>
              <w:t xml:space="preserve">
58794,0 </w:t>
            </w:r>
            <w:r>
              <w:br/>
            </w:r>
            <w:r>
              <w:rPr>
                <w:rFonts w:ascii="Times New Roman"/>
                <w:b w:val="false"/>
                <w:i w:val="false"/>
                <w:color w:val="000000"/>
                <w:sz w:val="20"/>
              </w:rPr>
              <w:t xml:space="preserve">
2004 г.- </w:t>
            </w:r>
            <w:r>
              <w:br/>
            </w:r>
            <w:r>
              <w:rPr>
                <w:rFonts w:ascii="Times New Roman"/>
                <w:b w:val="false"/>
                <w:i w:val="false"/>
                <w:color w:val="000000"/>
                <w:sz w:val="20"/>
              </w:rPr>
              <w:t xml:space="preserve">
68544,5 </w:t>
            </w:r>
            <w:r>
              <w:br/>
            </w:r>
            <w:r>
              <w:rPr>
                <w:rFonts w:ascii="Times New Roman"/>
                <w:b w:val="false"/>
                <w:i w:val="false"/>
                <w:color w:val="000000"/>
                <w:sz w:val="20"/>
              </w:rPr>
              <w:t xml:space="preserve">
2005 г.- </w:t>
            </w:r>
            <w:r>
              <w:br/>
            </w:r>
            <w:r>
              <w:rPr>
                <w:rFonts w:ascii="Times New Roman"/>
                <w:b w:val="false"/>
                <w:i w:val="false"/>
                <w:color w:val="000000"/>
                <w:sz w:val="20"/>
              </w:rPr>
              <w:t xml:space="preserve">
88880,8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ин- </w:t>
            </w:r>
            <w:r>
              <w:br/>
            </w:r>
            <w:r>
              <w:rPr>
                <w:rFonts w:ascii="Times New Roman"/>
                <w:b w:val="false"/>
                <w:i w:val="false"/>
                <w:color w:val="000000"/>
                <w:sz w:val="20"/>
              </w:rPr>
              <w:t xml:space="preserve">
валидов по слуху сурдо- </w:t>
            </w:r>
            <w:r>
              <w:br/>
            </w:r>
            <w:r>
              <w:rPr>
                <w:rFonts w:ascii="Times New Roman"/>
                <w:b w:val="false"/>
                <w:i w:val="false"/>
                <w:color w:val="000000"/>
                <w:sz w:val="20"/>
              </w:rPr>
              <w:t xml:space="preserve">
техникой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центр </w:t>
            </w:r>
            <w:r>
              <w:br/>
            </w:r>
            <w:r>
              <w:rPr>
                <w:rFonts w:ascii="Times New Roman"/>
                <w:b w:val="false"/>
                <w:i w:val="false"/>
                <w:color w:val="000000"/>
                <w:sz w:val="20"/>
              </w:rPr>
              <w:t xml:space="preserve">
коррек- </w:t>
            </w:r>
            <w:r>
              <w:br/>
            </w:r>
            <w:r>
              <w:rPr>
                <w:rFonts w:ascii="Times New Roman"/>
                <w:b w:val="false"/>
                <w:i w:val="false"/>
                <w:color w:val="000000"/>
                <w:sz w:val="20"/>
              </w:rPr>
              <w:t xml:space="preserve">
ции </w:t>
            </w:r>
            <w:r>
              <w:br/>
            </w:r>
            <w:r>
              <w:rPr>
                <w:rFonts w:ascii="Times New Roman"/>
                <w:b w:val="false"/>
                <w:i w:val="false"/>
                <w:color w:val="000000"/>
                <w:sz w:val="20"/>
              </w:rPr>
              <w:t xml:space="preserve">
слуха),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r>
              <w:br/>
            </w:r>
            <w:r>
              <w:rPr>
                <w:rFonts w:ascii="Times New Roman"/>
                <w:b w:val="false"/>
                <w:i w:val="false"/>
                <w:color w:val="000000"/>
                <w:sz w:val="20"/>
              </w:rPr>
              <w:t xml:space="preserve">
2003 г., </w:t>
            </w:r>
            <w:r>
              <w:br/>
            </w:r>
            <w:r>
              <w:rPr>
                <w:rFonts w:ascii="Times New Roman"/>
                <w:b w:val="false"/>
                <w:i w:val="false"/>
                <w:color w:val="000000"/>
                <w:sz w:val="20"/>
              </w:rPr>
              <w:t xml:space="preserve">
2004 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91941,0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92588,0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235672,0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221426,0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ин- </w:t>
            </w:r>
            <w:r>
              <w:br/>
            </w:r>
            <w:r>
              <w:rPr>
                <w:rFonts w:ascii="Times New Roman"/>
                <w:b w:val="false"/>
                <w:i w:val="false"/>
                <w:color w:val="000000"/>
                <w:sz w:val="20"/>
              </w:rPr>
              <w:t xml:space="preserve">
валидов по </w:t>
            </w:r>
            <w:r>
              <w:br/>
            </w:r>
            <w:r>
              <w:rPr>
                <w:rFonts w:ascii="Times New Roman"/>
                <w:b w:val="false"/>
                <w:i w:val="false"/>
                <w:color w:val="000000"/>
                <w:sz w:val="20"/>
              </w:rPr>
              <w:t xml:space="preserve">
зрению тифло- </w:t>
            </w:r>
            <w:r>
              <w:br/>
            </w:r>
            <w:r>
              <w:rPr>
                <w:rFonts w:ascii="Times New Roman"/>
                <w:b w:val="false"/>
                <w:i w:val="false"/>
                <w:color w:val="000000"/>
                <w:sz w:val="20"/>
              </w:rPr>
              <w:t xml:space="preserve">
техникой и </w:t>
            </w:r>
            <w:r>
              <w:br/>
            </w:r>
            <w:r>
              <w:rPr>
                <w:rFonts w:ascii="Times New Roman"/>
                <w:b w:val="false"/>
                <w:i w:val="false"/>
                <w:color w:val="000000"/>
                <w:sz w:val="20"/>
              </w:rPr>
              <w:t xml:space="preserve">
средствами </w:t>
            </w:r>
            <w:r>
              <w:br/>
            </w:r>
            <w:r>
              <w:rPr>
                <w:rFonts w:ascii="Times New Roman"/>
                <w:b w:val="false"/>
                <w:i w:val="false"/>
                <w:color w:val="000000"/>
                <w:sz w:val="20"/>
              </w:rPr>
              <w:t xml:space="preserve">
коммуникацион- </w:t>
            </w:r>
            <w:r>
              <w:br/>
            </w:r>
            <w:r>
              <w:rPr>
                <w:rFonts w:ascii="Times New Roman"/>
                <w:b w:val="false"/>
                <w:i w:val="false"/>
                <w:color w:val="000000"/>
                <w:sz w:val="20"/>
              </w:rPr>
              <w:t xml:space="preserve">
ной поддержки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r>
              <w:br/>
            </w:r>
            <w:r>
              <w:rPr>
                <w:rFonts w:ascii="Times New Roman"/>
                <w:b w:val="false"/>
                <w:i w:val="false"/>
                <w:color w:val="000000"/>
                <w:sz w:val="20"/>
              </w:rPr>
              <w:t xml:space="preserve">
2003 г., </w:t>
            </w:r>
            <w:r>
              <w:br/>
            </w:r>
            <w:r>
              <w:rPr>
                <w:rFonts w:ascii="Times New Roman"/>
                <w:b w:val="false"/>
                <w:i w:val="false"/>
                <w:color w:val="000000"/>
                <w:sz w:val="20"/>
              </w:rPr>
              <w:t xml:space="preserve">
2004 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65046,0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65046,0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36000,0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67620,0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сур- </w:t>
            </w:r>
            <w:r>
              <w:br/>
            </w:r>
            <w:r>
              <w:rPr>
                <w:rFonts w:ascii="Times New Roman"/>
                <w:b w:val="false"/>
                <w:i w:val="false"/>
                <w:color w:val="000000"/>
                <w:sz w:val="20"/>
              </w:rPr>
              <w:t xml:space="preserve">
дотехникой </w:t>
            </w:r>
            <w:r>
              <w:br/>
            </w:r>
            <w:r>
              <w:rPr>
                <w:rFonts w:ascii="Times New Roman"/>
                <w:b w:val="false"/>
                <w:i w:val="false"/>
                <w:color w:val="000000"/>
                <w:sz w:val="20"/>
              </w:rPr>
              <w:t xml:space="preserve">
детей-инвали- </w:t>
            </w:r>
            <w:r>
              <w:br/>
            </w:r>
            <w:r>
              <w:rPr>
                <w:rFonts w:ascii="Times New Roman"/>
                <w:b w:val="false"/>
                <w:i w:val="false"/>
                <w:color w:val="000000"/>
                <w:sz w:val="20"/>
              </w:rPr>
              <w:t xml:space="preserve">
дов, обучающих- </w:t>
            </w:r>
            <w:r>
              <w:br/>
            </w:r>
            <w:r>
              <w:rPr>
                <w:rFonts w:ascii="Times New Roman"/>
                <w:b w:val="false"/>
                <w:i w:val="false"/>
                <w:color w:val="000000"/>
                <w:sz w:val="20"/>
              </w:rPr>
              <w:t xml:space="preserve">
ся в специали- </w:t>
            </w:r>
            <w:r>
              <w:br/>
            </w:r>
            <w:r>
              <w:rPr>
                <w:rFonts w:ascii="Times New Roman"/>
                <w:b w:val="false"/>
                <w:i w:val="false"/>
                <w:color w:val="000000"/>
                <w:sz w:val="20"/>
              </w:rPr>
              <w:t xml:space="preserve">
зированных организациях  </w:t>
            </w:r>
            <w:r>
              <w:br/>
            </w:r>
            <w:r>
              <w:rPr>
                <w:rFonts w:ascii="Times New Roman"/>
                <w:b w:val="false"/>
                <w:i w:val="false"/>
                <w:color w:val="000000"/>
                <w:sz w:val="20"/>
              </w:rPr>
              <w:t xml:space="preserve">
образования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и 20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МОН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73600,0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тиф- </w:t>
            </w:r>
            <w:r>
              <w:br/>
            </w:r>
            <w:r>
              <w:rPr>
                <w:rFonts w:ascii="Times New Roman"/>
                <w:b w:val="false"/>
                <w:i w:val="false"/>
                <w:color w:val="000000"/>
                <w:sz w:val="20"/>
              </w:rPr>
              <w:t xml:space="preserve">
лотехникой </w:t>
            </w:r>
            <w:r>
              <w:br/>
            </w:r>
            <w:r>
              <w:rPr>
                <w:rFonts w:ascii="Times New Roman"/>
                <w:b w:val="false"/>
                <w:i w:val="false"/>
                <w:color w:val="000000"/>
                <w:sz w:val="20"/>
              </w:rPr>
              <w:t xml:space="preserve">
детей-инвали- </w:t>
            </w:r>
            <w:r>
              <w:br/>
            </w:r>
            <w:r>
              <w:rPr>
                <w:rFonts w:ascii="Times New Roman"/>
                <w:b w:val="false"/>
                <w:i w:val="false"/>
                <w:color w:val="000000"/>
                <w:sz w:val="20"/>
              </w:rPr>
              <w:t xml:space="preserve">
дов, обучающих- </w:t>
            </w:r>
            <w:r>
              <w:br/>
            </w:r>
            <w:r>
              <w:rPr>
                <w:rFonts w:ascii="Times New Roman"/>
                <w:b w:val="false"/>
                <w:i w:val="false"/>
                <w:color w:val="000000"/>
                <w:sz w:val="20"/>
              </w:rPr>
              <w:t xml:space="preserve">
ся в специали- </w:t>
            </w:r>
            <w:r>
              <w:br/>
            </w:r>
            <w:r>
              <w:rPr>
                <w:rFonts w:ascii="Times New Roman"/>
                <w:b w:val="false"/>
                <w:i w:val="false"/>
                <w:color w:val="000000"/>
                <w:sz w:val="20"/>
              </w:rPr>
              <w:t xml:space="preserve">
зированных ор- </w:t>
            </w:r>
            <w:r>
              <w:br/>
            </w:r>
            <w:r>
              <w:rPr>
                <w:rFonts w:ascii="Times New Roman"/>
                <w:b w:val="false"/>
                <w:i w:val="false"/>
                <w:color w:val="000000"/>
                <w:sz w:val="20"/>
              </w:rPr>
              <w:t xml:space="preserve">
ганизациях образования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и 20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МОН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38565,0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на </w:t>
            </w:r>
            <w:r>
              <w:br/>
            </w:r>
            <w:r>
              <w:rPr>
                <w:rFonts w:ascii="Times New Roman"/>
                <w:b w:val="false"/>
                <w:i w:val="false"/>
                <w:color w:val="000000"/>
                <w:sz w:val="20"/>
              </w:rPr>
              <w:t xml:space="preserve">
предприятиях  </w:t>
            </w:r>
            <w:r>
              <w:br/>
            </w:r>
            <w:r>
              <w:rPr>
                <w:rFonts w:ascii="Times New Roman"/>
                <w:b w:val="false"/>
                <w:i w:val="false"/>
                <w:color w:val="000000"/>
                <w:sz w:val="20"/>
              </w:rPr>
              <w:t xml:space="preserve">
республики внедрение им- </w:t>
            </w:r>
            <w:r>
              <w:br/>
            </w:r>
            <w:r>
              <w:rPr>
                <w:rFonts w:ascii="Times New Roman"/>
                <w:b w:val="false"/>
                <w:i w:val="false"/>
                <w:color w:val="000000"/>
                <w:sz w:val="20"/>
              </w:rPr>
              <w:t xml:space="preserve">
портозамещающих технологий по производству комплектующих узлов и деталей </w:t>
            </w:r>
            <w:r>
              <w:br/>
            </w:r>
            <w:r>
              <w:rPr>
                <w:rFonts w:ascii="Times New Roman"/>
                <w:b w:val="false"/>
                <w:i w:val="false"/>
                <w:color w:val="000000"/>
                <w:sz w:val="20"/>
              </w:rPr>
              <w:t xml:space="preserve">
к протезам </w:t>
            </w:r>
            <w:r>
              <w:br/>
            </w:r>
            <w:r>
              <w:rPr>
                <w:rFonts w:ascii="Times New Roman"/>
                <w:b w:val="false"/>
                <w:i w:val="false"/>
                <w:color w:val="000000"/>
                <w:sz w:val="20"/>
              </w:rPr>
              <w:t xml:space="preserve">
верхних и ниж- </w:t>
            </w:r>
            <w:r>
              <w:br/>
            </w:r>
            <w:r>
              <w:rPr>
                <w:rFonts w:ascii="Times New Roman"/>
                <w:b w:val="false"/>
                <w:i w:val="false"/>
                <w:color w:val="000000"/>
                <w:sz w:val="20"/>
              </w:rPr>
              <w:t xml:space="preserve">
них конечнос- </w:t>
            </w:r>
            <w:r>
              <w:br/>
            </w:r>
            <w:r>
              <w:rPr>
                <w:rFonts w:ascii="Times New Roman"/>
                <w:b w:val="false"/>
                <w:i w:val="false"/>
                <w:color w:val="000000"/>
                <w:sz w:val="20"/>
              </w:rPr>
              <w:t xml:space="preserve">
тей, отвечающих </w:t>
            </w:r>
            <w:r>
              <w:br/>
            </w:r>
            <w:r>
              <w:rPr>
                <w:rFonts w:ascii="Times New Roman"/>
                <w:b w:val="false"/>
                <w:i w:val="false"/>
                <w:color w:val="000000"/>
                <w:sz w:val="20"/>
              </w:rPr>
              <w:t xml:space="preserve">
современным требованиям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начиная с 2003 г.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(протез- </w:t>
            </w:r>
            <w:r>
              <w:br/>
            </w:r>
            <w:r>
              <w:rPr>
                <w:rFonts w:ascii="Times New Roman"/>
                <w:b w:val="false"/>
                <w:i w:val="false"/>
                <w:color w:val="000000"/>
                <w:sz w:val="20"/>
              </w:rPr>
              <w:t xml:space="preserve">
но-орто- </w:t>
            </w:r>
            <w:r>
              <w:br/>
            </w:r>
            <w:r>
              <w:rPr>
                <w:rFonts w:ascii="Times New Roman"/>
                <w:b w:val="false"/>
                <w:i w:val="false"/>
                <w:color w:val="000000"/>
                <w:sz w:val="20"/>
              </w:rPr>
              <w:t xml:space="preserve">
педичес-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центры), </w:t>
            </w:r>
            <w:r>
              <w:br/>
            </w:r>
            <w:r>
              <w:rPr>
                <w:rFonts w:ascii="Times New Roman"/>
                <w:b w:val="false"/>
                <w:i w:val="false"/>
                <w:color w:val="000000"/>
                <w:sz w:val="20"/>
              </w:rPr>
              <w:t xml:space="preserve">
МИТ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Кредитные </w:t>
            </w:r>
            <w:r>
              <w:br/>
            </w:r>
            <w:r>
              <w:rPr>
                <w:rFonts w:ascii="Times New Roman"/>
                <w:b w:val="false"/>
                <w:i w:val="false"/>
                <w:color w:val="000000"/>
                <w:sz w:val="20"/>
              </w:rPr>
              <w:t xml:space="preserve">
ресурсы </w:t>
            </w:r>
            <w:r>
              <w:br/>
            </w:r>
            <w:r>
              <w:rPr>
                <w:rFonts w:ascii="Times New Roman"/>
                <w:b w:val="false"/>
                <w:i w:val="false"/>
                <w:color w:val="000000"/>
                <w:sz w:val="20"/>
              </w:rPr>
              <w:t xml:space="preserve">
Эским- </w:t>
            </w:r>
            <w:r>
              <w:br/>
            </w:r>
            <w:r>
              <w:rPr>
                <w:rFonts w:ascii="Times New Roman"/>
                <w:b w:val="false"/>
                <w:i w:val="false"/>
                <w:color w:val="000000"/>
                <w:sz w:val="20"/>
              </w:rPr>
              <w:t xml:space="preserve">
банка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доступ </w:t>
            </w:r>
            <w:r>
              <w:br/>
            </w:r>
            <w:r>
              <w:rPr>
                <w:rFonts w:ascii="Times New Roman"/>
                <w:b w:val="false"/>
                <w:i w:val="false"/>
                <w:color w:val="000000"/>
                <w:sz w:val="20"/>
              </w:rPr>
              <w:t xml:space="preserve">
инвалидам к жи- </w:t>
            </w:r>
            <w:r>
              <w:br/>
            </w:r>
            <w:r>
              <w:rPr>
                <w:rFonts w:ascii="Times New Roman"/>
                <w:b w:val="false"/>
                <w:i w:val="false"/>
                <w:color w:val="000000"/>
                <w:sz w:val="20"/>
              </w:rPr>
              <w:t xml:space="preserve">
лым, обществен- </w:t>
            </w:r>
            <w:r>
              <w:br/>
            </w:r>
            <w:r>
              <w:rPr>
                <w:rFonts w:ascii="Times New Roman"/>
                <w:b w:val="false"/>
                <w:i w:val="false"/>
                <w:color w:val="000000"/>
                <w:sz w:val="20"/>
              </w:rPr>
              <w:t xml:space="preserve">
ным и производ- </w:t>
            </w:r>
            <w:r>
              <w:br/>
            </w:r>
            <w:r>
              <w:rPr>
                <w:rFonts w:ascii="Times New Roman"/>
                <w:b w:val="false"/>
                <w:i w:val="false"/>
                <w:color w:val="000000"/>
                <w:sz w:val="20"/>
              </w:rPr>
              <w:t xml:space="preserve">
ственным здани- </w:t>
            </w:r>
            <w:r>
              <w:br/>
            </w:r>
            <w:r>
              <w:rPr>
                <w:rFonts w:ascii="Times New Roman"/>
                <w:b w:val="false"/>
                <w:i w:val="false"/>
                <w:color w:val="000000"/>
                <w:sz w:val="20"/>
              </w:rPr>
              <w:t xml:space="preserve">
ям, объектам  </w:t>
            </w:r>
            <w:r>
              <w:br/>
            </w:r>
            <w:r>
              <w:rPr>
                <w:rFonts w:ascii="Times New Roman"/>
                <w:b w:val="false"/>
                <w:i w:val="false"/>
                <w:color w:val="000000"/>
                <w:sz w:val="20"/>
              </w:rPr>
              <w:t xml:space="preserve">
социальной ин- </w:t>
            </w:r>
            <w:r>
              <w:br/>
            </w:r>
            <w:r>
              <w:rPr>
                <w:rFonts w:ascii="Times New Roman"/>
                <w:b w:val="false"/>
                <w:i w:val="false"/>
                <w:color w:val="000000"/>
                <w:sz w:val="20"/>
              </w:rPr>
              <w:t xml:space="preserve">
фраструктуры, обеспечив сооружение  </w:t>
            </w:r>
            <w:r>
              <w:br/>
            </w:r>
            <w:r>
              <w:rPr>
                <w:rFonts w:ascii="Times New Roman"/>
                <w:b w:val="false"/>
                <w:i w:val="false"/>
                <w:color w:val="000000"/>
                <w:sz w:val="20"/>
              </w:rPr>
              <w:t xml:space="preserve">
подъездных  </w:t>
            </w:r>
            <w:r>
              <w:br/>
            </w:r>
            <w:r>
              <w:rPr>
                <w:rFonts w:ascii="Times New Roman"/>
                <w:b w:val="false"/>
                <w:i w:val="false"/>
                <w:color w:val="000000"/>
                <w:sz w:val="20"/>
              </w:rPr>
              <w:t xml:space="preserve">
путей, панду- </w:t>
            </w:r>
            <w:r>
              <w:br/>
            </w:r>
            <w:r>
              <w:rPr>
                <w:rFonts w:ascii="Times New Roman"/>
                <w:b w:val="false"/>
                <w:i w:val="false"/>
                <w:color w:val="000000"/>
                <w:sz w:val="20"/>
              </w:rPr>
              <w:t xml:space="preserve">
сов, устройств для инвалид- </w:t>
            </w:r>
            <w:r>
              <w:br/>
            </w:r>
            <w:r>
              <w:rPr>
                <w:rFonts w:ascii="Times New Roman"/>
                <w:b w:val="false"/>
                <w:i w:val="false"/>
                <w:color w:val="000000"/>
                <w:sz w:val="20"/>
              </w:rPr>
              <w:t xml:space="preserve">
ных колясок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июля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руково- </w:t>
            </w:r>
            <w:r>
              <w:br/>
            </w:r>
            <w:r>
              <w:rPr>
                <w:rFonts w:ascii="Times New Roman"/>
                <w:b w:val="false"/>
                <w:i w:val="false"/>
                <w:color w:val="000000"/>
                <w:sz w:val="20"/>
              </w:rPr>
              <w:t xml:space="preserve">
дители предпри- </w:t>
            </w:r>
            <w:r>
              <w:br/>
            </w:r>
            <w:r>
              <w:rPr>
                <w:rFonts w:ascii="Times New Roman"/>
                <w:b w:val="false"/>
                <w:i w:val="false"/>
                <w:color w:val="000000"/>
                <w:sz w:val="20"/>
              </w:rPr>
              <w:t xml:space="preserve">
ятий, ор- </w:t>
            </w:r>
            <w:r>
              <w:br/>
            </w:r>
            <w:r>
              <w:rPr>
                <w:rFonts w:ascii="Times New Roman"/>
                <w:b w:val="false"/>
                <w:i w:val="false"/>
                <w:color w:val="000000"/>
                <w:sz w:val="20"/>
              </w:rPr>
              <w:t xml:space="preserve">
ганиза- </w:t>
            </w:r>
            <w:r>
              <w:br/>
            </w:r>
            <w:r>
              <w:rPr>
                <w:rFonts w:ascii="Times New Roman"/>
                <w:b w:val="false"/>
                <w:i w:val="false"/>
                <w:color w:val="000000"/>
                <w:sz w:val="20"/>
              </w:rPr>
              <w:t xml:space="preserve">
ций, не- </w:t>
            </w:r>
            <w:r>
              <w:br/>
            </w:r>
            <w:r>
              <w:rPr>
                <w:rFonts w:ascii="Times New Roman"/>
                <w:b w:val="false"/>
                <w:i w:val="false"/>
                <w:color w:val="000000"/>
                <w:sz w:val="20"/>
              </w:rPr>
              <w:t xml:space="preserve">
зависимо от форм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венности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900,0 </w:t>
            </w:r>
            <w:r>
              <w:br/>
            </w:r>
            <w:r>
              <w:rPr>
                <w:rFonts w:ascii="Times New Roman"/>
                <w:b w:val="false"/>
                <w:i w:val="false"/>
                <w:color w:val="000000"/>
                <w:sz w:val="20"/>
              </w:rPr>
              <w:t xml:space="preserve">
2003 г.- </w:t>
            </w:r>
            <w:r>
              <w:br/>
            </w:r>
            <w:r>
              <w:rPr>
                <w:rFonts w:ascii="Times New Roman"/>
                <w:b w:val="false"/>
                <w:i w:val="false"/>
                <w:color w:val="000000"/>
                <w:sz w:val="20"/>
              </w:rPr>
              <w:t xml:space="preserve">
69284,0 </w:t>
            </w:r>
            <w:r>
              <w:br/>
            </w:r>
            <w:r>
              <w:rPr>
                <w:rFonts w:ascii="Times New Roman"/>
                <w:b w:val="false"/>
                <w:i w:val="false"/>
                <w:color w:val="000000"/>
                <w:sz w:val="20"/>
              </w:rPr>
              <w:t xml:space="preserve">
2004 г.- </w:t>
            </w:r>
            <w:r>
              <w:br/>
            </w:r>
            <w:r>
              <w:rPr>
                <w:rFonts w:ascii="Times New Roman"/>
                <w:b w:val="false"/>
                <w:i w:val="false"/>
                <w:color w:val="000000"/>
                <w:sz w:val="20"/>
              </w:rPr>
              <w:t xml:space="preserve">
1701,0 </w:t>
            </w:r>
            <w:r>
              <w:br/>
            </w:r>
            <w:r>
              <w:rPr>
                <w:rFonts w:ascii="Times New Roman"/>
                <w:b w:val="false"/>
                <w:i w:val="false"/>
                <w:color w:val="000000"/>
                <w:sz w:val="20"/>
              </w:rPr>
              <w:t xml:space="preserve">
2005 г.- </w:t>
            </w:r>
            <w:r>
              <w:br/>
            </w:r>
            <w:r>
              <w:rPr>
                <w:rFonts w:ascii="Times New Roman"/>
                <w:b w:val="false"/>
                <w:i w:val="false"/>
                <w:color w:val="000000"/>
                <w:sz w:val="20"/>
              </w:rPr>
              <w:t xml:space="preserve">
17000,0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из- </w:t>
            </w:r>
            <w:r>
              <w:br/>
            </w:r>
            <w:r>
              <w:rPr>
                <w:rFonts w:ascii="Times New Roman"/>
                <w:b w:val="false"/>
                <w:i w:val="false"/>
                <w:color w:val="000000"/>
                <w:sz w:val="20"/>
              </w:rPr>
              <w:t xml:space="preserve">
готовление и </w:t>
            </w:r>
            <w:r>
              <w:br/>
            </w:r>
            <w:r>
              <w:rPr>
                <w:rFonts w:ascii="Times New Roman"/>
                <w:b w:val="false"/>
                <w:i w:val="false"/>
                <w:color w:val="000000"/>
                <w:sz w:val="20"/>
              </w:rPr>
              <w:t xml:space="preserve">
установку спе- </w:t>
            </w:r>
            <w:r>
              <w:br/>
            </w:r>
            <w:r>
              <w:rPr>
                <w:rFonts w:ascii="Times New Roman"/>
                <w:b w:val="false"/>
                <w:i w:val="false"/>
                <w:color w:val="000000"/>
                <w:sz w:val="20"/>
              </w:rPr>
              <w:t xml:space="preserve">
циальных свето- </w:t>
            </w:r>
            <w:r>
              <w:br/>
            </w:r>
            <w:r>
              <w:rPr>
                <w:rFonts w:ascii="Times New Roman"/>
                <w:b w:val="false"/>
                <w:i w:val="false"/>
                <w:color w:val="000000"/>
                <w:sz w:val="20"/>
              </w:rPr>
              <w:t xml:space="preserve">
форов с син- </w:t>
            </w:r>
            <w:r>
              <w:br/>
            </w:r>
            <w:r>
              <w:rPr>
                <w:rFonts w:ascii="Times New Roman"/>
                <w:b w:val="false"/>
                <w:i w:val="false"/>
                <w:color w:val="000000"/>
                <w:sz w:val="20"/>
              </w:rPr>
              <w:t xml:space="preserve">
хронными звуко- </w:t>
            </w:r>
            <w:r>
              <w:br/>
            </w:r>
            <w:r>
              <w:rPr>
                <w:rFonts w:ascii="Times New Roman"/>
                <w:b w:val="false"/>
                <w:i w:val="false"/>
                <w:color w:val="000000"/>
                <w:sz w:val="20"/>
              </w:rPr>
              <w:t xml:space="preserve">
выми сигналами,дорожных знакови указателей в </w:t>
            </w:r>
            <w:r>
              <w:br/>
            </w:r>
            <w:r>
              <w:rPr>
                <w:rFonts w:ascii="Times New Roman"/>
                <w:b w:val="false"/>
                <w:i w:val="false"/>
                <w:color w:val="000000"/>
                <w:sz w:val="20"/>
              </w:rPr>
              <w:t xml:space="preserve">
местах располо- </w:t>
            </w:r>
            <w:r>
              <w:br/>
            </w:r>
            <w:r>
              <w:rPr>
                <w:rFonts w:ascii="Times New Roman"/>
                <w:b w:val="false"/>
                <w:i w:val="false"/>
                <w:color w:val="000000"/>
                <w:sz w:val="20"/>
              </w:rPr>
              <w:t xml:space="preserve">
жения учрежде- </w:t>
            </w:r>
            <w:r>
              <w:br/>
            </w:r>
            <w:r>
              <w:rPr>
                <w:rFonts w:ascii="Times New Roman"/>
                <w:b w:val="false"/>
                <w:i w:val="false"/>
                <w:color w:val="000000"/>
                <w:sz w:val="20"/>
              </w:rPr>
              <w:t xml:space="preserve">
ний, ориенти- </w:t>
            </w:r>
            <w:r>
              <w:br/>
            </w:r>
            <w:r>
              <w:rPr>
                <w:rFonts w:ascii="Times New Roman"/>
                <w:b w:val="false"/>
                <w:i w:val="false"/>
                <w:color w:val="000000"/>
                <w:sz w:val="20"/>
              </w:rPr>
              <w:t xml:space="preserve">
рованных на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инвалидов, а </w:t>
            </w:r>
            <w:r>
              <w:br/>
            </w:r>
            <w:r>
              <w:rPr>
                <w:rFonts w:ascii="Times New Roman"/>
                <w:b w:val="false"/>
                <w:i w:val="false"/>
                <w:color w:val="000000"/>
                <w:sz w:val="20"/>
              </w:rPr>
              <w:t xml:space="preserve">
также в наибо- </w:t>
            </w:r>
            <w:r>
              <w:br/>
            </w:r>
            <w:r>
              <w:rPr>
                <w:rFonts w:ascii="Times New Roman"/>
                <w:b w:val="false"/>
                <w:i w:val="false"/>
                <w:color w:val="000000"/>
                <w:sz w:val="20"/>
              </w:rPr>
              <w:t xml:space="preserve">
лее людных </w:t>
            </w:r>
            <w:r>
              <w:br/>
            </w:r>
            <w:r>
              <w:rPr>
                <w:rFonts w:ascii="Times New Roman"/>
                <w:b w:val="false"/>
                <w:i w:val="false"/>
                <w:color w:val="000000"/>
                <w:sz w:val="20"/>
              </w:rPr>
              <w:t xml:space="preserve">
местах, где </w:t>
            </w:r>
            <w:r>
              <w:br/>
            </w:r>
            <w:r>
              <w:rPr>
                <w:rFonts w:ascii="Times New Roman"/>
                <w:b w:val="false"/>
                <w:i w:val="false"/>
                <w:color w:val="000000"/>
                <w:sz w:val="20"/>
              </w:rPr>
              <w:t xml:space="preserve">
могут находить- </w:t>
            </w:r>
            <w:r>
              <w:br/>
            </w:r>
            <w:r>
              <w:rPr>
                <w:rFonts w:ascii="Times New Roman"/>
                <w:b w:val="false"/>
                <w:i w:val="false"/>
                <w:color w:val="000000"/>
                <w:sz w:val="20"/>
              </w:rPr>
              <w:t xml:space="preserve">
ся инвалиды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1673,2 </w:t>
            </w:r>
            <w:r>
              <w:br/>
            </w:r>
            <w:r>
              <w:rPr>
                <w:rFonts w:ascii="Times New Roman"/>
                <w:b w:val="false"/>
                <w:i w:val="false"/>
                <w:color w:val="000000"/>
                <w:sz w:val="20"/>
              </w:rPr>
              <w:t xml:space="preserve">
2003 г.- </w:t>
            </w:r>
            <w:r>
              <w:br/>
            </w:r>
            <w:r>
              <w:rPr>
                <w:rFonts w:ascii="Times New Roman"/>
                <w:b w:val="false"/>
                <w:i w:val="false"/>
                <w:color w:val="000000"/>
                <w:sz w:val="20"/>
              </w:rPr>
              <w:t xml:space="preserve">
71555,0 </w:t>
            </w:r>
            <w:r>
              <w:br/>
            </w:r>
            <w:r>
              <w:rPr>
                <w:rFonts w:ascii="Times New Roman"/>
                <w:b w:val="false"/>
                <w:i w:val="false"/>
                <w:color w:val="000000"/>
                <w:sz w:val="20"/>
              </w:rPr>
              <w:t xml:space="preserve">
2004 г.- </w:t>
            </w:r>
            <w:r>
              <w:br/>
            </w:r>
            <w:r>
              <w:rPr>
                <w:rFonts w:ascii="Times New Roman"/>
                <w:b w:val="false"/>
                <w:i w:val="false"/>
                <w:color w:val="000000"/>
                <w:sz w:val="20"/>
              </w:rPr>
              <w:t xml:space="preserve">
11567,4 </w:t>
            </w:r>
            <w:r>
              <w:br/>
            </w:r>
            <w:r>
              <w:rPr>
                <w:rFonts w:ascii="Times New Roman"/>
                <w:b w:val="false"/>
                <w:i w:val="false"/>
                <w:color w:val="000000"/>
                <w:sz w:val="20"/>
              </w:rPr>
              <w:t xml:space="preserve">
2005 г.- </w:t>
            </w:r>
            <w:r>
              <w:br/>
            </w:r>
            <w:r>
              <w:rPr>
                <w:rFonts w:ascii="Times New Roman"/>
                <w:b w:val="false"/>
                <w:i w:val="false"/>
                <w:color w:val="000000"/>
                <w:sz w:val="20"/>
              </w:rPr>
              <w:t xml:space="preserve">
13921,0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Построить в </w:t>
            </w:r>
            <w:r>
              <w:br/>
            </w:r>
            <w:r>
              <w:rPr>
                <w:rFonts w:ascii="Times New Roman"/>
                <w:b w:val="false"/>
                <w:i w:val="false"/>
                <w:color w:val="000000"/>
                <w:sz w:val="20"/>
              </w:rPr>
              <w:t xml:space="preserve">
каждом област- </w:t>
            </w:r>
            <w:r>
              <w:br/>
            </w:r>
            <w:r>
              <w:rPr>
                <w:rFonts w:ascii="Times New Roman"/>
                <w:b w:val="false"/>
                <w:i w:val="false"/>
                <w:color w:val="000000"/>
                <w:sz w:val="20"/>
              </w:rPr>
              <w:t xml:space="preserve">
ном центре пе- </w:t>
            </w:r>
            <w:r>
              <w:br/>
            </w:r>
            <w:r>
              <w:rPr>
                <w:rFonts w:ascii="Times New Roman"/>
                <w:b w:val="false"/>
                <w:i w:val="false"/>
                <w:color w:val="000000"/>
                <w:sz w:val="20"/>
              </w:rPr>
              <w:t xml:space="preserve">
шеходные пере- </w:t>
            </w:r>
            <w:r>
              <w:br/>
            </w:r>
            <w:r>
              <w:rPr>
                <w:rFonts w:ascii="Times New Roman"/>
                <w:b w:val="false"/>
                <w:i w:val="false"/>
                <w:color w:val="000000"/>
                <w:sz w:val="20"/>
              </w:rPr>
              <w:t xml:space="preserve">
ходы, обустро- </w:t>
            </w:r>
            <w:r>
              <w:br/>
            </w:r>
            <w:r>
              <w:rPr>
                <w:rFonts w:ascii="Times New Roman"/>
                <w:b w:val="false"/>
                <w:i w:val="false"/>
                <w:color w:val="000000"/>
                <w:sz w:val="20"/>
              </w:rPr>
              <w:t xml:space="preserve">
енные звуковыми </w:t>
            </w:r>
            <w:r>
              <w:br/>
            </w:r>
            <w:r>
              <w:rPr>
                <w:rFonts w:ascii="Times New Roman"/>
                <w:b w:val="false"/>
                <w:i w:val="false"/>
                <w:color w:val="000000"/>
                <w:sz w:val="20"/>
              </w:rPr>
              <w:t xml:space="preserve">
устройствами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июля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6137,0 </w:t>
            </w:r>
            <w:r>
              <w:br/>
            </w:r>
            <w:r>
              <w:rPr>
                <w:rFonts w:ascii="Times New Roman"/>
                <w:b w:val="false"/>
                <w:i w:val="false"/>
                <w:color w:val="000000"/>
                <w:sz w:val="20"/>
              </w:rPr>
              <w:t xml:space="preserve">
2004 г.- </w:t>
            </w:r>
            <w:r>
              <w:br/>
            </w:r>
            <w:r>
              <w:rPr>
                <w:rFonts w:ascii="Times New Roman"/>
                <w:b w:val="false"/>
                <w:i w:val="false"/>
                <w:color w:val="000000"/>
                <w:sz w:val="20"/>
              </w:rPr>
              <w:t xml:space="preserve">
1073,0 </w:t>
            </w:r>
            <w:r>
              <w:br/>
            </w:r>
            <w:r>
              <w:rPr>
                <w:rFonts w:ascii="Times New Roman"/>
                <w:b w:val="false"/>
                <w:i w:val="false"/>
                <w:color w:val="000000"/>
                <w:sz w:val="20"/>
              </w:rPr>
              <w:t xml:space="preserve">
2005 г.- </w:t>
            </w:r>
            <w:r>
              <w:br/>
            </w:r>
            <w:r>
              <w:rPr>
                <w:rFonts w:ascii="Times New Roman"/>
                <w:b w:val="false"/>
                <w:i w:val="false"/>
                <w:color w:val="000000"/>
                <w:sz w:val="20"/>
              </w:rPr>
              <w:t xml:space="preserve">
2233,0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измене- </w:t>
            </w:r>
            <w:r>
              <w:br/>
            </w:r>
            <w:r>
              <w:rPr>
                <w:rFonts w:ascii="Times New Roman"/>
                <w:b w:val="false"/>
                <w:i w:val="false"/>
                <w:color w:val="000000"/>
                <w:sz w:val="20"/>
              </w:rPr>
              <w:t xml:space="preserve">
ния в действу- </w:t>
            </w:r>
            <w:r>
              <w:br/>
            </w:r>
            <w:r>
              <w:rPr>
                <w:rFonts w:ascii="Times New Roman"/>
                <w:b w:val="false"/>
                <w:i w:val="false"/>
                <w:color w:val="000000"/>
                <w:sz w:val="20"/>
              </w:rPr>
              <w:t xml:space="preserve">
ющие строите- </w:t>
            </w:r>
            <w:r>
              <w:br/>
            </w:r>
            <w:r>
              <w:rPr>
                <w:rFonts w:ascii="Times New Roman"/>
                <w:b w:val="false"/>
                <w:i w:val="false"/>
                <w:color w:val="000000"/>
                <w:sz w:val="20"/>
              </w:rPr>
              <w:t xml:space="preserve">
льные нормы и </w:t>
            </w:r>
            <w:r>
              <w:br/>
            </w:r>
            <w:r>
              <w:rPr>
                <w:rFonts w:ascii="Times New Roman"/>
                <w:b w:val="false"/>
                <w:i w:val="false"/>
                <w:color w:val="000000"/>
                <w:sz w:val="20"/>
              </w:rPr>
              <w:t xml:space="preserve">
правила (далее - СНиП), раз- </w:t>
            </w:r>
            <w:r>
              <w:br/>
            </w:r>
            <w:r>
              <w:rPr>
                <w:rFonts w:ascii="Times New Roman"/>
                <w:b w:val="false"/>
                <w:i w:val="false"/>
                <w:color w:val="000000"/>
                <w:sz w:val="20"/>
              </w:rPr>
              <w:t xml:space="preserve">
работать и ут- </w:t>
            </w:r>
            <w:r>
              <w:br/>
            </w:r>
            <w:r>
              <w:rPr>
                <w:rFonts w:ascii="Times New Roman"/>
                <w:b w:val="false"/>
                <w:i w:val="false"/>
                <w:color w:val="000000"/>
                <w:sz w:val="20"/>
              </w:rPr>
              <w:t xml:space="preserve">
вердить новые </w:t>
            </w:r>
            <w:r>
              <w:br/>
            </w:r>
            <w:r>
              <w:rPr>
                <w:rFonts w:ascii="Times New Roman"/>
                <w:b w:val="false"/>
                <w:i w:val="false"/>
                <w:color w:val="000000"/>
                <w:sz w:val="20"/>
              </w:rPr>
              <w:t xml:space="preserve">
СНиП, техни- </w:t>
            </w:r>
            <w:r>
              <w:br/>
            </w:r>
            <w:r>
              <w:rPr>
                <w:rFonts w:ascii="Times New Roman"/>
                <w:b w:val="false"/>
                <w:i w:val="false"/>
                <w:color w:val="000000"/>
                <w:sz w:val="20"/>
              </w:rPr>
              <w:t xml:space="preserve">
ческие условия </w:t>
            </w:r>
            <w:r>
              <w:br/>
            </w:r>
            <w:r>
              <w:rPr>
                <w:rFonts w:ascii="Times New Roman"/>
                <w:b w:val="false"/>
                <w:i w:val="false"/>
                <w:color w:val="000000"/>
                <w:sz w:val="20"/>
              </w:rPr>
              <w:t xml:space="preserve">
(ТУ) и другие </w:t>
            </w:r>
            <w:r>
              <w:br/>
            </w:r>
            <w:r>
              <w:rPr>
                <w:rFonts w:ascii="Times New Roman"/>
                <w:b w:val="false"/>
                <w:i w:val="false"/>
                <w:color w:val="000000"/>
                <w:sz w:val="20"/>
              </w:rPr>
              <w:t xml:space="preserve">
нормативно-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документы, </w:t>
            </w:r>
            <w:r>
              <w:br/>
            </w:r>
            <w:r>
              <w:rPr>
                <w:rFonts w:ascii="Times New Roman"/>
                <w:b w:val="false"/>
                <w:i w:val="false"/>
                <w:color w:val="000000"/>
                <w:sz w:val="20"/>
              </w:rPr>
              <w:t xml:space="preserve">
предусматрива- </w:t>
            </w:r>
            <w:r>
              <w:br/>
            </w:r>
            <w:r>
              <w:rPr>
                <w:rFonts w:ascii="Times New Roman"/>
                <w:b w:val="false"/>
                <w:i w:val="false"/>
                <w:color w:val="000000"/>
                <w:sz w:val="20"/>
              </w:rPr>
              <w:t xml:space="preserve">
ющие доступ- </w:t>
            </w:r>
            <w:r>
              <w:br/>
            </w:r>
            <w:r>
              <w:rPr>
                <w:rFonts w:ascii="Times New Roman"/>
                <w:b w:val="false"/>
                <w:i w:val="false"/>
                <w:color w:val="000000"/>
                <w:sz w:val="20"/>
              </w:rPr>
              <w:t xml:space="preserve">
ность для ин- </w:t>
            </w:r>
            <w:r>
              <w:br/>
            </w:r>
            <w:r>
              <w:rPr>
                <w:rFonts w:ascii="Times New Roman"/>
                <w:b w:val="false"/>
                <w:i w:val="false"/>
                <w:color w:val="000000"/>
                <w:sz w:val="20"/>
              </w:rPr>
              <w:t xml:space="preserve">
валидов транс- </w:t>
            </w:r>
            <w:r>
              <w:br/>
            </w:r>
            <w:r>
              <w:rPr>
                <w:rFonts w:ascii="Times New Roman"/>
                <w:b w:val="false"/>
                <w:i w:val="false"/>
                <w:color w:val="000000"/>
                <w:sz w:val="20"/>
              </w:rPr>
              <w:t xml:space="preserve">
порта и соот- </w:t>
            </w:r>
            <w:r>
              <w:br/>
            </w:r>
            <w:r>
              <w:rPr>
                <w:rFonts w:ascii="Times New Roman"/>
                <w:b w:val="false"/>
                <w:i w:val="false"/>
                <w:color w:val="000000"/>
                <w:sz w:val="20"/>
              </w:rPr>
              <w:t xml:space="preserve">
ветствующей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инфраструкту- </w:t>
            </w:r>
            <w:r>
              <w:br/>
            </w:r>
            <w:r>
              <w:rPr>
                <w:rFonts w:ascii="Times New Roman"/>
                <w:b w:val="false"/>
                <w:i w:val="false"/>
                <w:color w:val="000000"/>
                <w:sz w:val="20"/>
              </w:rPr>
              <w:t xml:space="preserve">
ры, зданий, сооружений,  </w:t>
            </w:r>
            <w:r>
              <w:br/>
            </w:r>
            <w:r>
              <w:rPr>
                <w:rFonts w:ascii="Times New Roman"/>
                <w:b w:val="false"/>
                <w:i w:val="false"/>
                <w:color w:val="000000"/>
                <w:sz w:val="20"/>
              </w:rPr>
              <w:t xml:space="preserve">
бытовых приборов и техники, рабо- </w:t>
            </w:r>
            <w:r>
              <w:br/>
            </w:r>
            <w:r>
              <w:rPr>
                <w:rFonts w:ascii="Times New Roman"/>
                <w:b w:val="false"/>
                <w:i w:val="false"/>
                <w:color w:val="000000"/>
                <w:sz w:val="20"/>
              </w:rPr>
              <w:t xml:space="preserve">
чих мест на </w:t>
            </w:r>
            <w:r>
              <w:br/>
            </w:r>
            <w:r>
              <w:rPr>
                <w:rFonts w:ascii="Times New Roman"/>
                <w:b w:val="false"/>
                <w:i w:val="false"/>
                <w:color w:val="000000"/>
                <w:sz w:val="20"/>
              </w:rPr>
              <w:t xml:space="preserve">
предприятиях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Комите- </w:t>
            </w:r>
            <w:r>
              <w:br/>
            </w:r>
            <w:r>
              <w:rPr>
                <w:rFonts w:ascii="Times New Roman"/>
                <w:b w:val="false"/>
                <w:i w:val="false"/>
                <w:color w:val="000000"/>
                <w:sz w:val="20"/>
              </w:rPr>
              <w:t xml:space="preserve">
та по </w:t>
            </w:r>
            <w:r>
              <w:br/>
            </w:r>
            <w:r>
              <w:rPr>
                <w:rFonts w:ascii="Times New Roman"/>
                <w:b w:val="false"/>
                <w:i w:val="false"/>
                <w:color w:val="000000"/>
                <w:sz w:val="20"/>
              </w:rPr>
              <w:t xml:space="preserve">
делам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 </w:t>
            </w:r>
            <w:r>
              <w:br/>
            </w:r>
            <w:r>
              <w:rPr>
                <w:rFonts w:ascii="Times New Roman"/>
                <w:b w:val="false"/>
                <w:i w:val="false"/>
                <w:color w:val="000000"/>
                <w:sz w:val="20"/>
              </w:rPr>
              <w:t xml:space="preserve">
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(Комитет </w:t>
            </w:r>
            <w:r>
              <w:br/>
            </w:r>
            <w:r>
              <w:rPr>
                <w:rFonts w:ascii="Times New Roman"/>
                <w:b w:val="false"/>
                <w:i w:val="false"/>
                <w:color w:val="000000"/>
                <w:sz w:val="20"/>
              </w:rPr>
              <w:t xml:space="preserve">
по делам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 </w:t>
            </w:r>
            <w:r>
              <w:br/>
            </w:r>
            <w:r>
              <w:rPr>
                <w:rFonts w:ascii="Times New Roman"/>
                <w:b w:val="false"/>
                <w:i w:val="false"/>
                <w:color w:val="000000"/>
                <w:sz w:val="20"/>
              </w:rPr>
              <w:t xml:space="preserve">
ва)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23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размещении </w:t>
            </w:r>
            <w:r>
              <w:br/>
            </w:r>
            <w:r>
              <w:rPr>
                <w:rFonts w:ascii="Times New Roman"/>
                <w:b w:val="false"/>
                <w:i w:val="false"/>
                <w:color w:val="000000"/>
                <w:sz w:val="20"/>
              </w:rPr>
              <w:t xml:space="preserve">
государственных заказов на </w:t>
            </w:r>
            <w:r>
              <w:br/>
            </w:r>
            <w:r>
              <w:rPr>
                <w:rFonts w:ascii="Times New Roman"/>
                <w:b w:val="false"/>
                <w:i w:val="false"/>
                <w:color w:val="000000"/>
                <w:sz w:val="20"/>
              </w:rPr>
              <w:t xml:space="preserve">
разработку </w:t>
            </w:r>
            <w:r>
              <w:br/>
            </w:r>
            <w:r>
              <w:rPr>
                <w:rFonts w:ascii="Times New Roman"/>
                <w:b w:val="false"/>
                <w:i w:val="false"/>
                <w:color w:val="000000"/>
                <w:sz w:val="20"/>
              </w:rPr>
              <w:t xml:space="preserve">
проектов, а </w:t>
            </w:r>
            <w:r>
              <w:br/>
            </w:r>
            <w:r>
              <w:rPr>
                <w:rFonts w:ascii="Times New Roman"/>
                <w:b w:val="false"/>
                <w:i w:val="false"/>
                <w:color w:val="000000"/>
                <w:sz w:val="20"/>
              </w:rPr>
              <w:t xml:space="preserve">
также строи- </w:t>
            </w:r>
            <w:r>
              <w:br/>
            </w:r>
            <w:r>
              <w:rPr>
                <w:rFonts w:ascii="Times New Roman"/>
                <w:b w:val="false"/>
                <w:i w:val="false"/>
                <w:color w:val="000000"/>
                <w:sz w:val="20"/>
              </w:rPr>
              <w:t xml:space="preserve">
тельство зда- </w:t>
            </w:r>
            <w:r>
              <w:br/>
            </w:r>
            <w:r>
              <w:rPr>
                <w:rFonts w:ascii="Times New Roman"/>
                <w:b w:val="false"/>
                <w:i w:val="false"/>
                <w:color w:val="000000"/>
                <w:sz w:val="20"/>
              </w:rPr>
              <w:t xml:space="preserve">
ний, сооруже- </w:t>
            </w:r>
            <w:r>
              <w:br/>
            </w:r>
            <w:r>
              <w:rPr>
                <w:rFonts w:ascii="Times New Roman"/>
                <w:b w:val="false"/>
                <w:i w:val="false"/>
                <w:color w:val="000000"/>
                <w:sz w:val="20"/>
              </w:rPr>
              <w:t xml:space="preserve">
ний, дорог, </w:t>
            </w:r>
            <w:r>
              <w:br/>
            </w:r>
            <w:r>
              <w:rPr>
                <w:rFonts w:ascii="Times New Roman"/>
                <w:b w:val="false"/>
                <w:i w:val="false"/>
                <w:color w:val="000000"/>
                <w:sz w:val="20"/>
              </w:rPr>
              <w:t xml:space="preserve">
объектов тран- </w:t>
            </w:r>
            <w:r>
              <w:br/>
            </w:r>
            <w:r>
              <w:rPr>
                <w:rFonts w:ascii="Times New Roman"/>
                <w:b w:val="false"/>
                <w:i w:val="false"/>
                <w:color w:val="000000"/>
                <w:sz w:val="20"/>
              </w:rPr>
              <w:t xml:space="preserve">
спорта, связи, </w:t>
            </w:r>
            <w:r>
              <w:br/>
            </w:r>
            <w:r>
              <w:rPr>
                <w:rFonts w:ascii="Times New Roman"/>
                <w:b w:val="false"/>
                <w:i w:val="false"/>
                <w:color w:val="000000"/>
                <w:sz w:val="20"/>
              </w:rPr>
              <w:t xml:space="preserve">
предоставлении </w:t>
            </w:r>
            <w:r>
              <w:br/>
            </w:r>
            <w:r>
              <w:rPr>
                <w:rFonts w:ascii="Times New Roman"/>
                <w:b w:val="false"/>
                <w:i w:val="false"/>
                <w:color w:val="000000"/>
                <w:sz w:val="20"/>
              </w:rPr>
              <w:t xml:space="preserve">
транспортных и иных видов </w:t>
            </w:r>
            <w:r>
              <w:br/>
            </w:r>
            <w:r>
              <w:rPr>
                <w:rFonts w:ascii="Times New Roman"/>
                <w:b w:val="false"/>
                <w:i w:val="false"/>
                <w:color w:val="000000"/>
                <w:sz w:val="20"/>
              </w:rPr>
              <w:t xml:space="preserve">
услуг одним из </w:t>
            </w:r>
            <w:r>
              <w:br/>
            </w:r>
            <w:r>
              <w:rPr>
                <w:rFonts w:ascii="Times New Roman"/>
                <w:b w:val="false"/>
                <w:i w:val="false"/>
                <w:color w:val="000000"/>
                <w:sz w:val="20"/>
              </w:rPr>
              <w:t xml:space="preserve">
требований в конкурсной до- </w:t>
            </w:r>
            <w:r>
              <w:br/>
            </w:r>
            <w:r>
              <w:rPr>
                <w:rFonts w:ascii="Times New Roman"/>
                <w:b w:val="false"/>
                <w:i w:val="false"/>
                <w:color w:val="000000"/>
                <w:sz w:val="20"/>
              </w:rPr>
              <w:t xml:space="preserve">
кументации ус- </w:t>
            </w:r>
            <w:r>
              <w:br/>
            </w:r>
            <w:r>
              <w:rPr>
                <w:rFonts w:ascii="Times New Roman"/>
                <w:b w:val="false"/>
                <w:i w:val="false"/>
                <w:color w:val="000000"/>
                <w:sz w:val="20"/>
              </w:rPr>
              <w:t xml:space="preserve">
танавливать </w:t>
            </w:r>
            <w:r>
              <w:br/>
            </w:r>
            <w:r>
              <w:rPr>
                <w:rFonts w:ascii="Times New Roman"/>
                <w:b w:val="false"/>
                <w:i w:val="false"/>
                <w:color w:val="000000"/>
                <w:sz w:val="20"/>
              </w:rPr>
              <w:t xml:space="preserve">
необходимость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беспрепятст- </w:t>
            </w:r>
            <w:r>
              <w:br/>
            </w:r>
            <w:r>
              <w:rPr>
                <w:rFonts w:ascii="Times New Roman"/>
                <w:b w:val="false"/>
                <w:i w:val="false"/>
                <w:color w:val="000000"/>
                <w:sz w:val="20"/>
              </w:rPr>
              <w:t xml:space="preserve">
венного досту- </w:t>
            </w:r>
            <w:r>
              <w:br/>
            </w:r>
            <w:r>
              <w:rPr>
                <w:rFonts w:ascii="Times New Roman"/>
                <w:b w:val="false"/>
                <w:i w:val="false"/>
                <w:color w:val="000000"/>
                <w:sz w:val="20"/>
              </w:rPr>
              <w:t xml:space="preserve">
па инвалидов к социальной </w:t>
            </w:r>
            <w:r>
              <w:br/>
            </w:r>
            <w:r>
              <w:rPr>
                <w:rFonts w:ascii="Times New Roman"/>
                <w:b w:val="false"/>
                <w:i w:val="false"/>
                <w:color w:val="000000"/>
                <w:sz w:val="20"/>
              </w:rPr>
              <w:t xml:space="preserve">
инфраструктуре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субъек- </w:t>
            </w:r>
            <w:r>
              <w:br/>
            </w:r>
            <w:r>
              <w:rPr>
                <w:rFonts w:ascii="Times New Roman"/>
                <w:b w:val="false"/>
                <w:i w:val="false"/>
                <w:color w:val="000000"/>
                <w:sz w:val="20"/>
              </w:rPr>
              <w:t xml:space="preserve">
тов предпри- </w:t>
            </w:r>
            <w:r>
              <w:br/>
            </w:r>
            <w:r>
              <w:rPr>
                <w:rFonts w:ascii="Times New Roman"/>
                <w:b w:val="false"/>
                <w:i w:val="false"/>
                <w:color w:val="000000"/>
                <w:sz w:val="20"/>
              </w:rPr>
              <w:t xml:space="preserve">
нимате- </w:t>
            </w:r>
            <w:r>
              <w:br/>
            </w:r>
            <w:r>
              <w:rPr>
                <w:rFonts w:ascii="Times New Roman"/>
                <w:b w:val="false"/>
                <w:i w:val="false"/>
                <w:color w:val="000000"/>
                <w:sz w:val="20"/>
              </w:rPr>
              <w:t xml:space="preserve">
льской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на государст- </w:t>
            </w:r>
            <w:r>
              <w:br/>
            </w:r>
            <w:r>
              <w:rPr>
                <w:rFonts w:ascii="Times New Roman"/>
                <w:b w:val="false"/>
                <w:i w:val="false"/>
                <w:color w:val="000000"/>
                <w:sz w:val="20"/>
              </w:rPr>
              <w:t xml:space="preserve">
венном телеви- </w:t>
            </w:r>
            <w:r>
              <w:br/>
            </w:r>
            <w:r>
              <w:rPr>
                <w:rFonts w:ascii="Times New Roman"/>
                <w:b w:val="false"/>
                <w:i w:val="false"/>
                <w:color w:val="000000"/>
                <w:sz w:val="20"/>
              </w:rPr>
              <w:t xml:space="preserve">
зионном кана- </w:t>
            </w:r>
            <w:r>
              <w:br/>
            </w:r>
            <w:r>
              <w:rPr>
                <w:rFonts w:ascii="Times New Roman"/>
                <w:b w:val="false"/>
                <w:i w:val="false"/>
                <w:color w:val="000000"/>
                <w:sz w:val="20"/>
              </w:rPr>
              <w:t xml:space="preserve">
ле сурдо-пере- </w:t>
            </w:r>
            <w:r>
              <w:br/>
            </w:r>
            <w:r>
              <w:rPr>
                <w:rFonts w:ascii="Times New Roman"/>
                <w:b w:val="false"/>
                <w:i w:val="false"/>
                <w:color w:val="000000"/>
                <w:sz w:val="20"/>
              </w:rPr>
              <w:t xml:space="preserve">
вод информа- </w:t>
            </w:r>
            <w:r>
              <w:br/>
            </w:r>
            <w:r>
              <w:rPr>
                <w:rFonts w:ascii="Times New Roman"/>
                <w:b w:val="false"/>
                <w:i w:val="false"/>
                <w:color w:val="000000"/>
                <w:sz w:val="20"/>
              </w:rPr>
              <w:t xml:space="preserve">
ционных прог- </w:t>
            </w:r>
            <w:r>
              <w:br/>
            </w:r>
            <w:r>
              <w:rPr>
                <w:rFonts w:ascii="Times New Roman"/>
                <w:b w:val="false"/>
                <w:i w:val="false"/>
                <w:color w:val="000000"/>
                <w:sz w:val="20"/>
              </w:rPr>
              <w:t xml:space="preserve">
рамм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1725,0 </w:t>
            </w:r>
            <w:r>
              <w:br/>
            </w:r>
            <w:r>
              <w:rPr>
                <w:rFonts w:ascii="Times New Roman"/>
                <w:b w:val="false"/>
                <w:i w:val="false"/>
                <w:color w:val="000000"/>
                <w:sz w:val="20"/>
              </w:rPr>
              <w:t xml:space="preserve">
2005 г.- </w:t>
            </w:r>
            <w:r>
              <w:br/>
            </w:r>
            <w:r>
              <w:rPr>
                <w:rFonts w:ascii="Times New Roman"/>
                <w:b w:val="false"/>
                <w:i w:val="false"/>
                <w:color w:val="000000"/>
                <w:sz w:val="20"/>
              </w:rPr>
              <w:t xml:space="preserve">
60855,0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84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базе Рес- </w:t>
            </w:r>
            <w:r>
              <w:br/>
            </w:r>
            <w:r>
              <w:rPr>
                <w:rFonts w:ascii="Times New Roman"/>
                <w:b w:val="false"/>
                <w:i w:val="false"/>
                <w:color w:val="000000"/>
                <w:sz w:val="20"/>
              </w:rPr>
              <w:t xml:space="preserve">
публиканского </w:t>
            </w:r>
            <w:r>
              <w:br/>
            </w:r>
            <w:r>
              <w:rPr>
                <w:rFonts w:ascii="Times New Roman"/>
                <w:b w:val="false"/>
                <w:i w:val="false"/>
                <w:color w:val="000000"/>
                <w:sz w:val="20"/>
              </w:rPr>
              <w:t xml:space="preserve">
пансионата </w:t>
            </w:r>
            <w:r>
              <w:br/>
            </w:r>
            <w:r>
              <w:rPr>
                <w:rFonts w:ascii="Times New Roman"/>
                <w:b w:val="false"/>
                <w:i w:val="false"/>
                <w:color w:val="000000"/>
                <w:sz w:val="20"/>
              </w:rPr>
              <w:t xml:space="preserve">
"Ардагер" обеспечить </w:t>
            </w:r>
            <w:r>
              <w:br/>
            </w:r>
            <w:r>
              <w:rPr>
                <w:rFonts w:ascii="Times New Roman"/>
                <w:b w:val="false"/>
                <w:i w:val="false"/>
                <w:color w:val="000000"/>
                <w:sz w:val="20"/>
              </w:rPr>
              <w:t xml:space="preserve">
санаторно-ку- </w:t>
            </w:r>
            <w:r>
              <w:br/>
            </w:r>
            <w:r>
              <w:rPr>
                <w:rFonts w:ascii="Times New Roman"/>
                <w:b w:val="false"/>
                <w:i w:val="false"/>
                <w:color w:val="000000"/>
                <w:sz w:val="20"/>
              </w:rPr>
              <w:t xml:space="preserve">
рортное лече- </w:t>
            </w:r>
            <w:r>
              <w:br/>
            </w:r>
            <w:r>
              <w:rPr>
                <w:rFonts w:ascii="Times New Roman"/>
                <w:b w:val="false"/>
                <w:i w:val="false"/>
                <w:color w:val="000000"/>
                <w:sz w:val="20"/>
              </w:rPr>
              <w:t xml:space="preserve">
ние и реабили- </w:t>
            </w:r>
            <w:r>
              <w:br/>
            </w:r>
            <w:r>
              <w:rPr>
                <w:rFonts w:ascii="Times New Roman"/>
                <w:b w:val="false"/>
                <w:i w:val="false"/>
                <w:color w:val="000000"/>
                <w:sz w:val="20"/>
              </w:rPr>
              <w:t xml:space="preserve">
тацию инвали- </w:t>
            </w:r>
            <w:r>
              <w:br/>
            </w:r>
            <w:r>
              <w:rPr>
                <w:rFonts w:ascii="Times New Roman"/>
                <w:b w:val="false"/>
                <w:i w:val="false"/>
                <w:color w:val="000000"/>
                <w:sz w:val="20"/>
              </w:rPr>
              <w:t xml:space="preserve">
дов и ветера- </w:t>
            </w:r>
            <w:r>
              <w:br/>
            </w:r>
            <w:r>
              <w:rPr>
                <w:rFonts w:ascii="Times New Roman"/>
                <w:b w:val="false"/>
                <w:i w:val="false"/>
                <w:color w:val="000000"/>
                <w:sz w:val="20"/>
              </w:rPr>
              <w:t xml:space="preserve">
нов.  </w:t>
            </w:r>
            <w:r>
              <w:br/>
            </w:r>
            <w:r>
              <w:rPr>
                <w:rFonts w:ascii="Times New Roman"/>
                <w:b w:val="false"/>
                <w:i w:val="false"/>
                <w:color w:val="000000"/>
                <w:sz w:val="20"/>
              </w:rPr>
              <w:t xml:space="preserve">
Обеспечить  </w:t>
            </w:r>
            <w:r>
              <w:br/>
            </w:r>
            <w:r>
              <w:rPr>
                <w:rFonts w:ascii="Times New Roman"/>
                <w:b w:val="false"/>
                <w:i w:val="false"/>
                <w:color w:val="000000"/>
                <w:sz w:val="20"/>
              </w:rPr>
              <w:t xml:space="preserve">
санаторно- </w:t>
            </w:r>
            <w:r>
              <w:br/>
            </w:r>
            <w:r>
              <w:rPr>
                <w:rFonts w:ascii="Times New Roman"/>
                <w:b w:val="false"/>
                <w:i w:val="false"/>
                <w:color w:val="000000"/>
                <w:sz w:val="20"/>
              </w:rPr>
              <w:t xml:space="preserve">
курортное </w:t>
            </w:r>
            <w:r>
              <w:br/>
            </w:r>
            <w:r>
              <w:rPr>
                <w:rFonts w:ascii="Times New Roman"/>
                <w:b w:val="false"/>
                <w:i w:val="false"/>
                <w:color w:val="000000"/>
                <w:sz w:val="20"/>
              </w:rPr>
              <w:t xml:space="preserve">
лечение и реа- </w:t>
            </w:r>
            <w:r>
              <w:br/>
            </w:r>
            <w:r>
              <w:rPr>
                <w:rFonts w:ascii="Times New Roman"/>
                <w:b w:val="false"/>
                <w:i w:val="false"/>
                <w:color w:val="000000"/>
                <w:sz w:val="20"/>
              </w:rPr>
              <w:t xml:space="preserve">
билитацию ин- </w:t>
            </w:r>
            <w:r>
              <w:br/>
            </w:r>
            <w:r>
              <w:rPr>
                <w:rFonts w:ascii="Times New Roman"/>
                <w:b w:val="false"/>
                <w:i w:val="false"/>
                <w:color w:val="000000"/>
                <w:sz w:val="20"/>
              </w:rPr>
              <w:t xml:space="preserve">
валидов и ве- </w:t>
            </w:r>
            <w:r>
              <w:br/>
            </w:r>
            <w:r>
              <w:rPr>
                <w:rFonts w:ascii="Times New Roman"/>
                <w:b w:val="false"/>
                <w:i w:val="false"/>
                <w:color w:val="000000"/>
                <w:sz w:val="20"/>
              </w:rPr>
              <w:t xml:space="preserve">
теранов в Щу- </w:t>
            </w:r>
            <w:r>
              <w:br/>
            </w:r>
            <w:r>
              <w:rPr>
                <w:rFonts w:ascii="Times New Roman"/>
                <w:b w:val="false"/>
                <w:i w:val="false"/>
                <w:color w:val="000000"/>
                <w:sz w:val="20"/>
              </w:rPr>
              <w:t xml:space="preserve">
чинско-Боров- </w:t>
            </w:r>
            <w:r>
              <w:br/>
            </w:r>
            <w:r>
              <w:rPr>
                <w:rFonts w:ascii="Times New Roman"/>
                <w:b w:val="false"/>
                <w:i w:val="false"/>
                <w:color w:val="000000"/>
                <w:sz w:val="20"/>
              </w:rPr>
              <w:t xml:space="preserve">
ской курортной </w:t>
            </w:r>
            <w:r>
              <w:br/>
            </w:r>
            <w:r>
              <w:rPr>
                <w:rFonts w:ascii="Times New Roman"/>
                <w:b w:val="false"/>
                <w:i w:val="false"/>
                <w:color w:val="000000"/>
                <w:sz w:val="20"/>
              </w:rPr>
              <w:t xml:space="preserve">
зоне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49790,0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 </w:t>
            </w:r>
            <w:r>
              <w:br/>
            </w:r>
            <w:r>
              <w:rPr>
                <w:rFonts w:ascii="Times New Roman"/>
                <w:b w:val="false"/>
                <w:i w:val="false"/>
                <w:color w:val="000000"/>
                <w:sz w:val="20"/>
              </w:rPr>
              <w:t xml:space="preserve">
51590,0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70862,0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125425,0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госу- </w:t>
            </w:r>
            <w:r>
              <w:br/>
            </w:r>
            <w:r>
              <w:rPr>
                <w:rFonts w:ascii="Times New Roman"/>
                <w:b w:val="false"/>
                <w:i w:val="false"/>
                <w:color w:val="000000"/>
                <w:sz w:val="20"/>
              </w:rPr>
              <w:t xml:space="preserve">
дарственного заказа разра- </w:t>
            </w:r>
            <w:r>
              <w:br/>
            </w:r>
            <w:r>
              <w:rPr>
                <w:rFonts w:ascii="Times New Roman"/>
                <w:b w:val="false"/>
                <w:i w:val="false"/>
                <w:color w:val="000000"/>
                <w:sz w:val="20"/>
              </w:rPr>
              <w:t xml:space="preserve">
ботка и внедре- </w:t>
            </w:r>
            <w:r>
              <w:br/>
            </w:r>
            <w:r>
              <w:rPr>
                <w:rFonts w:ascii="Times New Roman"/>
                <w:b w:val="false"/>
                <w:i w:val="false"/>
                <w:color w:val="000000"/>
                <w:sz w:val="20"/>
              </w:rPr>
              <w:t xml:space="preserve">
ние централизо- </w:t>
            </w:r>
            <w:r>
              <w:br/>
            </w:r>
            <w:r>
              <w:rPr>
                <w:rFonts w:ascii="Times New Roman"/>
                <w:b w:val="false"/>
                <w:i w:val="false"/>
                <w:color w:val="000000"/>
                <w:sz w:val="20"/>
              </w:rPr>
              <w:t xml:space="preserve">
ванного банка данных лиц, имеющих инва- </w:t>
            </w:r>
            <w:r>
              <w:br/>
            </w:r>
            <w:r>
              <w:rPr>
                <w:rFonts w:ascii="Times New Roman"/>
                <w:b w:val="false"/>
                <w:i w:val="false"/>
                <w:color w:val="000000"/>
                <w:sz w:val="20"/>
              </w:rPr>
              <w:t xml:space="preserve">
лидность (ЦБДИ)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 </w:t>
            </w:r>
            <w:r>
              <w:br/>
            </w:r>
            <w:r>
              <w:rPr>
                <w:rFonts w:ascii="Times New Roman"/>
                <w:b w:val="false"/>
                <w:i w:val="false"/>
                <w:color w:val="000000"/>
                <w:sz w:val="20"/>
              </w:rPr>
              <w:t xml:space="preserve">
во к 25 </w:t>
            </w:r>
            <w:r>
              <w:br/>
            </w:r>
            <w:r>
              <w:rPr>
                <w:rFonts w:ascii="Times New Roman"/>
                <w:b w:val="false"/>
                <w:i w:val="false"/>
                <w:color w:val="000000"/>
                <w:sz w:val="20"/>
              </w:rPr>
              <w:t xml:space="preserve">
февраля 2005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r>
              <w:br/>
            </w:r>
            <w:r>
              <w:rPr>
                <w:rFonts w:ascii="Times New Roman"/>
                <w:b w:val="false"/>
                <w:i w:val="false"/>
                <w:color w:val="000000"/>
                <w:sz w:val="20"/>
              </w:rPr>
              <w:t xml:space="preserve">
2004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75846,0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со- </w:t>
            </w:r>
            <w:r>
              <w:br/>
            </w:r>
            <w:r>
              <w:rPr>
                <w:rFonts w:ascii="Times New Roman"/>
                <w:b w:val="false"/>
                <w:i w:val="false"/>
                <w:color w:val="000000"/>
                <w:sz w:val="20"/>
              </w:rPr>
              <w:t xml:space="preserve">
трудничество с </w:t>
            </w:r>
            <w:r>
              <w:br/>
            </w:r>
            <w:r>
              <w:rPr>
                <w:rFonts w:ascii="Times New Roman"/>
                <w:b w:val="false"/>
                <w:i w:val="false"/>
                <w:color w:val="000000"/>
                <w:sz w:val="20"/>
              </w:rPr>
              <w:t xml:space="preserve">
Организацией </w:t>
            </w:r>
            <w:r>
              <w:br/>
            </w:r>
            <w:r>
              <w:rPr>
                <w:rFonts w:ascii="Times New Roman"/>
                <w:b w:val="false"/>
                <w:i w:val="false"/>
                <w:color w:val="000000"/>
                <w:sz w:val="20"/>
              </w:rPr>
              <w:t xml:space="preserve">
Объединенных </w:t>
            </w:r>
            <w:r>
              <w:br/>
            </w:r>
            <w:r>
              <w:rPr>
                <w:rFonts w:ascii="Times New Roman"/>
                <w:b w:val="false"/>
                <w:i w:val="false"/>
                <w:color w:val="000000"/>
                <w:sz w:val="20"/>
              </w:rPr>
              <w:t xml:space="preserve">
наций, Между- </w:t>
            </w:r>
            <w:r>
              <w:br/>
            </w:r>
            <w:r>
              <w:rPr>
                <w:rFonts w:ascii="Times New Roman"/>
                <w:b w:val="false"/>
                <w:i w:val="false"/>
                <w:color w:val="000000"/>
                <w:sz w:val="20"/>
              </w:rPr>
              <w:t xml:space="preserve">
народной орга- </w:t>
            </w:r>
            <w:r>
              <w:br/>
            </w:r>
            <w:r>
              <w:rPr>
                <w:rFonts w:ascii="Times New Roman"/>
                <w:b w:val="false"/>
                <w:i w:val="false"/>
                <w:color w:val="000000"/>
                <w:sz w:val="20"/>
              </w:rPr>
              <w:t xml:space="preserve">
низацией труда, </w:t>
            </w:r>
            <w:r>
              <w:br/>
            </w:r>
            <w:r>
              <w:rPr>
                <w:rFonts w:ascii="Times New Roman"/>
                <w:b w:val="false"/>
                <w:i w:val="false"/>
                <w:color w:val="000000"/>
                <w:sz w:val="20"/>
              </w:rPr>
              <w:t xml:space="preserve">
Всемирной </w:t>
            </w:r>
            <w:r>
              <w:br/>
            </w:r>
            <w:r>
              <w:rPr>
                <w:rFonts w:ascii="Times New Roman"/>
                <w:b w:val="false"/>
                <w:i w:val="false"/>
                <w:color w:val="000000"/>
                <w:sz w:val="20"/>
              </w:rPr>
              <w:t xml:space="preserve">
организацией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ЮНЕСКО, </w:t>
            </w:r>
            <w:r>
              <w:br/>
            </w:r>
            <w:r>
              <w:rPr>
                <w:rFonts w:ascii="Times New Roman"/>
                <w:b w:val="false"/>
                <w:i w:val="false"/>
                <w:color w:val="000000"/>
                <w:sz w:val="20"/>
              </w:rPr>
              <w:t xml:space="preserve">
ЮНИСЕФ, непра- </w:t>
            </w:r>
            <w:r>
              <w:br/>
            </w:r>
            <w:r>
              <w:rPr>
                <w:rFonts w:ascii="Times New Roman"/>
                <w:b w:val="false"/>
                <w:i w:val="false"/>
                <w:color w:val="000000"/>
                <w:sz w:val="20"/>
              </w:rPr>
              <w:t xml:space="preserve">
вительствен- </w:t>
            </w:r>
            <w:r>
              <w:br/>
            </w:r>
            <w:r>
              <w:rPr>
                <w:rFonts w:ascii="Times New Roman"/>
                <w:b w:val="false"/>
                <w:i w:val="false"/>
                <w:color w:val="000000"/>
                <w:sz w:val="20"/>
              </w:rPr>
              <w:t xml:space="preserve">
ными органи- </w:t>
            </w:r>
            <w:r>
              <w:br/>
            </w:r>
            <w:r>
              <w:rPr>
                <w:rFonts w:ascii="Times New Roman"/>
                <w:b w:val="false"/>
                <w:i w:val="false"/>
                <w:color w:val="000000"/>
                <w:sz w:val="20"/>
              </w:rPr>
              <w:t xml:space="preserve">
зациями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инвалидов, </w:t>
            </w:r>
            <w:r>
              <w:br/>
            </w:r>
            <w:r>
              <w:rPr>
                <w:rFonts w:ascii="Times New Roman"/>
                <w:b w:val="false"/>
                <w:i w:val="false"/>
                <w:color w:val="000000"/>
                <w:sz w:val="20"/>
              </w:rPr>
              <w:t xml:space="preserve">
оказания  под- </w:t>
            </w:r>
            <w:r>
              <w:br/>
            </w:r>
            <w:r>
              <w:rPr>
                <w:rFonts w:ascii="Times New Roman"/>
                <w:b w:val="false"/>
                <w:i w:val="false"/>
                <w:color w:val="000000"/>
                <w:sz w:val="20"/>
              </w:rPr>
              <w:t xml:space="preserve">
держки проекта </w:t>
            </w:r>
            <w:r>
              <w:br/>
            </w:r>
            <w:r>
              <w:rPr>
                <w:rFonts w:ascii="Times New Roman"/>
                <w:b w:val="false"/>
                <w:i w:val="false"/>
                <w:color w:val="000000"/>
                <w:sz w:val="20"/>
              </w:rPr>
              <w:t xml:space="preserve">
и мерам, свя- </w:t>
            </w:r>
            <w:r>
              <w:br/>
            </w:r>
            <w:r>
              <w:rPr>
                <w:rFonts w:ascii="Times New Roman"/>
                <w:b w:val="false"/>
                <w:i w:val="false"/>
                <w:color w:val="000000"/>
                <w:sz w:val="20"/>
              </w:rPr>
              <w:t xml:space="preserve">
занным с реа- </w:t>
            </w:r>
            <w:r>
              <w:br/>
            </w:r>
            <w:r>
              <w:rPr>
                <w:rFonts w:ascii="Times New Roman"/>
                <w:b w:val="false"/>
                <w:i w:val="false"/>
                <w:color w:val="000000"/>
                <w:sz w:val="20"/>
              </w:rPr>
              <w:t xml:space="preserve">
билитацией ин- </w:t>
            </w:r>
            <w:r>
              <w:br/>
            </w:r>
            <w:r>
              <w:rPr>
                <w:rFonts w:ascii="Times New Roman"/>
                <w:b w:val="false"/>
                <w:i w:val="false"/>
                <w:color w:val="000000"/>
                <w:sz w:val="20"/>
              </w:rPr>
              <w:t xml:space="preserve">
валидов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МЗ, </w:t>
            </w:r>
            <w:r>
              <w:br/>
            </w:r>
            <w:r>
              <w:rPr>
                <w:rFonts w:ascii="Times New Roman"/>
                <w:b w:val="false"/>
                <w:i w:val="false"/>
                <w:color w:val="000000"/>
                <w:sz w:val="20"/>
              </w:rPr>
              <w:t xml:space="preserve">
МОН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целях приоб- </w:t>
            </w:r>
            <w:r>
              <w:br/>
            </w:r>
            <w:r>
              <w:rPr>
                <w:rFonts w:ascii="Times New Roman"/>
                <w:b w:val="false"/>
                <w:i w:val="false"/>
                <w:color w:val="000000"/>
                <w:sz w:val="20"/>
              </w:rPr>
              <w:t xml:space="preserve">
щения инвали- </w:t>
            </w:r>
            <w:r>
              <w:br/>
            </w:r>
            <w:r>
              <w:rPr>
                <w:rFonts w:ascii="Times New Roman"/>
                <w:b w:val="false"/>
                <w:i w:val="false"/>
                <w:color w:val="000000"/>
                <w:sz w:val="20"/>
              </w:rPr>
              <w:t xml:space="preserve">
дов, в том  </w:t>
            </w:r>
            <w:r>
              <w:br/>
            </w:r>
            <w:r>
              <w:rPr>
                <w:rFonts w:ascii="Times New Roman"/>
                <w:b w:val="false"/>
                <w:i w:val="false"/>
                <w:color w:val="000000"/>
                <w:sz w:val="20"/>
              </w:rPr>
              <w:t xml:space="preserve">
числе детей- </w:t>
            </w:r>
            <w:r>
              <w:br/>
            </w:r>
            <w:r>
              <w:rPr>
                <w:rFonts w:ascii="Times New Roman"/>
                <w:b w:val="false"/>
                <w:i w:val="false"/>
                <w:color w:val="000000"/>
                <w:sz w:val="20"/>
              </w:rPr>
              <w:t xml:space="preserve">
инвалидов, к </w:t>
            </w:r>
            <w:r>
              <w:br/>
            </w:r>
            <w:r>
              <w:rPr>
                <w:rFonts w:ascii="Times New Roman"/>
                <w:b w:val="false"/>
                <w:i w:val="false"/>
                <w:color w:val="000000"/>
                <w:sz w:val="20"/>
              </w:rPr>
              <w:t xml:space="preserve">
активному об- </w:t>
            </w:r>
            <w:r>
              <w:br/>
            </w:r>
            <w:r>
              <w:rPr>
                <w:rFonts w:ascii="Times New Roman"/>
                <w:b w:val="false"/>
                <w:i w:val="false"/>
                <w:color w:val="000000"/>
                <w:sz w:val="20"/>
              </w:rPr>
              <w:t xml:space="preserve">
разу жизни </w:t>
            </w:r>
            <w:r>
              <w:br/>
            </w:r>
            <w:r>
              <w:rPr>
                <w:rFonts w:ascii="Times New Roman"/>
                <w:b w:val="false"/>
                <w:i w:val="false"/>
                <w:color w:val="000000"/>
                <w:sz w:val="20"/>
              </w:rPr>
              <w:t xml:space="preserve">
проводить об- </w:t>
            </w:r>
            <w:r>
              <w:br/>
            </w:r>
            <w:r>
              <w:rPr>
                <w:rFonts w:ascii="Times New Roman"/>
                <w:b w:val="false"/>
                <w:i w:val="false"/>
                <w:color w:val="000000"/>
                <w:sz w:val="20"/>
              </w:rPr>
              <w:t xml:space="preserve">
ластные, рес- </w:t>
            </w:r>
            <w:r>
              <w:br/>
            </w:r>
            <w:r>
              <w:rPr>
                <w:rFonts w:ascii="Times New Roman"/>
                <w:b w:val="false"/>
                <w:i w:val="false"/>
                <w:color w:val="000000"/>
                <w:sz w:val="20"/>
              </w:rPr>
              <w:t xml:space="preserve">
публиканские </w:t>
            </w:r>
            <w:r>
              <w:br/>
            </w:r>
            <w:r>
              <w:rPr>
                <w:rFonts w:ascii="Times New Roman"/>
                <w:b w:val="false"/>
                <w:i w:val="false"/>
                <w:color w:val="000000"/>
                <w:sz w:val="20"/>
              </w:rPr>
              <w:t xml:space="preserve">
конкурсы ху- </w:t>
            </w:r>
            <w:r>
              <w:br/>
            </w:r>
            <w:r>
              <w:rPr>
                <w:rFonts w:ascii="Times New Roman"/>
                <w:b w:val="false"/>
                <w:i w:val="false"/>
                <w:color w:val="000000"/>
                <w:sz w:val="20"/>
              </w:rPr>
              <w:t xml:space="preserve">
дожественной </w:t>
            </w:r>
            <w:r>
              <w:br/>
            </w:r>
            <w:r>
              <w:rPr>
                <w:rFonts w:ascii="Times New Roman"/>
                <w:b w:val="false"/>
                <w:i w:val="false"/>
                <w:color w:val="000000"/>
                <w:sz w:val="20"/>
              </w:rPr>
              <w:t xml:space="preserve">
самодеятель- </w:t>
            </w:r>
            <w:r>
              <w:br/>
            </w:r>
            <w:r>
              <w:rPr>
                <w:rFonts w:ascii="Times New Roman"/>
                <w:b w:val="false"/>
                <w:i w:val="false"/>
                <w:color w:val="000000"/>
                <w:sz w:val="20"/>
              </w:rPr>
              <w:t xml:space="preserve">
ности, рисун- </w:t>
            </w:r>
            <w:r>
              <w:br/>
            </w:r>
            <w:r>
              <w:rPr>
                <w:rFonts w:ascii="Times New Roman"/>
                <w:b w:val="false"/>
                <w:i w:val="false"/>
                <w:color w:val="000000"/>
                <w:sz w:val="20"/>
              </w:rPr>
              <w:t xml:space="preserve">
ков, поделок и других видов </w:t>
            </w:r>
            <w:r>
              <w:br/>
            </w:r>
            <w:r>
              <w:rPr>
                <w:rFonts w:ascii="Times New Roman"/>
                <w:b w:val="false"/>
                <w:i w:val="false"/>
                <w:color w:val="000000"/>
                <w:sz w:val="20"/>
              </w:rPr>
              <w:t xml:space="preserve">
творчества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МОН,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400,0 </w:t>
            </w:r>
            <w:r>
              <w:br/>
            </w:r>
            <w:r>
              <w:rPr>
                <w:rFonts w:ascii="Times New Roman"/>
                <w:b w:val="false"/>
                <w:i w:val="false"/>
                <w:color w:val="000000"/>
                <w:sz w:val="20"/>
              </w:rPr>
              <w:t xml:space="preserve">
2003 г.- </w:t>
            </w:r>
            <w:r>
              <w:br/>
            </w:r>
            <w:r>
              <w:rPr>
                <w:rFonts w:ascii="Times New Roman"/>
                <w:b w:val="false"/>
                <w:i w:val="false"/>
                <w:color w:val="000000"/>
                <w:sz w:val="20"/>
              </w:rPr>
              <w:t xml:space="preserve">
2344,3 </w:t>
            </w:r>
            <w:r>
              <w:br/>
            </w:r>
            <w:r>
              <w:rPr>
                <w:rFonts w:ascii="Times New Roman"/>
                <w:b w:val="false"/>
                <w:i w:val="false"/>
                <w:color w:val="000000"/>
                <w:sz w:val="20"/>
              </w:rPr>
              <w:t xml:space="preserve">
2004 г.- </w:t>
            </w:r>
            <w:r>
              <w:br/>
            </w:r>
            <w:r>
              <w:rPr>
                <w:rFonts w:ascii="Times New Roman"/>
                <w:b w:val="false"/>
                <w:i w:val="false"/>
                <w:color w:val="000000"/>
                <w:sz w:val="20"/>
              </w:rPr>
              <w:t xml:space="preserve">
1405,2 </w:t>
            </w:r>
            <w:r>
              <w:br/>
            </w:r>
            <w:r>
              <w:rPr>
                <w:rFonts w:ascii="Times New Roman"/>
                <w:b w:val="false"/>
                <w:i w:val="false"/>
                <w:color w:val="000000"/>
                <w:sz w:val="20"/>
              </w:rPr>
              <w:t xml:space="preserve">
2005 г.- </w:t>
            </w:r>
            <w:r>
              <w:br/>
            </w:r>
            <w:r>
              <w:rPr>
                <w:rFonts w:ascii="Times New Roman"/>
                <w:b w:val="false"/>
                <w:i w:val="false"/>
                <w:color w:val="000000"/>
                <w:sz w:val="20"/>
              </w:rPr>
              <w:t xml:space="preserve">
5888,0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выс- </w:t>
            </w:r>
            <w:r>
              <w:br/>
            </w:r>
            <w:r>
              <w:rPr>
                <w:rFonts w:ascii="Times New Roman"/>
                <w:b w:val="false"/>
                <w:i w:val="false"/>
                <w:color w:val="000000"/>
                <w:sz w:val="20"/>
              </w:rPr>
              <w:t xml:space="preserve">
тавки-распро- </w:t>
            </w:r>
            <w:r>
              <w:br/>
            </w:r>
            <w:r>
              <w:rPr>
                <w:rFonts w:ascii="Times New Roman"/>
                <w:b w:val="false"/>
                <w:i w:val="false"/>
                <w:color w:val="000000"/>
                <w:sz w:val="20"/>
              </w:rPr>
              <w:t xml:space="preserve">
дажи творчес- </w:t>
            </w:r>
            <w:r>
              <w:br/>
            </w:r>
            <w:r>
              <w:rPr>
                <w:rFonts w:ascii="Times New Roman"/>
                <w:b w:val="false"/>
                <w:i w:val="false"/>
                <w:color w:val="000000"/>
                <w:sz w:val="20"/>
              </w:rPr>
              <w:t xml:space="preserve">
ких работ ин- </w:t>
            </w:r>
            <w:r>
              <w:br/>
            </w:r>
            <w:r>
              <w:rPr>
                <w:rFonts w:ascii="Times New Roman"/>
                <w:b w:val="false"/>
                <w:i w:val="false"/>
                <w:color w:val="000000"/>
                <w:sz w:val="20"/>
              </w:rPr>
              <w:t xml:space="preserve">
валидов, про- </w:t>
            </w:r>
            <w:r>
              <w:br/>
            </w:r>
            <w:r>
              <w:rPr>
                <w:rFonts w:ascii="Times New Roman"/>
                <w:b w:val="false"/>
                <w:i w:val="false"/>
                <w:color w:val="000000"/>
                <w:sz w:val="20"/>
              </w:rPr>
              <w:t xml:space="preserve">
дукции, выпус- </w:t>
            </w:r>
            <w:r>
              <w:br/>
            </w:r>
            <w:r>
              <w:rPr>
                <w:rFonts w:ascii="Times New Roman"/>
                <w:b w:val="false"/>
                <w:i w:val="false"/>
                <w:color w:val="000000"/>
                <w:sz w:val="20"/>
              </w:rPr>
              <w:t xml:space="preserve">
каемой инвали- </w:t>
            </w:r>
            <w:r>
              <w:br/>
            </w:r>
            <w:r>
              <w:rPr>
                <w:rFonts w:ascii="Times New Roman"/>
                <w:b w:val="false"/>
                <w:i w:val="false"/>
                <w:color w:val="000000"/>
                <w:sz w:val="20"/>
              </w:rPr>
              <w:t xml:space="preserve">
дными органи- </w:t>
            </w:r>
            <w:r>
              <w:br/>
            </w:r>
            <w:r>
              <w:rPr>
                <w:rFonts w:ascii="Times New Roman"/>
                <w:b w:val="false"/>
                <w:i w:val="false"/>
                <w:color w:val="000000"/>
                <w:sz w:val="20"/>
              </w:rPr>
              <w:t xml:space="preserve">
зациями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проведение рес- </w:t>
            </w:r>
            <w:r>
              <w:br/>
            </w:r>
            <w:r>
              <w:rPr>
                <w:rFonts w:ascii="Times New Roman"/>
                <w:b w:val="false"/>
                <w:i w:val="false"/>
                <w:color w:val="000000"/>
                <w:sz w:val="20"/>
              </w:rPr>
              <w:t xml:space="preserve">
публиканского и региональных телемарафонов, </w:t>
            </w:r>
            <w:r>
              <w:br/>
            </w:r>
            <w:r>
              <w:rPr>
                <w:rFonts w:ascii="Times New Roman"/>
                <w:b w:val="false"/>
                <w:i w:val="false"/>
                <w:color w:val="000000"/>
                <w:sz w:val="20"/>
              </w:rPr>
              <w:t xml:space="preserve">
средства от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которых направ- </w:t>
            </w:r>
            <w:r>
              <w:br/>
            </w:r>
            <w:r>
              <w:rPr>
                <w:rFonts w:ascii="Times New Roman"/>
                <w:b w:val="false"/>
                <w:i w:val="false"/>
                <w:color w:val="000000"/>
                <w:sz w:val="20"/>
              </w:rPr>
              <w:t xml:space="preserve">
лять на оказа- </w:t>
            </w:r>
            <w:r>
              <w:br/>
            </w:r>
            <w:r>
              <w:rPr>
                <w:rFonts w:ascii="Times New Roman"/>
                <w:b w:val="false"/>
                <w:i w:val="false"/>
                <w:color w:val="000000"/>
                <w:sz w:val="20"/>
              </w:rPr>
              <w:t xml:space="preserve">
ние адресной помощи </w:t>
            </w:r>
            <w:r>
              <w:br/>
            </w:r>
            <w:r>
              <w:rPr>
                <w:rFonts w:ascii="Times New Roman"/>
                <w:b w:val="false"/>
                <w:i w:val="false"/>
                <w:color w:val="000000"/>
                <w:sz w:val="20"/>
              </w:rPr>
              <w:t xml:space="preserve">
инвалидам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МКИС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3568,4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Привлекать са- </w:t>
            </w:r>
            <w:r>
              <w:br/>
            </w:r>
            <w:r>
              <w:rPr>
                <w:rFonts w:ascii="Times New Roman"/>
                <w:b w:val="false"/>
                <w:i w:val="false"/>
                <w:color w:val="000000"/>
                <w:sz w:val="20"/>
              </w:rPr>
              <w:t xml:space="preserve">
модеятельные </w:t>
            </w:r>
            <w:r>
              <w:br/>
            </w:r>
            <w:r>
              <w:rPr>
                <w:rFonts w:ascii="Times New Roman"/>
                <w:b w:val="false"/>
                <w:i w:val="false"/>
                <w:color w:val="000000"/>
                <w:sz w:val="20"/>
              </w:rPr>
              <w:t xml:space="preserve">
художественные коллективы для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досуга инвали- </w:t>
            </w:r>
            <w:r>
              <w:br/>
            </w:r>
            <w:r>
              <w:rPr>
                <w:rFonts w:ascii="Times New Roman"/>
                <w:b w:val="false"/>
                <w:i w:val="false"/>
                <w:color w:val="000000"/>
                <w:sz w:val="20"/>
              </w:rPr>
              <w:t xml:space="preserve">
дов и преста- </w:t>
            </w:r>
            <w:r>
              <w:br/>
            </w:r>
            <w:r>
              <w:rPr>
                <w:rFonts w:ascii="Times New Roman"/>
                <w:b w:val="false"/>
                <w:i w:val="false"/>
                <w:color w:val="000000"/>
                <w:sz w:val="20"/>
              </w:rPr>
              <w:t xml:space="preserve">
релых в домах- </w:t>
            </w:r>
            <w:r>
              <w:br/>
            </w:r>
            <w:r>
              <w:rPr>
                <w:rFonts w:ascii="Times New Roman"/>
                <w:b w:val="false"/>
                <w:i w:val="false"/>
                <w:color w:val="000000"/>
                <w:sz w:val="20"/>
              </w:rPr>
              <w:t xml:space="preserve">
интернатах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20 </w:t>
            </w:r>
            <w:r>
              <w:br/>
            </w:r>
            <w:r>
              <w:rPr>
                <w:rFonts w:ascii="Times New Roman"/>
                <w:b w:val="false"/>
                <w:i w:val="false"/>
                <w:color w:val="000000"/>
                <w:sz w:val="20"/>
              </w:rPr>
              <w:t xml:space="preserve">
июля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50,0 </w:t>
            </w:r>
            <w:r>
              <w:br/>
            </w:r>
            <w:r>
              <w:rPr>
                <w:rFonts w:ascii="Times New Roman"/>
                <w:b w:val="false"/>
                <w:i w:val="false"/>
                <w:color w:val="000000"/>
                <w:sz w:val="20"/>
              </w:rPr>
              <w:t xml:space="preserve">
2004 г.- </w:t>
            </w:r>
            <w:r>
              <w:br/>
            </w:r>
            <w:r>
              <w:rPr>
                <w:rFonts w:ascii="Times New Roman"/>
                <w:b w:val="false"/>
                <w:i w:val="false"/>
                <w:color w:val="000000"/>
                <w:sz w:val="20"/>
              </w:rPr>
              <w:t xml:space="preserve">
1342,0 </w:t>
            </w:r>
            <w:r>
              <w:br/>
            </w:r>
            <w:r>
              <w:rPr>
                <w:rFonts w:ascii="Times New Roman"/>
                <w:b w:val="false"/>
                <w:i w:val="false"/>
                <w:color w:val="000000"/>
                <w:sz w:val="20"/>
              </w:rPr>
              <w:t xml:space="preserve">
2005 г.- </w:t>
            </w:r>
            <w:r>
              <w:br/>
            </w:r>
            <w:r>
              <w:rPr>
                <w:rFonts w:ascii="Times New Roman"/>
                <w:b w:val="false"/>
                <w:i w:val="false"/>
                <w:color w:val="000000"/>
                <w:sz w:val="20"/>
              </w:rPr>
              <w:t xml:space="preserve">
1100,0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w:t>
            </w:r>
            <w:r>
              <w:br/>
            </w:r>
            <w:r>
              <w:rPr>
                <w:rFonts w:ascii="Times New Roman"/>
                <w:b w:val="false"/>
                <w:i w:val="false"/>
                <w:color w:val="000000"/>
                <w:sz w:val="20"/>
              </w:rPr>
              <w:t xml:space="preserve">
спортивные со- </w:t>
            </w:r>
            <w:r>
              <w:br/>
            </w:r>
            <w:r>
              <w:rPr>
                <w:rFonts w:ascii="Times New Roman"/>
                <w:b w:val="false"/>
                <w:i w:val="false"/>
                <w:color w:val="000000"/>
                <w:sz w:val="20"/>
              </w:rPr>
              <w:t xml:space="preserve">
ревнования </w:t>
            </w:r>
            <w:r>
              <w:br/>
            </w:r>
            <w:r>
              <w:rPr>
                <w:rFonts w:ascii="Times New Roman"/>
                <w:b w:val="false"/>
                <w:i w:val="false"/>
                <w:color w:val="000000"/>
                <w:sz w:val="20"/>
              </w:rPr>
              <w:t xml:space="preserve">
среди детей  </w:t>
            </w:r>
            <w:r>
              <w:br/>
            </w:r>
            <w:r>
              <w:rPr>
                <w:rFonts w:ascii="Times New Roman"/>
                <w:b w:val="false"/>
                <w:i w:val="false"/>
                <w:color w:val="000000"/>
                <w:sz w:val="20"/>
              </w:rPr>
              <w:t xml:space="preserve">
инвалидов, </w:t>
            </w:r>
            <w:r>
              <w:br/>
            </w:r>
            <w:r>
              <w:rPr>
                <w:rFonts w:ascii="Times New Roman"/>
                <w:b w:val="false"/>
                <w:i w:val="false"/>
                <w:color w:val="000000"/>
                <w:sz w:val="20"/>
              </w:rPr>
              <w:t xml:space="preserve">
проживающих в </w:t>
            </w:r>
            <w:r>
              <w:br/>
            </w:r>
            <w:r>
              <w:rPr>
                <w:rFonts w:ascii="Times New Roman"/>
                <w:b w:val="false"/>
                <w:i w:val="false"/>
                <w:color w:val="000000"/>
                <w:sz w:val="20"/>
              </w:rPr>
              <w:t xml:space="preserve">
домах-интерна- </w:t>
            </w:r>
            <w:r>
              <w:br/>
            </w:r>
            <w:r>
              <w:rPr>
                <w:rFonts w:ascii="Times New Roman"/>
                <w:b w:val="false"/>
                <w:i w:val="false"/>
                <w:color w:val="000000"/>
                <w:sz w:val="20"/>
              </w:rPr>
              <w:t xml:space="preserve">
тах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проведения </w:t>
            </w:r>
            <w:r>
              <w:br/>
            </w:r>
            <w:r>
              <w:rPr>
                <w:rFonts w:ascii="Times New Roman"/>
                <w:b w:val="false"/>
                <w:i w:val="false"/>
                <w:color w:val="000000"/>
                <w:sz w:val="20"/>
              </w:rPr>
              <w:t xml:space="preserve">
соревнований </w:t>
            </w:r>
            <w:r>
              <w:br/>
            </w:r>
            <w:r>
              <w:rPr>
                <w:rFonts w:ascii="Times New Roman"/>
                <w:b w:val="false"/>
                <w:i w:val="false"/>
                <w:color w:val="000000"/>
                <w:sz w:val="20"/>
              </w:rPr>
              <w:t xml:space="preserve">
среди инвали- </w:t>
            </w:r>
            <w:r>
              <w:br/>
            </w:r>
            <w:r>
              <w:rPr>
                <w:rFonts w:ascii="Times New Roman"/>
                <w:b w:val="false"/>
                <w:i w:val="false"/>
                <w:color w:val="000000"/>
                <w:sz w:val="20"/>
              </w:rPr>
              <w:t xml:space="preserve">
дов приобрести спортивные ко- </w:t>
            </w:r>
            <w:r>
              <w:br/>
            </w:r>
            <w:r>
              <w:rPr>
                <w:rFonts w:ascii="Times New Roman"/>
                <w:b w:val="false"/>
                <w:i w:val="false"/>
                <w:color w:val="000000"/>
                <w:sz w:val="20"/>
              </w:rPr>
              <w:t xml:space="preserve">
ляски, форму </w:t>
            </w:r>
            <w:r>
              <w:br/>
            </w:r>
            <w:r>
              <w:rPr>
                <w:rFonts w:ascii="Times New Roman"/>
                <w:b w:val="false"/>
                <w:i w:val="false"/>
                <w:color w:val="000000"/>
                <w:sz w:val="20"/>
              </w:rPr>
              <w:t xml:space="preserve">
и специальное </w:t>
            </w:r>
            <w:r>
              <w:br/>
            </w:r>
            <w:r>
              <w:rPr>
                <w:rFonts w:ascii="Times New Roman"/>
                <w:b w:val="false"/>
                <w:i w:val="false"/>
                <w:color w:val="000000"/>
                <w:sz w:val="20"/>
              </w:rPr>
              <w:t xml:space="preserve">
оборудование </w:t>
            </w:r>
            <w:r>
              <w:br/>
            </w:r>
            <w:r>
              <w:rPr>
                <w:rFonts w:ascii="Times New Roman"/>
                <w:b w:val="false"/>
                <w:i w:val="false"/>
                <w:color w:val="000000"/>
                <w:sz w:val="20"/>
              </w:rPr>
              <w:t xml:space="preserve">
для зимних ви- </w:t>
            </w:r>
            <w:r>
              <w:br/>
            </w:r>
            <w:r>
              <w:rPr>
                <w:rFonts w:ascii="Times New Roman"/>
                <w:b w:val="false"/>
                <w:i w:val="false"/>
                <w:color w:val="000000"/>
                <w:sz w:val="20"/>
              </w:rPr>
              <w:t xml:space="preserve">
дов спорта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500,0 </w:t>
            </w:r>
            <w:r>
              <w:br/>
            </w:r>
            <w:r>
              <w:rPr>
                <w:rFonts w:ascii="Times New Roman"/>
                <w:b w:val="false"/>
                <w:i w:val="false"/>
                <w:color w:val="000000"/>
                <w:sz w:val="20"/>
              </w:rPr>
              <w:t xml:space="preserve">
2003 г.- </w:t>
            </w:r>
            <w:r>
              <w:br/>
            </w:r>
            <w:r>
              <w:rPr>
                <w:rFonts w:ascii="Times New Roman"/>
                <w:b w:val="false"/>
                <w:i w:val="false"/>
                <w:color w:val="000000"/>
                <w:sz w:val="20"/>
              </w:rPr>
              <w:t xml:space="preserve">
1750,0 </w:t>
            </w:r>
            <w:r>
              <w:br/>
            </w:r>
            <w:r>
              <w:rPr>
                <w:rFonts w:ascii="Times New Roman"/>
                <w:b w:val="false"/>
                <w:i w:val="false"/>
                <w:color w:val="000000"/>
                <w:sz w:val="20"/>
              </w:rPr>
              <w:t xml:space="preserve">
2004 г.- </w:t>
            </w:r>
            <w:r>
              <w:br/>
            </w:r>
            <w:r>
              <w:rPr>
                <w:rFonts w:ascii="Times New Roman"/>
                <w:b w:val="false"/>
                <w:i w:val="false"/>
                <w:color w:val="000000"/>
                <w:sz w:val="20"/>
              </w:rPr>
              <w:t xml:space="preserve">
7850,0 </w:t>
            </w:r>
            <w:r>
              <w:br/>
            </w:r>
            <w:r>
              <w:rPr>
                <w:rFonts w:ascii="Times New Roman"/>
                <w:b w:val="false"/>
                <w:i w:val="false"/>
                <w:color w:val="000000"/>
                <w:sz w:val="20"/>
              </w:rPr>
              <w:t xml:space="preserve">
2005 г.- </w:t>
            </w:r>
            <w:r>
              <w:br/>
            </w:r>
            <w:r>
              <w:rPr>
                <w:rFonts w:ascii="Times New Roman"/>
                <w:b w:val="false"/>
                <w:i w:val="false"/>
                <w:color w:val="000000"/>
                <w:sz w:val="20"/>
              </w:rPr>
              <w:t xml:space="preserve">
11137,5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рай- </w:t>
            </w:r>
            <w:r>
              <w:br/>
            </w:r>
            <w:r>
              <w:rPr>
                <w:rFonts w:ascii="Times New Roman"/>
                <w:b w:val="false"/>
                <w:i w:val="false"/>
                <w:color w:val="000000"/>
                <w:sz w:val="20"/>
              </w:rPr>
              <w:t xml:space="preserve">
онные, город- </w:t>
            </w:r>
            <w:r>
              <w:br/>
            </w:r>
            <w:r>
              <w:rPr>
                <w:rFonts w:ascii="Times New Roman"/>
                <w:b w:val="false"/>
                <w:i w:val="false"/>
                <w:color w:val="000000"/>
                <w:sz w:val="20"/>
              </w:rPr>
              <w:t xml:space="preserve">
ские, областные </w:t>
            </w:r>
            <w:r>
              <w:br/>
            </w:r>
            <w:r>
              <w:rPr>
                <w:rFonts w:ascii="Times New Roman"/>
                <w:b w:val="false"/>
                <w:i w:val="false"/>
                <w:color w:val="000000"/>
                <w:sz w:val="20"/>
              </w:rPr>
              <w:t xml:space="preserve">
соревнования по спорту среди инвали- </w:t>
            </w:r>
            <w:r>
              <w:br/>
            </w:r>
            <w:r>
              <w:rPr>
                <w:rFonts w:ascii="Times New Roman"/>
                <w:b w:val="false"/>
                <w:i w:val="false"/>
                <w:color w:val="000000"/>
                <w:sz w:val="20"/>
              </w:rPr>
              <w:t xml:space="preserve">
дов всех кате- </w:t>
            </w:r>
            <w:r>
              <w:br/>
            </w:r>
            <w:r>
              <w:rPr>
                <w:rFonts w:ascii="Times New Roman"/>
                <w:b w:val="false"/>
                <w:i w:val="false"/>
                <w:color w:val="000000"/>
                <w:sz w:val="20"/>
              </w:rPr>
              <w:t xml:space="preserve">
горий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4250,0 </w:t>
            </w:r>
            <w:r>
              <w:br/>
            </w:r>
            <w:r>
              <w:rPr>
                <w:rFonts w:ascii="Times New Roman"/>
                <w:b w:val="false"/>
                <w:i w:val="false"/>
                <w:color w:val="000000"/>
                <w:sz w:val="20"/>
              </w:rPr>
              <w:t xml:space="preserve">
2003 г.- </w:t>
            </w:r>
            <w:r>
              <w:br/>
            </w:r>
            <w:r>
              <w:rPr>
                <w:rFonts w:ascii="Times New Roman"/>
                <w:b w:val="false"/>
                <w:i w:val="false"/>
                <w:color w:val="000000"/>
                <w:sz w:val="20"/>
              </w:rPr>
              <w:t xml:space="preserve">
2920,0 </w:t>
            </w:r>
            <w:r>
              <w:br/>
            </w:r>
            <w:r>
              <w:rPr>
                <w:rFonts w:ascii="Times New Roman"/>
                <w:b w:val="false"/>
                <w:i w:val="false"/>
                <w:color w:val="000000"/>
                <w:sz w:val="20"/>
              </w:rPr>
              <w:t xml:space="preserve">
2004 г.- </w:t>
            </w:r>
            <w:r>
              <w:br/>
            </w:r>
            <w:r>
              <w:rPr>
                <w:rFonts w:ascii="Times New Roman"/>
                <w:b w:val="false"/>
                <w:i w:val="false"/>
                <w:color w:val="000000"/>
                <w:sz w:val="20"/>
              </w:rPr>
              <w:t xml:space="preserve">
11852,4 </w:t>
            </w:r>
            <w:r>
              <w:br/>
            </w:r>
            <w:r>
              <w:rPr>
                <w:rFonts w:ascii="Times New Roman"/>
                <w:b w:val="false"/>
                <w:i w:val="false"/>
                <w:color w:val="000000"/>
                <w:sz w:val="20"/>
              </w:rPr>
              <w:t xml:space="preserve">
2005 г.- </w:t>
            </w:r>
            <w:r>
              <w:br/>
            </w:r>
            <w:r>
              <w:rPr>
                <w:rFonts w:ascii="Times New Roman"/>
                <w:b w:val="false"/>
                <w:i w:val="false"/>
                <w:color w:val="000000"/>
                <w:sz w:val="20"/>
              </w:rPr>
              <w:t xml:space="preserve">
18399,0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Рес- </w:t>
            </w:r>
            <w:r>
              <w:br/>
            </w:r>
            <w:r>
              <w:rPr>
                <w:rFonts w:ascii="Times New Roman"/>
                <w:b w:val="false"/>
                <w:i w:val="false"/>
                <w:color w:val="000000"/>
                <w:sz w:val="20"/>
              </w:rPr>
              <w:t xml:space="preserve">
публиканскую </w:t>
            </w:r>
            <w:r>
              <w:br/>
            </w:r>
            <w:r>
              <w:rPr>
                <w:rFonts w:ascii="Times New Roman"/>
                <w:b w:val="false"/>
                <w:i w:val="false"/>
                <w:color w:val="000000"/>
                <w:sz w:val="20"/>
              </w:rPr>
              <w:t xml:space="preserve">
спартакиаду </w:t>
            </w:r>
            <w:r>
              <w:br/>
            </w:r>
            <w:r>
              <w:rPr>
                <w:rFonts w:ascii="Times New Roman"/>
                <w:b w:val="false"/>
                <w:i w:val="false"/>
                <w:color w:val="000000"/>
                <w:sz w:val="20"/>
              </w:rPr>
              <w:t xml:space="preserve">
среди инвали- </w:t>
            </w:r>
            <w:r>
              <w:br/>
            </w:r>
            <w:r>
              <w:rPr>
                <w:rFonts w:ascii="Times New Roman"/>
                <w:b w:val="false"/>
                <w:i w:val="false"/>
                <w:color w:val="000000"/>
                <w:sz w:val="20"/>
              </w:rPr>
              <w:t xml:space="preserve">
дов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МКИС,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5000,0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Пара- </w:t>
            </w:r>
            <w:r>
              <w:br/>
            </w:r>
            <w:r>
              <w:rPr>
                <w:rFonts w:ascii="Times New Roman"/>
                <w:b w:val="false"/>
                <w:i w:val="false"/>
                <w:color w:val="000000"/>
                <w:sz w:val="20"/>
              </w:rPr>
              <w:t xml:space="preserve">
олимпийские </w:t>
            </w:r>
            <w:r>
              <w:br/>
            </w:r>
            <w:r>
              <w:rPr>
                <w:rFonts w:ascii="Times New Roman"/>
                <w:b w:val="false"/>
                <w:i w:val="false"/>
                <w:color w:val="000000"/>
                <w:sz w:val="20"/>
              </w:rPr>
              <w:t xml:space="preserve">
игры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декабря </w:t>
            </w:r>
            <w:r>
              <w:br/>
            </w:r>
            <w:r>
              <w:rPr>
                <w:rFonts w:ascii="Times New Roman"/>
                <w:b w:val="false"/>
                <w:i w:val="false"/>
                <w:color w:val="000000"/>
                <w:sz w:val="20"/>
              </w:rPr>
              <w:t xml:space="preserve">
2005 г.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МКИС,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5000,0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2934,0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участие спорт- </w:t>
            </w:r>
            <w:r>
              <w:br/>
            </w:r>
            <w:r>
              <w:rPr>
                <w:rFonts w:ascii="Times New Roman"/>
                <w:b w:val="false"/>
                <w:i w:val="false"/>
                <w:color w:val="000000"/>
                <w:sz w:val="20"/>
              </w:rPr>
              <w:t xml:space="preserve">
сменов-инвали- </w:t>
            </w:r>
            <w:r>
              <w:br/>
            </w:r>
            <w:r>
              <w:rPr>
                <w:rFonts w:ascii="Times New Roman"/>
                <w:b w:val="false"/>
                <w:i w:val="false"/>
                <w:color w:val="000000"/>
                <w:sz w:val="20"/>
              </w:rPr>
              <w:t xml:space="preserve">
дов в Пара- </w:t>
            </w:r>
            <w:r>
              <w:br/>
            </w:r>
            <w:r>
              <w:rPr>
                <w:rFonts w:ascii="Times New Roman"/>
                <w:b w:val="false"/>
                <w:i w:val="false"/>
                <w:color w:val="000000"/>
                <w:sz w:val="20"/>
              </w:rPr>
              <w:t xml:space="preserve">
олимпийских </w:t>
            </w:r>
            <w:r>
              <w:br/>
            </w:r>
            <w:r>
              <w:rPr>
                <w:rFonts w:ascii="Times New Roman"/>
                <w:b w:val="false"/>
                <w:i w:val="false"/>
                <w:color w:val="000000"/>
                <w:sz w:val="20"/>
              </w:rPr>
              <w:t xml:space="preserve">
играх, спор- </w:t>
            </w:r>
            <w:r>
              <w:br/>
            </w:r>
            <w:r>
              <w:rPr>
                <w:rFonts w:ascii="Times New Roman"/>
                <w:b w:val="false"/>
                <w:i w:val="false"/>
                <w:color w:val="000000"/>
                <w:sz w:val="20"/>
              </w:rPr>
              <w:t xml:space="preserve">
тивных фести- </w:t>
            </w:r>
            <w:r>
              <w:br/>
            </w:r>
            <w:r>
              <w:rPr>
                <w:rFonts w:ascii="Times New Roman"/>
                <w:b w:val="false"/>
                <w:i w:val="false"/>
                <w:color w:val="000000"/>
                <w:sz w:val="20"/>
              </w:rPr>
              <w:t xml:space="preserve">
валях, празд- </w:t>
            </w:r>
            <w:r>
              <w:br/>
            </w:r>
            <w:r>
              <w:rPr>
                <w:rFonts w:ascii="Times New Roman"/>
                <w:b w:val="false"/>
                <w:i w:val="false"/>
                <w:color w:val="000000"/>
                <w:sz w:val="20"/>
              </w:rPr>
              <w:t xml:space="preserve">
никах и других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и республикан- </w:t>
            </w:r>
            <w:r>
              <w:br/>
            </w:r>
            <w:r>
              <w:rPr>
                <w:rFonts w:ascii="Times New Roman"/>
                <w:b w:val="false"/>
                <w:i w:val="false"/>
                <w:color w:val="000000"/>
                <w:sz w:val="20"/>
              </w:rPr>
              <w:t xml:space="preserve">
ских спортив- </w:t>
            </w:r>
            <w:r>
              <w:br/>
            </w:r>
            <w:r>
              <w:rPr>
                <w:rFonts w:ascii="Times New Roman"/>
                <w:b w:val="false"/>
                <w:i w:val="false"/>
                <w:color w:val="000000"/>
                <w:sz w:val="20"/>
              </w:rPr>
              <w:t xml:space="preserve">
ных соревнова- </w:t>
            </w:r>
            <w:r>
              <w:br/>
            </w:r>
            <w:r>
              <w:rPr>
                <w:rFonts w:ascii="Times New Roman"/>
                <w:b w:val="false"/>
                <w:i w:val="false"/>
                <w:color w:val="000000"/>
                <w:sz w:val="20"/>
              </w:rPr>
              <w:t xml:space="preserve">
ниях, Специа- </w:t>
            </w:r>
            <w:r>
              <w:br/>
            </w:r>
            <w:r>
              <w:rPr>
                <w:rFonts w:ascii="Times New Roman"/>
                <w:b w:val="false"/>
                <w:i w:val="false"/>
                <w:color w:val="000000"/>
                <w:sz w:val="20"/>
              </w:rPr>
              <w:t xml:space="preserve">
льных Олимпий- </w:t>
            </w:r>
            <w:r>
              <w:br/>
            </w:r>
            <w:r>
              <w:rPr>
                <w:rFonts w:ascii="Times New Roman"/>
                <w:b w:val="false"/>
                <w:i w:val="false"/>
                <w:color w:val="000000"/>
                <w:sz w:val="20"/>
              </w:rPr>
              <w:t xml:space="preserve">
ских играх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МКИС,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6420,0 </w:t>
            </w:r>
            <w:r>
              <w:br/>
            </w:r>
            <w:r>
              <w:rPr>
                <w:rFonts w:ascii="Times New Roman"/>
                <w:b w:val="false"/>
                <w:i w:val="false"/>
                <w:color w:val="000000"/>
                <w:sz w:val="20"/>
              </w:rPr>
              <w:t xml:space="preserve">
2003 г.- </w:t>
            </w:r>
            <w:r>
              <w:br/>
            </w:r>
            <w:r>
              <w:rPr>
                <w:rFonts w:ascii="Times New Roman"/>
                <w:b w:val="false"/>
                <w:i w:val="false"/>
                <w:color w:val="000000"/>
                <w:sz w:val="20"/>
              </w:rPr>
              <w:t xml:space="preserve">
7094,0 </w:t>
            </w:r>
            <w:r>
              <w:br/>
            </w:r>
            <w:r>
              <w:rPr>
                <w:rFonts w:ascii="Times New Roman"/>
                <w:b w:val="false"/>
                <w:i w:val="false"/>
                <w:color w:val="000000"/>
                <w:sz w:val="20"/>
              </w:rPr>
              <w:t xml:space="preserve">
2004 г.- </w:t>
            </w:r>
            <w:r>
              <w:br/>
            </w:r>
            <w:r>
              <w:rPr>
                <w:rFonts w:ascii="Times New Roman"/>
                <w:b w:val="false"/>
                <w:i w:val="false"/>
                <w:color w:val="000000"/>
                <w:sz w:val="20"/>
              </w:rPr>
              <w:t xml:space="preserve">
20434,6 </w:t>
            </w:r>
            <w:r>
              <w:br/>
            </w:r>
            <w:r>
              <w:rPr>
                <w:rFonts w:ascii="Times New Roman"/>
                <w:b w:val="false"/>
                <w:i w:val="false"/>
                <w:color w:val="000000"/>
                <w:sz w:val="20"/>
              </w:rPr>
              <w:t xml:space="preserve">
2005 г.- </w:t>
            </w:r>
            <w:r>
              <w:br/>
            </w:r>
            <w:r>
              <w:rPr>
                <w:rFonts w:ascii="Times New Roman"/>
                <w:b w:val="false"/>
                <w:i w:val="false"/>
                <w:color w:val="000000"/>
                <w:sz w:val="20"/>
              </w:rPr>
              <w:t xml:space="preserve">
26711,0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методические </w:t>
            </w:r>
            <w:r>
              <w:br/>
            </w:r>
            <w:r>
              <w:rPr>
                <w:rFonts w:ascii="Times New Roman"/>
                <w:b w:val="false"/>
                <w:i w:val="false"/>
                <w:color w:val="000000"/>
                <w:sz w:val="20"/>
              </w:rPr>
              <w:t xml:space="preserve">
рекомендации </w:t>
            </w:r>
            <w:r>
              <w:br/>
            </w:r>
            <w:r>
              <w:rPr>
                <w:rFonts w:ascii="Times New Roman"/>
                <w:b w:val="false"/>
                <w:i w:val="false"/>
                <w:color w:val="000000"/>
                <w:sz w:val="20"/>
              </w:rPr>
              <w:t xml:space="preserve">
для реабилита- </w:t>
            </w:r>
            <w:r>
              <w:br/>
            </w:r>
            <w:r>
              <w:rPr>
                <w:rFonts w:ascii="Times New Roman"/>
                <w:b w:val="false"/>
                <w:i w:val="false"/>
                <w:color w:val="000000"/>
                <w:sz w:val="20"/>
              </w:rPr>
              <w:t xml:space="preserve">
ции инвалидов </w:t>
            </w:r>
            <w:r>
              <w:br/>
            </w:r>
            <w:r>
              <w:rPr>
                <w:rFonts w:ascii="Times New Roman"/>
                <w:b w:val="false"/>
                <w:i w:val="false"/>
                <w:color w:val="000000"/>
                <w:sz w:val="20"/>
              </w:rPr>
              <w:t xml:space="preserve">
средствами фи- </w:t>
            </w:r>
            <w:r>
              <w:br/>
            </w:r>
            <w:r>
              <w:rPr>
                <w:rFonts w:ascii="Times New Roman"/>
                <w:b w:val="false"/>
                <w:i w:val="false"/>
                <w:color w:val="000000"/>
                <w:sz w:val="20"/>
              </w:rPr>
              <w:t xml:space="preserve">
зической куль- </w:t>
            </w:r>
            <w:r>
              <w:br/>
            </w:r>
            <w:r>
              <w:rPr>
                <w:rFonts w:ascii="Times New Roman"/>
                <w:b w:val="false"/>
                <w:i w:val="false"/>
                <w:color w:val="000000"/>
                <w:sz w:val="20"/>
              </w:rPr>
              <w:t xml:space="preserve">
туры и спорта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2004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МКИС,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Профессиональная реабилитация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ную ориентацию </w:t>
            </w:r>
            <w:r>
              <w:br/>
            </w:r>
            <w:r>
              <w:rPr>
                <w:rFonts w:ascii="Times New Roman"/>
                <w:b w:val="false"/>
                <w:i w:val="false"/>
                <w:color w:val="000000"/>
                <w:sz w:val="20"/>
              </w:rPr>
              <w:t xml:space="preserve">
инвалидов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индивидуальнойпрограммой ре- </w:t>
            </w:r>
            <w:r>
              <w:br/>
            </w:r>
            <w:r>
              <w:rPr>
                <w:rFonts w:ascii="Times New Roman"/>
                <w:b w:val="false"/>
                <w:i w:val="false"/>
                <w:color w:val="000000"/>
                <w:sz w:val="20"/>
              </w:rPr>
              <w:t xml:space="preserve">
абилитации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МОН, </w:t>
            </w:r>
            <w:r>
              <w:br/>
            </w:r>
            <w:r>
              <w:rPr>
                <w:rFonts w:ascii="Times New Roman"/>
                <w:b w:val="false"/>
                <w:i w:val="false"/>
                <w:color w:val="000000"/>
                <w:sz w:val="20"/>
              </w:rPr>
              <w:t xml:space="preserve">
МТСЗН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24222,0 </w:t>
            </w:r>
            <w:r>
              <w:br/>
            </w:r>
            <w:r>
              <w:rPr>
                <w:rFonts w:ascii="Times New Roman"/>
                <w:b w:val="false"/>
                <w:i w:val="false"/>
                <w:color w:val="000000"/>
                <w:sz w:val="20"/>
              </w:rPr>
              <w:t xml:space="preserve">
2003 г.- </w:t>
            </w:r>
            <w:r>
              <w:br/>
            </w:r>
            <w:r>
              <w:rPr>
                <w:rFonts w:ascii="Times New Roman"/>
                <w:b w:val="false"/>
                <w:i w:val="false"/>
                <w:color w:val="000000"/>
                <w:sz w:val="20"/>
              </w:rPr>
              <w:t xml:space="preserve">
7269,1 </w:t>
            </w:r>
            <w:r>
              <w:br/>
            </w:r>
            <w:r>
              <w:rPr>
                <w:rFonts w:ascii="Times New Roman"/>
                <w:b w:val="false"/>
                <w:i w:val="false"/>
                <w:color w:val="000000"/>
                <w:sz w:val="20"/>
              </w:rPr>
              <w:t xml:space="preserve">
2004 г.- </w:t>
            </w:r>
            <w:r>
              <w:br/>
            </w:r>
            <w:r>
              <w:rPr>
                <w:rFonts w:ascii="Times New Roman"/>
                <w:b w:val="false"/>
                <w:i w:val="false"/>
                <w:color w:val="000000"/>
                <w:sz w:val="20"/>
              </w:rPr>
              <w:t xml:space="preserve">
13760,4 </w:t>
            </w:r>
            <w:r>
              <w:br/>
            </w:r>
            <w:r>
              <w:rPr>
                <w:rFonts w:ascii="Times New Roman"/>
                <w:b w:val="false"/>
                <w:i w:val="false"/>
                <w:color w:val="000000"/>
                <w:sz w:val="20"/>
              </w:rPr>
              <w:t xml:space="preserve">
2005 г.- </w:t>
            </w:r>
            <w:r>
              <w:br/>
            </w:r>
            <w:r>
              <w:rPr>
                <w:rFonts w:ascii="Times New Roman"/>
                <w:b w:val="false"/>
                <w:i w:val="false"/>
                <w:color w:val="000000"/>
                <w:sz w:val="20"/>
              </w:rPr>
              <w:t xml:space="preserve">
10998,8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w:t>
            </w:r>
            <w:r>
              <w:br/>
            </w:r>
            <w:r>
              <w:rPr>
                <w:rFonts w:ascii="Times New Roman"/>
                <w:b w:val="false"/>
                <w:i w:val="false"/>
                <w:color w:val="000000"/>
                <w:sz w:val="20"/>
              </w:rPr>
              <w:t xml:space="preserve">
по развитию </w:t>
            </w:r>
            <w:r>
              <w:br/>
            </w:r>
            <w:r>
              <w:rPr>
                <w:rFonts w:ascii="Times New Roman"/>
                <w:b w:val="false"/>
                <w:i w:val="false"/>
                <w:color w:val="000000"/>
                <w:sz w:val="20"/>
              </w:rPr>
              <w:t xml:space="preserve">
сети специаль- </w:t>
            </w:r>
            <w:r>
              <w:br/>
            </w:r>
            <w:r>
              <w:rPr>
                <w:rFonts w:ascii="Times New Roman"/>
                <w:b w:val="false"/>
                <w:i w:val="false"/>
                <w:color w:val="000000"/>
                <w:sz w:val="20"/>
              </w:rPr>
              <w:t xml:space="preserve">
ных  организа- </w:t>
            </w:r>
            <w:r>
              <w:br/>
            </w:r>
            <w:r>
              <w:rPr>
                <w:rFonts w:ascii="Times New Roman"/>
                <w:b w:val="false"/>
                <w:i w:val="false"/>
                <w:color w:val="000000"/>
                <w:sz w:val="20"/>
              </w:rPr>
              <w:t xml:space="preserve">
ций образова- </w:t>
            </w:r>
            <w:r>
              <w:br/>
            </w:r>
            <w:r>
              <w:rPr>
                <w:rFonts w:ascii="Times New Roman"/>
                <w:b w:val="false"/>
                <w:i w:val="false"/>
                <w:color w:val="000000"/>
                <w:sz w:val="20"/>
              </w:rPr>
              <w:t xml:space="preserve">
ния для детей </w:t>
            </w:r>
            <w:r>
              <w:br/>
            </w:r>
            <w:r>
              <w:rPr>
                <w:rFonts w:ascii="Times New Roman"/>
                <w:b w:val="false"/>
                <w:i w:val="false"/>
                <w:color w:val="000000"/>
                <w:sz w:val="20"/>
              </w:rPr>
              <w:t xml:space="preserve">
с ограниченными возможностями: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МОН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психолого-ме- </w:t>
            </w:r>
            <w:r>
              <w:br/>
            </w:r>
            <w:r>
              <w:rPr>
                <w:rFonts w:ascii="Times New Roman"/>
                <w:b w:val="false"/>
                <w:i w:val="false"/>
                <w:color w:val="000000"/>
                <w:sz w:val="20"/>
              </w:rPr>
              <w:t xml:space="preserve">
дико-педагоги- </w:t>
            </w:r>
            <w:r>
              <w:br/>
            </w:r>
            <w:r>
              <w:rPr>
                <w:rFonts w:ascii="Times New Roman"/>
                <w:b w:val="false"/>
                <w:i w:val="false"/>
                <w:color w:val="000000"/>
                <w:sz w:val="20"/>
              </w:rPr>
              <w:t xml:space="preserve">
ческие кон- </w:t>
            </w:r>
            <w:r>
              <w:br/>
            </w:r>
            <w:r>
              <w:rPr>
                <w:rFonts w:ascii="Times New Roman"/>
                <w:b w:val="false"/>
                <w:i w:val="false"/>
                <w:color w:val="000000"/>
                <w:sz w:val="20"/>
              </w:rPr>
              <w:t xml:space="preserve">
сультации на </w:t>
            </w:r>
            <w:r>
              <w:br/>
            </w:r>
            <w:r>
              <w:rPr>
                <w:rFonts w:ascii="Times New Roman"/>
                <w:b w:val="false"/>
                <w:i w:val="false"/>
                <w:color w:val="000000"/>
                <w:sz w:val="20"/>
              </w:rPr>
              <w:t xml:space="preserve">
60 тысяч дет- </w:t>
            </w:r>
            <w:r>
              <w:br/>
            </w:r>
            <w:r>
              <w:rPr>
                <w:rFonts w:ascii="Times New Roman"/>
                <w:b w:val="false"/>
                <w:i w:val="false"/>
                <w:color w:val="000000"/>
                <w:sz w:val="20"/>
              </w:rPr>
              <w:t xml:space="preserve">
ского населе- </w:t>
            </w:r>
            <w:r>
              <w:br/>
            </w:r>
            <w:r>
              <w:rPr>
                <w:rFonts w:ascii="Times New Roman"/>
                <w:b w:val="false"/>
                <w:i w:val="false"/>
                <w:color w:val="000000"/>
                <w:sz w:val="20"/>
              </w:rPr>
              <w:t xml:space="preserve">
ния; </w:t>
            </w:r>
          </w:p>
        </w:tc>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52454,0 </w:t>
            </w:r>
            <w:r>
              <w:br/>
            </w:r>
            <w:r>
              <w:rPr>
                <w:rFonts w:ascii="Times New Roman"/>
                <w:b w:val="false"/>
                <w:i w:val="false"/>
                <w:color w:val="000000"/>
                <w:sz w:val="20"/>
              </w:rPr>
              <w:t xml:space="preserve">
2003 г.- </w:t>
            </w:r>
            <w:r>
              <w:br/>
            </w:r>
            <w:r>
              <w:rPr>
                <w:rFonts w:ascii="Times New Roman"/>
                <w:b w:val="false"/>
                <w:i w:val="false"/>
                <w:color w:val="000000"/>
                <w:sz w:val="20"/>
              </w:rPr>
              <w:t xml:space="preserve">
88674,0 </w:t>
            </w:r>
            <w:r>
              <w:br/>
            </w:r>
            <w:r>
              <w:rPr>
                <w:rFonts w:ascii="Times New Roman"/>
                <w:b w:val="false"/>
                <w:i w:val="false"/>
                <w:color w:val="000000"/>
                <w:sz w:val="20"/>
              </w:rPr>
              <w:t xml:space="preserve">
2004 г.- </w:t>
            </w:r>
            <w:r>
              <w:br/>
            </w:r>
            <w:r>
              <w:rPr>
                <w:rFonts w:ascii="Times New Roman"/>
                <w:b w:val="false"/>
                <w:i w:val="false"/>
                <w:color w:val="000000"/>
                <w:sz w:val="20"/>
              </w:rPr>
              <w:t xml:space="preserve">
98084,0 </w:t>
            </w:r>
            <w:r>
              <w:br/>
            </w:r>
            <w:r>
              <w:rPr>
                <w:rFonts w:ascii="Times New Roman"/>
                <w:b w:val="false"/>
                <w:i w:val="false"/>
                <w:color w:val="000000"/>
                <w:sz w:val="20"/>
              </w:rPr>
              <w:t xml:space="preserve">
2005 г.- </w:t>
            </w:r>
            <w:r>
              <w:br/>
            </w:r>
            <w:r>
              <w:rPr>
                <w:rFonts w:ascii="Times New Roman"/>
                <w:b w:val="false"/>
                <w:i w:val="false"/>
                <w:color w:val="000000"/>
                <w:sz w:val="20"/>
              </w:rPr>
              <w:t xml:space="preserve">
102988,0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реабилитацион- </w:t>
            </w:r>
            <w:r>
              <w:br/>
            </w:r>
            <w:r>
              <w:rPr>
                <w:rFonts w:ascii="Times New Roman"/>
                <w:b w:val="false"/>
                <w:i w:val="false"/>
                <w:color w:val="000000"/>
                <w:sz w:val="20"/>
              </w:rPr>
              <w:t xml:space="preserve">
ные центры в городах рес- </w:t>
            </w:r>
            <w:r>
              <w:br/>
            </w:r>
            <w:r>
              <w:rPr>
                <w:rFonts w:ascii="Times New Roman"/>
                <w:b w:val="false"/>
                <w:i w:val="false"/>
                <w:color w:val="000000"/>
                <w:sz w:val="20"/>
              </w:rPr>
              <w:t xml:space="preserve">
публиканского и областного значения;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27450,0 </w:t>
            </w:r>
            <w:r>
              <w:br/>
            </w:r>
            <w:r>
              <w:rPr>
                <w:rFonts w:ascii="Times New Roman"/>
                <w:b w:val="false"/>
                <w:i w:val="false"/>
                <w:color w:val="000000"/>
                <w:sz w:val="20"/>
              </w:rPr>
              <w:t xml:space="preserve">
2003 г.- </w:t>
            </w:r>
            <w:r>
              <w:br/>
            </w:r>
            <w:r>
              <w:rPr>
                <w:rFonts w:ascii="Times New Roman"/>
                <w:b w:val="false"/>
                <w:i w:val="false"/>
                <w:color w:val="000000"/>
                <w:sz w:val="20"/>
              </w:rPr>
              <w:t xml:space="preserve">
70556,0 </w:t>
            </w:r>
            <w:r>
              <w:br/>
            </w:r>
            <w:r>
              <w:rPr>
                <w:rFonts w:ascii="Times New Roman"/>
                <w:b w:val="false"/>
                <w:i w:val="false"/>
                <w:color w:val="000000"/>
                <w:sz w:val="20"/>
              </w:rPr>
              <w:t xml:space="preserve">
2004 г.- </w:t>
            </w:r>
            <w:r>
              <w:br/>
            </w:r>
            <w:r>
              <w:rPr>
                <w:rFonts w:ascii="Times New Roman"/>
                <w:b w:val="false"/>
                <w:i w:val="false"/>
                <w:color w:val="000000"/>
                <w:sz w:val="20"/>
              </w:rPr>
              <w:t xml:space="preserve">
72545.0 </w:t>
            </w:r>
            <w:r>
              <w:br/>
            </w:r>
            <w:r>
              <w:rPr>
                <w:rFonts w:ascii="Times New Roman"/>
                <w:b w:val="false"/>
                <w:i w:val="false"/>
                <w:color w:val="000000"/>
                <w:sz w:val="20"/>
              </w:rPr>
              <w:t xml:space="preserve">
2005 г.- </w:t>
            </w:r>
            <w:r>
              <w:br/>
            </w:r>
            <w:r>
              <w:rPr>
                <w:rFonts w:ascii="Times New Roman"/>
                <w:b w:val="false"/>
                <w:i w:val="false"/>
                <w:color w:val="000000"/>
                <w:sz w:val="20"/>
              </w:rPr>
              <w:t xml:space="preserve">
76172,0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кабинеты  </w:t>
            </w:r>
            <w:r>
              <w:br/>
            </w:r>
            <w:r>
              <w:rPr>
                <w:rFonts w:ascii="Times New Roman"/>
                <w:b w:val="false"/>
                <w:i w:val="false"/>
                <w:color w:val="000000"/>
                <w:sz w:val="20"/>
              </w:rPr>
              <w:t xml:space="preserve">
психолого- </w:t>
            </w:r>
            <w:r>
              <w:br/>
            </w:r>
            <w:r>
              <w:rPr>
                <w:rFonts w:ascii="Times New Roman"/>
                <w:b w:val="false"/>
                <w:i w:val="false"/>
                <w:color w:val="000000"/>
                <w:sz w:val="20"/>
              </w:rPr>
              <w:t xml:space="preserve">
педагогической </w:t>
            </w:r>
            <w:r>
              <w:br/>
            </w:r>
            <w:r>
              <w:rPr>
                <w:rFonts w:ascii="Times New Roman"/>
                <w:b w:val="false"/>
                <w:i w:val="false"/>
                <w:color w:val="000000"/>
                <w:sz w:val="20"/>
              </w:rPr>
              <w:t xml:space="preserve">
коррекции в районных </w:t>
            </w:r>
            <w:r>
              <w:br/>
            </w:r>
            <w:r>
              <w:rPr>
                <w:rFonts w:ascii="Times New Roman"/>
                <w:b w:val="false"/>
                <w:i w:val="false"/>
                <w:color w:val="000000"/>
                <w:sz w:val="20"/>
              </w:rPr>
              <w:t xml:space="preserve">
центрах;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99042,0 </w:t>
            </w:r>
            <w:r>
              <w:br/>
            </w:r>
            <w:r>
              <w:rPr>
                <w:rFonts w:ascii="Times New Roman"/>
                <w:b w:val="false"/>
                <w:i w:val="false"/>
                <w:color w:val="000000"/>
                <w:sz w:val="20"/>
              </w:rPr>
              <w:t xml:space="preserve">
2004 г.- </w:t>
            </w:r>
            <w:r>
              <w:br/>
            </w:r>
            <w:r>
              <w:rPr>
                <w:rFonts w:ascii="Times New Roman"/>
                <w:b w:val="false"/>
                <w:i w:val="false"/>
                <w:color w:val="000000"/>
                <w:sz w:val="20"/>
              </w:rPr>
              <w:t xml:space="preserve">
105958,0 </w:t>
            </w:r>
            <w:r>
              <w:br/>
            </w:r>
            <w:r>
              <w:rPr>
                <w:rFonts w:ascii="Times New Roman"/>
                <w:b w:val="false"/>
                <w:i w:val="false"/>
                <w:color w:val="000000"/>
                <w:sz w:val="20"/>
              </w:rPr>
              <w:t xml:space="preserve">
2005 г.- </w:t>
            </w:r>
            <w:r>
              <w:br/>
            </w:r>
            <w:r>
              <w:rPr>
                <w:rFonts w:ascii="Times New Roman"/>
                <w:b w:val="false"/>
                <w:i w:val="false"/>
                <w:color w:val="000000"/>
                <w:sz w:val="20"/>
              </w:rPr>
              <w:t xml:space="preserve">
111258,0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отделения социальной помощи на дому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242129,0 </w:t>
            </w:r>
            <w:r>
              <w:br/>
            </w:r>
            <w:r>
              <w:rPr>
                <w:rFonts w:ascii="Times New Roman"/>
                <w:b w:val="false"/>
                <w:i w:val="false"/>
                <w:color w:val="000000"/>
                <w:sz w:val="20"/>
              </w:rPr>
              <w:t xml:space="preserve">
2004 г.- </w:t>
            </w:r>
            <w:r>
              <w:br/>
            </w:r>
            <w:r>
              <w:rPr>
                <w:rFonts w:ascii="Times New Roman"/>
                <w:b w:val="false"/>
                <w:i w:val="false"/>
                <w:color w:val="000000"/>
                <w:sz w:val="20"/>
              </w:rPr>
              <w:t xml:space="preserve">
201086,0 </w:t>
            </w:r>
            <w:r>
              <w:br/>
            </w:r>
            <w:r>
              <w:rPr>
                <w:rFonts w:ascii="Times New Roman"/>
                <w:b w:val="false"/>
                <w:i w:val="false"/>
                <w:color w:val="000000"/>
                <w:sz w:val="20"/>
              </w:rPr>
              <w:t xml:space="preserve">
2005 г.- </w:t>
            </w:r>
            <w:r>
              <w:br/>
            </w:r>
            <w:r>
              <w:rPr>
                <w:rFonts w:ascii="Times New Roman"/>
                <w:b w:val="false"/>
                <w:i w:val="false"/>
                <w:color w:val="000000"/>
                <w:sz w:val="20"/>
              </w:rPr>
              <w:t xml:space="preserve">
221758,0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18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Содействовать </w:t>
            </w:r>
            <w:r>
              <w:br/>
            </w:r>
            <w:r>
              <w:rPr>
                <w:rFonts w:ascii="Times New Roman"/>
                <w:b w:val="false"/>
                <w:i w:val="false"/>
                <w:color w:val="000000"/>
                <w:sz w:val="20"/>
              </w:rPr>
              <w:t xml:space="preserve">
занятости инва- </w:t>
            </w:r>
            <w:r>
              <w:br/>
            </w:r>
            <w:r>
              <w:rPr>
                <w:rFonts w:ascii="Times New Roman"/>
                <w:b w:val="false"/>
                <w:i w:val="false"/>
                <w:color w:val="000000"/>
                <w:sz w:val="20"/>
              </w:rPr>
              <w:t xml:space="preserve">
лидов путем </w:t>
            </w:r>
            <w:r>
              <w:br/>
            </w:r>
            <w:r>
              <w:rPr>
                <w:rFonts w:ascii="Times New Roman"/>
                <w:b w:val="false"/>
                <w:i w:val="false"/>
                <w:color w:val="000000"/>
                <w:sz w:val="20"/>
              </w:rPr>
              <w:t xml:space="preserve">
создания допол- </w:t>
            </w:r>
            <w:r>
              <w:br/>
            </w:r>
            <w:r>
              <w:rPr>
                <w:rFonts w:ascii="Times New Roman"/>
                <w:b w:val="false"/>
                <w:i w:val="false"/>
                <w:color w:val="000000"/>
                <w:sz w:val="20"/>
              </w:rPr>
              <w:t xml:space="preserve">
нительных рабо- </w:t>
            </w:r>
            <w:r>
              <w:br/>
            </w:r>
            <w:r>
              <w:rPr>
                <w:rFonts w:ascii="Times New Roman"/>
                <w:b w:val="false"/>
                <w:i w:val="false"/>
                <w:color w:val="000000"/>
                <w:sz w:val="20"/>
              </w:rPr>
              <w:t xml:space="preserve">
чих мест через развитие инди- </w:t>
            </w:r>
            <w:r>
              <w:br/>
            </w:r>
            <w:r>
              <w:rPr>
                <w:rFonts w:ascii="Times New Roman"/>
                <w:b w:val="false"/>
                <w:i w:val="false"/>
                <w:color w:val="000000"/>
                <w:sz w:val="20"/>
              </w:rPr>
              <w:t xml:space="preserve">
видуального  </w:t>
            </w:r>
            <w:r>
              <w:br/>
            </w:r>
            <w:r>
              <w:rPr>
                <w:rFonts w:ascii="Times New Roman"/>
                <w:b w:val="false"/>
                <w:i w:val="false"/>
                <w:color w:val="000000"/>
                <w:sz w:val="20"/>
              </w:rPr>
              <w:t xml:space="preserve">
предпринима- </w:t>
            </w:r>
            <w:r>
              <w:br/>
            </w:r>
            <w:r>
              <w:rPr>
                <w:rFonts w:ascii="Times New Roman"/>
                <w:b w:val="false"/>
                <w:i w:val="false"/>
                <w:color w:val="000000"/>
                <w:sz w:val="20"/>
              </w:rPr>
              <w:t xml:space="preserve">
тельства, малого и сред- </w:t>
            </w:r>
            <w:r>
              <w:br/>
            </w:r>
            <w:r>
              <w:rPr>
                <w:rFonts w:ascii="Times New Roman"/>
                <w:b w:val="false"/>
                <w:i w:val="false"/>
                <w:color w:val="000000"/>
                <w:sz w:val="20"/>
              </w:rPr>
              <w:t xml:space="preserve">
него бизнеса, </w:t>
            </w:r>
            <w:r>
              <w:br/>
            </w:r>
            <w:r>
              <w:rPr>
                <w:rFonts w:ascii="Times New Roman"/>
                <w:b w:val="false"/>
                <w:i w:val="false"/>
                <w:color w:val="000000"/>
                <w:sz w:val="20"/>
              </w:rPr>
              <w:t xml:space="preserve">
профессиональ- </w:t>
            </w:r>
            <w:r>
              <w:br/>
            </w:r>
            <w:r>
              <w:rPr>
                <w:rFonts w:ascii="Times New Roman"/>
                <w:b w:val="false"/>
                <w:i w:val="false"/>
                <w:color w:val="000000"/>
                <w:sz w:val="20"/>
              </w:rPr>
              <w:t xml:space="preserve">
ной подготовки и переподготов- </w:t>
            </w:r>
            <w:r>
              <w:br/>
            </w:r>
            <w:r>
              <w:rPr>
                <w:rFonts w:ascii="Times New Roman"/>
                <w:b w:val="false"/>
                <w:i w:val="false"/>
                <w:color w:val="000000"/>
                <w:sz w:val="20"/>
              </w:rPr>
              <w:t xml:space="preserve">
ки кадров, еже- </w:t>
            </w:r>
            <w:r>
              <w:br/>
            </w:r>
            <w:r>
              <w:rPr>
                <w:rFonts w:ascii="Times New Roman"/>
                <w:b w:val="false"/>
                <w:i w:val="false"/>
                <w:color w:val="000000"/>
                <w:sz w:val="20"/>
              </w:rPr>
              <w:t xml:space="preserve">
годного опреде- </w:t>
            </w:r>
            <w:r>
              <w:br/>
            </w:r>
            <w:r>
              <w:rPr>
                <w:rFonts w:ascii="Times New Roman"/>
                <w:b w:val="false"/>
                <w:i w:val="false"/>
                <w:color w:val="000000"/>
                <w:sz w:val="20"/>
              </w:rPr>
              <w:t xml:space="preserve">
ления социаль- </w:t>
            </w:r>
            <w:r>
              <w:br/>
            </w:r>
            <w:r>
              <w:rPr>
                <w:rFonts w:ascii="Times New Roman"/>
                <w:b w:val="false"/>
                <w:i w:val="false"/>
                <w:color w:val="000000"/>
                <w:sz w:val="20"/>
              </w:rPr>
              <w:t xml:space="preserve">
ных мер по за- </w:t>
            </w:r>
            <w:r>
              <w:br/>
            </w:r>
            <w:r>
              <w:rPr>
                <w:rFonts w:ascii="Times New Roman"/>
                <w:b w:val="false"/>
                <w:i w:val="false"/>
                <w:color w:val="000000"/>
                <w:sz w:val="20"/>
              </w:rPr>
              <w:t xml:space="preserve">
щите инвалидов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начиная </w:t>
            </w:r>
            <w:r>
              <w:br/>
            </w:r>
            <w:r>
              <w:rPr>
                <w:rFonts w:ascii="Times New Roman"/>
                <w:b w:val="false"/>
                <w:i w:val="false"/>
                <w:color w:val="000000"/>
                <w:sz w:val="20"/>
              </w:rPr>
              <w:t xml:space="preserve">
с </w:t>
            </w:r>
            <w:r>
              <w:br/>
            </w:r>
            <w:r>
              <w:rPr>
                <w:rFonts w:ascii="Times New Roman"/>
                <w:b w:val="false"/>
                <w:i w:val="false"/>
                <w:color w:val="000000"/>
                <w:sz w:val="20"/>
              </w:rPr>
              <w:t xml:space="preserve">
2003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1257,0 </w:t>
            </w:r>
            <w:r>
              <w:br/>
            </w:r>
            <w:r>
              <w:rPr>
                <w:rFonts w:ascii="Times New Roman"/>
                <w:b w:val="false"/>
                <w:i w:val="false"/>
                <w:color w:val="000000"/>
                <w:sz w:val="20"/>
              </w:rPr>
              <w:t xml:space="preserve">
2003 г.- </w:t>
            </w:r>
            <w:r>
              <w:br/>
            </w:r>
            <w:r>
              <w:rPr>
                <w:rFonts w:ascii="Times New Roman"/>
                <w:b w:val="false"/>
                <w:i w:val="false"/>
                <w:color w:val="000000"/>
                <w:sz w:val="20"/>
              </w:rPr>
              <w:t xml:space="preserve">
1317,0 </w:t>
            </w:r>
            <w:r>
              <w:br/>
            </w:r>
            <w:r>
              <w:rPr>
                <w:rFonts w:ascii="Times New Roman"/>
                <w:b w:val="false"/>
                <w:i w:val="false"/>
                <w:color w:val="000000"/>
                <w:sz w:val="20"/>
              </w:rPr>
              <w:t xml:space="preserve">
2004 г.- </w:t>
            </w:r>
            <w:r>
              <w:br/>
            </w:r>
            <w:r>
              <w:rPr>
                <w:rFonts w:ascii="Times New Roman"/>
                <w:b w:val="false"/>
                <w:i w:val="false"/>
                <w:color w:val="000000"/>
                <w:sz w:val="20"/>
              </w:rPr>
              <w:t xml:space="preserve">
7754,2 </w:t>
            </w:r>
            <w:r>
              <w:br/>
            </w:r>
            <w:r>
              <w:rPr>
                <w:rFonts w:ascii="Times New Roman"/>
                <w:b w:val="false"/>
                <w:i w:val="false"/>
                <w:color w:val="000000"/>
                <w:sz w:val="20"/>
              </w:rPr>
              <w:t xml:space="preserve">
2005 г.- </w:t>
            </w:r>
            <w:r>
              <w:br/>
            </w:r>
            <w:r>
              <w:rPr>
                <w:rFonts w:ascii="Times New Roman"/>
                <w:b w:val="false"/>
                <w:i w:val="false"/>
                <w:color w:val="000000"/>
                <w:sz w:val="20"/>
              </w:rPr>
              <w:t xml:space="preserve">
17535,5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работода- </w:t>
            </w:r>
            <w:r>
              <w:br/>
            </w:r>
            <w:r>
              <w:rPr>
                <w:rFonts w:ascii="Times New Roman"/>
                <w:b w:val="false"/>
                <w:i w:val="false"/>
                <w:color w:val="000000"/>
                <w:sz w:val="20"/>
              </w:rPr>
              <w:t xml:space="preserve">
телей </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Медицинская реабилитация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раннее выявле- </w:t>
            </w:r>
            <w:r>
              <w:br/>
            </w:r>
            <w:r>
              <w:rPr>
                <w:rFonts w:ascii="Times New Roman"/>
                <w:b w:val="false"/>
                <w:i w:val="false"/>
                <w:color w:val="000000"/>
                <w:sz w:val="20"/>
              </w:rPr>
              <w:t xml:space="preserve">
ние детей груп- </w:t>
            </w:r>
            <w:r>
              <w:br/>
            </w:r>
            <w:r>
              <w:rPr>
                <w:rFonts w:ascii="Times New Roman"/>
                <w:b w:val="false"/>
                <w:i w:val="false"/>
                <w:color w:val="000000"/>
                <w:sz w:val="20"/>
              </w:rPr>
              <w:t xml:space="preserve">
пы "риска"»в родовспомога- </w:t>
            </w:r>
            <w:r>
              <w:br/>
            </w:r>
            <w:r>
              <w:rPr>
                <w:rFonts w:ascii="Times New Roman"/>
                <w:b w:val="false"/>
                <w:i w:val="false"/>
                <w:color w:val="000000"/>
                <w:sz w:val="20"/>
              </w:rPr>
              <w:t xml:space="preserve">
тельных и амбу- </w:t>
            </w:r>
            <w:r>
              <w:br/>
            </w:r>
            <w:r>
              <w:rPr>
                <w:rFonts w:ascii="Times New Roman"/>
                <w:b w:val="false"/>
                <w:i w:val="false"/>
                <w:color w:val="000000"/>
                <w:sz w:val="20"/>
              </w:rPr>
              <w:t xml:space="preserve">
латорно-полик- </w:t>
            </w:r>
            <w:r>
              <w:br/>
            </w:r>
            <w:r>
              <w:rPr>
                <w:rFonts w:ascii="Times New Roman"/>
                <w:b w:val="false"/>
                <w:i w:val="false"/>
                <w:color w:val="000000"/>
                <w:sz w:val="20"/>
              </w:rPr>
              <w:t xml:space="preserve">
линических </w:t>
            </w:r>
            <w:r>
              <w:br/>
            </w:r>
            <w:r>
              <w:rPr>
                <w:rFonts w:ascii="Times New Roman"/>
                <w:b w:val="false"/>
                <w:i w:val="false"/>
                <w:color w:val="000000"/>
                <w:sz w:val="20"/>
              </w:rPr>
              <w:t xml:space="preserve">
организациях и направление </w:t>
            </w:r>
            <w:r>
              <w:br/>
            </w:r>
            <w:r>
              <w:rPr>
                <w:rFonts w:ascii="Times New Roman"/>
                <w:b w:val="false"/>
                <w:i w:val="false"/>
                <w:color w:val="000000"/>
                <w:sz w:val="20"/>
              </w:rPr>
              <w:t xml:space="preserve">
выявленных </w:t>
            </w:r>
            <w:r>
              <w:br/>
            </w:r>
            <w:r>
              <w:rPr>
                <w:rFonts w:ascii="Times New Roman"/>
                <w:b w:val="false"/>
                <w:i w:val="false"/>
                <w:color w:val="000000"/>
                <w:sz w:val="20"/>
              </w:rPr>
              <w:t xml:space="preserve">
детей группы "риска"»и с ограниченными </w:t>
            </w:r>
            <w:r>
              <w:br/>
            </w:r>
            <w:r>
              <w:rPr>
                <w:rFonts w:ascii="Times New Roman"/>
                <w:b w:val="false"/>
                <w:i w:val="false"/>
                <w:color w:val="000000"/>
                <w:sz w:val="20"/>
              </w:rPr>
              <w:t xml:space="preserve">
возможностями </w:t>
            </w:r>
            <w:r>
              <w:br/>
            </w:r>
            <w:r>
              <w:rPr>
                <w:rFonts w:ascii="Times New Roman"/>
                <w:b w:val="false"/>
                <w:i w:val="false"/>
                <w:color w:val="000000"/>
                <w:sz w:val="20"/>
              </w:rPr>
              <w:t xml:space="preserve">
в психолого- </w:t>
            </w:r>
            <w:r>
              <w:br/>
            </w:r>
            <w:r>
              <w:rPr>
                <w:rFonts w:ascii="Times New Roman"/>
                <w:b w:val="false"/>
                <w:i w:val="false"/>
                <w:color w:val="000000"/>
                <w:sz w:val="20"/>
              </w:rPr>
              <w:t xml:space="preserve">
медико-педаго- </w:t>
            </w:r>
            <w:r>
              <w:br/>
            </w:r>
            <w:r>
              <w:rPr>
                <w:rFonts w:ascii="Times New Roman"/>
                <w:b w:val="false"/>
                <w:i w:val="false"/>
                <w:color w:val="000000"/>
                <w:sz w:val="20"/>
              </w:rPr>
              <w:t xml:space="preserve">
гические кон- </w:t>
            </w:r>
            <w:r>
              <w:br/>
            </w:r>
            <w:r>
              <w:rPr>
                <w:rFonts w:ascii="Times New Roman"/>
                <w:b w:val="false"/>
                <w:i w:val="false"/>
                <w:color w:val="000000"/>
                <w:sz w:val="20"/>
              </w:rPr>
              <w:t xml:space="preserve">
сультации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начиная с </w:t>
            </w:r>
            <w:r>
              <w:br/>
            </w:r>
            <w:r>
              <w:rPr>
                <w:rFonts w:ascii="Times New Roman"/>
                <w:b w:val="false"/>
                <w:i w:val="false"/>
                <w:color w:val="000000"/>
                <w:sz w:val="20"/>
              </w:rPr>
              <w:t xml:space="preserve">
2003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МОН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2002 г., </w:t>
            </w:r>
            <w:r>
              <w:br/>
            </w:r>
            <w:r>
              <w:rPr>
                <w:rFonts w:ascii="Times New Roman"/>
                <w:b w:val="false"/>
                <w:i w:val="false"/>
                <w:color w:val="000000"/>
                <w:sz w:val="20"/>
              </w:rPr>
              <w:t xml:space="preserve">
2003 г.. </w:t>
            </w:r>
            <w:r>
              <w:br/>
            </w:r>
            <w:r>
              <w:rPr>
                <w:rFonts w:ascii="Times New Roman"/>
                <w:b w:val="false"/>
                <w:i w:val="false"/>
                <w:color w:val="000000"/>
                <w:sz w:val="20"/>
              </w:rPr>
              <w:t xml:space="preserve">
2004 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4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ремонтно-вос- </w:t>
            </w:r>
            <w:r>
              <w:br/>
            </w:r>
            <w:r>
              <w:rPr>
                <w:rFonts w:ascii="Times New Roman"/>
                <w:b w:val="false"/>
                <w:i w:val="false"/>
                <w:color w:val="000000"/>
                <w:sz w:val="20"/>
              </w:rPr>
              <w:t xml:space="preserve">
становительные </w:t>
            </w:r>
            <w:r>
              <w:br/>
            </w:r>
            <w:r>
              <w:rPr>
                <w:rFonts w:ascii="Times New Roman"/>
                <w:b w:val="false"/>
                <w:i w:val="false"/>
                <w:color w:val="000000"/>
                <w:sz w:val="20"/>
              </w:rPr>
              <w:t xml:space="preserve">
работы с ре- </w:t>
            </w:r>
            <w:r>
              <w:br/>
            </w:r>
            <w:r>
              <w:rPr>
                <w:rFonts w:ascii="Times New Roman"/>
                <w:b w:val="false"/>
                <w:i w:val="false"/>
                <w:color w:val="000000"/>
                <w:sz w:val="20"/>
              </w:rPr>
              <w:t xml:space="preserve">
конструкцией </w:t>
            </w:r>
            <w:r>
              <w:br/>
            </w:r>
            <w:r>
              <w:rPr>
                <w:rFonts w:ascii="Times New Roman"/>
                <w:b w:val="false"/>
                <w:i w:val="false"/>
                <w:color w:val="000000"/>
                <w:sz w:val="20"/>
              </w:rPr>
              <w:t xml:space="preserve">
водогрязеле- </w:t>
            </w:r>
            <w:r>
              <w:br/>
            </w:r>
            <w:r>
              <w:rPr>
                <w:rFonts w:ascii="Times New Roman"/>
                <w:b w:val="false"/>
                <w:i w:val="false"/>
                <w:color w:val="000000"/>
                <w:sz w:val="20"/>
              </w:rPr>
              <w:t xml:space="preserve">
чебницы на ба- </w:t>
            </w:r>
            <w:r>
              <w:br/>
            </w:r>
            <w:r>
              <w:rPr>
                <w:rFonts w:ascii="Times New Roman"/>
                <w:b w:val="false"/>
                <w:i w:val="false"/>
                <w:color w:val="000000"/>
                <w:sz w:val="20"/>
              </w:rPr>
              <w:t xml:space="preserve">
зе Республи- </w:t>
            </w:r>
            <w:r>
              <w:br/>
            </w:r>
            <w:r>
              <w:rPr>
                <w:rFonts w:ascii="Times New Roman"/>
                <w:b w:val="false"/>
                <w:i w:val="false"/>
                <w:color w:val="000000"/>
                <w:sz w:val="20"/>
              </w:rPr>
              <w:t xml:space="preserve">
канского кли- </w:t>
            </w:r>
            <w:r>
              <w:br/>
            </w:r>
            <w:r>
              <w:rPr>
                <w:rFonts w:ascii="Times New Roman"/>
                <w:b w:val="false"/>
                <w:i w:val="false"/>
                <w:color w:val="000000"/>
                <w:sz w:val="20"/>
              </w:rPr>
              <w:t xml:space="preserve">
нического гос- </w:t>
            </w:r>
            <w:r>
              <w:br/>
            </w:r>
            <w:r>
              <w:rPr>
                <w:rFonts w:ascii="Times New Roman"/>
                <w:b w:val="false"/>
                <w:i w:val="false"/>
                <w:color w:val="000000"/>
                <w:sz w:val="20"/>
              </w:rPr>
              <w:t xml:space="preserve">
питаля для ин- </w:t>
            </w:r>
            <w:r>
              <w:br/>
            </w:r>
            <w:r>
              <w:rPr>
                <w:rFonts w:ascii="Times New Roman"/>
                <w:b w:val="false"/>
                <w:i w:val="false"/>
                <w:color w:val="000000"/>
                <w:sz w:val="20"/>
              </w:rPr>
              <w:t xml:space="preserve">
валидов Вели- </w:t>
            </w:r>
            <w:r>
              <w:br/>
            </w:r>
            <w:r>
              <w:rPr>
                <w:rFonts w:ascii="Times New Roman"/>
                <w:b w:val="false"/>
                <w:i w:val="false"/>
                <w:color w:val="000000"/>
                <w:sz w:val="20"/>
              </w:rPr>
              <w:t xml:space="preserve">
кой Отечест- </w:t>
            </w:r>
            <w:r>
              <w:br/>
            </w:r>
            <w:r>
              <w:rPr>
                <w:rFonts w:ascii="Times New Roman"/>
                <w:b w:val="false"/>
                <w:i w:val="false"/>
                <w:color w:val="000000"/>
                <w:sz w:val="20"/>
              </w:rPr>
              <w:t xml:space="preserve">
венной войны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2005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17500,0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95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сеть </w:t>
            </w:r>
            <w:r>
              <w:br/>
            </w:r>
            <w:r>
              <w:rPr>
                <w:rFonts w:ascii="Times New Roman"/>
                <w:b w:val="false"/>
                <w:i w:val="false"/>
                <w:color w:val="000000"/>
                <w:sz w:val="20"/>
              </w:rPr>
              <w:t xml:space="preserve">
медицинских </w:t>
            </w:r>
            <w:r>
              <w:br/>
            </w:r>
            <w:r>
              <w:rPr>
                <w:rFonts w:ascii="Times New Roman"/>
                <w:b w:val="false"/>
                <w:i w:val="false"/>
                <w:color w:val="000000"/>
                <w:sz w:val="20"/>
              </w:rPr>
              <w:t xml:space="preserve">
структур и ор- </w:t>
            </w:r>
            <w:r>
              <w:br/>
            </w:r>
            <w:r>
              <w:rPr>
                <w:rFonts w:ascii="Times New Roman"/>
                <w:b w:val="false"/>
                <w:i w:val="false"/>
                <w:color w:val="000000"/>
                <w:sz w:val="20"/>
              </w:rPr>
              <w:t xml:space="preserve">
ганизаций реа- </w:t>
            </w:r>
            <w:r>
              <w:br/>
            </w:r>
            <w:r>
              <w:rPr>
                <w:rFonts w:ascii="Times New Roman"/>
                <w:b w:val="false"/>
                <w:i w:val="false"/>
                <w:color w:val="000000"/>
                <w:sz w:val="20"/>
              </w:rPr>
              <w:t xml:space="preserve">
билитации де- </w:t>
            </w:r>
            <w:r>
              <w:br/>
            </w:r>
            <w:r>
              <w:rPr>
                <w:rFonts w:ascii="Times New Roman"/>
                <w:b w:val="false"/>
                <w:i w:val="false"/>
                <w:color w:val="000000"/>
                <w:sz w:val="20"/>
              </w:rPr>
              <w:t xml:space="preserve">
тей-инвалидов: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восстановить в </w:t>
            </w:r>
            <w:r>
              <w:br/>
            </w:r>
            <w:r>
              <w:rPr>
                <w:rFonts w:ascii="Times New Roman"/>
                <w:b w:val="false"/>
                <w:i w:val="false"/>
                <w:color w:val="000000"/>
                <w:sz w:val="20"/>
              </w:rPr>
              <w:t xml:space="preserve">
детских боль- </w:t>
            </w:r>
            <w:r>
              <w:br/>
            </w:r>
            <w:r>
              <w:rPr>
                <w:rFonts w:ascii="Times New Roman"/>
                <w:b w:val="false"/>
                <w:i w:val="false"/>
                <w:color w:val="000000"/>
                <w:sz w:val="20"/>
              </w:rPr>
              <w:t xml:space="preserve">
ницах Мангис- </w:t>
            </w:r>
            <w:r>
              <w:br/>
            </w:r>
            <w:r>
              <w:rPr>
                <w:rFonts w:ascii="Times New Roman"/>
                <w:b w:val="false"/>
                <w:i w:val="false"/>
                <w:color w:val="000000"/>
                <w:sz w:val="20"/>
              </w:rPr>
              <w:t xml:space="preserve">
тауской, Кы- </w:t>
            </w:r>
            <w:r>
              <w:br/>
            </w:r>
            <w:r>
              <w:rPr>
                <w:rFonts w:ascii="Times New Roman"/>
                <w:b w:val="false"/>
                <w:i w:val="false"/>
                <w:color w:val="000000"/>
                <w:sz w:val="20"/>
              </w:rPr>
              <w:t xml:space="preserve">
зылординской,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Атырауской об- </w:t>
            </w:r>
            <w:r>
              <w:br/>
            </w:r>
            <w:r>
              <w:rPr>
                <w:rFonts w:ascii="Times New Roman"/>
                <w:b w:val="false"/>
                <w:i w:val="false"/>
                <w:color w:val="000000"/>
                <w:sz w:val="20"/>
              </w:rPr>
              <w:t xml:space="preserve">
ластей невро- </w:t>
            </w:r>
            <w:r>
              <w:br/>
            </w:r>
            <w:r>
              <w:rPr>
                <w:rFonts w:ascii="Times New Roman"/>
                <w:b w:val="false"/>
                <w:i w:val="false"/>
                <w:color w:val="000000"/>
                <w:sz w:val="20"/>
              </w:rPr>
              <w:t xml:space="preserve">
логические от- </w:t>
            </w:r>
            <w:r>
              <w:br/>
            </w:r>
            <w:r>
              <w:rPr>
                <w:rFonts w:ascii="Times New Roman"/>
                <w:b w:val="false"/>
                <w:i w:val="false"/>
                <w:color w:val="000000"/>
                <w:sz w:val="20"/>
              </w:rPr>
              <w:t xml:space="preserve">
деления на </w:t>
            </w:r>
            <w:r>
              <w:br/>
            </w:r>
            <w:r>
              <w:rPr>
                <w:rFonts w:ascii="Times New Roman"/>
                <w:b w:val="false"/>
                <w:i w:val="false"/>
                <w:color w:val="000000"/>
                <w:sz w:val="20"/>
              </w:rPr>
              <w:t xml:space="preserve">
30-40 коек;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2004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2004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6000,0 </w:t>
            </w:r>
            <w:r>
              <w:br/>
            </w:r>
            <w:r>
              <w:rPr>
                <w:rFonts w:ascii="Times New Roman"/>
                <w:b w:val="false"/>
                <w:i w:val="false"/>
                <w:color w:val="000000"/>
                <w:sz w:val="20"/>
              </w:rPr>
              <w:t xml:space="preserve">
2004 г.- </w:t>
            </w:r>
            <w:r>
              <w:br/>
            </w:r>
            <w:r>
              <w:rPr>
                <w:rFonts w:ascii="Times New Roman"/>
                <w:b w:val="false"/>
                <w:i w:val="false"/>
                <w:color w:val="000000"/>
                <w:sz w:val="20"/>
              </w:rPr>
              <w:t xml:space="preserve">
31000,0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1515"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10 реабилита- </w:t>
            </w:r>
            <w:r>
              <w:br/>
            </w:r>
            <w:r>
              <w:rPr>
                <w:rFonts w:ascii="Times New Roman"/>
                <w:b w:val="false"/>
                <w:i w:val="false"/>
                <w:color w:val="000000"/>
                <w:sz w:val="20"/>
              </w:rPr>
              <w:t xml:space="preserve">
ционных цент- </w:t>
            </w:r>
            <w:r>
              <w:br/>
            </w:r>
            <w:r>
              <w:rPr>
                <w:rFonts w:ascii="Times New Roman"/>
                <w:b w:val="false"/>
                <w:i w:val="false"/>
                <w:color w:val="000000"/>
                <w:sz w:val="20"/>
              </w:rPr>
              <w:t xml:space="preserve">
ров для детей </w:t>
            </w:r>
            <w:r>
              <w:br/>
            </w:r>
            <w:r>
              <w:rPr>
                <w:rFonts w:ascii="Times New Roman"/>
                <w:b w:val="false"/>
                <w:i w:val="false"/>
                <w:color w:val="000000"/>
                <w:sz w:val="20"/>
              </w:rPr>
              <w:t xml:space="preserve">
с органическим </w:t>
            </w:r>
            <w:r>
              <w:br/>
            </w:r>
            <w:r>
              <w:rPr>
                <w:rFonts w:ascii="Times New Roman"/>
                <w:b w:val="false"/>
                <w:i w:val="false"/>
                <w:color w:val="000000"/>
                <w:sz w:val="20"/>
              </w:rPr>
              <w:t xml:space="preserve">
поражением ЦНС </w:t>
            </w:r>
            <w:r>
              <w:br/>
            </w:r>
            <w:r>
              <w:rPr>
                <w:rFonts w:ascii="Times New Roman"/>
                <w:b w:val="false"/>
                <w:i w:val="false"/>
                <w:color w:val="000000"/>
                <w:sz w:val="20"/>
              </w:rPr>
              <w:t xml:space="preserve">
в Актюбинской,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Западно-Казах-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Жамбылской, Карагандинс- </w:t>
            </w:r>
            <w:r>
              <w:br/>
            </w:r>
            <w:r>
              <w:rPr>
                <w:rFonts w:ascii="Times New Roman"/>
                <w:b w:val="false"/>
                <w:i w:val="false"/>
                <w:color w:val="000000"/>
                <w:sz w:val="20"/>
              </w:rPr>
              <w:t xml:space="preserve">
кой, Костанай- </w:t>
            </w:r>
            <w:r>
              <w:br/>
            </w:r>
            <w:r>
              <w:rPr>
                <w:rFonts w:ascii="Times New Roman"/>
                <w:b w:val="false"/>
                <w:i w:val="false"/>
                <w:color w:val="000000"/>
                <w:sz w:val="20"/>
              </w:rPr>
              <w:t xml:space="preserve">
ской, Кызылор- </w:t>
            </w:r>
            <w:r>
              <w:br/>
            </w:r>
            <w:r>
              <w:rPr>
                <w:rFonts w:ascii="Times New Roman"/>
                <w:b w:val="false"/>
                <w:i w:val="false"/>
                <w:color w:val="000000"/>
                <w:sz w:val="20"/>
              </w:rPr>
              <w:t xml:space="preserve">
динской, Ман- </w:t>
            </w:r>
            <w:r>
              <w:br/>
            </w:r>
            <w:r>
              <w:rPr>
                <w:rFonts w:ascii="Times New Roman"/>
                <w:b w:val="false"/>
                <w:i w:val="false"/>
                <w:color w:val="000000"/>
                <w:sz w:val="20"/>
              </w:rPr>
              <w:t xml:space="preserve">
гистауской, </w:t>
            </w:r>
            <w:r>
              <w:br/>
            </w:r>
            <w:r>
              <w:rPr>
                <w:rFonts w:ascii="Times New Roman"/>
                <w:b w:val="false"/>
                <w:i w:val="false"/>
                <w:color w:val="000000"/>
                <w:sz w:val="20"/>
              </w:rPr>
              <w:t xml:space="preserve">
Северо-Казах- </w:t>
            </w:r>
            <w:r>
              <w:br/>
            </w:r>
            <w:r>
              <w:rPr>
                <w:rFonts w:ascii="Times New Roman"/>
                <w:b w:val="false"/>
                <w:i w:val="false"/>
                <w:color w:val="000000"/>
                <w:sz w:val="20"/>
              </w:rPr>
              <w:t xml:space="preserve">
станской об- </w:t>
            </w:r>
            <w:r>
              <w:br/>
            </w:r>
            <w:r>
              <w:rPr>
                <w:rFonts w:ascii="Times New Roman"/>
                <w:b w:val="false"/>
                <w:i w:val="false"/>
                <w:color w:val="000000"/>
                <w:sz w:val="20"/>
              </w:rPr>
              <w:t xml:space="preserve">
ластях, </w:t>
            </w:r>
            <w:r>
              <w:br/>
            </w:r>
            <w:r>
              <w:rPr>
                <w:rFonts w:ascii="Times New Roman"/>
                <w:b w:val="false"/>
                <w:i w:val="false"/>
                <w:color w:val="000000"/>
                <w:sz w:val="20"/>
              </w:rPr>
              <w:t xml:space="preserve">
г. Алматы;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2005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144586,0 </w:t>
            </w:r>
            <w:r>
              <w:br/>
            </w:r>
            <w:r>
              <w:rPr>
                <w:rFonts w:ascii="Times New Roman"/>
                <w:b w:val="false"/>
                <w:i w:val="false"/>
                <w:color w:val="000000"/>
                <w:sz w:val="20"/>
              </w:rPr>
              <w:t xml:space="preserve">
2005 г.- </w:t>
            </w:r>
            <w:r>
              <w:br/>
            </w:r>
            <w:r>
              <w:rPr>
                <w:rFonts w:ascii="Times New Roman"/>
                <w:b w:val="false"/>
                <w:i w:val="false"/>
                <w:color w:val="000000"/>
                <w:sz w:val="20"/>
              </w:rPr>
              <w:t xml:space="preserve">
232939,0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955"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спального кор- </w:t>
            </w:r>
            <w:r>
              <w:br/>
            </w:r>
            <w:r>
              <w:rPr>
                <w:rFonts w:ascii="Times New Roman"/>
                <w:b w:val="false"/>
                <w:i w:val="false"/>
                <w:color w:val="000000"/>
                <w:sz w:val="20"/>
              </w:rPr>
              <w:t xml:space="preserve">
пуса Республи- </w:t>
            </w:r>
            <w:r>
              <w:br/>
            </w:r>
            <w:r>
              <w:rPr>
                <w:rFonts w:ascii="Times New Roman"/>
                <w:b w:val="false"/>
                <w:i w:val="false"/>
                <w:color w:val="000000"/>
                <w:sz w:val="20"/>
              </w:rPr>
              <w:t xml:space="preserve">
канского детс- </w:t>
            </w:r>
            <w:r>
              <w:br/>
            </w:r>
            <w:r>
              <w:rPr>
                <w:rFonts w:ascii="Times New Roman"/>
                <w:b w:val="false"/>
                <w:i w:val="false"/>
                <w:color w:val="000000"/>
                <w:sz w:val="20"/>
              </w:rPr>
              <w:t xml:space="preserve">
кого реабили- </w:t>
            </w:r>
            <w:r>
              <w:br/>
            </w:r>
            <w:r>
              <w:rPr>
                <w:rFonts w:ascii="Times New Roman"/>
                <w:b w:val="false"/>
                <w:i w:val="false"/>
                <w:color w:val="000000"/>
                <w:sz w:val="20"/>
              </w:rPr>
              <w:t xml:space="preserve">
тационного </w:t>
            </w:r>
            <w:r>
              <w:br/>
            </w:r>
            <w:r>
              <w:rPr>
                <w:rFonts w:ascii="Times New Roman"/>
                <w:b w:val="false"/>
                <w:i w:val="false"/>
                <w:color w:val="000000"/>
                <w:sz w:val="20"/>
              </w:rPr>
              <w:t xml:space="preserve">
центра "Балбу- </w:t>
            </w:r>
            <w:r>
              <w:br/>
            </w:r>
            <w:r>
              <w:rPr>
                <w:rFonts w:ascii="Times New Roman"/>
                <w:b w:val="false"/>
                <w:i w:val="false"/>
                <w:color w:val="000000"/>
                <w:sz w:val="20"/>
              </w:rPr>
              <w:t xml:space="preserve">
лак"»на 125 </w:t>
            </w:r>
            <w:r>
              <w:br/>
            </w:r>
            <w:r>
              <w:rPr>
                <w:rFonts w:ascii="Times New Roman"/>
                <w:b w:val="false"/>
                <w:i w:val="false"/>
                <w:color w:val="000000"/>
                <w:sz w:val="20"/>
              </w:rPr>
              <w:t xml:space="preserve">
коек в городе </w:t>
            </w:r>
            <w:r>
              <w:br/>
            </w:r>
            <w:r>
              <w:rPr>
                <w:rFonts w:ascii="Times New Roman"/>
                <w:b w:val="false"/>
                <w:i w:val="false"/>
                <w:color w:val="000000"/>
                <w:sz w:val="20"/>
              </w:rPr>
              <w:t xml:space="preserve">
Алматы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2005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50000,0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24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w:t>
            </w:r>
            <w:r>
              <w:br/>
            </w:r>
            <w:r>
              <w:rPr>
                <w:rFonts w:ascii="Times New Roman"/>
                <w:b w:val="false"/>
                <w:i w:val="false"/>
                <w:color w:val="000000"/>
                <w:sz w:val="20"/>
              </w:rPr>
              <w:t xml:space="preserve">
выездные учеб- </w:t>
            </w:r>
            <w:r>
              <w:br/>
            </w:r>
            <w:r>
              <w:rPr>
                <w:rFonts w:ascii="Times New Roman"/>
                <w:b w:val="false"/>
                <w:i w:val="false"/>
                <w:color w:val="000000"/>
                <w:sz w:val="20"/>
              </w:rPr>
              <w:t xml:space="preserve">
но-методические циклы по оценке нервно- </w:t>
            </w:r>
            <w:r>
              <w:br/>
            </w:r>
            <w:r>
              <w:rPr>
                <w:rFonts w:ascii="Times New Roman"/>
                <w:b w:val="false"/>
                <w:i w:val="false"/>
                <w:color w:val="000000"/>
                <w:sz w:val="20"/>
              </w:rPr>
              <w:t xml:space="preserve">
психического  </w:t>
            </w:r>
            <w:r>
              <w:br/>
            </w:r>
            <w:r>
              <w:rPr>
                <w:rFonts w:ascii="Times New Roman"/>
                <w:b w:val="false"/>
                <w:i w:val="false"/>
                <w:color w:val="000000"/>
                <w:sz w:val="20"/>
              </w:rPr>
              <w:t xml:space="preserve">
развития детей, психосоматичес- </w:t>
            </w:r>
            <w:r>
              <w:br/>
            </w:r>
            <w:r>
              <w:rPr>
                <w:rFonts w:ascii="Times New Roman"/>
                <w:b w:val="false"/>
                <w:i w:val="false"/>
                <w:color w:val="000000"/>
                <w:sz w:val="20"/>
              </w:rPr>
              <w:t xml:space="preserve">
кого состояния с грубой пато- </w:t>
            </w:r>
            <w:r>
              <w:br/>
            </w:r>
            <w:r>
              <w:rPr>
                <w:rFonts w:ascii="Times New Roman"/>
                <w:b w:val="false"/>
                <w:i w:val="false"/>
                <w:color w:val="000000"/>
                <w:sz w:val="20"/>
              </w:rPr>
              <w:t xml:space="preserve">
логией нервной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обучение меди- </w:t>
            </w:r>
            <w:r>
              <w:br/>
            </w:r>
            <w:r>
              <w:rPr>
                <w:rFonts w:ascii="Times New Roman"/>
                <w:b w:val="false"/>
                <w:i w:val="false"/>
                <w:color w:val="000000"/>
                <w:sz w:val="20"/>
              </w:rPr>
              <w:t xml:space="preserve">
цинских сестер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первичной ме- </w:t>
            </w:r>
            <w:r>
              <w:br/>
            </w:r>
            <w:r>
              <w:rPr>
                <w:rFonts w:ascii="Times New Roman"/>
                <w:b w:val="false"/>
                <w:i w:val="false"/>
                <w:color w:val="000000"/>
                <w:sz w:val="20"/>
              </w:rPr>
              <w:t xml:space="preserve">
дико-санитарной </w:t>
            </w:r>
            <w:r>
              <w:br/>
            </w:r>
            <w:r>
              <w:rPr>
                <w:rFonts w:ascii="Times New Roman"/>
                <w:b w:val="false"/>
                <w:i w:val="false"/>
                <w:color w:val="000000"/>
                <w:sz w:val="20"/>
              </w:rPr>
              <w:t xml:space="preserve">
помощи скринин- </w:t>
            </w:r>
            <w:r>
              <w:br/>
            </w:r>
            <w:r>
              <w:rPr>
                <w:rFonts w:ascii="Times New Roman"/>
                <w:b w:val="false"/>
                <w:i w:val="false"/>
                <w:color w:val="000000"/>
                <w:sz w:val="20"/>
              </w:rPr>
              <w:t xml:space="preserve">
гу психо- </w:t>
            </w:r>
            <w:r>
              <w:br/>
            </w:r>
            <w:r>
              <w:rPr>
                <w:rFonts w:ascii="Times New Roman"/>
                <w:b w:val="false"/>
                <w:i w:val="false"/>
                <w:color w:val="000000"/>
                <w:sz w:val="20"/>
              </w:rPr>
              <w:t xml:space="preserve">
физического </w:t>
            </w:r>
            <w:r>
              <w:br/>
            </w:r>
            <w:r>
              <w:rPr>
                <w:rFonts w:ascii="Times New Roman"/>
                <w:b w:val="false"/>
                <w:i w:val="false"/>
                <w:color w:val="000000"/>
                <w:sz w:val="20"/>
              </w:rPr>
              <w:t xml:space="preserve">
развития детей </w:t>
            </w:r>
            <w:r>
              <w:br/>
            </w:r>
            <w:r>
              <w:rPr>
                <w:rFonts w:ascii="Times New Roman"/>
                <w:b w:val="false"/>
                <w:i w:val="false"/>
                <w:color w:val="000000"/>
                <w:sz w:val="20"/>
              </w:rPr>
              <w:t xml:space="preserve">
раннего воз- </w:t>
            </w:r>
            <w:r>
              <w:br/>
            </w:r>
            <w:r>
              <w:rPr>
                <w:rFonts w:ascii="Times New Roman"/>
                <w:b w:val="false"/>
                <w:i w:val="false"/>
                <w:color w:val="000000"/>
                <w:sz w:val="20"/>
              </w:rPr>
              <w:t xml:space="preserve">
раста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к 20 </w:t>
            </w:r>
            <w:r>
              <w:br/>
            </w:r>
            <w:r>
              <w:rPr>
                <w:rFonts w:ascii="Times New Roman"/>
                <w:b w:val="false"/>
                <w:i w:val="false"/>
                <w:color w:val="000000"/>
                <w:sz w:val="20"/>
              </w:rPr>
              <w:t xml:space="preserve">
июля </w:t>
            </w:r>
            <w:r>
              <w:br/>
            </w:r>
            <w:r>
              <w:rPr>
                <w:rFonts w:ascii="Times New Roman"/>
                <w:b w:val="false"/>
                <w:i w:val="false"/>
                <w:color w:val="000000"/>
                <w:sz w:val="20"/>
              </w:rPr>
              <w:t xml:space="preserve">
и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192,0 </w:t>
            </w:r>
            <w:r>
              <w:br/>
            </w:r>
            <w:r>
              <w:rPr>
                <w:rFonts w:ascii="Times New Roman"/>
                <w:b w:val="false"/>
                <w:i w:val="false"/>
                <w:color w:val="000000"/>
                <w:sz w:val="20"/>
              </w:rPr>
              <w:t xml:space="preserve">
2004 г.- </w:t>
            </w:r>
            <w:r>
              <w:br/>
            </w:r>
            <w:r>
              <w:rPr>
                <w:rFonts w:ascii="Times New Roman"/>
                <w:b w:val="false"/>
                <w:i w:val="false"/>
                <w:color w:val="000000"/>
                <w:sz w:val="20"/>
              </w:rPr>
              <w:t xml:space="preserve">
108,7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8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льготы по сана- </w:t>
            </w:r>
            <w:r>
              <w:br/>
            </w:r>
            <w:r>
              <w:rPr>
                <w:rFonts w:ascii="Times New Roman"/>
                <w:b w:val="false"/>
                <w:i w:val="false"/>
                <w:color w:val="000000"/>
                <w:sz w:val="20"/>
              </w:rPr>
              <w:t xml:space="preserve">
торно-курорт- </w:t>
            </w:r>
            <w:r>
              <w:br/>
            </w:r>
            <w:r>
              <w:rPr>
                <w:rFonts w:ascii="Times New Roman"/>
                <w:b w:val="false"/>
                <w:i w:val="false"/>
                <w:color w:val="000000"/>
                <w:sz w:val="20"/>
              </w:rPr>
              <w:t xml:space="preserve">
ному лечению </w:t>
            </w:r>
            <w:r>
              <w:br/>
            </w:r>
            <w:r>
              <w:rPr>
                <w:rFonts w:ascii="Times New Roman"/>
                <w:b w:val="false"/>
                <w:i w:val="false"/>
                <w:color w:val="000000"/>
                <w:sz w:val="20"/>
              </w:rPr>
              <w:t xml:space="preserve">
инвалидов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Решения </w:t>
            </w:r>
            <w:r>
              <w:br/>
            </w:r>
            <w:r>
              <w:rPr>
                <w:rFonts w:ascii="Times New Roman"/>
                <w:b w:val="false"/>
                <w:i w:val="false"/>
                <w:color w:val="000000"/>
                <w:sz w:val="20"/>
              </w:rPr>
              <w:t xml:space="preserve">
масли- </w:t>
            </w:r>
            <w:r>
              <w:br/>
            </w:r>
            <w:r>
              <w:rPr>
                <w:rFonts w:ascii="Times New Roman"/>
                <w:b w:val="false"/>
                <w:i w:val="false"/>
                <w:color w:val="000000"/>
                <w:sz w:val="20"/>
              </w:rPr>
              <w:t xml:space="preserve">
хатов и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ния </w:t>
            </w:r>
            <w:r>
              <w:br/>
            </w:r>
            <w:r>
              <w:rPr>
                <w:rFonts w:ascii="Times New Roman"/>
                <w:b w:val="false"/>
                <w:i w:val="false"/>
                <w:color w:val="000000"/>
                <w:sz w:val="20"/>
              </w:rPr>
              <w:t xml:space="preserve">
акимов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МЗ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70014,0 </w:t>
            </w:r>
            <w:r>
              <w:br/>
            </w:r>
            <w:r>
              <w:rPr>
                <w:rFonts w:ascii="Times New Roman"/>
                <w:b w:val="false"/>
                <w:i w:val="false"/>
                <w:color w:val="000000"/>
                <w:sz w:val="20"/>
              </w:rPr>
              <w:t xml:space="preserve">
2003 г.- </w:t>
            </w:r>
            <w:r>
              <w:br/>
            </w:r>
            <w:r>
              <w:rPr>
                <w:rFonts w:ascii="Times New Roman"/>
                <w:b w:val="false"/>
                <w:i w:val="false"/>
                <w:color w:val="000000"/>
                <w:sz w:val="20"/>
              </w:rPr>
              <w:t xml:space="preserve">
161062,5 </w:t>
            </w:r>
            <w:r>
              <w:br/>
            </w:r>
            <w:r>
              <w:rPr>
                <w:rFonts w:ascii="Times New Roman"/>
                <w:b w:val="false"/>
                <w:i w:val="false"/>
                <w:color w:val="000000"/>
                <w:sz w:val="20"/>
              </w:rPr>
              <w:t xml:space="preserve">
2004 г.- </w:t>
            </w:r>
            <w:r>
              <w:br/>
            </w:r>
            <w:r>
              <w:rPr>
                <w:rFonts w:ascii="Times New Roman"/>
                <w:b w:val="false"/>
                <w:i w:val="false"/>
                <w:color w:val="000000"/>
                <w:sz w:val="20"/>
              </w:rPr>
              <w:t xml:space="preserve">
126677,1 </w:t>
            </w:r>
            <w:r>
              <w:br/>
            </w:r>
            <w:r>
              <w:rPr>
                <w:rFonts w:ascii="Times New Roman"/>
                <w:b w:val="false"/>
                <w:i w:val="false"/>
                <w:color w:val="000000"/>
                <w:sz w:val="20"/>
              </w:rPr>
              <w:t xml:space="preserve">
2005 г.- </w:t>
            </w:r>
            <w:r>
              <w:br/>
            </w:r>
            <w:r>
              <w:rPr>
                <w:rFonts w:ascii="Times New Roman"/>
                <w:b w:val="false"/>
                <w:i w:val="false"/>
                <w:color w:val="000000"/>
                <w:sz w:val="20"/>
              </w:rPr>
              <w:t xml:space="preserve">
215679,1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Кадровое обеспечение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повышение ква- </w:t>
            </w:r>
            <w:r>
              <w:br/>
            </w:r>
            <w:r>
              <w:rPr>
                <w:rFonts w:ascii="Times New Roman"/>
                <w:b w:val="false"/>
                <w:i w:val="false"/>
                <w:color w:val="000000"/>
                <w:sz w:val="20"/>
              </w:rPr>
              <w:t xml:space="preserve">
лификации ра- </w:t>
            </w:r>
            <w:r>
              <w:br/>
            </w:r>
            <w:r>
              <w:rPr>
                <w:rFonts w:ascii="Times New Roman"/>
                <w:b w:val="false"/>
                <w:i w:val="false"/>
                <w:color w:val="000000"/>
                <w:sz w:val="20"/>
              </w:rPr>
              <w:t xml:space="preserve">
ботников, зани- </w:t>
            </w:r>
            <w:r>
              <w:br/>
            </w:r>
            <w:r>
              <w:rPr>
                <w:rFonts w:ascii="Times New Roman"/>
                <w:b w:val="false"/>
                <w:i w:val="false"/>
                <w:color w:val="000000"/>
                <w:sz w:val="20"/>
              </w:rPr>
              <w:t xml:space="preserve">
мающихся вопро- </w:t>
            </w:r>
            <w:r>
              <w:br/>
            </w:r>
            <w:r>
              <w:rPr>
                <w:rFonts w:ascii="Times New Roman"/>
                <w:b w:val="false"/>
                <w:i w:val="false"/>
                <w:color w:val="000000"/>
                <w:sz w:val="20"/>
              </w:rPr>
              <w:t xml:space="preserve">
сами реабилита- </w:t>
            </w:r>
            <w:r>
              <w:br/>
            </w:r>
            <w:r>
              <w:rPr>
                <w:rFonts w:ascii="Times New Roman"/>
                <w:b w:val="false"/>
                <w:i w:val="false"/>
                <w:color w:val="000000"/>
                <w:sz w:val="20"/>
              </w:rPr>
              <w:t xml:space="preserve">
ции инвалидов в </w:t>
            </w:r>
            <w:r>
              <w:br/>
            </w:r>
            <w:r>
              <w:rPr>
                <w:rFonts w:ascii="Times New Roman"/>
                <w:b w:val="false"/>
                <w:i w:val="false"/>
                <w:color w:val="000000"/>
                <w:sz w:val="20"/>
              </w:rPr>
              <w:t xml:space="preserve">
системе со- </w:t>
            </w:r>
            <w:r>
              <w:br/>
            </w:r>
            <w:r>
              <w:rPr>
                <w:rFonts w:ascii="Times New Roman"/>
                <w:b w:val="false"/>
                <w:i w:val="false"/>
                <w:color w:val="000000"/>
                <w:sz w:val="20"/>
              </w:rPr>
              <w:t xml:space="preserve">
циальной зашиты населения, здравоохранения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МЗ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гг.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выделяе- </w:t>
            </w:r>
            <w:r>
              <w:br/>
            </w:r>
            <w:r>
              <w:rPr>
                <w:rFonts w:ascii="Times New Roman"/>
                <w:b w:val="false"/>
                <w:i w:val="false"/>
                <w:color w:val="000000"/>
                <w:sz w:val="20"/>
              </w:rPr>
              <w:t xml:space="preserve">
мых по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грамме </w:t>
            </w:r>
            <w:r>
              <w:br/>
            </w:r>
            <w:r>
              <w:rPr>
                <w:rFonts w:ascii="Times New Roman"/>
                <w:b w:val="false"/>
                <w:i w:val="false"/>
                <w:color w:val="000000"/>
                <w:sz w:val="20"/>
              </w:rPr>
              <w:t xml:space="preserve">
007 </w:t>
            </w:r>
            <w:r>
              <w:br/>
            </w:r>
            <w:r>
              <w:rPr>
                <w:rFonts w:ascii="Times New Roman"/>
                <w:b w:val="false"/>
                <w:i w:val="false"/>
                <w:color w:val="000000"/>
                <w:sz w:val="20"/>
              </w:rPr>
              <w:t xml:space="preserve">
"Повыше- </w:t>
            </w:r>
            <w:r>
              <w:br/>
            </w:r>
            <w:r>
              <w:rPr>
                <w:rFonts w:ascii="Times New Roman"/>
                <w:b w:val="false"/>
                <w:i w:val="false"/>
                <w:color w:val="000000"/>
                <w:sz w:val="20"/>
              </w:rPr>
              <w:t xml:space="preserve">
ние ква- </w:t>
            </w:r>
            <w:r>
              <w:br/>
            </w:r>
            <w:r>
              <w:rPr>
                <w:rFonts w:ascii="Times New Roman"/>
                <w:b w:val="false"/>
                <w:i w:val="false"/>
                <w:color w:val="000000"/>
                <w:sz w:val="20"/>
              </w:rPr>
              <w:t xml:space="preserve">
лифика- </w:t>
            </w:r>
            <w:r>
              <w:br/>
            </w:r>
            <w:r>
              <w:rPr>
                <w:rFonts w:ascii="Times New Roman"/>
                <w:b w:val="false"/>
                <w:i w:val="false"/>
                <w:color w:val="000000"/>
                <w:sz w:val="20"/>
              </w:rPr>
              <w:t xml:space="preserve">
ции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служа- </w:t>
            </w:r>
            <w:r>
              <w:br/>
            </w:r>
            <w:r>
              <w:rPr>
                <w:rFonts w:ascii="Times New Roman"/>
                <w:b w:val="false"/>
                <w:i w:val="false"/>
                <w:color w:val="000000"/>
                <w:sz w:val="20"/>
              </w:rPr>
              <w:t xml:space="preserve">
щих", програм- </w:t>
            </w:r>
            <w:r>
              <w:br/>
            </w:r>
            <w:r>
              <w:rPr>
                <w:rFonts w:ascii="Times New Roman"/>
                <w:b w:val="false"/>
                <w:i w:val="false"/>
                <w:color w:val="000000"/>
                <w:sz w:val="20"/>
              </w:rPr>
              <w:t xml:space="preserve">
мы 001 </w:t>
            </w:r>
            <w:r>
              <w:br/>
            </w:r>
            <w:r>
              <w:rPr>
                <w:rFonts w:ascii="Times New Roman"/>
                <w:b w:val="false"/>
                <w:i w:val="false"/>
                <w:color w:val="000000"/>
                <w:sz w:val="20"/>
              </w:rPr>
              <w:t xml:space="preserve">
"Обеспе-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уполно- </w:t>
            </w:r>
            <w:r>
              <w:br/>
            </w:r>
            <w:r>
              <w:rPr>
                <w:rFonts w:ascii="Times New Roman"/>
                <w:b w:val="false"/>
                <w:i w:val="false"/>
                <w:color w:val="000000"/>
                <w:sz w:val="20"/>
              </w:rPr>
              <w:t xml:space="preserve">
моченно- </w:t>
            </w:r>
            <w:r>
              <w:br/>
            </w:r>
            <w:r>
              <w:rPr>
                <w:rFonts w:ascii="Times New Roman"/>
                <w:b w:val="false"/>
                <w:i w:val="false"/>
                <w:color w:val="000000"/>
                <w:sz w:val="20"/>
              </w:rPr>
              <w:t xml:space="preserve">
го орга- </w:t>
            </w:r>
            <w:r>
              <w:br/>
            </w:r>
            <w:r>
              <w:rPr>
                <w:rFonts w:ascii="Times New Roman"/>
                <w:b w:val="false"/>
                <w:i w:val="false"/>
                <w:color w:val="000000"/>
                <w:sz w:val="20"/>
              </w:rPr>
              <w:t xml:space="preserve">
на в области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занятос- </w:t>
            </w:r>
            <w:r>
              <w:br/>
            </w:r>
            <w:r>
              <w:rPr>
                <w:rFonts w:ascii="Times New Roman"/>
                <w:b w:val="false"/>
                <w:i w:val="false"/>
                <w:color w:val="000000"/>
                <w:sz w:val="20"/>
              </w:rPr>
              <w:t xml:space="preserve">
ти, со- </w:t>
            </w:r>
            <w:r>
              <w:br/>
            </w:r>
            <w:r>
              <w:rPr>
                <w:rFonts w:ascii="Times New Roman"/>
                <w:b w:val="false"/>
                <w:i w:val="false"/>
                <w:color w:val="000000"/>
                <w:sz w:val="20"/>
              </w:rPr>
              <w:t xml:space="preserve">
циальной </w:t>
            </w:r>
            <w:r>
              <w:br/>
            </w:r>
            <w:r>
              <w:rPr>
                <w:rFonts w:ascii="Times New Roman"/>
                <w:b w:val="false"/>
                <w:i w:val="false"/>
                <w:color w:val="000000"/>
                <w:sz w:val="20"/>
              </w:rPr>
              <w:t xml:space="preserve">
зашиты и </w:t>
            </w:r>
            <w:r>
              <w:br/>
            </w:r>
            <w:r>
              <w:rPr>
                <w:rFonts w:ascii="Times New Roman"/>
                <w:b w:val="false"/>
                <w:i w:val="false"/>
                <w:color w:val="000000"/>
                <w:sz w:val="20"/>
              </w:rPr>
              <w:t xml:space="preserve">
миграции </w:t>
            </w:r>
            <w:r>
              <w:br/>
            </w:r>
            <w:r>
              <w:rPr>
                <w:rFonts w:ascii="Times New Roman"/>
                <w:b w:val="false"/>
                <w:i w:val="false"/>
                <w:color w:val="000000"/>
                <w:sz w:val="20"/>
              </w:rPr>
              <w:t xml:space="preserve">
населе- </w:t>
            </w:r>
            <w:r>
              <w:br/>
            </w:r>
            <w:r>
              <w:rPr>
                <w:rFonts w:ascii="Times New Roman"/>
                <w:b w:val="false"/>
                <w:i w:val="false"/>
                <w:color w:val="000000"/>
                <w:sz w:val="20"/>
              </w:rPr>
              <w:t xml:space="preserve">
ния" и програм- </w:t>
            </w:r>
            <w:r>
              <w:br/>
            </w:r>
            <w:r>
              <w:rPr>
                <w:rFonts w:ascii="Times New Roman"/>
                <w:b w:val="false"/>
                <w:i w:val="false"/>
                <w:color w:val="000000"/>
                <w:sz w:val="20"/>
              </w:rPr>
              <w:t xml:space="preserve">
мы 001 </w:t>
            </w:r>
            <w:r>
              <w:br/>
            </w:r>
            <w:r>
              <w:rPr>
                <w:rFonts w:ascii="Times New Roman"/>
                <w:b w:val="false"/>
                <w:i w:val="false"/>
                <w:color w:val="000000"/>
                <w:sz w:val="20"/>
              </w:rPr>
              <w:t xml:space="preserve">
"Обеспе-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дея- </w:t>
            </w:r>
            <w:r>
              <w:br/>
            </w:r>
            <w:r>
              <w:rPr>
                <w:rFonts w:ascii="Times New Roman"/>
                <w:b w:val="false"/>
                <w:i w:val="false"/>
                <w:color w:val="000000"/>
                <w:sz w:val="20"/>
              </w:rPr>
              <w:t xml:space="preserve">
тельнос- </w:t>
            </w:r>
            <w:r>
              <w:br/>
            </w:r>
            <w:r>
              <w:rPr>
                <w:rFonts w:ascii="Times New Roman"/>
                <w:b w:val="false"/>
                <w:i w:val="false"/>
                <w:color w:val="000000"/>
                <w:sz w:val="20"/>
              </w:rPr>
              <w:t xml:space="preserve">
ти упол- </w:t>
            </w:r>
            <w:r>
              <w:br/>
            </w:r>
            <w:r>
              <w:rPr>
                <w:rFonts w:ascii="Times New Roman"/>
                <w:b w:val="false"/>
                <w:i w:val="false"/>
                <w:color w:val="000000"/>
                <w:sz w:val="20"/>
              </w:rPr>
              <w:t xml:space="preserve">
номочен- </w:t>
            </w:r>
            <w:r>
              <w:br/>
            </w:r>
            <w:r>
              <w:rPr>
                <w:rFonts w:ascii="Times New Roman"/>
                <w:b w:val="false"/>
                <w:i w:val="false"/>
                <w:color w:val="000000"/>
                <w:sz w:val="20"/>
              </w:rPr>
              <w:t xml:space="preserve">
ного ор- </w:t>
            </w:r>
            <w:r>
              <w:br/>
            </w:r>
            <w:r>
              <w:rPr>
                <w:rFonts w:ascii="Times New Roman"/>
                <w:b w:val="false"/>
                <w:i w:val="false"/>
                <w:color w:val="000000"/>
                <w:sz w:val="20"/>
              </w:rPr>
              <w:t xml:space="preserve">
гана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здраво- </w:t>
            </w:r>
            <w:r>
              <w:br/>
            </w:r>
            <w:r>
              <w:rPr>
                <w:rFonts w:ascii="Times New Roman"/>
                <w:b w:val="false"/>
                <w:i w:val="false"/>
                <w:color w:val="000000"/>
                <w:sz w:val="20"/>
              </w:rPr>
              <w:t xml:space="preserve">
охране- </w:t>
            </w:r>
            <w:r>
              <w:br/>
            </w:r>
            <w:r>
              <w:rPr>
                <w:rFonts w:ascii="Times New Roman"/>
                <w:b w:val="false"/>
                <w:i w:val="false"/>
                <w:color w:val="000000"/>
                <w:sz w:val="20"/>
              </w:rPr>
              <w:t xml:space="preserve">
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переподготовку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протезно-орто- </w:t>
            </w:r>
            <w:r>
              <w:br/>
            </w:r>
            <w:r>
              <w:rPr>
                <w:rFonts w:ascii="Times New Roman"/>
                <w:b w:val="false"/>
                <w:i w:val="false"/>
                <w:color w:val="000000"/>
                <w:sz w:val="20"/>
              </w:rPr>
              <w:t xml:space="preserve">
педических </w:t>
            </w:r>
            <w:r>
              <w:br/>
            </w:r>
            <w:r>
              <w:rPr>
                <w:rFonts w:ascii="Times New Roman"/>
                <w:b w:val="false"/>
                <w:i w:val="false"/>
                <w:color w:val="000000"/>
                <w:sz w:val="20"/>
              </w:rPr>
              <w:t xml:space="preserve">
предприятий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к 20 </w:t>
            </w:r>
            <w:r>
              <w:br/>
            </w:r>
            <w:r>
              <w:rPr>
                <w:rFonts w:ascii="Times New Roman"/>
                <w:b w:val="false"/>
                <w:i w:val="false"/>
                <w:color w:val="000000"/>
                <w:sz w:val="20"/>
              </w:rPr>
              <w:t xml:space="preserve">
января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(Цент- </w:t>
            </w:r>
            <w:r>
              <w:br/>
            </w:r>
            <w:r>
              <w:rPr>
                <w:rFonts w:ascii="Times New Roman"/>
                <w:b w:val="false"/>
                <w:i w:val="false"/>
                <w:color w:val="000000"/>
                <w:sz w:val="20"/>
              </w:rPr>
              <w:t xml:space="preserve">
ральная </w:t>
            </w:r>
            <w:r>
              <w:br/>
            </w:r>
            <w:r>
              <w:rPr>
                <w:rFonts w:ascii="Times New Roman"/>
                <w:b w:val="false"/>
                <w:i w:val="false"/>
                <w:color w:val="000000"/>
                <w:sz w:val="20"/>
              </w:rPr>
              <w:t xml:space="preserve">
экспери- </w:t>
            </w:r>
            <w:r>
              <w:br/>
            </w:r>
            <w:r>
              <w:rPr>
                <w:rFonts w:ascii="Times New Roman"/>
                <w:b w:val="false"/>
                <w:i w:val="false"/>
                <w:color w:val="000000"/>
                <w:sz w:val="20"/>
              </w:rPr>
              <w:t xml:space="preserve">
менталь- </w:t>
            </w:r>
            <w:r>
              <w:br/>
            </w:r>
            <w:r>
              <w:rPr>
                <w:rFonts w:ascii="Times New Roman"/>
                <w:b w:val="false"/>
                <w:i w:val="false"/>
                <w:color w:val="000000"/>
                <w:sz w:val="20"/>
              </w:rPr>
              <w:t xml:space="preserve">
ная ла- </w:t>
            </w:r>
            <w:r>
              <w:br/>
            </w:r>
            <w:r>
              <w:rPr>
                <w:rFonts w:ascii="Times New Roman"/>
                <w:b w:val="false"/>
                <w:i w:val="false"/>
                <w:color w:val="000000"/>
                <w:sz w:val="20"/>
              </w:rPr>
              <w:t xml:space="preserve">
борато- </w:t>
            </w:r>
            <w:r>
              <w:br/>
            </w:r>
            <w:r>
              <w:rPr>
                <w:rFonts w:ascii="Times New Roman"/>
                <w:b w:val="false"/>
                <w:i w:val="false"/>
                <w:color w:val="000000"/>
                <w:sz w:val="20"/>
              </w:rPr>
              <w:t xml:space="preserve">
рия </w:t>
            </w:r>
            <w:r>
              <w:br/>
            </w:r>
            <w:r>
              <w:rPr>
                <w:rFonts w:ascii="Times New Roman"/>
                <w:b w:val="false"/>
                <w:i w:val="false"/>
                <w:color w:val="000000"/>
                <w:sz w:val="20"/>
              </w:rPr>
              <w:t xml:space="preserve">
протези- </w:t>
            </w:r>
            <w:r>
              <w:br/>
            </w:r>
            <w:r>
              <w:rPr>
                <w:rFonts w:ascii="Times New Roman"/>
                <w:b w:val="false"/>
                <w:i w:val="false"/>
                <w:color w:val="000000"/>
                <w:sz w:val="20"/>
              </w:rPr>
              <w:t xml:space="preserve">
рования)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2004 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приятй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8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переподготовку </w:t>
            </w:r>
            <w:r>
              <w:br/>
            </w:r>
            <w:r>
              <w:rPr>
                <w:rFonts w:ascii="Times New Roman"/>
                <w:b w:val="false"/>
                <w:i w:val="false"/>
                <w:color w:val="000000"/>
                <w:sz w:val="20"/>
              </w:rPr>
              <w:t xml:space="preserve">
социальных ра- </w:t>
            </w:r>
            <w:r>
              <w:br/>
            </w:r>
            <w:r>
              <w:rPr>
                <w:rFonts w:ascii="Times New Roman"/>
                <w:b w:val="false"/>
                <w:i w:val="false"/>
                <w:color w:val="000000"/>
                <w:sz w:val="20"/>
              </w:rPr>
              <w:t xml:space="preserve">
ботников отде- </w:t>
            </w:r>
            <w:r>
              <w:br/>
            </w:r>
            <w:r>
              <w:rPr>
                <w:rFonts w:ascii="Times New Roman"/>
                <w:b w:val="false"/>
                <w:i w:val="false"/>
                <w:color w:val="000000"/>
                <w:sz w:val="20"/>
              </w:rPr>
              <w:t xml:space="preserve">
лений социаль- </w:t>
            </w:r>
            <w:r>
              <w:br/>
            </w:r>
            <w:r>
              <w:rPr>
                <w:rFonts w:ascii="Times New Roman"/>
                <w:b w:val="false"/>
                <w:i w:val="false"/>
                <w:color w:val="000000"/>
                <w:sz w:val="20"/>
              </w:rPr>
              <w:t xml:space="preserve">
ной помощи на </w:t>
            </w:r>
            <w:r>
              <w:br/>
            </w:r>
            <w:r>
              <w:rPr>
                <w:rFonts w:ascii="Times New Roman"/>
                <w:b w:val="false"/>
                <w:i w:val="false"/>
                <w:color w:val="000000"/>
                <w:sz w:val="20"/>
              </w:rPr>
              <w:t xml:space="preserve">
дому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w:t>
            </w:r>
            <w:r>
              <w:br/>
            </w:r>
            <w:r>
              <w:rPr>
                <w:rFonts w:ascii="Times New Roman"/>
                <w:b w:val="false"/>
                <w:i w:val="false"/>
                <w:color w:val="000000"/>
                <w:sz w:val="20"/>
              </w:rPr>
              <w:t xml:space="preserve">
ежегодно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начиная с 2003г.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2003 г., </w:t>
            </w:r>
            <w:r>
              <w:br/>
            </w:r>
            <w:r>
              <w:rPr>
                <w:rFonts w:ascii="Times New Roman"/>
                <w:b w:val="false"/>
                <w:i w:val="false"/>
                <w:color w:val="000000"/>
                <w:sz w:val="20"/>
              </w:rPr>
              <w:t xml:space="preserve">
2004 г., </w:t>
            </w:r>
            <w:r>
              <w:br/>
            </w:r>
            <w:r>
              <w:rPr>
                <w:rFonts w:ascii="Times New Roman"/>
                <w:b w:val="false"/>
                <w:i w:val="false"/>
                <w:color w:val="000000"/>
                <w:sz w:val="20"/>
              </w:rPr>
              <w:t xml:space="preserve">
2005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900,0 </w:t>
            </w:r>
            <w:r>
              <w:br/>
            </w:r>
            <w:r>
              <w:rPr>
                <w:rFonts w:ascii="Times New Roman"/>
                <w:b w:val="false"/>
                <w:i w:val="false"/>
                <w:color w:val="000000"/>
                <w:sz w:val="20"/>
              </w:rPr>
              <w:t xml:space="preserve">
2003 г.- </w:t>
            </w:r>
            <w:r>
              <w:br/>
            </w:r>
            <w:r>
              <w:rPr>
                <w:rFonts w:ascii="Times New Roman"/>
                <w:b w:val="false"/>
                <w:i w:val="false"/>
                <w:color w:val="000000"/>
                <w:sz w:val="20"/>
              </w:rPr>
              <w:t xml:space="preserve">
900,0 </w:t>
            </w:r>
            <w:r>
              <w:br/>
            </w:r>
            <w:r>
              <w:rPr>
                <w:rFonts w:ascii="Times New Roman"/>
                <w:b w:val="false"/>
                <w:i w:val="false"/>
                <w:color w:val="000000"/>
                <w:sz w:val="20"/>
              </w:rPr>
              <w:t xml:space="preserve">
2004 г.- </w:t>
            </w:r>
            <w:r>
              <w:br/>
            </w:r>
            <w:r>
              <w:rPr>
                <w:rFonts w:ascii="Times New Roman"/>
                <w:b w:val="false"/>
                <w:i w:val="false"/>
                <w:color w:val="000000"/>
                <w:sz w:val="20"/>
              </w:rPr>
              <w:t xml:space="preserve">
10110,0 </w:t>
            </w:r>
            <w:r>
              <w:br/>
            </w:r>
            <w:r>
              <w:rPr>
                <w:rFonts w:ascii="Times New Roman"/>
                <w:b w:val="false"/>
                <w:i w:val="false"/>
                <w:color w:val="000000"/>
                <w:sz w:val="20"/>
              </w:rPr>
              <w:t xml:space="preserve">
2005 г.- </w:t>
            </w:r>
            <w:r>
              <w:br/>
            </w:r>
            <w:r>
              <w:rPr>
                <w:rFonts w:ascii="Times New Roman"/>
                <w:b w:val="false"/>
                <w:i w:val="false"/>
                <w:color w:val="000000"/>
                <w:sz w:val="20"/>
              </w:rPr>
              <w:t xml:space="preserve">
50187,8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практической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по актуальным </w:t>
            </w:r>
            <w:r>
              <w:br/>
            </w:r>
            <w:r>
              <w:rPr>
                <w:rFonts w:ascii="Times New Roman"/>
                <w:b w:val="false"/>
                <w:i w:val="false"/>
                <w:color w:val="000000"/>
                <w:sz w:val="20"/>
              </w:rPr>
              <w:t xml:space="preserve">
проблемам ме- </w:t>
            </w:r>
            <w:r>
              <w:br/>
            </w:r>
            <w:r>
              <w:rPr>
                <w:rFonts w:ascii="Times New Roman"/>
                <w:b w:val="false"/>
                <w:i w:val="false"/>
                <w:color w:val="000000"/>
                <w:sz w:val="20"/>
              </w:rPr>
              <w:t xml:space="preserve">
дико-социальной экспертизы и  </w:t>
            </w:r>
            <w:r>
              <w:br/>
            </w:r>
            <w:r>
              <w:rPr>
                <w:rFonts w:ascii="Times New Roman"/>
                <w:b w:val="false"/>
                <w:i w:val="false"/>
                <w:color w:val="000000"/>
                <w:sz w:val="20"/>
              </w:rPr>
              <w:t xml:space="preserve">
реабилитации инвалидов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МТСЗН к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2004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МЗ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2003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требует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End w:id="15"/>
    <w:bookmarkStart w:name="z13" w:id="16"/>
    <w:p>
      <w:pPr>
        <w:spacing w:after="0"/>
        <w:ind w:left="0"/>
        <w:jc w:val="both"/>
      </w:pPr>
      <w:r>
        <w:rPr>
          <w:rFonts w:ascii="Times New Roman"/>
          <w:b w:val="false"/>
          <w:i w:val="false"/>
          <w:color w:val="000000"/>
          <w:sz w:val="28"/>
        </w:rPr>
        <w:t xml:space="preserve">
      Итого затрат: </w:t>
      </w:r>
      <w:r>
        <w:br/>
      </w:r>
      <w:r>
        <w:rPr>
          <w:rFonts w:ascii="Times New Roman"/>
          <w:b w:val="false"/>
          <w:i w:val="false"/>
          <w:color w:val="000000"/>
          <w:sz w:val="28"/>
        </w:rPr>
        <w:t xml:space="preserve">
      из местного бюджета - 4,1 млрд.тенге, в том числе: 2002 г. - 250,5 млн.тенге; 2003 г.- 898,0 млн.тенге; 2004 г. - 937,4 млн.тенге; 2005 г.- 2087,1 млн.тенге; </w:t>
      </w:r>
      <w:r>
        <w:br/>
      </w:r>
      <w:r>
        <w:rPr>
          <w:rFonts w:ascii="Times New Roman"/>
          <w:b w:val="false"/>
          <w:i w:val="false"/>
          <w:color w:val="000000"/>
          <w:sz w:val="28"/>
        </w:rPr>
        <w:t xml:space="preserve">
      из Республиканского бюджета - 2,0 млрд. тенге, в том числе: 2002 г. - 355,0 млн.тенге; 2003 г. - 512,2 млн.тенге; 2004 г. - 984,4 млн.тенге; 2005 г. - 115,9 млн.тенге. </w:t>
      </w:r>
      <w:r>
        <w:br/>
      </w:r>
      <w:r>
        <w:rPr>
          <w:rFonts w:ascii="Times New Roman"/>
          <w:b w:val="false"/>
          <w:i w:val="false"/>
          <w:color w:val="000000"/>
          <w:sz w:val="28"/>
        </w:rPr>
        <w:t xml:space="preserve">
      Всего затрат: 6,1 млрд.тенге, в том числе: 2002 г. - 605,5 млн.тенге; 2003 г. - 1410,2 млн.тенге; 2004 г. - 1921,8 млн.тенге; 2005 г. - 2203,0 млн.тенге.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