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4e9e" w14:textId="4584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"Издательский дом журнала "Здравоохранение Казахстана" Агентства Республики Казахстан по делам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января 2002 года N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"Издательский дом журнала "Здравоохранение Казахстана" Агентства Республики Казахстан по делам здравоохранения путем преобразования его в закрытое акционерное общество "Издательский дом журнала "Здравоохранение Казахстана" (далее - Общество) со стопроцентным участием государства в уставном капитале.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утверждении устава Общества основным предметом деятельности определить: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издательской деятельностью, пропаганда и популяризация передового научного и практического опыта, теоретических находок и достижений ученых-медиков Казахстана, опубликование нормативных документов;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рекламных услуг;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Общества в органах юстиции;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выполнения мероприятий, указанных в подпунктах 1), 2) настоящего пункта, осуществить продажу государственного пакета акций в размере 25 процентов от уставного капитала;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принять иные меры по реализации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апреля 1999 года N 405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P990405_ </w:t>
      </w:r>
      <w:r>
        <w:rPr>
          <w:rFonts w:ascii="Times New Roman"/>
          <w:b w:val="false"/>
          <w:i w:val="false"/>
          <w:color w:val="000000"/>
          <w:sz w:val="28"/>
        </w:rPr>
        <w:t>
 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"г. Алматы" дополнить строкой, порядковый номер 123-61,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"123-61 ЗАО "Издательский дом журнала "Здравоохранение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27 мая 1999 года N 659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P990659_ </w:t>
      </w:r>
      <w:r>
        <w:rPr>
          <w:rFonts w:ascii="Times New Roman"/>
          <w:b w:val="false"/>
          <w:i w:val="false"/>
          <w:color w:val="000000"/>
          <w:sz w:val="28"/>
        </w:rPr>
        <w:t>
 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"Агентству Республики Казахстан по делам здравоохранения":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"Министерству здравоохранения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226-3,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"226-3 ЗАО Издательский дом журнала "Здравоохранение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3) утратил силу - постановлением Правительства РК от 28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