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501f" w14:textId="b0a5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Агентства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2002 года N 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название внесено изменение - постановлением Правительства РК от 9 февраля 2002 г. N 188 </w:t>
      </w:r>
      <w:r>
        <w:rPr>
          <w:rFonts w:ascii="Times New Roman"/>
          <w:b w:val="false"/>
          <w:i w:val="false"/>
          <w:color w:val="ff0000"/>
          <w:sz w:val="28"/>
        </w:rPr>
        <w:t xml:space="preserve">P020188_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 апреля 1999 года N 357-I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паспорта республиканских бюджетных программ на 2002 год Агентства Республики Казахстан по туризму и спорту согласно приложениям 1-12.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(Администратор бюджетной программы)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032 </w:t>
      </w:r>
      <w:r>
        <w:br/>
      </w:r>
      <w:r>
        <w:rPr>
          <w:rFonts w:ascii="Times New Roman"/>
          <w:b/>
          <w:i w:val="false"/>
          <w:color w:val="000000"/>
        </w:rPr>
        <w:t xml:space="preserve">
"Спорт высших достижений" на 2002 год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1069893 тысячи тенге (один миллиард шестьдесят девять миллионов восемьсот девяносто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2, 4, 8, 15, 18, 25, 30 Закона Республики Казахстан от 2 декабря 1999 года N 490-I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физической культуре и спорте", Указ Президента Республики Казахстан от 12 марта 2001 года N 570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развития физической культуры и спорта в Республике Казахстан", постановления Правительства Республики Казахстан от 27 декабря 2001 года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год", от 6 апреля 2001 года N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реализации Государственной программы развития физической культуры и спорта в Республике Казахстан на 2001-2005 годах", от 18 апреля 2001 года N 510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P010510_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неотложных мерах по подготовке спортсменов Казахстана к участию в очередных ХIХ зимних 2002 года в городе Солт-Лейк-Сити (США) и ХХVIII летних 2004 года в городе Афинах (Греция) Олимпийских играх", от 24 июня 1996 года N 776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P960774_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Президентских тестах физической подготовленности населения Республики Казахстан"; постановление Правительства Республики Казахстан от 19 ноября 1999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авторитета Республики Казахстан на международной спортивной арене. Реализация Государственной программы развития физической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качественной подготовки национальных сборных команд к чемпионату Азии, Мира, Олимпийским играм и другим международным соревнованиям, проведения республиканских и международных спортивных мероприятий и участия национальных сборных команд в международных соревнованиях, содержание штатных национальных команд Республики Казахстан. Развитие физической культуры и массового спорта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032       Спорт выс- Подготовка спортивного резерва  В тече- 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ших дости- и спортсменов международного    ние    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жений      уровня по видам спорта для      года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участия в календарных спортив-          по туриз-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ных мероприятиях (республикан-          му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ских и местных соревнованиях по         спорту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видам спорта, участие в чемпио-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натах Мира, Азии, Европы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Кубках Мира, Олимпийских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Азиатских играх и в международ-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ных спортивных играх 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Содружеств по видам спорта),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проведение учебно-тренировочных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материальное обеспечение        в тече-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спортсменов, тренеров и         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других специалистов,           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зачисленных в национальные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команды 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видам спорта, а также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инвентарем и оборудованием;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участие в комплексных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международных спортивных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мероприятиях (в Плане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мероприятий по реализации Указа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Президента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о Государственной программе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п.7.3.):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участие национальных сборных    29.01.-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команд Республики Казахстан в   26.02.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XIX зимних Олимпийских играх    2002 год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 городе Солт-Лейк-Сити (США);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участие в летних Азиатских      20.09.-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играх в городе Пусане           16.10.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(Южная Корея);                  2002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вторые Игры народного спорта    14.06.-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на призы Президента Республики  24.06.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Казахстан;                      2002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летние Специальные Олимпийские  06.09-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игры стран Центральной Азии     10.09.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(город Алматы);                 2002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пропаганда спорта высших        в тече-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достижений;                     ние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проведение Республиканского     декабрь,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конкурса "Спортсмен года"       2002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                     Диспансерное наблюдение и       В тече- 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обеспечение лечения             ние    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спортсменов;                    года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обеспечение медицинской,                по туризму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консультативной помощи                 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спортсменам;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организация и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медицинского обслуживания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спортивно-массовых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и соревнований;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закуп фармакологических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восстановительных средств,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витаминных и белково-глюкозных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препаратов спортсменов-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участников спортивных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мероприятий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учебно-тренировочных сборов,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исходя из норм расходов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одного человека в сутки;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обеспечение медицинской помощи 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спортсменам-инвалидам;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приобретение оборудования,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химических реактивов,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медикаментов - 10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разновидностей оборудования.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                      Приобретение оборудования и     В тече- 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активов для проведения          ние    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тестирования и сдачи анализов   года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на наличие в организме                  по туризму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анаболических стероидов перед          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международными и республиканскими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спортивными соревнованиями - 7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видов специального оборудования.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Ожидаемые результаты выполнения бюджетной программы: успешное выступление членов национальных сборных команд Республики Казахстан на международных спортивных мероприятиях, в т.ч. в XIV летних Азиатских играх в город Пусан (Южная Корея), на XIX зимних Олимпийских играх в городе Солт-Лейк-Сити (США). Проведение Президентских тестов. Подготовить более 50 чемпионов Мира, Азии, Европы. Воспитание мастеров спорта и мастеров спорта международного класса, победителей и призеров международных соревнований, включая чемпионаты Мира и Азии среди юниоров и кадетов. Развитие массового спорта среди населения, утверждение в обществе принципов здорового образа жизни.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"Административные затраты" на 2002 год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40361 тысяча тенге (сорок миллионов триста шестьдесят одна тысяча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77a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21-25 Закона Республики Казахстан от 23 июля 1999 года N 453-I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службе", Указы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 и от 13 октября 1999 года N 235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совершенствованию структуры государственных органов Республики Казахстан и уточнению их компетенции", постановления Правительства Республики Казахстан от 19 ноября 1999 года N 1755 "Вопросы Агентства Республики Казахстан по туризму и спорту" и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Агентства Республики Казахстан по туризму и спорту для достижения максимально эффективного выполнения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Агентства Республики Казахстан по туризму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 Административные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001 Аппарат       Содержание центрального 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центрального  аппарата Агентства           года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органа        Республики Казахстан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 туризму и спорту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пределах утвержденного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лимита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численности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количестве 54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27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77a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Агентство Республики Казахстан по туризму и спорту функций.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специалистов со средним профессиональным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образованием"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72853 тысяч тенге (семьдесят два миллиона восемьсот пятьдесят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8, 24, 43 и 44 Закона Республики Казахстан от 7 июня 1999 года N 389-I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образовании", статьи 4 и 28 Закона Республики Казахстан от 2 декабря 1999 года N 490-I "О физической культуре и спорте", Указ Президента Республики Казахстан от 12 марта 2001 года N 570 "О Государственной программе развития физической культуры и спорта в Республике Казахстан", постановления Правительства Республики Казахстан от 27 декабря 2001 года N 1715 "О реализации Закона Республики Казахстан "О республиканском бюджете на 2002 год", от 6 апреля 2001 года N 462 "Об утверждении Плана мероприятий по реализации Государственной программы развития физической культуры и спорта в Республике Казахстан на 2001-2005 годы", от 18 апреля 2001 года N 510 "О неотложных мерах по подготовке спортсменов Казахстана к участию в очередных XIX зимних 2002 года в городе Солт-Лейк-Сити (США) и XXVIII летних 2004 года в городе Афинах (Греция) Олимпийских играх" и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удовлетворение социально-экономических потребностей общества в квалифицированных специалистах со средним профессиональным образованием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осуществить подготовку специалистов по специальностям стратегической важности общереспубликанского значения в области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007       Подготовка   Проведение учебного       В течение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специалистов процесса в соответствии   2002 года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со средним   с Государственными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профессио-   общеобязательными 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нальным      стандартами образования.            и спорту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образованием Осуществление образова-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тельной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включающей учебную,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методическую, культурно-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просветительскую,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физкультурную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спортивную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образовательных программ,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 также создание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для организации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процесса.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Прием учащихся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образовательным заказом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 подготовку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образованием, утверждаемым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ежегодно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Обучение среднегодового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контингента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238 учащихся.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выпуск квалифицированных специалистов в области спорта и физической культуры со средним профессиональным образованием. Пополнение национальных сборных команд мастерами спорта международного класса.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4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030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премии" на 2002 год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192 тысячи тенге (сто девяносто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Кабинета Министров Республики Казахстан от 2 декабря 1994 года N 1363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P941363_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увековечении памяти писателя Сейдахмета Бердикулова".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пропаганда физической культуры и спорта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стимулирование журналистов за лучшие публикации о спорте и физической культуре.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030       Государст-   Организация конкурсных 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венные       процедур, изготовление  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премии       значков и дипломов для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вручения трех премий, а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также их выплата лучшим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журналистам за публикацию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передачу на телевидении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радио.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увеличение заинтересованности журналистов в публикации статей о спорте и физической культуре, развитие массового спорта и спорта высших достижений среди населения.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5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22 января 2002 года N 77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031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"Государственная поддержка одаренных детей"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232410 тысяч тенге (двести тридцать два миллиона четыреста десять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7 июня 1999 года N 389-I "Об образовании", Закон Республики Казахстан от 2 декабря 1999 года N 490-I "О физической культуре и спорте", Указ Президента Республики Казахстан от 19 декабря 1996 года N 3276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U963276_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развития массового спорта в Республике Казахстан", постановления Правительства Республики Казахстан от 16 сентября 1996 года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распоряжения Президента Республики Казахстан "О государственной поддержке и развитии школ для одаренных детей", от 19 ноября 1999 года N 1755 "Вопросы Агентства Республики Казахстан по туризму и спорту" и от __января 2002 года N_ "О создании государственного учреждения "Республиканская школа-интернат для одаренных в спорте детей в Лениногорске"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19 июня 2002 г. N 673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индивидуальных особенностей каждого учащегося, создание благоприятных условий для занятий избранным видом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обучение одаренных в спорте детей и всестороннее развитие природных способностей каждого учащегося, организация и проведение в полном объеме круглогодичных учебно-тренировочных занятий, подготовка резерва спортсменов-кандидатов в составы сборные национальные команды по зимним видам спорта и их участие в предстоящих Первенствах и Чемпионатах Республики Казахстан, Азии,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031       Государст-   Проведение учебного    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венная       процесса в соответствии 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поддержка    c Государственными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одаренных    общеобязательными                   туризму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детей        стандартами образования            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проведение в полном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объеме круглогодичных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учебно-тренировочных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занятий с одаренными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детьми по выбранным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видам 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030  Республи-    Среднегодовой контингент -         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канская      250 учащихся;      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школа-                                           школа-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 для                                     интернат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одаренных в                                      для одарен-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спорте                                           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детей им. Х.                                     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Мунайтпасова                                     детей им. 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Мунайтпасова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031  Республи-    Среднегодовой контингент -         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канская      385 учащихся;      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школа-                                           школа-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 для                                     интернат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одаренных в                                      для одарен-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спорте                                           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детей им.                                        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К. Ахметова                                      детей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К. Ахметова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032  Республи-    Среднегодовой контингент -         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канская      150 учащихся.      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школа-                                           школа-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 для                                     интернат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одаренных в                                      для одарен-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спорте                                           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детей в                                          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г. Ленино-                                       детей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горске                                           г. Ленино-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горске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 пункт 6 внесены изменения - постановлением Правительства РК от 19 июня 2002 г. N 673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P020673_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выпуск спортсменов высокого класса, подготовка кандидатов в члены национальных сборных команд республики, а также кандидатов в мастера спорта и мастеров спорта международного класса.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6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033 </w:t>
      </w:r>
      <w:r>
        <w:br/>
      </w:r>
      <w:r>
        <w:rPr>
          <w:rFonts w:ascii="Times New Roman"/>
          <w:b/>
          <w:i w:val="false"/>
          <w:color w:val="000000"/>
        </w:rPr>
        <w:t xml:space="preserve">
"Субсидирование школ олимпийского резерва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высшего спортивного мастерства" на 2002 год 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77680 тысяч тенге (семьдесят семь миллионов шестьсот восемьдесят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18 и 19 Закона Республики Казахстан от 7 июня 1999 года N 389-I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образовании", статьи 17, 18, 21 и 25 Закона Республики Казахстан от 2 декабря 1999 года N 490-I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физической культуре и спорте", Указы Президента Республики Казахстан от 21 мая 1996 года N 3002 </w:t>
      </w:r>
      <w:r>
        <w:rPr>
          <w:rFonts w:ascii="Times New Roman"/>
          <w:b w:val="false"/>
          <w:i w:val="false"/>
          <w:color w:val="000000"/>
          <w:sz w:val="28"/>
        </w:rPr>
        <w:t xml:space="preserve">N963002_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поддержке и развитии школ для одаренных детей" и от 12 марта 2001 года N 570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развития физической культуры и спорта в Республике Казахстан", постановления Правительства Республики Казахстан от 19 ноября 1999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Республики Казахстан по туризму и спорту", от 6 апреля 2001 года N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реализации Государственной программы развития физической культуры и спорта в Республике Казахстан на 2001-2005 годы" и от 18 апреля 2001 года N 510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P010510_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неотложных мерах по подготовке спортсменов Казахстана к участию в очередных XIX зимних 2002 года в городе Солт-Лейк-Сити (США) и XXVIII летних 2004 года в городе Афинах (Греция) Олимпийских играх", приказ Министерства по делам молодежи, туризма и спорта от 23 августа 1996 года N 1-2-6/365 "О введении Положения о ДЮСШ и СДЮШОР" и от 29 мая 1998 года N 1-2-6/305 "Об утверждении Временного положения о школе высшего спортивного мастерства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высококвалифицированных спортсменов международного уровня, кандидатов и членов сборных команд Республики Казахстан по олимпийским видам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обеспечить осуществление физкультурно-оздоровительной и воспитательной работы среди молодежи, направленную на укрепление их здоровья и всестороннее физическое развитие, подготовка спортсменов международного класса, кандидатов и членов сборных команд Республики Казахстан по олимпийским видам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033      Субсидирование  Организация подготовки  В течение  Агентство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школ олимпийс-  спортивного резерва и  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кого резерва    спортсменов междуна-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высшего       родного класса,  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спортивного     кандидатов и членов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мастерства      сборных команд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олимпийским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Проведение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тренировочных занятий;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спортивных соревнованиях.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подготовка членов национальной сборной команды к Олимпийским и Азиатским играм, а также пополнение штатной национальной команды спортсменами высокого класса и мастерами спорта международного класса.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7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034 </w:t>
      </w:r>
      <w:r>
        <w:br/>
      </w:r>
      <w:r>
        <w:rPr>
          <w:rFonts w:ascii="Times New Roman"/>
          <w:b/>
          <w:i w:val="false"/>
          <w:color w:val="000000"/>
        </w:rPr>
        <w:t xml:space="preserve">
"Мероприятия по туристической деятельности"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26111 тысяч тенге (двадцать шесть миллионов сто одиннадцать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10, 11 Закона Республики Казахстан от 13 июня 2001 года N 211-II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туристской деятельности в Республике Казахстан", постановление Правительства Республики Казахстан от 26 октября 2000 года N 1604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P001604_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формированию туристского имиджа Казахстана на 2000-2003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туристского имиджа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защита внутреннего рынка, увеличение экспорта туристских услуг через проведение и участие в туристических мероприятиях, направленных на развитие туризма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034      Мероприятия по  Участие в Международной  В течение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туристической   туристской бирже IТВ в   2002 года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деятельности    городе Берлине.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Московской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международной выставке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"Путешествия и туризм"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 городе Москве.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Проведение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канского семинара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Шелковому пути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городе Туркестане.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Проведение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Международной выставки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"Туризм и путешествия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KITF 2002"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39 заседании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комиссии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туристической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для Европы.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Ташкентской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Международной туристской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Ярмарке (ТIТF).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во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туристской бирже (WTM)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 городе Лондоне.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Разработка и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методических сборников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рекламно-информационного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фотоальбома о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27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77a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числа туристов, въехавших в Казахстан, увеличение совокупного экспорта услуг, поступлений от международного туризма. Рост экономических показателей в сфере туризма, повышение имиджа Казахстана и его городов как туристских и культурных центров и мест отдыха, увеличение занятости населения. Увеличение доли туризма в валовом внутреннем продукте. Улучшение туристской инфраструктуры Казахстана и укрепление туристского имиджа Казахстана. 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8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037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олимпийского резерва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республиканском уровне" на 2002 год 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130000 тысяч тенге (сто 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статьи 2, 4, 16, 18, 21, 25, 30 Закона Республики Казахстан от 2 декабря 1999 года N 490-I "О физической культуре и спорте", Указ Президента Республики Казахстан от 12 марта 2001 года N 570 "О государственной программе развития физической культуры и спорта в Республике Казахстан", постановления Правительства РК от 6 апреля 2001 года N 462 "Об утверждении Плана мероприятий по реализации Государственной программы развития физической культуры и спорта в Республике Казахстан на 2001-2005 годы" и от 18 апреля 2001 года N 510 "О неотложных мерах по подготовке спортсменов Казахстана к участию в очередных XIX зимних 2002 года в городе Солт-Лейк-Сити (США) и XXVIII летних 2004 года в городе Афинах (Греция) Олимпийских играх".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целенаправленная подготовка олимпийского резерва для сборных национальных команд Республики Казахстан по видам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роста спортивного мастерства молодых спортсменов, проведение совместных учебно-тренировочных сборов по видам спорта с ведущими спортсменами республики и зарубежных стран, обеспечение участия спортсменов Казахстана в международных соревнованиях среди юниоров и кадетов.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037       Подготовка    Подготовка олимпийского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олимпийского  резерва в городе Алматы 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резерва на    по следующим видам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республикан-  спорта: бокс, борьба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ском уровне   греко-римская, борьба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вольная, велоспорт, легкая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атлетика,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гимнастика спортивная,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тяжелая атлетика, дзю-до,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триатлон, современное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пятиборье;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проведение 10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тренировочных сборов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18 до 24 дней в месяц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каждому виду спорта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спортивными резервами-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кандидатами в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сборные команды, участие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их в рейтинговых спортивных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соревнованиях.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воспитание мастеров спорта и мастеров спорта международного класса, победителей и призеров международных соревнований, включая Чемпионатов Мира и Азии среди юниоров и кадетов. Подготовка спортсменов высшего класса. 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9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079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"Выполнение функций лицензиаров" на 2002 год 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3218 тысяч тенге (три миллиона двести восемнадцать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15 Закона Республики Казахстан от 13 июня 2001 года N 211-II "О туристской деятельности в Республике Казахстан", статья 9 Закона Республики Казахстан от 17 апреля 1995 года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лицензировании", постановление Правительства Республики Казахстан от 7 февраля 2000 года N 179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P000179_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лицензирования туристической деятельности" и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качества услуг, оказываемых туристскими организациями, обеспечением их лицензией на право осуществления туристской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выдача лицензий на право осуществления лицензируемых видов туроператорской, турагентской, экскурсионной деятельности и услуг инструктора, методиста в качестве предпринимательской деятельности по приему и обслуживанию граждан Республики Казахстан и иностранных туристов на территории Республики Казахстан. Учет работающих в туристской отрасли фирм, регулирование туристского потока, развитие въездного и внутреннего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079       Выполнение   Приобретение учетных      В течение  Агентство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функций ли-  документов, необходимых     года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цензиаров    расходных материалов и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товаров; изготовление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бланков лицензий,    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изготовление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методических рекомендаций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тиражом 500 экземпляров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 инструктивных сборников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тиражом 500 экземпляров,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6 информационных стендов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выполнения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лицензиаров;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соблюдением квалифи-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кационных требований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лицензируемым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деятельности с выездом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 места - 36 командировок.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 целях защиты прав и интересов туристов в Республике Казахстан сокращение количества туристских организаций, нарушающих установленные нормативы. Развитие инфраструктуры туризма, формирования имиджа Казахстана на международном туристском рынке. 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10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201 </w:t>
      </w:r>
      <w:r>
        <w:br/>
      </w:r>
      <w:r>
        <w:rPr>
          <w:rFonts w:ascii="Times New Roman"/>
          <w:b/>
          <w:i w:val="false"/>
          <w:color w:val="000000"/>
        </w:rPr>
        <w:t xml:space="preserve">
"Укрепление материально-технической базы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школы-интерната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одаренных в спорте детей имени </w:t>
      </w:r>
      <w:r>
        <w:br/>
      </w:r>
      <w:r>
        <w:rPr>
          <w:rFonts w:ascii="Times New Roman"/>
          <w:b/>
          <w:i w:val="false"/>
          <w:color w:val="000000"/>
        </w:rPr>
        <w:t xml:space="preserve">
Х. Мунайтпасова"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11394 тысячи тенге (одиннадцать миллионов триста девяносто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18 Закона Республики Казахстан от 7 июня 1999 года N 389-I "Об образовании", статьи 17, 21 и 25 Закона Республики Казахстан от 2 декабря 1999 года N 490-I "О физической культуре и спорте", Указ Президента Республики Казахстан от 19 декабря 1996 года N 3276 "О государственной программе развития массового спорта в Республике Казахстан", постановления Правительства Республики Казахстан от 27 декабря 2001 года N 1715 "О реализации Закона Республики Казахстан "О республиканском бюджете на 2002 год", от 16 сентября 1996 года N 1125 "О мерах по реализации распоряжения Президента Республики Казахстан "О государственной поддержке и развитии школ для одаренных детей" и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основными средствами Республиканской школы-интернат для одаренных в спорте детей имени Х. Мунайтпасова.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активов для Республиканской школы-интерната для одаренных в спорте детей имени Х. Мунайтпасова.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201       Укрепление    Приобретение:            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материально-  Ринг боксерский - 1 штука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технической   Маты борцовские - 2 штуки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базы Респуб-  Мешки боксерские - 10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ликанской     штук                 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школы-        Комплект тренажеров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интерната     "Кетлер" - 1 штука                  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для одаренных Велосипеды - 12 штук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 спорте      Татами - 2 штуки                     школа-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детей им. Х.  Штанга - 6 штук в комплекте          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Мунайтпасова  Электронные весы - 3 штуки           для ода-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Комплект мебели для                  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кабинета физики - 1 комплект         в 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Комплект мебели для                 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кабинета химии - 1 комплект          им. 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Мебель для администрации -           Мунайтпа-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 комплекта                          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Видеокамера - 2 штуки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Компьютерная техника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комплекте - 5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укрепление материально-технической базы Республиканской школы-интерната для одаренных в спорте детей имени Х. Мунайтпасова. 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500 </w:t>
      </w:r>
      <w:r>
        <w:br/>
      </w:r>
      <w:r>
        <w:rPr>
          <w:rFonts w:ascii="Times New Roman"/>
          <w:b/>
          <w:i w:val="false"/>
          <w:color w:val="000000"/>
        </w:rPr>
        <w:t xml:space="preserve">
"Информационно-вычислительное обслуживание"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696 тысяч тенге (шестьсот девяносто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Указы Президента Республики Казахстан от 31 июля 2000 года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улучшению работы государственного аппарата, борьбе с бюрократизмом и сокращению документооборота" и от 16 марта 2001 года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формирования и развития национальной инфраструктуры Республики Казахстан", постановление Правительства Республики Казахстан от 19 ноября 1999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поддержание условий для стабильной и бесперебойной работы создаваемых автоматизированных информационно-технических систем Агентства Республики Казахстан по туризму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работоспособности используемых средств вычислительной техники и связи по электронной почте. Установка программного обеспечения для внедрения информатизации и автоматизированной системы управления Агентства Республики Казахстан по туризму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500      Информационно- Услуги на модернизацию   В течение  Агентство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вычислительное локальной вычислительной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обслуживание   сети центрального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Агентства      аппарата Агентства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     Республики Казахстан по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по  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туризму и      (коммутационное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спорту         оборудование для 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рабочих мест).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Регистрация и абонентская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плата за поддержку домена;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доступ в сеть "Intеrnеt".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Программное обеспечение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сопровождение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ционных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Обучение и сертификация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7 (семь) работников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информационным технологиям.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оперативности получения и обмена информацией; успешное внедрение средств информационно-технических систем в деятельность Агентства; своевременное обновление информационных ресурсов и освещение деятельности Агентства Республики Казахстан по туризму и спорту. 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22 января 2002 года N 77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6963 тысячи тенге (шесть миллионов девятьсот шестьдесят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Указы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 и от 16 марта 2001 года N 573 "О Государственной программе формирования и развития национальной инфраструктуры Республики Казахстан", постановление Правительства Республики Казахстан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автоматизированной информационно-телекоммуникационной системы и обеспечение бесперебойной работы Агентства Республики Казахстан по туризму и спорту на современном техническом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обновление технически и морально устаревшей оргтехники, дооснащение связью, компьютерами и другой оргтехникой сотрудников аппарата и техническое оснащение подразделений Агентства, а также приобретение дополнительного оборудования для развития информационных систем Агентства Республики Казахстан по туризму и спорту и создание коммуникационной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!Код  !Код  !Наименование!Мероприятия по реализации!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!программ    !программы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!раммы!прог-!(подпро-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!раммы!грамм)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600      Обеспечение  Приобретение 2 копироваль- В течение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вычисли-     но-множительной техники;  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тельной и    12 комплектов компьютерной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организаци-  техники;            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онной        3 сканеров; 1 сервера;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техникой     3-х компьютерных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Агентства    (11 комплектов компьютерной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   техники); расширение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    телефонной станции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туризму   обеспечения связи; монтаж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спорту     оборудования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программного продукта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реконструкции и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рирования локальной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компьютерной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Агентства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одного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продукта для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системы "Документооборот";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услуги по прикладному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программному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 обучению.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основы информационно-телекоммуникационной системы Агентства Республики Казахстан по туризму и спорту. Обеспечение компьютерной и другой организационной техникой Агентства Республики Казахстан по туризму и спорту. Повышение эффективности оперативно-служебной деятельности Агентства за счет улучшения качества и оперативности ее информационно- аналитического обеспечения.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