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14e7a" w14:textId="6014e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паспорта республиканской бюджетной программы Службы охраны Президента Республики Казахстан на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января 2002 года № 80.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 апреля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бюджетной системе"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 республиканской бюджетной программы на 2002 год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Приложение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от 23 января 2002 года № 80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Служба охраны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Администратор бюджетной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Паспорт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республиканской бюджетной программы 030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"Обеспечение безопасности глав государств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отдельных должностных лиц" на 2002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Стоимость 983826 тысяч тенге (девятьсот восемьдесят три миллиона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восемьсот двадцать шесть тысяч тенге).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Нормативно-правовая основа бюджетной программы: статьи 1, 2, 21 и 22 Указа Президента Республики Казахстан, имеющего силу Закона, от 3 октября 1995 года № 2483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Z952483_ </w:t>
      </w:r>
      <w:r>
        <w:rPr>
          <w:rFonts w:ascii="Times New Roman"/>
          <w:b w:val="false"/>
          <w:i w:val="false"/>
          <w:color w:val="000000"/>
          <w:sz w:val="28"/>
        </w:rPr>
        <w:t>"О Службе охраны Президента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U962742_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о Службе охраны Президента Республики Казахстан, утвержденное Указом Президента Республики Казахстан от 3 января 1996 года № 2742, Указ Президента Республики Казахстан от 9 ноября 2000 года № 480с.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безопасности Президента Республики Казахстан, совместно проживающих с ним членов семьи, иных должностных лиц государства по перечню, утверждаемому Президентом, а также глав государств и руководителей международных организаций на период пребывания их на территории Республики Казахстан (охраняемые лица).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личной безопасности охраняемых лиц, выявление, предупреждение и пресечение преступлений и административных правонарушений, направленных против жизни, здоровья, прав, свобод, достоинства личности и собственности охраняемых лиц, охрана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собственности, обеспечение общественного порядка и безопасности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служебных помещениях и других местах пребывания охраняемых лиц,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прогнозирование и выявление угроз охраняемым лицам и объектам охраны,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комплекса оперативных мер по их предупреждению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нейтрализации.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!Код  !Код !Наименование!Мероприятия по реализа-!Сроки   !Ответствен-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!про- !под-!программы   !ции программы          !реализа-!ные испол-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!грам-!про-!(подпрограм-!(подпрограммы)         !ции     !нители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!мы   !грам!мы)         !                       !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 !мы  !            !                       !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30        Обеспечение   Содержание личного      В        Служба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безопасности  состава Службы охраны   течение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глав                            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государств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отдельных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должностных   Содержание              В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лиц           зданий, сооружений,     течение  Служба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других основных         года   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средств, находящихся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на балансе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Службы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Проведение охранных     В        Служба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мероприятий             течение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Осуществление           В        Служба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оперативно-розыскной    течение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деятельности           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Реализация              В        Служба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Государственной         течение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программы борьбы с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терроризмом и иными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проявлениями экстремизма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и сепаратизма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Строительство Центра    В        Служба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боевой и специальной    течение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подготовки сотрудников 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Укрепление материально- В        Служба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технической базы        течение 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7. Ожидаемые результаты выполнения бюджетной программы: обеспечение безопасности Главы государства и других должностных лиц, а также охраняемых лиц других государств во время пребывания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Умбетова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