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0bf6" w14:textId="ff40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освобождения от налога на добавленную стоимость товаров, импортируемых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84. Утратило силу постановлением Правительства Республики Казахстан от 23 декабря 2008 года N 1229.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234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освобождения от налога на добавленную стоимость товаров, импортируемых в Республику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10 марта 2000 года N 378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P000378_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 ортопедические изделия, и медицинской (ветеринарной) техники, освобождаемых от налога на добавленную стоимость" (САПП Республики Казахстан, 2000 г., N 15, ст. 145)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сурдотифлотехники,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примечания слова ", составленное по форме, установленной Министерством государственных доходов Республики Казахстан"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исключен - постановлением Правительства РК от 30 сентября 2002 г. N 1071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P021071_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Настоящее постановление вступает в силу с 1 января 2002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23 января 2002 года N 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Правила освобождения от налога на добавленную стоимость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товаров, импортируемых в Республику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1. Настоящие Правила разработаны в соответствии с пунктом 2 статьи 234 Кодекса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(далее - Кодекс) и определяют порядок освобождения от налога на добавленную стоимость импорта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на юридических и физических лиц, осуществляющих ввоз товаров на таможенную территорию Республики Казахстан (далее - юридические и физические лица).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Импорт товаров освобождается от налога на добавленную стоимость при представлении соответствующих документов, предусмотренных настоящими Правилами, таможенному органу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импорте товаров, за исключением подакцизных, ввозимых в качестве гуманитарной помощи, предоставляются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транспортные и/или товаросопроводительные документы и/или подтверждение дипломатических или приравненных к ним представительств о ввозе товара в качестве гуманитарной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в том числе составленные на иностранных языках, подтверждающие факт безвозмездной передачи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обязательство получателя о целевом использовании товаров исключительно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заполняемого по форме, установленной в приложении 1 к настоящим Правилам.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импорте товаров, за исключением подакцизных, ввозимых в благотворительных целях по линии государства, правительств государств, международных организаций, включая оказание технического содействия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товаров, ввозимых в благотворительных целях по линии государств и правительств государств и международных организаций: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и/или товаросопроводительные документы и/или подтверждение дипломатических или приравненных к ним представительств с указанием статуса ввозимого товара;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соглашения, договоры, устанавливающие ввоз товаров в благотворительных целях;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- копия свидетельства о государственной регистрации юридического лица, подтверждающего регистрацию юридического лица как некоммерческой организации, а также копия устава;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товаров, ввозимых в качестве технического содействия: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и/или товаросопроводительные документы и/или подтверждение дипломатических или приравненных к ним представительств, в которых должны быть указаны наименование программы и реквизиты проекта (контракта по техническому содействию), для выполнения которых осуществляется ввоз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проекта (контракта по техническому содействию), для выполнения которого поставляются товары.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компетентный орган с казахстанской стороны, контролирующий выполнение программы технического содействия, представляет информацию об исполнении проекта в центральный таможенный орган Республики Казахстан. В целях обеспечения идентификации ввозимых товаров товарам, предусмотренным к ввозу в представленных проектах, перечень товаров в данных проектах должен быть указан отдельно.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Импорт лекарственных средств, в том числе лекарств-субстанций;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 освобождается от налога на добавленную стоимость в соответствии с перечнем, утвержденным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освобождения импорта товаров от налога на добавленную стоимость необходимо предоставление в таможенный орган Республики Казахстан обязательства о целевом использовании ввозимых товаров, составленного по форме, установленной в приложении 2 к настоящим Правилам, и соблюдение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наличие государственной регистрации в Республике Казахстан в качестве медицинской техники, изделия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государственного органа в сфере обращения лекарственных средств на ввоз в Республику Казахстан лекарственных средств,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наличие лицензии на право производства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государственного органа в сфере обращения лекарственных средств на ввоз в Республику Казахстан лекарственных средств,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согласование государственного органа в сфере обращения лекарственных средств на ввоз в Республику Казахстан лекарственных средств, медицинской техники и изделий медицинского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импорта товаров в рамках договоров о государственных закупках вместо вышеуказанных документов в таможенные органы представляется договор, заключенный между заказчиком и поставщиком, осуществляющим импорт.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постановлениями Правительства РК от 21 октября 2002 г. N 1135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P021135_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г.); от 3 декабря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г.); от 4 декабря 2004 г.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января 2005 г.).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6. При импорте сырья для производства денежных знаков, осуществляемом Национальным Банком Республики Казахстан и его организациями,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подтверждение Национального Банка Республики Казахстан о предназначении ввозимого сырья для производства денежных знаков;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обязательство грузополучателя о целевом использовании ввозимого сырья, составленного по форме, установленной в приложении 3 к настоящим Правилам.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постановлениями Правительства РК от 21 февраля 2003 г. (вступает в силу с 1 января 2003 г.)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16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При импорте оборудования для обслуживания платежными карточками, программного обеспечения и запасных частей к нему, ввозимых для собственных производственных нужд,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в том числе составленные на иностранных языках, подтверждающие предназначение ввозимого оборудования для обслуживания платежными карточками, программного обеспечения и запасных частей к нему (технические паспорта, чертежи, фотографии, коммерческие документы);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обязательство о целевом использовании ввозимого оборудования для обслуживания платежными карточками, программного обеспечения и запасных частей к нему, заполняемое по форме, установленной в приложении 5 к настоящим Правилам.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6-1 - постановлением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(П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ункт 7 исключен - постановлением Правительства РК от 21 февраля 2003 г. (вступает в силу с 1 января 2003 г.)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импорте товаров, осуществляемом за счет средств грантов, предоставленных по линии государств, правительств государств и международных организаций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международного договора Республики Казахстан (в случае его наличия), заключенного с иностранным государством (или государствами) либо с международной организацией, включенной в перечень, утвержденный Правительством Республики Казахстан, о предоставлении Республике Казахстан гранта;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гранта международной организацией без заключения международного договора - подтверждение международной организации об импорте товаров за счет средств предоставленного ею гранта, зарегистрированного в Министерстве экономики и торговли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товаротранспортные или товаросопроводительные документы с наличием ссылки на международный договор (в случае его заключения);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подтверждение бенефициара (грантополучателя) о ввозимом товаре.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импорте имущества, ввезенного лизингодателем в целях передачи в финансовый лизинг по договорам финансового лизинга,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договора, заключенного между продавцом предмета лизинга и лизингодателем, и копия договора, заключенного между лизингодателем и лизингополучателем, либо копия трехстороннего  договора, заключенного между продавцом предмета лизинга, лизингодателем и лизингополучателем, либо копия договора международного лизинга, заключенного между лизингодателем-нерезидентом Республики Казахстан и сублизингодателем-резидентом Республики Казахстан, и копия договора лизинга, заключенного между сублизингодателем и сублизингополучателем - резидентами Республики Казахстан, либо копия трехстороннего договора, заключенного между лизингодателем - нерезидентом Республики Казахстан, сублизингодателем и сублизингополучателем - резидентами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транспортные и/или товаросопроводительные документы на поставку предмета лизинга с наличием ссылки на договор финансового лизинга;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лизингодателем (сублизингодателем при международном лизинге) является банк или организация, осуществляющая отдельные виды банковских операций - копия лицензии на осуществление лизинговой деятельности, выданная уполномоченным государственным органом по регулированию и надзору финансового рынка и 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обязательство о целевом использовании основных средств, ввезенных лизингодателем в целях передачи в финансовый лизинг по договорам финансового лизинга, заполняемого по форме, установленной в приложении 4 к настоящим Правилам.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8-1 - постановлением Правительства РК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Внесены изменения -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9. Товары, ввозимые на таможенную территорию Республики Казахстан, указанные в пунктах 3, 4, 5, 6, 8 и 8-1 настоящих Правил, должны использоваться только в тех целях, в связи с которыми предоставлены налоговые льготы. В случае использования импортером указанных товаров в иных целях налог на добавленную стоимость, неуплаченный при таможенном оформлении, подлежит уплате в бюджет в соответствии с налоговым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- постановлением Правительства РК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10. Освобождение от уплаты налога на добавленную стоимость по импорту товаров в рамках таможенных режимов, предусматривающих освобождение от уплаты таможенных пошлин и налогов, осуществляется в порядке, установленном таможенным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импорту товаров, определенных в подпунктах 1), 2), 5) и 8) пункта 1 статьи 234 Кодекса, освобождение от налога на добавленную стоимость применяется непосредственно в соответствии с Кодексом.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1 внесены изменения - постановлением Правительства РК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Начальнику Департамента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контроля (таможни)_______________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Обязательство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 целевом использовании гуманитарной помощи,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ввозимой на таможенную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Мною,___________________________________________________________________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(наименование, РНН, адрес, банковские реквизиты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Ф.И.О. и паспортные данные грузополучателя)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качестве гуманитарной помощи завезены: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товаров)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таможенной(ым) декларации(ям) NN_______________________________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 обязуюсь использовать указанные товары только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 и не использовать для извлечения коммерческой выгоды.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использования указанных товаров в иных целях обязуюсь уплатить таможенные платежи, налоги, не уплаченные при таможенном оформлении, в размере ________тенге и пени с них в соответствии с таможенным и налоговым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Подпись________/_____________/                Дата "___"________200__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 В случае использования гуманитарной помощи в иных целях без уплаты таможенных платежей, налогов и пени причитающиеся суммы будут взысканы с применением мер ответственности в соответствии с таможенным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2 внесены изменения - постановлением Правительства РК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Начальнику Департамента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контроля (таможни)_______________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Обязательство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целевом использовании лекарственных средств, в том числе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лекарств-субстанций; изделий медицинского (ветеринарного)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назначения, включая протезно-ортопедические изделия,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сурдотифлотехники и медицинской (ветеринарной) техники;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материалов и комплектующих для производства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диабетических средств, изделий медицинского (ветеринарного)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назначения, включая протезно-ортопедические изделия,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медицинской (ветеринарной)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Мною,___________________________________________________________________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(наименование, РНН, адрес, банковские реквизиты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Ф.И.О. и паспортные данные грузополучателя)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качестве лекарственных средств, в том числе лекарств-субстанций;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 завезены: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товаров)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таможенной(ым) декларации(ям) NN_______________________________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связи, с чем обязуюсь использовать указанные товары строго в соответствии с их целевым назначением.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использования указанных товаров в иных целях обязуюсь уплатить налоги, не уплаченные при таможенном оформлении, в размере ________тенге и пени с них в соответствии с налоговым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__________/_____________/              Дата "_"_______200 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 В случае использования лекарственных средств, протезно-ортопедических изделий, изделий медицинского назначения и медицинской техники, а также сырья и комплектующих для их производства в иных целях без уплаты налогов и пени причитающиеся суммы будут взысканы с применением мер ответственности в соответствии с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приложение 3 внесены изменения - постановлениями Правительства РК от 21 февраля 2003 г. (вступает в силу с 1 января 2003 г.)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г.); от 16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Начальнику Департамента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контроля (таможни)_______________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_________________________________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Обязательство о целевом использовании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сырья для производства денежных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Мною,___________________________________________________________________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(наименование, РНН, адрес, банковские реквизиты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Ф.И.О. и паспортные данные грузополучателя)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качестве сырья для производства денежных знаков завезены: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товаров)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таможенной(ым) декларации(ям) NN_______________________________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связи, с чем обязуюсь использовать указанные товары строго в соответствии с их целевым назначением.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использования указанных товаров в иных целях обязуюсь уплатить налоги, не уплаченные при таможенном оформлении, в размере ________тенге и пени с них в соответствии с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__________/_____________/              Дата "_"_______200 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Примечание. В случае использования сырья для производства денежных знаков в иных целях без уплаты налогов и пени причитающиеся суммы будут изысканы с применением мер ответственности в соответствии с налоговым законодательством Республики Казахстан.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 Приложение 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4 - постановлением Правительства РК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Внесены изменения -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 Начальнику департамента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таможенного контроля (таможни)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     Обязательство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целевом использовании имущества, ввезенного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целях передачи в финансовый лизинг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договорам финансового лизинга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Мною,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(наименование, РНН, адрес, банковские реквизиты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и паспортные данные лизингодателя)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качестве имущества в целях передачи в финансовый лизинг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договорам финансового лизинга завезены:_____________________________                                                              (наименование товаров)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таможенной (ым) декларации (ям) NN_________________________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 обязуюсь использовать указанные товары строго в соответствии с их целевым назначением.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указанных товаров в иных целях обязуюсь уплатить налоги, не уплаченные при таможенном оформлении, в размере __________ тенге и пени в соответствии с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Подпись______/________ /Дата "___"________200_года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случае использования имущества, ввезенного в целях передачи в финансовый лизинг по договорам финансового лизинга, в иных целях без уплаты налогов и пени причитающиеся суммы будут взысканы таможенными органами Республики Казахстан с применением мер ответственности в соответствии с таможенным и налоговым законодательствами Республики Казахстан.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Приложение 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Сноска. Правила дополнены приложением 5 - постановлением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Начальнику Департамента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(таможни) ____________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Обязательство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целевом использовании ввозимого оборудования для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платежными карточками, программного обеспечения и запасных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нему для собственных производственных нужд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(наименование, РНН, адрес, банковские реквизиты либо Ф.И.О.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паспортные данные грузополучателя)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собственных производственных нужд завезено следующее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обслуживания платежными карточками, программное обеспечение и запасные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 к нему: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товаров)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таможенной (ым) декларации (ям)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обязуюсь использовать указанные товары строго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собственных производственных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указанных товаров в иных целях обязуюсь уплатить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налоги, не уплаченные при таможенном оформлении, в размере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тенге и пени с них в соответствии с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_________/__________/  Дата "___"__________ 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Примечание. В случае использования оборудования для обслуживания платежными карточками, программного обеспечения и запасных частей к нему, ввозимых для собственных производственных нужд, в иных целях без уплаты налогов и пени, причитающиеся суммы будут взысканы с применением мер ответственности в соответствии с таможенным и налоговым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