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74aae" w14:textId="e674a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Концепции государственной поддержки неправительственных организаций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января 2002 года N 85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прилагаемую Концепцию государственной поддержки неправительственных организаций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культуры, информации и общественного согласия Республики Казахстан разработать к 1 сентября 2002 года Программу государственной поддержки неправительственных организаций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Одобрена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от 23 января 2002 года N 85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Концепция государственной поддержки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неправительственных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Введение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Концепция государственной поддержки неправительственных организаций Республики Казахстан опирается на основополагающие принципы </w:t>
      </w:r>
      <w:r>
        <w:rPr>
          <w:rFonts w:ascii="Times New Roman"/>
          <w:b w:val="false"/>
          <w:i w:val="false"/>
          <w:color w:val="000000"/>
          <w:sz w:val="28"/>
        </w:rPr>
        <w:t xml:space="preserve">K951000_ </w:t>
      </w:r>
      <w:r>
        <w:rPr>
          <w:rFonts w:ascii="Times New Roman"/>
          <w:b w:val="false"/>
          <w:i w:val="false"/>
          <w:color w:val="000000"/>
          <w:sz w:val="28"/>
        </w:rPr>
        <w:t>Конституции Республики Казахстан, Послания Президента страны народу Казахстана </w:t>
      </w:r>
      <w:r>
        <w:rPr>
          <w:rFonts w:ascii="Times New Roman"/>
          <w:b w:val="false"/>
          <w:i w:val="false"/>
          <w:color w:val="000000"/>
          <w:sz w:val="28"/>
        </w:rPr>
        <w:t xml:space="preserve">K002000_ </w:t>
      </w:r>
      <w:r>
        <w:rPr>
          <w:rFonts w:ascii="Times New Roman"/>
          <w:b w:val="false"/>
          <w:i w:val="false"/>
          <w:color w:val="000000"/>
          <w:sz w:val="28"/>
        </w:rPr>
        <w:t>"К свободному, эффективному и безопасному обществу", Закона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Z010142_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некоммерческих организациях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задач, поставленных Президентом страны в Послании народу Республики Казахстан, принят План мероприятий Правительства Республики Казахстан, где в разделе "II. Демократизация общества - веление времени" отражены мероприятия по вопросам взаимодействия с общественными объединениями, одним из которых является разработка механизма государственной поддержки социально значимых проектов общественных объединений. Одним из приоритетных направлений демократизации общественной жизни Республики Казахстан является развитие неправительственного сектора. Сегодня в стране активно идет процесс формирования неправительственного сектора, необходимого для функционирования гражданского общества.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Однако подавляющее большинство неправительственных организаций испытывает трудности в осуществлении своих задач. Во многом причиной этого является отсутствие комплексной и целенаправленной государственной поддержки неправительственного сектора, кроме того, недостаточно отработаны механизмы взаимодействия и сотрудничества государственных органов и неправительственных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настоящее время финансирование проектов неправительственных организаций осуществляется в основном зарубежными грантодателями. Грантовая помощь зарубежных фондов оказала существенное влияние на процесс становления неправительственного сектора.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Сегодня назрела необходимость в выработке комплексной государственной политики поддержки неправительственных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Принятие Концепции предполагает совершенствование правовой базы, внесение изменений и дополнений в отдельные нормативные правовые акты.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1. Анализ современного состояния неправительственного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сектора в Республике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Казахстане за десять лет независимости сформировался неправительственный сектор, состоящий из общественных объединений, фондов, негосударственных некоммерческих учреждений и других организаций, занимающихся социальными вопросами.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развития неправительственного сектора в Казахстане показывает, что процесс становления неправительственных организаций в республике прошел несколько этапов.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Первый этап становления неправительственного сектора охватывает период с конца 80-х по 1994 годы. За это время, по оценкам отечественных и международных экспертов, было организовано более 400 неправительственных организаций. При этом они были в основном правозащитного направления, что связано с периодом становления независимости и суверенитета Казахстана и обусловлено началом процесса демократических преобразований.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Основной характеристикой данного этапа было отсутствие системности, стихийность в создании неправительственных организаций. Кроме того, в рассматриваемый период со стороны государства шел процесс выработки общих подходов и приоритетов по отношению к неправительственному сектору.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Второй этап - этап качественного и количественного роста неправительственных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Этот этап охватывает временные рамки с 1994 по 1997 годы. Численность неправительственных организаций за этот период возросла с 400 до 1600. Следует отметить не только количественный рост неправительственного сектора, но и дифференциацию по видам деятельности. Количественный рост неправительственных организаций в первую очередь можно объяснить массированной финансовой поддержкой со стороны международных фондов и организаций через систему грантов.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Грантовая поддержка международных фондов и организаций была направлена в основном на проведение семинаров, "круглых столов", тренингов, носила организационно-технический, обучающий и методический характер.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Вместе с тем в эти годы была обозначена лишь общая позиция государства в отношении неправительственного сектора, не выработана в полном объеме единая государственная политика по взаимодействию с неправительственными организациями.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второго этапа показывает, что неправительственные организации возникали в основном за счет грантов, основными центрами развития неправительственных организаций были крупные города, особенно Алматы, а с переездом столицы в Астане стал активно развиваться неправительственный сектор.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концу второго этапа наметившийся рост неправительственных организаций постепенно переходит в новое качественное состояние. Неправительственный сектор страны нашел свое место в общественном процессе.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Третий этап начинается с 1998 года и продолжается в настоящее время. Это качественно новый этап, характеризующийся конкретной постановкой вопроса о реализации механизма взаимодействия государства с неправительственными организациями.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Количественный рост неправительственного сектора привел к тому, что сейчас существует около 3500 неправительственных организаций. Сегодня в "третьем секторе" работает на постоянной основе около 35 тысяч человек, на временной (консультанты, эксперты) - до 50 тысяч человек и добровольцев - более 100 тысяч человек.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развития неправительственных организаций Казахстана показывает, что в настоящее время сложились довольно устойчивые группы неправительственных организаций по различным направлениям: экологические - 15%, детские и молодежные - 13,6%, женские - 13,3%, медицинские - 13,1%, в области культуры, искусства, науки, образования - 12,5%, правозащитные - 7,6%, по социальной защите - 6,8%, по поддержке общественных инициатив - 6%, многопрофильные - 4,7%, общества инвалидов - 4,4%, по реабилитации детей-инвалидов - 3%.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Возникает в первую очередь проблема качественной, организационно- практической поддержки общественного сектора. Массированное выделение международных грантов для неправительственных организаций к 1998 году ограничивается и идет на снижение. В этих условиях важное значение приобретает реальное сотрудничество неправительственного сектора с государством на принципах равноправного партнерства.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Неправительственный сектор в Казахстане за 10 лет развития в основном сформировался, стал реальной общественной силой и важным ресурсом дальнейшей демократизации страны. Государство оказывает действенную поддержку неправительственным организациям.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Одним из свидетельств этого является принятие Закона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Z010142_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некоммерческих организациях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Вместе с тем, слабым местом в развитии неправительственных организаций в настоящее время является неравномерность развития неправительственного сектора в регионах, особенно в сельской местности. Анализ показывает активизацию неправительственного сектора в основном в крупных областных центрах и городах Астане и Алматы. Всего 8% неправительственных организаций представлены на районном уровне, что совершенно недостаточно для развития общественной инициативы.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Принятие Концепции активизирует создание неправительственных организаций на местном уровне, окажет позитивное влияние на трудоустройство населения, будет способствовать развитию социальной инфраструктуры на селе.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2. Цель и основные задачи государственной поддержки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неправительственных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Основной целью государственной поддержки неправительственных организаций является формирование новой модели отношений в проведении социальной политики в Республике Казахстан, оказание эффективного содействия социально ориентированным неправительственным организациям посредством активного сотрудничества с ними, вовлечения их в решение социально значимых проблем, оказание информационной, консультативной, методической, организационно-технической поддержки, а также содействие через государственный социальный заказ.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поставленной целью определяются следующие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совершенствование системы взаимодействия и сотрудничества государственных органов и неправительственных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создание условий для роста гражданской инициативы;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финансирование программ социально ориентированных неправительственных организаций через государственный социальный заказ;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создание Советов по взаимодействию государственных органов и общественных объединений;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совместное проведение мероприятий (конференции, "круглые столы", семинары, тренинги по социально значимым проблемам, благотворительные, культурно-массовые акции и другие);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информационное обеспечение деятельности неправительственных организаций Казахстана;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смягчение условий регистрации неправительственных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3. Основные принципы и формы государственной поддержки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неправительственных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Выработка подходов к вопросам формирования и реализации государственной поддержки неправительственных организаций должна основываться на следующих принципах: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законность - соблюдение норм действующего законодательства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партнерство - совместное участие неправительственных организаций и государственных органов в решении социальных проблем, определении приоритетов социальной политики;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прозрачность - открытость сторон и общедоступность информации для всех заинтересованных неправительственных организаций в предоставлении государственного социального заказа;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равноправность - обеспечение равного права на участие в тендере всех неправительственных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согласованность - принятие согласованных решений по достижению поставленной цели и способам организации общей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ответственность - строгое соблюдение сторонами утвержденного государственного договора на выполнение социального заказа.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поддержка неправительственных организаций может осуществляться в разных формах: информационной, консультативной, методической, организационно-технической, а также оказания содействия через государственный социальный заказ.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Информационная поддержка неправительственных организаций предполагает освещение в средствах массовой информации деятельности неправительственного сектора в решении социально значимых проблем, создание специализированных рубрик, тематических радио- и телепередач о развитии неправительственного сектора в Казахстане, содействие в создании неправительственными организациями собственных средств массовой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Консультативная поддержка неправительственных организаций заключается в разъяснении законодательных и нормативных актов, предоставлении им информации о регистрации, методах и направлениях работы, зарубежных и отечественных грантодателях, о возможностях получения государственной поддержки, данных о существующих в стране неправительственных организаций и иной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Методическая поддержка осуществляется путем разработки методических рекомендаций, материалов, справочников и другими путями.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Важными направлениями организационно-технической поддержки являются: проведение "круглых столов", семинаров, конференций, тренингов, иных акций с неправительственными организациями, направленных на решение социально значимых проблем. 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Наиболее эффективной и существенной должна стать государственная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поддержка неправительственных организаций в форме социального заказа.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Предметом социального заказа может являться разработка и (или)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реализация целевых социальных мероприятий (акций, программ), направленных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 решение конкретных социально значимых проблем, а также участие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конкурсной основе в выполнении мероприятий республиканских и местных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целевых программ.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4. Основные меры, направленные на государственную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поддержку неправительственных организаций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рамках поставленной цели Правительство Республики Казахстан примет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следующие меры: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разработает законодательную основу оказания государственной поддержки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неправительственным организациям;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разработает Программу государственной поддержки неправительственных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организаций Республики Казахстан и План мероприятий по ее реализации.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соответствии со структурой органов государственного управления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бюджетным устройством Республики Казахстан определяются республиканский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местный уровни формирования и размещения государственного социального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заказа.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4.1. Государственный социальный заказ как наиболее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эффективная форма государственной поддержки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неправительственных организаций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Важным этапом в реализации государственной поддержки неправительственных организаций является разработка законодательной основы, в которой важно определить весь комплекс правовых, организационных и иных вопросов взаимодействия государственных органов и неправительственных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законе необходимо отразить приоритеты, принципы, механизмы, обязанности сторон, уровни реализации государственной поддержки неправительственных организаций. Закон обеспечит правовую основу для участия неправительственных организаций в решении социально значимых проблем за счет средств государственного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системы государственного социального заказа является наиболее эффективной формой поддержки неправительственных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4.2. Программа государственной поддержки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неправительственных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Программе государственной поддержки необходимо отразить конкретные социально значимые программы и мероприятия, сроки их реализации, формы завершения, ответственных исполнителей.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Приоритеты Программы государственной поддержки неправительственных организаций определяются направлениями государственной политики в социальной сфере, где достаточно успешно осуществляют деятельность неправительственные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Приоритетными направлениями Программы государственной поддержки неправительственных организаций являются следующие: экологические, детские, молодежные, образовательные, социальные, гендерные, правозащитные, медицинские.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обозначенных в данной Концепции проблем развития неправительственного сектора Республики Казахстан с учетом создания соответствующей законодательной основы положит начало созданию устойчивой и эффективной системы партнерских отношений между государственными органами и неправительственными организациями, а также развитию гражданского общества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