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05e6" w14:textId="7b50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лицензионного сбора за право занятия отдельными видами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2002 года N 100. Утратило силу постановлением Правительства Республики Казахстан от 19 июля 2007 года N 610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24 января 2002 года N 100 утратило силу постановлением Правительства Республики Казахстан от 19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года "О налогах и других обязательных платежах в бюджет" (Налоговый кодекс),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года "О лицензировании"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1. Утвердить прилагаемые ставки лицензионного сбора за право занятия отдельными видами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16 августа 1995 года N 1127 "Об утверждении Положения о порядке уплаты лицензионного сбора за право занятия отдельными видами деятельности" (САПП Республики Казахстан, 1995 г., N 28, ст. 337).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3. Государственным органам в месячный срок привести в соответствие с настоящим постановлением ранее принятые нормативные правовые акты.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4. Настоящее постановление вступает в силу с 1 января 2002 года для юридических лиц и с 31 января 2002 года для физических лиц.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4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РК от 16 апреля 2002 г. N 434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2002 года N 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лицензионного сбора за право занятия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отдельными видами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Сноска. Внесены изменения - постановлением Правительства РК от 16 апреля 2002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постановлением Правительства РК от 17 июля 2002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постановлением Правительства РК от 20 августа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 октября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1018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4 марта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11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13 августа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860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; от 25 ноября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22 июня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п.3); от 25 июля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30 марта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27 июля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19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со дня его первого официального опубликования); от 24 августа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867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 сентября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21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пост.от 21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 от 2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1192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2006 года); от 22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п.3 пост.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 от 31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15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11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28 сентября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 от 29 декабря 2006 года N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января 2007 г.); от 19 февраля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9"/>
        <w:gridCol w:w="2401"/>
      </w:tblGrid>
      <w:tr>
        <w:trPr>
          <w:trHeight w:val="450" w:hRule="atLeast"/>
        </w:trPr>
        <w:tc>
          <w:tcPr>
            <w:tcW w:w="10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лицензируемой деятельности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сбора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месячных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
</w:t>
            </w:r>
          </w:p>
        </w:tc>
      </w:tr>
      <w:tr>
        <w:trPr>
          <w:trHeight w:val="450" w:hRule="atLeast"/>
        </w:trPr>
        <w:tc>
          <w:tcPr>
            <w:tcW w:w="10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Глава 1. Ставки лицензионного сбора за право занятия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отдельными видами деятельности при выдаче лицензий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1. Ставки лицензионного сбора за лицензирование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деятельности, связанной с обслуживанием граждан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1) образовательная деятельность юридических лиц,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дающих 10 начальное общее, основное общее или среднее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общее образование; начальное профессиональное образование,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по профессиям; среднее профессиональное, высшее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профессиональное, послевузовское профессиональное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образование, в том числе по специальностям,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дошкольных и внешкольных организаций;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2) деятельность по изданию учебников, учебно-методических 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комплексов, электронных учебников и дополнительной учебной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литературы для организаций образования;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3) занятие медицинской, врачебной деятельностью;        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занятие ветеринарной деятельностью;                           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4) оказание негосударственными субъектами юридических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услуг, связанных с сыскной (детективной) деятельностью;           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5) адвокатская деятельность;                                  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7) деятельность нотариусов;                                      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8) организация и проведение лотерей (кроме государственных 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(национальных);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8-1)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19 февраля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9) деятельность по оценке имущества;                             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10) осуществление охранной деятельности юридическими и        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физическими лицами;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11) деятельность по оказанию физкультурно-оздоровительных,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спортивных услуг, за исключением деятельности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юридических лиц                                 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физических лиц                                           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2. Ставки лицензионного сбора за лицензирование деятельности,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связанной с концентрацией финансовых ресурсов: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1) осуществление банковских операций, а также иных операций,    80(40)*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осуществляемых банками в соответствии с банковским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деятельность клиринговых и расчетных организаций;                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1-1) деятельность кредитных бюро                                 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2) аудиторская деятельность;                                     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3) деятельность в отрасли "страхование жизни" и в отрасли        50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"общее страхование";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деятельность по перестрахованию;                                 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деятельность страховых брокеров;                                 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актуарная деятельность на страховом рынке;        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4) профессиональная деятельность на рынке ценных бумаг, 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организаторов торгов с ценными бумагами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саморегулируемых организаций профессиональных участников рынка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5) деятельность по привлечению пенсионных взносов;               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6) деятельность по осуществлению пенсионных выплат;              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7) деятельность по инвестиционному управлению пенсионными активами;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8) деятельность инвестиционного фонда.                           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3. Ставки лицензионного сбора за лицензирование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операций, связанных с использованием валютных ценностей: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1) осуществление розничной торговли и предоставление услуг за 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наличную иностранную валюту;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2) открытие резидентами счетов (включая счета в валюте Республики 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Казахстан) в иностранных банках и иных финансовых институтах, имеющих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соответствующее право по законодательству государств, в которых они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3) инвестиции резидентов за границу (за исключением брокерско-   10,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дилерской деятельности банков);                                   не 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опера-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4) переводы резидентов в пользу нерезидентов в оплату            10,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имущественных прав на недвижимость;                               не 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опера-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5) переводы резидентов в пользу нерезидентов для осуществления   10,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расчетов по импортным сделкам, предусматривающим авансовый платеж не 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товары, работы и услуги на срок более 120 дней, а также        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превышение срока получения валютной выручки в оплату экспорта     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 (работ, услуг) резидентами более 120 дней с даты экспорта опера-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 (работ, услуг);                                           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6) предоставление резидентами нерезидентам кредитов на срок      10,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более 120 дней;                                                   не 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опера-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7) зачисление иностранной валюты, получаемой резидентом в        10, 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качестве кредита от нерезидента, на счета третьих лиц.            не 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опера-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4. Ставки лицензионного сбора за лицензирование деятельности,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связанной с объектами повышенной опасности и (или) имеющими особо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важное государственное значение: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1) разработка, производство, ремонт и реализация вооружения и   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боеприпасов к нему, военной техники, запасных частей, комплектующих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элементов и приборов к ним, если они не используются в других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отраслях, а также специальных материалов и оборудования для 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производства, включая монтаж, наладку, использование, хранение,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 и сервисное обслуживание;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разработка, производство, ремонт и реализация криптографических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защиты информации, специальных технических средств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специальных оперативно-розыскных мероприятий;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2) разработка, производство и реализация взрывчатых и           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пиротехнических веществ и изделий с их применением;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3) все виды деятельности по использованию космического          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пространства, включая создание, производство, эксплуатацию,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 и модернизацию ракетно-космической техники, использование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наземной инфраструктуры для обеспечения ее функционирования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(полигон, командно-измерительный комплекс, стендовая база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другие);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4) производство и предоставление услуг в области почтовой       6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и телекоммуникаций, услуги по трансляции телевизионных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звуковых (радиовещательных) программ, проектирование, строительство,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эксплуатация общереспубликанских магистральных, международных линий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и использование радиочастотного спектра;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5) виды деятельности, связанные с использованием атомной энергии,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размещение, проектирование, сооружение, ввод в эксплуатацию,     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эксплуатация, реконструкция, консервация и вывод из эксплуатации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использования атомной энергии;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обращение с радиоактивными отходами;                             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физическая защита ядерных установок и ядерных материалов;        230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услуги по контролю за ядерной и радиационной безопасностью;      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проведение радиоэкологических исследований и работ по            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радиационной реабилитации;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транспортировка (включая транзитную) ядерных материалов и        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радиоактивных веществ в пределах территории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все виды деятельности в местах проведения ядерных взрывов;       50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подготовка и аттестация персонала, специалистов для деятельности,10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связанной с использованием атомной энергии;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6) изготовление и реализация продукции, содержащей радиоактивные 200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вещества в количествах, превышающих норму, допустимую для 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без необходимости применений специальных средств защиты;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7) производство, передача и распределение электрической и тепловой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энергии;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8) покупка в целях перепродажи электрической энергии;              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9) ликвидация (уничтожение, утилизация, захоронение) и переработка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высвобождаемых военно-технических средств;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10) проектирование, строительство и эксплуатация промышленных 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взрыво-, пожароопасных и горных производств, электрических станций,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электрических сетей и подстанций, гидротехнических сооружений,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магистральных газо-, нефтепродуктопроводов, подъемных сооружений,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котлов, сосудов и трубопроводов, работающих под давлением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буровые работы на нефть и газ;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11) проектирование, изготовление, монтаж и ремонт химического, 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бурового, нефтегазопромыслового, геологоразведочного, горно-шахтного,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металлургического, энергетического оборудования, взрывозащищенного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электротехнического оборудования, аппаратуры и систем контроля,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противоаварийной защиты и сигнализации, подъемных сооружений, 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также котлов, сосудов и трубопроводов, работающих под давлением;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12) производство, ремонт, торговля огнестрельного гражданского и 7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служебного оружия и патронов к нему, боевого ручного стрелкового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оружия и патронов к нему, холодного оружия;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приобретение и коллекционирование огнестрельного гражданского и   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служебного оружия и патронов к нему, боевого ручного стрелкового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оружия и патронов к нему, холодного оружия;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разработка, экспонирование огнестрельного гражданского и          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служебного оружия и патронов к нему, боевого ручного стрелкового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оружия и патронов к нему, холодного оружия;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разработка, торговля, коллекционирование гражданских 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пиротехнических веществ и изделий с их применением;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производство, приобретение, экспонирование гражданских            11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пиротехнических веществ и изделий с их применением;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торговля, приобретение, коллекционирование химических средств     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самообороны;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ремонт, экспонирование химических средств самообороны;            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разработка, производство химических средств самообороны;          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13) производство, ремонт и строительные работы по газификации 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жилых и коммунально-бытовых объектов;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14) проектирование, монтаж, наладка и техническое обслуживание 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охранной, пожарной сигнализации и противопожарной автоматики;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производство противопожарной техники, оборудования и              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противопожарной защиты;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15) монтаж, ремонт и обслуживание пассажирских лифтов;              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16) изготовление, производство, переработка и оптовая реализация    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 препаратов дезинфекции, дезинсекции, дератизации, а также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работ и услуг, связанных с их использованием;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17) разработка, производство и реализация рентгеновского           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оборудования, приборов и оборудования с использованием радиоактивных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 и изотопов;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18) перевозка пассажиров и грузов: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железнодорожным, речным, морским транспортом;                        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воздушным транспортом;                                              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международные перевозки пассажиров и грузов автомобильным        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перевозки опасных грузов и всеми видами транспорта;              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авиационные работы;                                                 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19) аэропортовская деятельность, в том числе:              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прием, выпуск и обслуживание гражданских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воздушных судов, пассажиров, обработка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багажа, грузов, почты, их досмотр и контроль;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содержание, ремонт и эксплуатация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аэродрома, аэропорта, аэронавигации;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служба авиационной безопасности аэропорта,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обеспечение контрольно-пропускного режима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контролируемой зоне и противопожарное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обеспечение;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светотехническое обеспечение полетов гражданских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воздушных судов и энергоснабжение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аэропорта, аэродрома, аэронавигации;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обеспечение гражданских воздушных судов,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объектов служб аэропорта горюче-смазочными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материалами и специальными жидкостями, контроль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за их качеством;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предоставление эксплуатантам гражданских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воздушных судов и другим потребителям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специальных автотранспортных средств;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обеспечение пассажиров, экипажей питанием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аэропортах и гражданских воздушных судах;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информационно-справочное обслуживание пассажиров,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экипажей, населения необходимыми данными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области гражданской авиации;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19-1) услуги по техническому обслуживанию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ремонту авиационной техники;                                    10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20) все виды деятельности по технической защите государственных      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секретов Республики Казахстан, включая разработку, изготовление,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монтаж, наладку, использование, хранение, ремонт и сервисное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технических средств защиты информации, защищенных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технических средств обработки информации;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21) производство землеустроительных, топографо-геодезических и      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картографических работ;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22) изготовление и реализация лечебных препаратов (кроме   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выращивания, сбора и продажи лечебных продуктов животных, растений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трав, не содержащих наркотические средства и психотропные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вещества);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23) переработка минерального сырья;                                 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24) проектно-изыскательские, экспертные, строительно-монтажные      10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работы, работы по производству строительных материалов, изделий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конструкций;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24-1) деятельность по организации строительства жилых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 за счет привлечения денег физических и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 для долевого участия в жилищном строительстве;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25) производство и ремонт средств измерений;                        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26) производство этилового спирта и алкогольной продукции;          36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хранение и оптовая реализация алкогольной продукции (кроме пива);   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розничная реализация алкогольной продукции (кроме пива);            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27)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от 15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28) деятельность, связанная с привлечением иностранной рабочей 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силы, а также вывозом рабочей силы из Республики Казахстан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29) сбор (заготовка), хранение, переработка и реализация   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юридическими лицами лома и отходов цветных и черных металлов;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30) судебно-экспертная деятельность;                                 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31) археологические и реставрационные работы памятников истории и   10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32) деятельность, связанная с оборотом наркотических средств,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психотропных веществ, прекурсоров: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разработка, производство, переработка, перевозка, пересылка,        20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приобретение, хранение,  распределение, реализация, использование,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уничтожение;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культивирование, сбор, заготовка растений и трав, содержащих        20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наркотические средства и психотропные вещества;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33) приемка, взвешивание, сушка, очистка, хранение и отгрузка 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34) туроператорская, турагентская деятельность;                     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услуги инструктора туризма;                                          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35) изготовление и ремонт железнодорожного подвижного состава,       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изготовление и ремонт специальных контейнеров, применяемых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перевозки опасных грузов;  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36) установка, монтаж, ремонт и эксплуатация технических средств     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дорожным движением;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37) поисково-спасательные, горноспасательные, газоспасательные,      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противофонтанные работы;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38) деятельность по управлению имуществом и делами         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неплатежеспособных должников в процедурах банкротства;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39) производство, переработка, перевозка, приобретение, хранение,   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реализация, использование и уничтожение ядов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утвержденному Правительством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39-1) деятельность морских и речных портов, связанная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обслуживанием судов, пассажиров и грузов                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40) деятельность по производству (формуляции), реализации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применению пестицидов (ядохимикатов)                                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41) деятельность по заготовке древесины на участках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лесного фонда, осуществляемой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лесопользователями                                                    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42) специальное водопользование,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забор и использование воды в объеме свыше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пятидесяти кубических метров в сутки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поверхностных водных объектов для нужд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сельского хозяйства, промышленности, энергетики,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рыбоводства и транспорта; кроме судоходства;           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забор и подача воды из поверхностных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водных объектов вторичному водопользователю;                    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43) производство нефтепродуктов;                                    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44) производство табачных изделий;                                  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45) деятельность по удостоверению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соответствия открытого ключа электронной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цифровой подписи закрытому ключу электронной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цифровой подписи, а также по подтверждению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достоверности регистрационного свидетельства;                   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N 613 от 22.06.2005 г.)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47) природоохранное проектирование, нормирование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и работы в области экологической экспертизы;                    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48) экологически опасные виды хозяйственной деятельности;           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49) экологическая аудиторская деятельность;                         50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50) деятельность по изготовлению Государственного флага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Республики Казахстан и Государственного герба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Казахстан, а также материальных объектов с их изображением      10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51) первичная переработка хлопка-сырца в хлопок-волокно      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5. Ставки лицензионного сбора за лицензирование экспорта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импорта товаров (работ, услуг)                               11990**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ставки лицензионных сборов за лицензирование экспорта и импорта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товаров (работ, услуг) составляют 11 990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Глава 2. Ставки лицензионного сбора за право занятия отдельными   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видами деятельности при выдаче дубликата лицензий.                    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лицензи-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сбора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при вы-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даче 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Ставки лицензионных сборов за выдачу дубликата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лицензии на экспорт и импорт товаров (работ, услуг)             1115***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ставки лицензионных сборов за выдачу дубликата лицензии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экспорт и импорт товаров (работ, услуг) составляют 1115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Глава 3. Ставки лицензионного сбора за переоформление          10%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лицензий.                                                         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лицензи-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сбора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при вы-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даче 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цензии,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но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4 МРП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Ставки лицензионного сбора за лицензирование деятельности, связанной с банковскими операциями: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- для банков второго уровня - 80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- для организаций, осуществляющих отдельные виды банковских операций, - 40 месячных расчетных показателей.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Ставки лицензионных сборов за переоформление лицензии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экспорт и импорт товаров (работ, услуг)                     1115****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**** ставки лицензионных сборов за переоформление лицензии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экспорт и импорт товаров (работ, услуг) составляют 1115 тенге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