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fcee1" w14:textId="4dfce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Агентства финансовой полиции Республики Казахстан на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января 2002 года N 116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Закона Республики Казахстан от 1 апреля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бюджетной системе"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паспорта республиканских бюджетных программ Агентства финансовой полиции Республики Казахстан на 2002 год согласно приложениям 1-6.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постановлением Правительства РК от 10 апреля 2002 г. N 116a </w:t>
      </w:r>
      <w:r>
        <w:rPr>
          <w:rFonts w:ascii="Times New Roman"/>
          <w:b w:val="false"/>
          <w:i w:val="false"/>
          <w:color w:val="000000"/>
          <w:sz w:val="28"/>
        </w:rPr>
        <w:t xml:space="preserve">P02116a_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Приложение 1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от 26 января 2002 года N 116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Агентство финансовой полиции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Администратор бюджетной программы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001 "Административные затраты"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1 225 204 тысячи тенге (один миллиард двести двадцать пять миллионов двести четыре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2. Нормативно-правовая основа бюджетной программы: статьи 21, 22, 23, 24 и 25 Закона Республики Казахстан от 23 июля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Z990453_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службе"; статьи 1, 13 и 14 Закона Республики Казахстан от 15 декабря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республиканском бюджете на 2002 год"; Указ Президента Республики Казахстан от 25 марта 2001 года N 575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единой системе оплаты труда работников органов Республики Казахстан, содержащихся за счет государственного бюджета"; постановление Правительства Республики Казахстан от 27 февраля 2001 года N 283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P010283_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"Вопросы Агентства финансовой полиции Республики Казахстан"; постановление Правительства Республики Казахстан от 27 декабря 2001 года N 1715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P011715_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Закона Республики Казахстан "О республиканском бюджете на 2002 год"; постановление Правительства Республики Казахстан от 11 января 2002 года N 39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P020039_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лимитов штатной численности".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деятельности центрального аппарата и аппаратов территориальных подразделений Агентства финансовой полиции Республики Казахстан, для достижения максимально эффективного выполнения возложенных на них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содержание центрального аппарата и аппаратов территориальных подразделений Агентства финансовой полиции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  001        Администра-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 001   Аппарат      Содержание центрального  В течение  Агентство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центрального аппарата Агентства          года    финансовой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органа       финансовой полиции                  полиции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Республики Казахстан               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согласно штатной                   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численности в количестве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144 единиц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 002   Аппараты    Содержание территориальных В течение  Агентство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территори-  подразделений Агентства       года    финансовой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альных      финансовой полиции                    полиции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органов     Республики Казахстан                 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 согласно штатной численности         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 в количестве 2941 единиц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---------------------------------------------------------------------------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7. Ожидаемые результаты выполнения бюджетной программы: качественное и своевременное выполнение возложенных на Агентство финансовой полиции Республики Казахстан и его территориальных подразделений функций.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Приложение 2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от 26 января 2002 года N 116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Агентство финансовой полиции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Администратор бюджетной программы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009 "Подготовка кадров в высших учебных заведениях"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112 547 тысяч тенге (сто двенадцать миллионов пятьсот сорок семь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30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от 30 августа 1995 года; статьи 25, 26, 27 и 43 Закона Республики Казахстан от 7 июня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Z990389_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образовании"; статьи 3, 6 и 8 Закона Республики Казахстан от 23 июля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Z990453_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службе"; статьи 26, 28, 29 и 30 Закона Республики Казахстан от 9 июля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Z010225_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науке"; статьи 1, 13 и 14 Закона Республики Казахстан от 15 декабря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республиканском бюджете на 2002 год"; распоряжение Президента Республики Казахстан от 2 февраля 2001 года N 201 </w:t>
      </w:r>
      <w:r>
        <w:rPr>
          <w:rFonts w:ascii="Times New Roman"/>
          <w:b w:val="false"/>
          <w:i w:val="false"/>
          <w:color w:val="000000"/>
          <w:sz w:val="28"/>
        </w:rPr>
        <w:t xml:space="preserve">N010201_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Концепции борьбы с правонарушениями в сфере экономики на 2001-2003 годы"; постановление Правительства Республики Казахстан от 15 мая 2001 года N 643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P010643_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"Некоторые вопросы государственного учреждения "Академия налоговой полиции"; постановление Правительства Республики Казахстан от 11 января 2002 года N 39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P020039_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лимитов штатной численности".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подготовка и переподготовка квалифицированных кадров для органов финансовой полиции и органов таможенной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подготовка специалистов с высшим образованием для органов финансовой полиции и таможенной службы, переподготовка и повышение квалификации сотрудников и руководящих кадров, подготовка научно-педагогических кадров, проведение научно-исследовательских работ по актуальным проблемам борьбы с экономической преступностью.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!Код  !Код  !Наименование!Мероприятия по реализации! Сроки !Ответственные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!программы   !программы (подпрограммы) !реали- !исполнители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!раммы!прог-!(подпро-    !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!раммы!граммы)     !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 !   3 !      4     !             5           !    6  !      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009       Подготовка  Содержание 160 сотрудников  В течение Агентство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кадров в    Академии финансовой полиции,   года   финансовой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высших      оплата расходов, связанных            полиции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учебных     с обучением слушателей очного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заведениях  и заочного форм обучения, с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030  Академия    подготовкой и переподготовкой         Академия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финансовой  сотрудников органов                   финансовой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полиции     финансовой полиции, в среднем        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по очной форме обучения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составляет более 400 человек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обеспечение профессиональными кадрами органов финансовой полиции и таможенной службы; переподготовка и повышение квалификации сотрудников органов финансовой полиции и таможенной службы; степень обеспеченности органов финансовой полиции и таможенной службы квалифицированными кадрами в 2002 году не менее 95%.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Приложение 3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от 26 января 2002 года N 116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Агентство финансовой полиции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Администратор бюджетной программы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030 "Материально-техническое обеспечение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органов финансовой полиции"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100 000 тысяч тенге (сто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 20, 21 Закона Республики Казахстан от 15 сентября 1994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Z944000_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оперативно-розыскной деятельности"; статья 1 Закона Республики Казахстан от 15 декабря 2001 года "О республиканском бюджете на 2002 год"; распоряжение Президента Республики Казахстан от 2 февраля 2001 года N 201 "О Концепции борьбы с правонарушениями в сфере экономики на 2001-2003 годы"; постановление Правительства Республики Казахстан от 31 октября 2000 года N 1641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P001641_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Программе борьбы с преступностью в Республике Казахстан на 2000-2002 годы"; постановление Правительства Республики Казахстан от 27 февраля 2001 года N 283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P010283_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"Вопросы Агентства финансовой полиции Республики Казахстан"; постановление Правительства Республики Казахстан от 11 апреля 2001 года N 487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P010487_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Плане мероприятий по реализации Государственной программы борьбы с коррупцией на 2001-2005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органов финансовой полиции материально-техническими средствами, в том числе форменным и специальным обмундированием, специальными техническими средствами и прочими активами.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оснащение и укрепление материально-технической базы органов финансовой полиции; обеспечение сотрудников органов финансовой полиции форменным и специальным обмундированием; повышение квалификации сотрудников органов финансовой полиции в применении средств связи и специальных технических средств в оперативно-розыскной деятельности; обеспечение радио, проводной связью и специальной техникой подразделений органов финансовой полиции, а также доступа к различным информационным ресурсам.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!Код  !Код  !Наименование!Мероприятия по реализации! Сроки !Ответственные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!программ    !программы (подпрограммы) !реали- !исполнители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!раммы!прог-!(подпро-    !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!раммы!грамм)      !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 !   3 !      4     !             5           !    6  !      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030        Материально- Закуп:                   В течение  Агентство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техническое  автотранспортных средств    года    финансовой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обеспечение  в количестве 55 единиц;            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органов      форменного и специального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финансовой   обмундирования в количестве: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полиции      пальто мужское 2385 единиц,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пальто женское 432единицы,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шапка мужская из каракуля 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единиц, шапка мужская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цигейки 2305 единиц, шапки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из каракуля 430 единиц,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безрукавки 1000 единиц,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куртка болонья 2745 единиц,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туфли женские 500 пар,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куртка летняя с длинным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рукавом 200 единиц, куртка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летняя с коротким рукавом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200 единиц, погоны съемные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(повседневные) 16241 пара,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погоны съемные белые (парадные)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3245 пар, звездочки большие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5000 единиц, звездочки малые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15000 единиц, эмблема KZ 658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единиц, китель-брюки 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единицы, куртка-брюки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единиц, рубашка с длинным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рукавом 58 единиц, рубашка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 коротким рукавом 935 единиц,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фуражка 8 штук, шеврон 16 штук,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канитель 32 грамма, кокарда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единиц, пуговицы диаметром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14 мм с гербом 8 штук,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 реставрации форменного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обмундирования по четырем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наименованиям; специальных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технических средств и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связи: радиомикрофон 17 единиц,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сканирующий приемник 13 единиц,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диктофон 37 единиц, портативный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комплекс аудио- и видеоконтроля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2 комплекта, комбинированный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передатчик 18 единиц, сканирующий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приемник с инверсией 3 единицы,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специальный инструмент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анализа замков 3 единицы,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ультрафиолетовый фонарь 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единицы, трехканальное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транкинговое оборудование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комплект, радиостанция носимого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типа 25 единиц, автомобильная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транкинговая радиостанция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единиц, стационарная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транкинговая радиостанция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единицы, радиостанция Motorola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MTS 2000 7 единиц; прочих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активов: стол 180 единиц, стул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210 единиц, шкаф книжный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единиц, шкаф платяной 30 единиц,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файл шкаф 4-х секционный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единиц, подставка для компьютера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20 единиц, жалюзи 131 кв.м.,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настольные лампы 15 единиц,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вентилятор 30 единиц, штампы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5 единиц, зеркало 20 единиц,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кресло 5 единиц, комплект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офисной мебели для руководства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5 единиц, телевизор 1 единица,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диван-кушетка 1 единица,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микроволновая печь 2 единицы,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холодильник 3 единицы, пылесос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3 единицы, кондиционер 1 единица,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детектор валют 19 единиц,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терминал спутникового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оборудования 2 единицы,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ионизатор 3 единицы,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обогреватель масляный 10 единиц,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электрический чайник 2 единицы,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расходных материалов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служебного удостоверения: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обложка-заготовка ВУ-1855Р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3500 штук, пленка РК-700 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рулонов, бумага СК-700 45 рулонов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Распределение полученных  В течение  Агентство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товарно-материальных        года     финансовой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ценностей органам                   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финансовой полиции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28 декабря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116б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оснащение и укрепление материально-технической базы способствует к совершенствованию форм и методов борьбы с преступностью в сфере экономической и финансовой деятельности, обеспечение безопасности деятельности органов финансовой полиции, налоговых и таможенных органов. 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Приложение 4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от 26 января 2002 года N 116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Агентство финансовой полиции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Администратор бюджетной программы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032 "Оперативно-розыскная деятельность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органов финансовой полиции"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30 000 тысяч тенге (тридцать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 2, 6, 11 и 12 Закона Республики Казахстан от 15 сентября 1994 года "Об оперативно-розыскной деятельности"; статьи 1, 13 Закона Республики Казахстан от 15 декабря 2001 года "О республиканском бюджете на 2002 год"; Указ Президента Республики Казахстан от 20 апреля 2000 года N 377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U000377_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совершенствованию системы борьбы с преступностью и коррупцией"; распоряжение Президента Республики Казахстан от 2 февраля 2001 года N 201 "О Концепции борьбы с правонарушениями в сфере экономики на 2001-2003 годы"; приказ Министерства финансов Республики Казахстан от 8 декабря 1995 года N 005 "Об организации агентурно-оперативной деятельности подразделений налоговой полиции".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усиление борьбы с правонарушениями в сфере экономической и финансовой деятельности; повышение эффективности деятельности оперативно-розыскных, следственных подразделений органов финансовой полиции.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экономической безопасности государства; выявление, предупреждение, пресечение и раскрытие экономических преступлений.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!Код  !Код  !Наименование!Мероприятия по реализации! Сроки !Ответственные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!программы   !программы (подпрограммы) !реали- !исполнители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!раммы!прог-!(подпро-    !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!раммы!граммы)     !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 !   3 !      4     !             5           !    6  !      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032        Оперативно-   Содержание оперативно-  В течение  Агентство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розыскная     розыскной деятельности     года    финансовой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деятельность  органов финансовой                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органов       полиции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финансовой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      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7. Ожидаемые результаты выполнения бюджетной программы: использование результатов оперативно-розыскных мероприятий в пресечении и раскрытии правонарушений в сфере экономики и финансов.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Приложение 5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от 26 января 2002 года N 116 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Агентство финансовой полиции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Администратор бюджетной программы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500 "Сопровождение информационных систем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органов финансовой полиции"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19 900 тысяч тенге (девятнадцать миллионов девятьсот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1 Закона Республики Казахстан от 15 декабря 2001 года "О республиканском бюджете на 2002 год"; Указ Президента Республики Казахстан от 31 июля 2000 года N 427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U000427_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улучшению работы государственного аппарата, борьбе с бюрократизмом и сокращению документооборота"; распоряжение Президента Республики Казахстан от 2 февраля 2001 года N 201 "О Концепции борьбы с правонарушениями в сфере экономики на 2001-2003 годы"; Указ Президента Республики Казахстан от 16 марта 2001 г. N 573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программе формирования и развития национальной информационной инфраструктуры Республики Казахстан"; постановление Правительства Республики Казахстан от 31 октября 2000 года N 1641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P001641_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Программе борьбы с преступностью в Республике Казахстан на 2000-2002 годы"; постановление Правительства Республики Казахстан от 11 апреля 2001 года N 487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P010487_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Плане мероприятий по реализации Государственной программы борьбы с коррупцией на 2001-2005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создание и поддержание условий для стабильной и бесперебойной работы создаваемой единой автоматизированной информационно-телекоммуникационной системы органов финансовой полиции и прочих информационных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связи между подразделениями финансовой полиции Республики Казахстан по электронной почте; обеспечение доступа к различным информационным ресурсам; приобретение вспомогательного программного обеспечения; обеспечение работоспособности используемых средств вычислительной техники и периферийного оборудования; повышение квалификации сотрудников органов финансовой полиции в сфере информационных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!Код  !Код  !Наименование!Мероприятия по реализации! Сроки !Ответственные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!программ    !программы (подпрограммы) !реали- !исполнители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!раммы!прог-!(подпро-    !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!раммы!грамм)      !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 !   3 !      4     !             5           !    6  !      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500       Сопровождение  Модернизация локальной  В течение  Агентство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информационных вычислительной сети в      года    финансовой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систем органов административном здании           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финансовой     Агентства финансовой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полиции        полиции Республики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Казахстан (коммутационное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оборудование для 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рабочих мест-точек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приобретение 2 сетевых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серверов)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Абонентская плата за      В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поддержку домена      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второго уровня кnр.кz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Оплата услуг электронной  В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почты аппаратов       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центрального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территориальных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финансовой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Абонентская плата за 2    В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телефонных номера-dеfinitу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Доступ в сеть "Internet"  В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Регистрация доменного     Январь-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имени второго уровня в   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сети "Internet" -         2002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www.finроl.кz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Поддержка доменного       В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имени www.finроl.кz в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сети "Internet"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Сопровождение WEB-        В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сервера Агентства     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финансовой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Республики Казахстан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сети "Internet"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Ремонт и обслуживание     В течение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средств вычислительной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техники и периферийного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Приобретение расходных    В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материалов и          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комплектующих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Обновление правовой       В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справочной системы в  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среднем 19 локальных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10 сетевых рабочих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Обновление антивирусной   В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программы для не более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90 рабочих станций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Приобретение системы      В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оптического распозна- 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вания текстов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Сопровождение програм-    В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много обеспечения:    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бухгалтерский учет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исполнения сметы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расходов бюджетных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учреждений "ЕСЕП",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учет заработной платы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SАLАRY, формирование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планов финансирования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по обязательствам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платежам, учет лимитов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бюджетных ассигнований,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свод квартальной,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годовой отчетности,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учет форменной одежды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Обучение и сертификация   В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сотрудников органов   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финансовой полиции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информационным технологиям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повышение оперативности получения и обмена информацией, успешное внедрение средств вычислительной техники в деятельность органов финансовой полиции; своевременное обновление информационных ресурсов, используемых сотрудниками органов финансовой полиции; освещение деятельности органов финансовой полиции в сети "Интернет". 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от 26 января 2002 год N 116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Агентство финансовой полиции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Администратор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600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"Создание единой автоматизированной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информационно-телекоммуникационной системы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Агентства финансовой полиции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Казахстан" на 2002 год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151 181 тысяча тенге (сто пятьдесят один миллион сто восемьдесят одна тысяча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Нормативная правовая основа бюджетной программы: статья 1 Закона Республики Казахстан от 15 декабря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республиканском бюджете на 2002 год"; Указ Президента Республики Казахстан от 31 июля 2000 года N 427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U000427_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улучшению работы государственного аппарата, борьбе с бюрократизмом и сокращению документооборота"; Указ Президента Республики Казахстан от 16 марта 2001 года N 573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программе формирования и развития национальной информационной инфраструктуры Республики Казахстан"; распоряжение Президента Республики Казахстан от 2 февраля 2001 года N 201 </w:t>
      </w:r>
      <w:r>
        <w:rPr>
          <w:rFonts w:ascii="Times New Roman"/>
          <w:b w:val="false"/>
          <w:i w:val="false"/>
          <w:color w:val="000000"/>
          <w:sz w:val="28"/>
        </w:rPr>
        <w:t xml:space="preserve">N010201_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Концепции борьбы с правонарушениями в сфере экономики на 2001-2003 годы"; постановление Правительства Республики Казахстан от 31 октября 2000 года N 1641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P001641_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Программе борьбы с преступностью в Республике Казахстан на 2000-2002 годы"; постановление Правительства Республики Казахстан от 25 января 2001 года N 131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P010131_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Плана мероприятий по реализации Протокола пятого заседания казахстанско-французской межправительственной рабочей группы по экономическому сотрудничеству"; постановление Правительства Республики Казахстан от 11 апреля 2001 года N 487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P010487_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Плане мероприятий по реализации Государственной программы борьбы с коррупцией на 2001-2005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создание единой автоматизированной информационно-телекоммуникационной системы органов финансовой полиции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техническое оснащение подразделений финансовой полиции всех уровней, автоматизация процессов оперативно-служебной деятельности сотрудников финансовой полиции; создание коммуникационной инфраструктуры, объединяющей все подразделения финансовой полиции в единое информационное пространство, обеспечивающее формирование информационных ресурсов и доступ к ним, включая хранение, обработку, преобразование и передачу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|Код  | Код |Наиме-  |Мероприятия по реализации   |Сроки   |Ответствен-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|про- |под- |нование | программы (подпрограммы)   |реализа-|ные 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|грам-|про- |прог-   |                            |ции     |тели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|мы   |грам-|рамм    |                            |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|мы   |(под-   |                            |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|     |прог-   |                            |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|     |рамм)   |                            |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 |_____|_____|________|____________________________|________|____________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|  2  |  3  |   4    |             5              |   6    | 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___|_____|_____|________|____________________________|________|____________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600        Создание  В 2002 году будут проведены  В тече-  Агентство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единой    подготовительные работы и    ние      финансовой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автома-   предпроектные исследования   года    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тизиро-   для создания единой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ванной    автоматизированной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информа-  информационно-телекоммуни-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ционно-   кационной системы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телеком-  финансовой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муника-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ционной   а также первый этап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системы   разработки, заключающийся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Агентст-  создании пилотной зоны,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ва фи-    охватывающей центральный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нансовой  аппарат, департаментов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полиции   финансовой полиции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Респуб-   г. Астане 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лики Ка-  Карагандинской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захстан   вместе с 4 территориальными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подразделениями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уровня,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1) проведение кабельных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для создания 85 рабочих сетевых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мест в двух департаментах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финансовой полиции;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2) приобретение и монтаж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оборудования,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серверов: 1 главный сервер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баз данных, 2 региональных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сервера; рабочих станций: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241 рабочая станция;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периферийного оборудования: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89 принтеров, 22 сканера,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цифровых камер; сетевого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оборудования: 14 коммутаторов,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 сетевых маршрутизатора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функцией коммутатора,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модемов, 3 кондиционера,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монтажных шкафов, 6 источников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бесперебойного питания;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3) приобретение базового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системного программного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обеспечения для серверов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рабочих станций в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данной программы; разработка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прикладного программного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обеспечения                          _______________________________________________________________________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28 декабря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116б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повышение эффективности оперативно-служебной деятельности органов финансовой полиции за счет улучшения качества и оперативности ее информационно-аналитического обеспечения.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