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49c6b" w14:textId="e349c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Паспортов республиканских бюджетных программ на 2002 год Министерства труда и социальной защиты населения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января 2002 года N 118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 апреля 1999 года "О бюджетной системе" Правительство Республики Казахстан 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Утвердить Паспорта республиканских бюджетных программ на 2002 год Министерства труда и социальной защиты населения Республики Казахстан согласно приложениям 1, 2, 3, 4, 5, 6, 7, 8, 9, 10, 11, 12, 13, 14, 15, 16, 17.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Настоящее постановление вступает в силу со дня подписания.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Приложение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от 26 января 2002 г. N 118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труда и социальной защиты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населения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Администратор бюджетной программы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 республиканской бюджетной программы  001 "Административные затраты" на 2002 год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550 307 тысяч тенге (пятьсот пятьдесят миллионов триста семь тысяч тенге).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- постановлением Правительства РК от 28 декабря 2002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118a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Нормативно-правовая основа бюджетной программы: статьи 1-30 Закона Республики Казахстан от 23 июля 1999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Z990453_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государственной службе"; Указ Президента Республики Казахстан от 25 марта 2001 года N 575 </w:t>
      </w:r>
      <w:r>
        <w:rPr>
          <w:rFonts w:ascii="Times New Roman"/>
          <w:b w:val="false"/>
          <w:i w:val="false"/>
          <w:color w:val="000000"/>
          <w:sz w:val="28"/>
        </w:rPr>
        <w:t xml:space="preserve">U010575_ </w:t>
      </w:r>
      <w:r>
        <w:rPr>
          <w:rFonts w:ascii="Times New Roman"/>
          <w:b w:val="false"/>
          <w:i w:val="false"/>
          <w:color w:val="000000"/>
          <w:sz w:val="28"/>
        </w:rPr>
        <w:t>"О единой системе оплаты труда работников органов Республики Казахстан, содержащихся за счет государственного бюджета"; постановление Правительства Республики Казахстан от 28 декабря 2000 года N 1920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P001920_ </w:t>
      </w:r>
      <w:r>
        <w:rPr>
          <w:rFonts w:ascii="Times New Roman"/>
          <w:b w:val="false"/>
          <w:i w:val="false"/>
          <w:color w:val="000000"/>
          <w:sz w:val="28"/>
        </w:rPr>
        <w:t>"О создании территориальных органов Министерства труда и социальной защиты населения Республики Казахстан"; постановление Правительства Республики Казахстан от 20 июля 2001 года N 983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P010983_ </w:t>
      </w:r>
      <w:r>
        <w:rPr>
          <w:rFonts w:ascii="Times New Roman"/>
          <w:b w:val="false"/>
          <w:i w:val="false"/>
          <w:color w:val="000000"/>
          <w:sz w:val="28"/>
        </w:rPr>
        <w:t>"Вопросы Министерства труда и социальной защиты населения Республики Казахстан"; постановление Правительства Республики Казахстан от 21 декабря 2001 года N 1668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P011668_ </w:t>
      </w:r>
      <w:r>
        <w:rPr>
          <w:rFonts w:ascii="Times New Roman"/>
          <w:b w:val="false"/>
          <w:i w:val="false"/>
          <w:color w:val="000000"/>
          <w:sz w:val="28"/>
        </w:rPr>
        <w:t>"Некоторые вопросы Министерства труда и социальной защиты населения Республики Казахстан"; постановление Правительства Республики Казахстан от 11 января 2002 года N 39 </w:t>
      </w:r>
      <w:r>
        <w:rPr>
          <w:rFonts w:ascii="Times New Roman"/>
          <w:b w:val="false"/>
          <w:i w:val="false"/>
          <w:color w:val="000000"/>
          <w:sz w:val="28"/>
        </w:rPr>
        <w:t xml:space="preserve">P020039_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лимитов штатной численности".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Цель бюджетной программы: обеспечение деятельности центрального аппарата Министерства труда и социальной защиты населения Республики Казахстан и его территориальных подразделений, для достижения максимально эффективного выполнения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возложенных функций.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Задачи бюджетной программы: содержание аппаратов центрального и территориальных подразделений Министерства труда и социальной защиты населения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---------------------------------------------------------------------------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реализации! Сроки !Ответственные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п/!прог-!под- !программ    !программы (подпрограммы) !реали- !исполнители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!раммы!прог-!(подпро-    !                         !зации  !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!     !раммы!грамм)      !                         !       !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--!-----!-----!------------!-------------------------!-------!-------------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!   2 !   3 !      4     !             5           !    6  !       7   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--!-----!-----!------------!-------------------------!-------!-------------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  001         Администра-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 тивные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 затраты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--------------------------------------------------------------------------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 001   Аппарат      Содержание центрального  в течение Министерство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 центрального аппарата Министерства    года      труда 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 органа       труда и социальной                 социальной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 защиты населения                   защиты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 Республики Казахстан в             населения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 пределах утвержденного             Республики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 лимита штатной численности         Казахстан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 в количестве 150 единиц.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--------------------------------------------------------------------------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 002   Аппараты     Содержание аппаратов     в течение Министерство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 террито-     территориальных          года      труда 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 риальных     подразделений                      социальной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 органов      Министерства труда и               защиты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 социальной защиты                  населения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 населения Республики               Республики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 Казахстан в пределах               Казахстан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 утвержденного лимита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 штатной численности 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 количестве 1180 единиц.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---------------------------------------------------------------------------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&lt;*&gt;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6 внесены изменения - постановлением Правительства РК от 28 декабря 2002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118a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7. Ожидаемые результаты выполнения бюджетной программы: качественное и своевременное выполнение функций, возложенных на Министерство труда и социальной защиты Республики Казахстан.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Приложение 2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от 26 января 2002 г. N 118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труда и социальной защиты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населения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Администратор бюджетной программы 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 республиканской бюджетной программы  038 "Предоставление медицинских услуг по  протезированию и обеспечение протезно-ортопедическими  изделиями" на 2002 год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143232 тысяч тенге (сто сорок три миллиона двести тридцать две тысячи тенге).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Нормативно-правовая основа бюджетной программы: статья 35 Закона Республики Казахстан от 21 июня 1991 года N 692-ХII </w:t>
      </w:r>
      <w:r>
        <w:rPr>
          <w:rFonts w:ascii="Times New Roman"/>
          <w:b w:val="false"/>
          <w:i w:val="false"/>
          <w:color w:val="000000"/>
          <w:sz w:val="28"/>
        </w:rPr>
        <w:t xml:space="preserve">Z911900_ </w:t>
      </w:r>
      <w:r>
        <w:rPr>
          <w:rFonts w:ascii="Times New Roman"/>
          <w:b w:val="false"/>
          <w:i w:val="false"/>
          <w:color w:val="000000"/>
          <w:sz w:val="28"/>
        </w:rPr>
        <w:t>"О социальной защищенности инвалидов в Республике Казахстан", постановление Правительства Республики Казахстан от 29 декабря 2001 года N 1758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P011758_ </w:t>
      </w:r>
      <w:r>
        <w:rPr>
          <w:rFonts w:ascii="Times New Roman"/>
          <w:b w:val="false"/>
          <w:i w:val="false"/>
          <w:color w:val="000000"/>
          <w:sz w:val="28"/>
        </w:rPr>
        <w:t>"О Программе реабилитации инвалидов на 2002-2005 годы", </w:t>
      </w:r>
      <w:r>
        <w:rPr>
          <w:rFonts w:ascii="Times New Roman"/>
          <w:b w:val="false"/>
          <w:i w:val="false"/>
          <w:color w:val="000000"/>
          <w:sz w:val="28"/>
        </w:rPr>
        <w:t xml:space="preserve">V980763_ </w:t>
      </w:r>
      <w:r>
        <w:rPr>
          <w:rFonts w:ascii="Times New Roman"/>
          <w:b w:val="false"/>
          <w:i w:val="false"/>
          <w:color w:val="000000"/>
          <w:sz w:val="28"/>
        </w:rPr>
        <w:t xml:space="preserve">Инструкция о порядке предоставления населению Республики Казахстан протезно-ортопедической помощи, утвержденная приказом Министерства труда и социальной защиты населения Республики Казахстан от 1 апреля 1998 года N 88-П, зарегистрированная Министерством юстиции Республики Казахстан от 19 мая 1999 года N 763.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Цель бюджетной программы: адаптация и интеграция инвалидов в общество.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Задачи бюджетной программы: меры по обеспечению государственной системы реабилитации инвалидов, оказанию им протезно-ортопедической помощи.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!Код  !Код  !Наименование!Мероприятия по реализации! Сроки !Ответственные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п/!прог-!под- !программ    !программы (подпрограммы) !реали- !исполнители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 !раммы!прог-!(подпро-    !                         !зации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!     !раммы!грамм)      !                         !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--!-----!-----!------------!-------------------------!-------!-------------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!   2 !   3 !      4     !             5           !    6  !  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--!-----!-----!------------!-------------------------!-------!-------------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038   00    Предоставле- Обеспечение протезно-     2002 год Министерство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ние медицин- ортопедическими изделиями,         труда и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ских услуг   в том числе современными           социальной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по протези-  протезами по новой техно-          защиты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рованию и    логии: протезами рук;              населения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обеспечение  голени; бедра; аппаратами;         Республики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протезно-    ортопедической обувью             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ортопедичес- и оказание медицинских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кими изде-   услуг по протезированию.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лиями        Среднегодовая численность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инвалидов, которые будут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обеспечены протезированием,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составит 11014 человек.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6 внесены изменения - постановлением Правительства РК от 14 декабря 2002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118б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реабилитация инвалидов, нуждающихся в протезировании верхних и нижних конечностей, обеспечение протезно-ортопедическими изделиями.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Приложение 3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от 26 января 2002 г. N 118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труда и социальной защиты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населения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 республиканской бюджетной программы  042 "Обеспечение сурдосредствами и сурдопомощью  инвалидов, в том числе детей-инвалидов"  на 2002 год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91941 тысяча тенге (девяносто один миллион девятьсот сорок одна тысяча тенге).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Нормативно-правовая основа бюджетной программы: статья 35 Закона Республики Казахстан от 21 июня 1991 года N 692-ХII "О социальной защищенности инвалидов в Республике Казахстан", постановление Правительства Республики Казахстан от 29 декабря 2001 года N 1758 "О программе реабилитации инвалидов на 2002-2005 годы".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Цель бюджетной программы: адаптация и интеграция инвалидов в общество.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Задачи бюджетной программы: обеспечение государственной системы реабилитации инвалидов по слуху, оказание помощи и обеспечение средствами коррекции слуха.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!Код  !Код  !Наименование!Мероприятия по реализации! Сроки !Ответственные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п/!прог-!под- !программ    !программы (подпрограммы) !реали- !исполнители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 !раммы!прог-!(подпро-    !                         !зации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!     !раммы!грамм)      !                         !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--!-----!-----!------------!-------------------------!-------!-------------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!   2 !   3 !      4     !             5           !    6  !       7     --!-----!-----!------------!-------------------------!-------!-------------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042   00   Обеспечение  Обеспечение сурдосредст-  2002 год Министерство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сурдосредст- вами (слуховыми аппаратами,        труда и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вами и сур-  телефаксами, многофунк-            социальной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допомощью    циональной сигнальной              защиты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инвалидов,   системой, звукоусиливающей         населения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в том числе  аппаратурой (беспроводными         Республики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детей-       учебными классами) и              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инвалидов    оказание слухопротезной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помощи инвалидам по слуху.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Среднегодовая численность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инвалидов, которые будут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обеспечены сурдосредствами -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6129 человек, в том числе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детей-инвалидов - 1200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человек.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Мероприятия, связанные с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организацией конкурса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6 внесены изменения - постановлением Правительства РК от 20 августа 2002 г. N 118a </w:t>
      </w:r>
      <w:r>
        <w:rPr>
          <w:rFonts w:ascii="Times New Roman"/>
          <w:b w:val="false"/>
          <w:i w:val="false"/>
          <w:color w:val="ff0000"/>
          <w:sz w:val="28"/>
        </w:rPr>
        <w:t xml:space="preserve">P02118a_ </w:t>
      </w:r>
      <w:r>
        <w:rPr>
          <w:rFonts w:ascii="Times New Roman"/>
          <w:b w:val="false"/>
          <w:i w:val="false"/>
          <w:color w:val="ff0000"/>
          <w:sz w:val="28"/>
        </w:rPr>
        <w:t xml:space="preserve">  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обеспечение сурдотехникой и реабилитация инвалидов по слуху. 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Приложение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от 26 января 2002 г. N 118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труда и социальной защиты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населения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Администратор бюджетной программы 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 республиканской бюджетной программы  043 "Обеспечение тифлосредствами инвалидов,  в том числе детей-инвалидов" на 2002 год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65046 тысяч тенге (шестьдесят пять миллионов сорок шесть тысяч тенге).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Нормативно-правовая основа бюджетной программы: статья 35 Закона Республики Казахстан от 21 июня 1991 года N 692-ХII "О социальной защищенности инвалидов в Республике Казахстан", постановление Правительства Республики Казахстан от 29 декабря 2001 года N 1758 "О Программе реабилитации инвалидов на 2002-2005 годы".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Цель бюджетной программы: адаптация и интеграция инвалидов в общество.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Задачи бюджетной программы: обеспечение реабилитации инвалидов по зрению.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!Код  !Код  !Наименование!Мероприятия по реализации! Сроки !Ответственные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п/!прог-!под- !программ    !программы (подпрограммы) !реали- !исполнители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 !раммы!прог-!(подпро-    !                         !зации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!     !раммы!грамм)      !                         !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--!-----!-----!------------!-------------------------!-------!-------------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!   2 !   3 !      4     !             5           !    6  !  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--!-----!-----!------------!-------------------------!-------!-------------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043   00    Обеспечение  Обеспечение тифломагнито- 2002 год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тифлосредст- лами и приобретение                труда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вами инвали- читающей машины и                  социальной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дов, в том   компьютерного тифлокомп-           защиты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числе детей- лекса для инвалидов по            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инвалидов    зрению.     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 Казахстан.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Количество тифлосредств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для инвалидов по зрению,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в том числе детей-инвалидов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- 5405 штук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Мероприятия, связанные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организацией конкурса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6 внесены изменения - постановлениями Правительства РК от 20 августа 2002 г. N 118a </w:t>
      </w:r>
      <w:r>
        <w:rPr>
          <w:rFonts w:ascii="Times New Roman"/>
          <w:b w:val="false"/>
          <w:i w:val="false"/>
          <w:color w:val="ff0000"/>
          <w:sz w:val="28"/>
        </w:rPr>
        <w:t xml:space="preserve">  P02118a_ </w:t>
      </w:r>
      <w:r>
        <w:rPr>
          <w:rFonts w:ascii="Times New Roman"/>
          <w:b w:val="false"/>
          <w:i w:val="false"/>
          <w:color w:val="ff0000"/>
          <w:sz w:val="28"/>
        </w:rPr>
        <w:t xml:space="preserve">  ; от 14 декабря 2002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118б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реабилитация инвалидов по зрению, обеспечение тифлотехникой.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Приложение 5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от 26 января 2002 г. N 118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труда и социальной защиты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населения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 республиканской бюджетной программы  035 "Реабилитация инвалидов и ветеранов"  на 2002 год 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49790 тысяч тенге (сорок девять миллионов семьсот девяносто тысяч тенге).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Нормативно-правовая основа бюджетной программы: статья 19 Закона Республики Казахстан "О социальной защищенности инвалидов в Республике Казахстан" от 21 июня 1991 года N 692-ХII, постановление Правительства Республики Казахстан от 29 декабря 2001 года N 1758 "О программе реабилитации инвалидов на 2002-2005 годы".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Цель бюджетной программы: обеспечение реабилитации инвалидов и ветеранов.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Задачи бюджетной программы: создание надлежащих условий для отдыха и оздоровление с учетом возраста и физического состояния инвалидов и ветеранов, проведение лечебно-профилактических мероприятий.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!Код  !Код  !Наименование!Мероприятия по реализации! Сроки !Ответственные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п/!прог-!под- !программ    !программы (подпрограммы) !реали- !исполнители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 !раммы!прог-!(подпро-    !                         !зации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!     !раммы!грамм)      !                         !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--!-----!-----!------------!-------------------------!-------!-------------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!   2 !   3 !      4     !             5           !    6  !  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--!-----!-----!------------!-------------------------!-------!-------------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 035        Реабилитация Создание надлежащих       2002 год Министерство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инвалидов и  условий для отдыха и               труда 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ветеранов    оздоровление с учетом              социальной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возраста и физического             защиты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состояния инвалидов и              населения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ветеранов, проведение              Республики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лечебно-профилактических          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мероприятий.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Среднегодовая численность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инвалидов и ветеранов,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проходящих санаторно-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курортное лечение,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оздоровление и реабилитацию -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1986 человек.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Мероприятия, связанные с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организацией конкурса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6 внесены изменения - постановлениями Правительства РК от 20 августа 2002 г. N 118a </w:t>
      </w:r>
      <w:r>
        <w:rPr>
          <w:rFonts w:ascii="Times New Roman"/>
          <w:b w:val="false"/>
          <w:i w:val="false"/>
          <w:color w:val="ff0000"/>
          <w:sz w:val="28"/>
        </w:rPr>
        <w:t xml:space="preserve">P02118a_ </w:t>
      </w:r>
      <w:r>
        <w:rPr>
          <w:rFonts w:ascii="Times New Roman"/>
          <w:b w:val="false"/>
          <w:i w:val="false"/>
          <w:color w:val="ff0000"/>
          <w:sz w:val="28"/>
        </w:rPr>
        <w:t xml:space="preserve">  ; от 14 декабря 2002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118б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улучшение общего состояния здоровья и увеличение продолжительности жизни инвалидов и ветеранов. 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Приложение 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от 26 января 2002 г. N 118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труда и социальной защиты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населения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Администратор бюджетной программы 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 республиканской бюджетной программы  056 "Единовременные выплаты родителям,  усыновителям, опекунам погибших,  умерших военнослужащих" на 2002 год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6000 тысяч тенге (шесть миллионов тенге).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Нормативно-правовая основа бюджетной программы: Указ Президента Республики Казахстан от 13 декабря 1999 года N 284 </w:t>
      </w:r>
      <w:r>
        <w:rPr>
          <w:rFonts w:ascii="Times New Roman"/>
          <w:b w:val="false"/>
          <w:i w:val="false"/>
          <w:color w:val="000000"/>
          <w:sz w:val="28"/>
        </w:rPr>
        <w:t xml:space="preserve">U990284_ </w:t>
      </w:r>
      <w:r>
        <w:rPr>
          <w:rFonts w:ascii="Times New Roman"/>
          <w:b w:val="false"/>
          <w:i w:val="false"/>
          <w:color w:val="000000"/>
          <w:sz w:val="28"/>
        </w:rPr>
        <w:t>"О единовременных выплатах родителям, усыновителям, опекунам, погибших, умерших военнослужащих", постановление Правительства Республики Казахстан от 15 января 2000 года N 80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P000080_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осуществления единовременных выплат родителям, усыновителям, опекунам погибших, умерших военнослужащих".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Цель бюджетной программы: социальная поддержка родителей, усыновителей, опекунов погибших, умерших военнослужащих.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Задачи бюджетной программы: осуществление своевременных денежных выплат.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!Код  !Код  !Наименование!Мероприятия по реализации! Сроки !Ответственные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п/!прог-!под- !программ    !программы (подпрограммы) !реали- !исполнители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 !раммы!прог-!(подпро-    !                         !зации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!     !раммы!грамм)      !                         !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--!-----!-----!------------!-------------------------!-------!-------------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!   2 !   3 !      4     !             5           !    6  !  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--!-----!-----!------------!-------------------------!-------!-------------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056    00  "Единовремен- Своевременная денежная    2002 г. Министерство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ные выплаты  выплата путем перечисления        труда 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родителям,   на лицевые счета родителям,       социальной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усыновите-   усыновителям, опекунам            защиты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лям,         погибших, умерших                 населения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опекунам по- военнослужащих.                   Республики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гибших,      По состоянию на 1 июля 2001      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умерших      года прогнозируемое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военнослужа- количество получателей -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щих"         68 чел.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обеспечение своевременной выплаты родителям, усыновителям, опекунам погибших, умерших военнослужащих в целях социальной поддержки. 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Приложение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от 26 января 2002 г. N 118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труда и социальной защиты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населения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Администратор бюджетной программы 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 республиканской бюджетной программы  006 "Выполнение обязательств прошлых лет"  на 2002 год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460000 тысяч тенге (четыреста шестьдесят миллионов тенге).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13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18 декабря 1992 года N 1787 "О социальной защите граждан, пострадавших вследствие ядерных испытаний на Семипалатинском испытательном ядерном полигоне".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Цель бюджетной программы: социальная защита отдельных категорий граждан, пострадавших вследствие ядерных испытаний на Семипалатинском ядерном испытательном полигоне.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Задачи бюджетной программы: выполнение обязательств государства перед гражданами, вышедшими на пенсию до 1 января 1998 года по выплате надбавок к пенсиям.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!Код  !Код  !Наименование!Мероприятия по реализации! Сроки !Ответственные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п/!прог-!под- !программ    !программы (подпрограммы) !реали- !исполнители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 !раммы!прог-!(подпро-    !                         !зации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!     !раммы!грамм)      !                         !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--!-----!-----!------------!-------------------------!-------!-------------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!   2 !   3 !      4     !             5           !    6  !  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--!-----!-----!------------!-------------------------!-------!-------------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 006         Выполнение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обязательств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прошлых лет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030   Надбавка к   Полная и своевременная     2002   Министерство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пенсиям      выплата надбавок к         год    труда 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граждан,     пенсиям граждан,                  социальной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пострадавших пострадавших вследствие           защиты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вследствие   ядерных испытаний на              населения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ядерных      Семипалатинском                   Республики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испытаний    испытательном ядерном            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на Семипа-   полигоне.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латинском    Среднегодовая численность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испытатель-  получателей - 20175 человек.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ном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ядерном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полигоне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выполнение обязательств по экологическим надбавкам к пенсиям. </w:t>
      </w:r>
    </w:p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Приложение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от 26 января 2002 г. N 118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труда и социальной защиты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населения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Администратор бюджетной программы 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 республиканской бюджетной программы  055 "Оплата услуг Государственного центра  по выплате пенсий" на 2002 год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2 617 673 тысячи тенге (два миллиарда шестьсот семнадцать миллионов шестьсот семьдесят три тысячи тенге).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Нормативно-правовая основа бюджетной программы: статья 1 Закона Республики Казахстан от 20 июня 1997 года N 136-I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Z970136_ </w:t>
      </w:r>
      <w:r>
        <w:rPr>
          <w:rFonts w:ascii="Times New Roman"/>
          <w:b w:val="false"/>
          <w:i w:val="false"/>
          <w:color w:val="000000"/>
          <w:sz w:val="28"/>
        </w:rPr>
        <w:t>"О пенсионном обеспечении в Республике Казахстан", постановление Правительства Республики Казахстан от 4 июня 1997 года N 926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P970926_ </w:t>
      </w:r>
      <w:r>
        <w:rPr>
          <w:rFonts w:ascii="Times New Roman"/>
          <w:b w:val="false"/>
          <w:i w:val="false"/>
          <w:color w:val="000000"/>
          <w:sz w:val="28"/>
        </w:rPr>
        <w:t>"О создании Республиканского государственного казенного предприятия "Государственный центр по выплате пенсий", постановление Правительства Республики Казахстан от 15 марта 1999 года N 245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P990245_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правил удержания и перечисления обязательных пенсионных взносов в накопительные пенсионные фонды", постановление Правительства Республики Казахстан от 16 сентября 1997 года N 1342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P971342_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порядка присвоения социального индивидуального кода гражданам Республики Казахстан в Государственном центре по выплате пенсий", </w:t>
      </w:r>
      <w:r>
        <w:rPr>
          <w:rFonts w:ascii="Times New Roman"/>
          <w:b w:val="false"/>
          <w:i w:val="false"/>
          <w:color w:val="000000"/>
          <w:sz w:val="28"/>
        </w:rPr>
        <w:t xml:space="preserve">V011432_ </w:t>
      </w:r>
      <w:r>
        <w:rPr>
          <w:rFonts w:ascii="Times New Roman"/>
          <w:b w:val="false"/>
          <w:i w:val="false"/>
          <w:color w:val="000000"/>
          <w:sz w:val="28"/>
        </w:rPr>
        <w:t xml:space="preserve">Инструкция о порядке организации назначения и выплаты пенсионных выплат, государственных социальных пособий и государственных специальных пособий из Центра, утвержденная приказом Министерства труда и социальной защиты населения Республики Казахстан от 25 марта 2001 года N 17-П, зарегистрированная Министерством юстиции Республики Казахстан от 26 марта 2001 года N 1432.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Цель бюджетной программы: предоставление услуг, связанных с выполнением государственных обязательств по выплате пенсий и пособий.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Задачи бюджетной программы: обеспечение выплаты пенсий и пособий. Присвоение социально-индивидуальных кодов всем гражданам республики, учет и перевод обязательных пенсионных взносов в накопительные пенсионные фонды, ведение единой централизованной базы получателей пенсий и пособий.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!Код  !Код  !Наименование!Мероприятия по реализации! Сроки !Ответственные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п/!прог-!под- !программ    !программы (подпрограммы) !реали- !исполнители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 !раммы!прог-!(подпро-    !                         !зации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!     !раммы!грамм)      !                         !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--!-----!-----!------------!-------------------------!-------!-------------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!   2 !   3 !      4     !             5           !    6  !  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--!-----!-----!------------!-------------------------!-------!-------------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055    00  "Оплата услуг Выплата из Государственно-  2002  Министерство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Государст-   го центра по выплате        год   труда 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венного      пенсий;                           социальной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центра по    государственных социальных        защиты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выплате      пособий;                          населения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пенсий"      специальных государственных;      Республики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пособий на погребение;           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государственных специальных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пособий лицам, работавшим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на подземных и открытых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горных работах, на работах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с особо вредными и особо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тяжелыми условиями труда;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надбавок к пенсиям граждан,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пострадавшим вследствие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ядерных испытаний на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Семипалатинском испытательном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ядерном полигоне;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предоставление информации о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размерах пенсий и пособий для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назначения государственной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адресной социальной помощи;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формирование макета дел для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передачи в Департамент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Министерства труда и социальной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защиты населения;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назначение и повышение размеров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пенсий и пособий.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Присвоение СИК получателям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пенсий и пособий, вкладчикам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накопительных пенсионных фондов.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Учет и перевод обязательных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пенсионных взносов в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накопительные пенсионные фонды.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Обеспечение информацией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Министерство государственных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доходов Республики Казахстан 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плательщиков о состоянии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платежей по накопительным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пенсионным взносам.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Осуществление выплаты пенсий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и пособий - 2718154 чел.,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присвоение СИК - 1280000 чел.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7. Ожидаемые результаты выполнения бюджетной программы: обеспечение полной и своевременной выплаты пенсий и пособий. Учет обязательных пенсионных взносов. Осуществление своевременного перевода обязательных пенсионных взносов от плательщиков в накопительные пенсионные фонды. Предоставление информации центральным уполномоченным органам, обеспечивающим налоговый контроль и плательщикам о перечислении обязательных пенсионных взносов. </w:t>
      </w:r>
    </w:p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Приложение 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от 26 января 2002 г. N 118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труда и социальной защиты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населения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Администратор бюджетной программы </w:t>
      </w:r>
    </w:p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 республиканской бюджетной программы  036 "Исследования по вопросам занятости, социального  страхования и труда и разработка нормативных документов"  на 2002 год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11418 тысяч тенге (одиннадцать миллионов четыреста восемнадцать тысяч тенге).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Нормативно-правовая основа бюджетной программы: статья 70 Закона Республики Казахстан от 10 декабря 1999 года N 493-I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Z990493_ </w:t>
      </w:r>
      <w:r>
        <w:rPr>
          <w:rFonts w:ascii="Times New Roman"/>
          <w:b w:val="false"/>
          <w:i w:val="false"/>
          <w:color w:val="000000"/>
          <w:sz w:val="28"/>
        </w:rPr>
        <w:t>"О труде Республике Казахстан", статья 12 Закона Республики Казахстан от 23 января 2001 года N 149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Z010149_ </w:t>
      </w:r>
      <w:r>
        <w:rPr>
          <w:rFonts w:ascii="Times New Roman"/>
          <w:b w:val="false"/>
          <w:i w:val="false"/>
          <w:color w:val="000000"/>
          <w:sz w:val="28"/>
        </w:rPr>
        <w:t>"О занятости населения", статья 35 Закона Республики Казахстан от 21 июня 1991 года N 692-ХII </w:t>
      </w:r>
      <w:r>
        <w:rPr>
          <w:rFonts w:ascii="Times New Roman"/>
          <w:b w:val="false"/>
          <w:i w:val="false"/>
          <w:color w:val="000000"/>
          <w:sz w:val="28"/>
        </w:rPr>
        <w:t xml:space="preserve">Z911900_ </w:t>
      </w:r>
      <w:r>
        <w:rPr>
          <w:rFonts w:ascii="Times New Roman"/>
          <w:b w:val="false"/>
          <w:i w:val="false"/>
          <w:color w:val="000000"/>
          <w:sz w:val="28"/>
        </w:rPr>
        <w:t>"О социальной защищенности инвалидов в Республике Казахстан", постановление Правительства Республики Казахстан от 27 июня 2001 года N 886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P010886_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одобрении Концепции социальной защиты населения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Цель бюджетной программы: обеспечение нормативно-правовое базой для совершенствования системы социальной защиты, оплаты труда, занятости населения и охраны труда.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Задачи бюджетной программы: проведение исследований и разработка нормативных документов по проблемам занятости, социальной политики, охраны труда и приобретение Единых тарифно-квалификационных справочников работ и профессий рабочих, Квалификационных справочников должностей служащих.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!Код  !Код  !Наименование!Мероприятия по реализации! Сроки !Ответственные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п/!прог-!под- !программ    !программы (подпрограммы) !реали- !исполнители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 !раммы!прог-!(подпро-    !                         !зации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!     !раммы!грамм)      !                         !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--!-----!-----!------------!-------------------------!-------!-------------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!   2 !   3 !      4     !             5           !    6  !  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--!-----!-----!------------!-------------------------!-------!-------------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 036    00   Исследования Проведение исследований и   2002  Министерство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по вопросам  разработка нормативных      год   труда 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занятости,   документов по проблемам           социальной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социального  занятости, социальной             защиты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страхования  политики и охраны труда.          населения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и труда и    Количество исследований и         Республики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разработка   разрабатываемых документов-      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нормативных  10 условных единиц.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документов   Приобретение Единых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тарифно-квалификационных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справочников работ 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профессий рабочих (ЕТКС) 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Квалификационных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справочников должностей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служащих (КС) в количестве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52 штук.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Мероприятия, связанные с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организацией конкурса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6 внесены изменения - постановлением Правительства РК от 20 августа 2002 г. N 118a </w:t>
      </w:r>
      <w:r>
        <w:rPr>
          <w:rFonts w:ascii="Times New Roman"/>
          <w:b w:val="false"/>
          <w:i w:val="false"/>
          <w:color w:val="ff0000"/>
          <w:sz w:val="28"/>
        </w:rPr>
        <w:t xml:space="preserve">  P02118a_ </w:t>
      </w:r>
      <w:r>
        <w:rPr>
          <w:rFonts w:ascii="Times New Roman"/>
          <w:b w:val="false"/>
          <w:i w:val="false"/>
          <w:color w:val="ff0000"/>
          <w:sz w:val="28"/>
        </w:rPr>
        <w:t xml:space="preserve">  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обеспечение нормативно-правовыми актами в области социальной защиты населения, оплаты труда, охраны труда, занятости населения. </w:t>
      </w:r>
    </w:p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Приложение 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от 26 января 2002 г. N 118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труда и социальной защиты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населения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Администратор бюджетной программы </w:t>
      </w:r>
    </w:p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 республиканской бюджетной программы  058 "Обеспечение консультационными услугами  работников государственных учреждений для  совершенствования системы оплаты труда и  социальной защиты населения" на 2002 год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16720 тысяч тенге (шестнадцать миллионов семьсот двадцать тысяч тенге).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Нормативно-правовая основа бюджетной программы: статья 70 Закона Республики Казахстан от 10 декабря 1999 года N 493-I "О труде в Республике Казахстан", постановление Правительства Республики Казахстан от 27 июня 2001 года N 886 "Об одобрении Концепции социальной защиты населения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Цель бюджетной программы: получение необходимой информации для принятия управленческих решений в целях реализации государственной политики в области социальной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защиты населения.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Задачи бюджетной программы: получение консультационной помощи по вопросам совершенствования системы оплаты труда и социальной защиты населения.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!Код  !Код  !Наименование!Мероприятия по реализации! Сроки !Ответственные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п/!прог-!под- !программ    !программы (подпрограммы) !реали- !исполнители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 !раммы!прог-!(подпро-    !                         !зации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!     !раммы!грамм)      !                         !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--!-----!-----!------------!-------------------------!-------!-------------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!   2 !   3 !      4     !             5           !    6  !  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--!-----!-----!------------!-------------------------!-------!-------------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 058    00   Обеспечение  1. Совершенствование        2002  Министерство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консульта-   методологии и процедур      год   труда 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ционными     проведения медико-                социальной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услугами     социальной экспертизы.            защиты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работников   2. Подготовка методологи-         населения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государст-   ческой базы для проведения        Республики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венных       актуарных и прогнозных           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учреждений   расчетов для накопительной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для совер-   пенсионной системы,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шенствова-   социального страхования 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ния системы  страхования ответственности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оплаты труда работодателя за вред,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и социальной причиненный жизни 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защиты       здоровью работника.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населения    3. Совершенствование системы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оплаты труда в рамках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разработки проекта Закона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Республики Казахстан "О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гражданской службе".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Для реализации вышеуказанных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мероприятий будут привлечены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2 иностранных и 4 местных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консультантов на договорной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основе.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Мероприятия, связанные с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организацией конкурса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6 внесены изменения - постановлением Правительства РК от 20 августа 2002 г. N 118a </w:t>
      </w:r>
      <w:r>
        <w:rPr>
          <w:rFonts w:ascii="Times New Roman"/>
          <w:b w:val="false"/>
          <w:i w:val="false"/>
          <w:color w:val="ff0000"/>
          <w:sz w:val="28"/>
        </w:rPr>
        <w:t xml:space="preserve">  P02118a_ </w:t>
      </w:r>
      <w:r>
        <w:rPr>
          <w:rFonts w:ascii="Times New Roman"/>
          <w:b w:val="false"/>
          <w:i w:val="false"/>
          <w:color w:val="ff0000"/>
          <w:sz w:val="28"/>
        </w:rPr>
        <w:t xml:space="preserve">  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- Разработка и совершенствование методологии и процедур определения степени утраты трудоспособности и групп инвалидности;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- Разработка методологических основ проведения актуарных и прогнозных расчетов для последующего использования при внедрении системы социального страхования, страхования ответственности работодателя за причинение вреда жизни и здоровью работника при исполнении трудовых обязанностей и совершенствовании параметров накопительной пенсионной системы.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- Разработка методологических основ, в части совершенствования оплаты труда к проекту Закона Республики Казахстан "О гражданской службе". </w:t>
      </w:r>
    </w:p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Приложение 11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от 26 января 2002 г. N 118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труда и социальной защиты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населения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Администратор бюджетной программы </w:t>
      </w:r>
    </w:p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 республиканской бюджетной программы  010 "Повышение квалификации и переподготовка кадров"  на 2002 год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16392 тысячи тенге (шестнадцать миллионов триста девяносто две тысячи тенге).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Нормативно-правовая основа бюджетной программы: статьи 3, 6, 8, 9 Закона Республики Казахстан от 23 июля 1999 года N 453-I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Z990453_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государственной службе"; постановление Правительства Республики Казахстан от 21 декабря 2001 года N 1668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P011668_ </w:t>
      </w:r>
      <w:r>
        <w:rPr>
          <w:rFonts w:ascii="Times New Roman"/>
          <w:b w:val="false"/>
          <w:i w:val="false"/>
          <w:color w:val="000000"/>
          <w:sz w:val="28"/>
        </w:rPr>
        <w:t xml:space="preserve">"Некоторые вопросы Министерства труда и социальной защиты населения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Цель бюджетной программы: повышение профессионального уровня квалификации государственных служащих по вопросам труда, занятости, пенсионного обеспечения, охраны труда и в области медико-социальной экспертизы.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Задачи бюджетной программы: повышение квалификации работников социальной защиты населения по вопросам труда, занятости, пенсионного обеспечения, охраны труда, новых изменений в трудовом законодательстве, по борьбе с бедностью.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!Код  !Код  !Наименование!Мероприятия по реализации! Сроки !Ответственные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п/!прог-!под- !программ    !программы (подпрограммы) !реали- !исполнители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 !раммы!прог-!(подпро-    !                         !зации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!     !раммы!грамм)      !                         !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--!-----!-----!------------!-------------------------!-------!-------------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!   2 !   3 !      4     !             5           !    6  !  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--!-----!-----!------------!-------------------------!-------!-------------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 010         "Повышение                               2002  Министерство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квалифика-                               год   труда 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ции и                                          социальной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переподго-                                     защиты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товка                                          населения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кадров"                                        Республики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005   "Повышение   Повышение квалификации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квалифи-     сотрудников районных,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кации госу-  городских отделов,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дарственных  областных управлений труда,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служащих"    занятости и социальной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защиты населения в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количестве 420 человек.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030  "Обучение     Повышение квалификации на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специалистов  догорной основе по индивидуальным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Министерства  программам в количестве 90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труда и       человек.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социальной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защиты        Мероприятия, связанные с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населения     организацией конкурса 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Республики    оплата командировочных расходов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Казахстан"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6 внесены изменения - постановлением Правительства РК от 20 августа 2002 г. N 118a </w:t>
      </w:r>
      <w:r>
        <w:rPr>
          <w:rFonts w:ascii="Times New Roman"/>
          <w:b w:val="false"/>
          <w:i w:val="false"/>
          <w:color w:val="ff0000"/>
          <w:sz w:val="28"/>
        </w:rPr>
        <w:t xml:space="preserve">  P02118a_ </w:t>
      </w:r>
      <w:r>
        <w:rPr>
          <w:rFonts w:ascii="Times New Roman"/>
          <w:b w:val="false"/>
          <w:i w:val="false"/>
          <w:color w:val="ff0000"/>
          <w:sz w:val="28"/>
        </w:rPr>
        <w:t xml:space="preserve">  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повышение профессионального уровня, квалификации специалистов Министерства труда и социальной защиты населения Республики Казахстан, территориальных органов министерства. </w:t>
      </w:r>
    </w:p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Приложение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от 26 января 2002 г. N 118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труда и социальной защиты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населения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Администратор бюджетной программы </w:t>
      </w:r>
    </w:p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 республиканской бюджетной программы  079 "Выполнение функций лицензиаров"  на 2002 год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1000 тысяч тенге (один миллион тенге).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Нормативно-правовая основа бюджетной программы: статья 58 Закона Республики Казахстан от 20 июня 1997 года N 136-I "О пенсионном обеспечении в Республике Казахстан"; постановление Правительства Республики Казахстан от 19 июня 2001 года N 836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P010836_ </w:t>
      </w:r>
      <w:r>
        <w:rPr>
          <w:rFonts w:ascii="Times New Roman"/>
          <w:b w:val="false"/>
          <w:i w:val="false"/>
          <w:color w:val="000000"/>
          <w:sz w:val="28"/>
        </w:rPr>
        <w:t>"О мерах по реализации Закона Республики Казахстан от 23 января 2001 года "О занятости населения"; постановление Правительства Республики Казахстан от 30 сентября 1997 года N 1396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P971396_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Положения о лицензионной деятельности накопительных пенсионных фондов по привлечению пенсионных взносов и осуществлению пенсионных выплат".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Цель бюджетной программы: осуществление защиты внутреннего рынка труда; выполнение функций лицензиаров в области деятельности накопительных пенсионных фондов.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Задачи бюджетной программы: изготовление бланков - государственной генеральной лицензии на деятельность по привлечению пенсионных взносов и осуществлению пенсионных выплат, разрешения на привлечения рабочей силы и бланочной продукций.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!Код  !Код  !Наименование!Мероприятия по реализации! Сроки !Ответственные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п/!прог-!под- !программ    !программы (подпрограммы) !реали- !исполнители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 !раммы!прог-!(подпро-    !                         !зации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!     !раммы!грамм)      !                         !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--!-----!-----!------------!-------------------------!-------!-------------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!   2 !   3 !      4     !             5           !    6  !  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--!-----!-----!------------!-------------------------!-------!-------------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 079         Выполнение   Изготовление бланков     В течение Министерство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функций      лицензий в количестве       года   труда 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лицензиаров  4000 штук.                         социальной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Командировочные расходы            защиты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из расчета 126 чел/дней            населения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для инспекционного                 Республики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обследования и надзора            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за деятельностью,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связанной с привлечением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иностранной рабочей силы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и вывоза рабочей силы из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Республики Казахстан за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границу.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7. Ожидаемые результаты выполнения бюджетной программы: стимулирование работодателей, сохраняющих действующие и создающие новые рабочие места. Защита внутреннего рынка труда путем квотирования привлечения иностранной рабочей силы. Контроль за деятельностью накопительных пенсионных фондов, путем определения соответствия руководящих работников накопительных пенсионных фондов их филиалов и представительств квалификационным требованиям. </w:t>
      </w:r>
    </w:p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Приложение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от 26 января 2002 г. N 118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труда и социальной защиты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населения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Администратор бюджетной программы </w:t>
      </w:r>
    </w:p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 республиканской бюджетной программы  200 "Материально-техническое оснащение  территориальных органов" на 2002 год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12780 тысяч тенге (двенадцать миллионов семьсот восемьдесят тысяч тенге). 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Нормативно-правовая основа бюджетной программы: статья 11 Конвенции Международной организации труда от 11 июля 1947 года N 81 "Об инспекции труда в промышленности и торговле", ратифицированного Законом Республики Казахстан от 7 мая 2001 года N 194-II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Z010194_ </w:t>
      </w:r>
      <w:r>
        <w:rPr>
          <w:rFonts w:ascii="Times New Roman"/>
          <w:b w:val="false"/>
          <w:i w:val="false"/>
          <w:color w:val="000000"/>
          <w:sz w:val="28"/>
        </w:rPr>
        <w:t>"О ратификации Конвенции об инспекции труда в промышленности и торговле"; статьи 102, 103, 104 Закона Республики Казахстан от 10 декабря 1999 года N 493-I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Z990493_ </w:t>
      </w:r>
      <w:r>
        <w:rPr>
          <w:rFonts w:ascii="Times New Roman"/>
          <w:b w:val="false"/>
          <w:i w:val="false"/>
          <w:color w:val="000000"/>
          <w:sz w:val="28"/>
        </w:rPr>
        <w:t>"О труде"; постановление Правительства Республики Казахстан от 28 декабря 2000 года N 1920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P001920_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создании территориальных органов Министерства труда и социальной защиты населения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Цель бюджетной программы: осуществление контроля за соблюдением законодательства о труде и об охране труда.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Задачи бюджетной программы: приобретение контрольно-измерительных приборов для оперативного проведения замеров по определению вредных производственных факторов государственными инспекторами труда.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!Код  !Код  !Наименование!Мероприятия по реализации! Сроки !Ответственные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п/!прог-!под- !программ    !программы (подпрограммы) !реали- !исполнители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 !раммы!прог-!(подпро-    !                         !зации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!     !раммы!грамм)      !                         !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--!-----!-----!------------!-------------------------!-------!-------------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!   2 !   3 !      4     !             5           !    6  !  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--!-----!-----!------------!-------------------------!-------!-------------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 200         Материально- Приобретение контрольно- В течение Министерство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техническое  измерительных приборов:     года   труда 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оснащение    электроаспираторов в               социальной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террито-     количестве 32 единиц;              защиты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риальных     аппаратов для отбора проб          населения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органов      воздуха в количестве 32            Республики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единиц; люксметров в              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количестве 32 единиц;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газоанализаторов в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количестве 32 единиц;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барометров в количестве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32 единиц;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спекторадиометров в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количестве 32 единиц;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шумометров в количестве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32 единиц; вибрамометров в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количестве 32 единиц;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психрометров аспирационных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в количестве 32 единиц;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измерителей плотности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потока энергии в количестве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32 единиц.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обеспечение контрольно-измерительными приборами территориальных органов для проведения замеров по определению вредных производственных факторов. Защита конституционных и трудовых прав работников организаций, работающих во вредных условиях труда. </w:t>
      </w:r>
    </w:p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Приложение 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от 26 января 2002 г. N 118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труда и социальной защиты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населения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Администратор бюджетной программы </w:t>
      </w:r>
    </w:p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 республиканской бюджетной программы  500 "Сопровождение информационной базы занятости, бедности"  на 2002 год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38657 тысяч тенге (тридцать восемь миллионов шестьсот пятьдесят семь тысяч тенге). 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Нормативно-правовая основа бюджетной программы: статья 6 Закона Республики Казахстан от 23 января 2001 года N 149-II "О занятости населения", статья 1 Закона Республики Казахстан от 17 июля 2001 года N 246-II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Z010246_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государственной адресной социальной помощи", постановление Правительства Республики Казахстан от 20 июля 2001 года N 983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P010983_ </w:t>
      </w:r>
      <w:r>
        <w:rPr>
          <w:rFonts w:ascii="Times New Roman"/>
          <w:b w:val="false"/>
          <w:i w:val="false"/>
          <w:color w:val="000000"/>
          <w:sz w:val="28"/>
        </w:rPr>
        <w:t>"Положение о Министерстве труда и социальной защиты населения Республики Казахстан", постановление Правительства Республики Казахстан от 3 июня 2000 года N 833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P000833_ </w:t>
      </w:r>
      <w:r>
        <w:rPr>
          <w:rFonts w:ascii="Times New Roman"/>
          <w:b w:val="false"/>
          <w:i w:val="false"/>
          <w:color w:val="000000"/>
          <w:sz w:val="28"/>
        </w:rPr>
        <w:t>"О Программе по борьбе с бедностью и безработицей на 2000-2002 годы", постановление Правительства Республики Казахстан от 31 июля 2000 года N 1164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P001164_ </w:t>
      </w:r>
      <w:r>
        <w:rPr>
          <w:rFonts w:ascii="Times New Roman"/>
          <w:b w:val="false"/>
          <w:i w:val="false"/>
          <w:color w:val="000000"/>
          <w:sz w:val="28"/>
        </w:rPr>
        <w:t>"О плане мероприятий по реализации Программы по борьбе с бедностью и безработицей на 2000-2002 годы", постановление Правительства Республики Казахстан от 24 декабря 2001 года N 1685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P011685_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реализации Закона Республики Казахстан "О государственной адресной социальной помощи".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Цель бюджетной программы: реализация государственной политики в организации мониторинга по рынку труда с целью снижения уровня безработицы, бедности, анализа и обобщения информации об оказании государственной адресной социальной помощи малообеспеченным гражданам республики.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Задачи бюджетной программы: внедрение информационных технологий, систем обработки информации в области труда, занятости и социального обеспечения населения, создание мониторинга спроса и предложений рынка труда.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!Код  !Код  !Наименование!Мероприятия по реализации! Сроки !Ответственные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п/!прог-!под- !программ    !программы (подпрограммы) !реали- !исполнители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 !раммы!прог-!(подпро-    !                         !зации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!     !раммы!грамм)      !                         !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--!-----!-----!------------!-------------------------!-------!-------------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!   2 !   3 !      4     !             5           !    6  !  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--!-----!-----!------------!-------------------------!-------!-------------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 500    00   "Сопровожде- Сбор и обработка данных     2002  Министерство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ние информа- рынка труда и информации    год   труда 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ционной базы по бедности населения,            социальной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занятости,   внедрение информационных          защиты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бедности"    технологий, систем                населения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обработки информации в            Республики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области занятости                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населения, создание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мониторинга спроса 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предложений рынка труда,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обобщение и анализ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информации о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малообеспеченных гражданах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в республике, об объемах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затрат на адресную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социальную помощь. Будет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обработано и использовано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126 тыс. единиц оперативных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статистических показателей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и 604 тыс. единиц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информационной базы рынка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труда (банк карточек граждан,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ищущих работу, работодателей,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вакантных должностей). Итого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предполагается получение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информации в количестве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730 тыс. единиц.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обеспечение доступа к общереспубликанской информации рынка предложений и спроса со стороны граждан и работодателей, реализация возможности межрегионального трудоустройства на основе республиканской базы рынка труда. Обеспечение мониторинга бедности в республике. </w:t>
      </w:r>
    </w:p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Приложение 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от 26 января 2002 г. N 118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труда и социальной защиты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населения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Администратор бюджетной программы </w:t>
      </w:r>
    </w:p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 республиканской бюджетной программы  600 "Развитие информационной базы занятости, бедности"  на 2002 год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3493 тысячи тенге (три миллиона четыреста девяносто три тысячи тенге). 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Нормативно-правовая основа бюджетной программы: статьи 4, 6, 8, 12, 15 Закона Республики Казахстан от 23 января 2001 года N 149-II "О занятости населения", статья 1 Закона Республики Казахстан от 17 июля 2001 года N 246-II "О государственной адресной социальной помощи", постановление Правительства Республики Казахстан от 20 июля 2001 года N 983 "Положение о Министерстве труда и социальной защиты населения Республики Казахстан", постановление Правительства Республики Казахстан от 3 июня 2000 года N 833 "О Программе по борьбе с бедностью и безработицей на 2000-2002 годы", постановление Правительства Республики Казахстан от 31 июля 2000 года N 1164 "О плане мероприятий по реализации Программы по борьбе с бедностью и безработицей на 2000-2002 годы", постановление Правительства Республики Казахстан от 24 декабря 2001 года N 1685 "О мерах по реализации Закона Республики Казахстан "О государственной адресной социальной помощи".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Цель бюджетной программы: внедрение информационных технологий, систем обработки информации в области труда, занятости, бедности.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Задачи бюджетной программы: техническое оснащение информационной базы занятости, бедности.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!Код  !Код  !Наименование!Мероприятия по реализации! Сроки !Ответственные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п/!прог-!под- !программ    !программы (подпрограммы) !реали- !исполнители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 !раммы!прог-!(подпро-    !                         !зации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!     !раммы!грамм)      !                         !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--!-----!-----!------------!-------------------------!-------!-------------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!   2 !   3 !      4     !             5           !    6  !  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--!-----!-----!------------!-------------------------!-------!-------------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 600    00   "Развитие    Приобретение 9 компьютеров  2002  Министерство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информацион- и 2 печатающих устройства,  год   труда 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ной базы     3 лицензионных программы          социальной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занятости,   для развития региональных         защиты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бедности"    баз рынка труда, обобщение        населения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и обработка информации по         Республики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бедности.                        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Ожидаемые результаты выполнения бюджетной программы: техническое оснащение информационной базы занятости, бедности на современном уровне. </w:t>
      </w:r>
    </w:p>
    <w:bookmarkStart w:name="z6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Приложение 16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от 26 января 2002 г. N 118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труда и социальной защиты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населения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Администратор бюджетной программы </w:t>
      </w:r>
    </w:p>
    <w:bookmarkStart w:name="z6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 республиканской бюджетной программы  601 "Развитие информационной системы  Государственного центра по выплате пенсий"  на 2002 год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519690 тысяч тенге (пятьсот девятнадцать миллионов шестьсот девяносто тысяч тенге). 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Нормативно-правовая основа бюджетной программы: пункт 1 Указа Президента Республики Казахстан от 16 марта 2001 года N 573 </w:t>
      </w:r>
      <w:r>
        <w:rPr>
          <w:rFonts w:ascii="Times New Roman"/>
          <w:b w:val="false"/>
          <w:i w:val="false"/>
          <w:color w:val="000000"/>
          <w:sz w:val="28"/>
        </w:rPr>
        <w:t xml:space="preserve">U010573_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Государственной программе формирования развития национальной информационной инфраструктуры Республики Казахстан", постановление Правительства Республики Казахстан от 30 июня 2000 года N 991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P000991_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создании государственного реестра налогоплательщиков и объектов налогообложения Республики Казахстан", постановление Правительства Республики Казахстан от 27 июня 2001 года N 886 "Об одобрении Концепции социальной защиты населения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Цель бюджетной программы: обновление технического парка Государственного центра по выплате пенсий, участие в программе автоматизированного банка данных учета налогоплательщиков Республики Казахстан, создание автоматизированной системы назначения социальных выплат, формирование банка данных (электронный архив) получателей социальных выплат.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4 внесены изменения - постановлением Правительства РК от 14 декабря 2002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118б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Задачи бюджетной программы: техническое оснащение и развитие информационной системы Государственного центра по выплате пенсий.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!Код  !Код  !Наименование!Мероприятия по реализации! Сроки !Ответственные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п/!прог-!под- !программ    !программы (подпрограммы) !реали- !исполнители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 !раммы!прог-!(подпро-    !                         !зации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!     !раммы!грамм)      !                         !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--!-----!-----!------------!-------------------------!-------!-------------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!   2 !   3 !      4     !             5           !    6  !  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--!-----!-----!------------!-------------------------!-------!-------------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 601         "Развитие    Обновление технического     2002 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информацион- парка: приобретение         год   труда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ной системы  дизель генератора - 1 штука,      социальной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Государст-   компьютеров в количестве 585      защиты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венного      штук, блоков бесперебойного      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центра по    питания - 585 штук, дискового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выплате      питания - 585 штук, дискового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пенсий"      массива - 1 штука, принтеров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- 16 штук, лицензионного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продукта - 731 штука;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расходных материалов: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картриджей - 48 штук, тонеров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- 44 штуки.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Создание автоматизированной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системы назначения социальных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выплат, формирование банка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данных (электронный архив)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получателей социальных выплат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- 1 штука; разработка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программного продукта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обмену информацией для ведения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государственного реестра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налогоплательщиков и объектов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налогообложения - 1 штука.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Участие в программе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автоматизированного банка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данных учета налогоплательщиков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Республики Казахстан. Обмен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информацией с Министерством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для ведения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реестра налогоплательщиков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объектов налогообложения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----------------------------------------------------------------------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6 внесены изменения - постановлением Правительства РК от 20 августа 2002 г. N 118a </w:t>
      </w:r>
      <w:r>
        <w:rPr>
          <w:rFonts w:ascii="Times New Roman"/>
          <w:b w:val="false"/>
          <w:i w:val="false"/>
          <w:color w:val="000000"/>
          <w:sz w:val="28"/>
        </w:rPr>
        <w:t xml:space="preserve">P2118a_ </w:t>
      </w:r>
      <w:r>
        <w:rPr>
          <w:rFonts w:ascii="Times New Roman"/>
          <w:b w:val="false"/>
          <w:i w:val="false"/>
          <w:color w:val="ff0000"/>
          <w:sz w:val="28"/>
        </w:rPr>
        <w:t xml:space="preserve">  ; от 14 декабря 2002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118б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техническое оснащение информационной системы Государственного центра по выплате пенсий на современном уровне. Автоматизация системы назначения социальных выплат, банк данных (электронный архив) получателей социальных выплат.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7 внесены изменения - постановлением Правительства РК от 14 декабря 2002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118б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6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Приложение 17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от 26 января 2002 г. N 118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труда и социальной защиты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населения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Администратор бюджетной программы </w:t>
      </w:r>
    </w:p>
    <w:bookmarkStart w:name="z6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 республиканской бюджетной программы  602 "Обеспечение вычислительной и организационной техникой  Министерство труда и социальной защиты населения  Республики Казахстан" на 2002 год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10 660 тысяч тенге (десять миллионов шестьсот шестьдесят тысяч тенге). 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Нормативно-правовая основа бюджетной программы: статьи 102, 103, 104 Закона Республики Казахстан от 10 декабря 1999 года N 493 "О труде", постановление Правительства Республики Казахстан от 28 декабря 2000 года N 1920 "О создании территориальных органов Министерства труда и социальной защиты населения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Цель бюджетной программы: осуществление на современном уровне назначения пенсий и пособий, осуществление контроля за соблюдением законодательства о труде и об охране труда.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3адачи бюджетной программы: техническое оснащение территориальных органов современной вычислительной и организационной техникой.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!Код  !Код  !Наименование!Мероприятия по реализации! Сроки !Ответственные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п/!прог-!под- !программ    !программы (подпрограммы) !реали- !исполнители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 !раммы!прог-!(подпро-    !                         !зации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!     !раммы!грамм)      !                         !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--!-----!-----!------------!-------------------------!-------!-------------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!   2 !   3 !      4     !             5           !    6  !  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--!-----!-----!------------!-------------------------!-------!-------------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 602         Обеспечение  Закуп компьютеров в      В течение Министерство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вычислитель- количестве 110 штук         года   труда 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ной и                                           социальной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организа-                                       защиты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ционной                                         населения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техникой                                        Республики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Министерства                                   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труда 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социальной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защиты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населения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Республики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оснащение Министерства труда и социальной защиты населения компьютерной техникой на современном уровне.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