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588a" w14:textId="ed95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Агентства по стратегическому планированию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2002 года N 134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Агентства по стратегическому планированию Республики Казахстан на 2002 год согласно приложениям 1-6.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30 января 2002 года N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Агентство по стратегическому планированию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001 "Административные затраты"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программы: 22 940 тысяч тенге (двадцать два миллиона девятьсот сорок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21-25 Закона Республики Казахстан от 23 июля 1999 года N 453-I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службе"; Указ Президента Республики Казахстан от 22 января 1999 года N 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U990029_ </w:t>
      </w:r>
      <w:r>
        <w:rPr>
          <w:rFonts w:ascii="Times New Roman"/>
          <w:b w:val="false"/>
          <w:i w:val="false"/>
          <w:color w:val="000000"/>
          <w:sz w:val="28"/>
        </w:rPr>
        <w:t>"О мерах по дальнейшей оптимизации системы государственных органов Республики Казахстан"; Указ Президента Республики Казахстан от 28 ноября 1999 года N 271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U990271_ </w:t>
      </w:r>
      <w:r>
        <w:rPr>
          <w:rFonts w:ascii="Times New Roman"/>
          <w:b w:val="false"/>
          <w:i w:val="false"/>
          <w:color w:val="000000"/>
          <w:sz w:val="28"/>
        </w:rPr>
        <w:t>"Вопросы Агентства по стратегическому планированию Республики Казахстан";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единой системе оплаты труда работников органов Республики Казахстан, содержащихся за счет государственного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бюджетных программ: средства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деятельности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планированию Республики Казахстан,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достижения максимально эффективного выполнения возложенных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содержание аппарата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стратегическому планированию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!программы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!раммы!граммы)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001        Администра-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001  Аппарат       Содержание центрального  В тече-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централь-     аппарата Агентства по    ние      по страте-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ного          стратегическому плани-   года     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органа        рованию Республики                планирова-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 согласно                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утвержденному лимиту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штатной численности в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количестве 31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качественное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своевременное выполнение возложенных на Агентство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Республики Казахстан функций.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30 января 2002 года N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Агентство по стратегическому планированию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Паспорт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033 "Совершенствование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планирования и прогнозирования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энергетическом секторе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программы: 1500 тысяч тенге (один миллион пятьсот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Закон Республики Казахстан от 16 июля 1997 года N 163-I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закупках"; Указ Президента Республики Казахстан от 4 декабря 2001 года N 735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U010735_ </w:t>
      </w:r>
      <w:r>
        <w:rPr>
          <w:rFonts w:ascii="Times New Roman"/>
          <w:b w:val="false"/>
          <w:i w:val="false"/>
          <w:color w:val="000000"/>
          <w:sz w:val="28"/>
        </w:rPr>
        <w:t>"О дальнейших мерах по реализации Стратегии развития Казахстана до 2030 года"; Указ Президента Республики Казахстан от 28 ноября 1999 года N 271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по стратегическому планированию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совершенствование системы планирования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прогнозирования топливно-энергетического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разработка электронных каталогов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статистических данных по топливно-энергетическому и добывающему сектору.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033        Совершенст-  Привлечение экспертов и   Февраль-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вование      консультантов в коли-      март     по страте-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системы      честве 5-6 человек                  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планирова-   (55 человеко/дней) для              планирова-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ния и        разработки электронных              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прогнозиро-  каталогов статистических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вания в      данных по топливно-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энергети-    энергетическому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ческом       добывающему сектору.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секторе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автоматически обновляемого статистического и аналитического отчета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добывающему сектору и его дальнейшее использование в планировании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прогнозировании развития производительных мощностей.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3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30 января 2002 года N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Агентство по стратегическому планированию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Паспорт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034 "Разработка рекомендаций по совершенствованию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системы государственного управления в Республике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организация работы государственного аппарата"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программы: 1 400 тысяч тенге (один миллион четыреста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16 июля 1997 года N 163-I "О государственных закупках"; Указ Президента Республики Казахстан от 28 ноября 1999 года N 271 "Вопросы Агентства по стратегическому планированию Республики Казахстан"; Указ Президента Республики Казахстан от 4 декабря 2001 года N 735 "О дальнейших мерах по реализации Стратегии развития Казахстана до 2030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совершенствование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управления и организации работы государственного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разработка рекомендаций по применению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технологий при представлении и анализе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экономических показателей, а также при организации процесса планирования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!программы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!раммы!граммы)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034        Разработка   Привлечение экспертов и   Февраль-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рекоменда-   консультантов в коли-     Март     по страте-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ций по       честве 10 человек (50              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совершенст-  человеко/дней) для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вованию      разработки  рекомендаций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системы      по применению информа-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государст-   ционных технологий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венного      представлении и анализе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управления   социально-экономических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 Республике показателей,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Казахстан,   при организации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организации  планирования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работы      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государст-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планирования действий государственных органов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топливно-энергетического и добывающего секторов экономики.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4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30 января 2002 года N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Агентство по стратегическому планированию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Паспорт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035 "Мониторинг геополитических и геоэкономических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процессов в мире, оценка их влияния на текущее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перспективы развития страны"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программы: 1200 тысяч тенге (один миллион двести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16 июля 1997 года N 163-I "О государственных закупках"; Указ Президента Республики Казахстан от 28 ноября 1999 года N 271 "Вопросы Агентства по стратегическому планированию Республики Казахстан"; Указ Президента Республики Казахстан от 4 декабря 2001 года N 735 "О дальнейших мерах по реализации Стратегии развития Казахстана до 2030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проектно-консультационное обеспечение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сбора и обработки данных по мировой экономике для моделирования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регулирования внешнеторговой сферы, влияния мировых финансовых и товарных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рынков на экономику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разработка методики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внешнеэкономических факторов в ситуационном планировании в секторах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экономики, тесно интегрированных с мировой экономикой, и ее дальнейшего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!программы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!раммы!граммы)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035        Мониторинг   Привлечение экспертов и    Март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геополити-   консультантов в коли-             по сратеги-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ческих       честве 5 человек (45              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геоэконо-  человеко/дней) для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мических     систематизации доступа к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процессов в  данным по мировой эконо-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мире,        мике, аналитического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оценка их    сопровождения и ситуа-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влияния на   ционного моделирования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текущее      внешнеэкономической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состояние   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перспек-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тивы раз-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постоянно используемого источника информации по мировой экономике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возможность систематического учета влияний мировых факторов на состояние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планирование экономики.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5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30 января 2002 года N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Агентство по стратегическому планированию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Паспорт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500 "Сопровождение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"Демографический потенциал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программы: 885 тысяч тенге (восемьсот восемьдесят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Закон Республики Казахстан от 16 июля 1997 года N 163-I "О государственных закупках"; Указ Президента Республики Казахстан от 28 ноября 1999 года N 271 "Вопросы Агентства по стратегическому планированию Республики Казахстан"; Указ Президента Республики Казахстан от 4 декабря 2001 года N 735 "О дальнейших мерах по реализации Стратегии развития Казахстана до 2030 года"; постановление Правительства Республики Казахстан от 17 августа 2000 года N 1272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P001272_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концепции государственной демографической политики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проектно-эксплуатационное сопровождение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 системы мониторинга и анализа трудовых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миграционного потока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Задача бюджетной программы: разработка технической спецификации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семантической базы данных, ее настройка, наладка и консультационное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500        Сопровожде-  Привлечение консультантов Февраль-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ние инфор-   для разработки техничес-   март    по страте-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мационной    кой спецификации семан-            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системы      тической базы данных, ее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"Демографи-  наладка и настройка с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ческий       привлечением 5 специа-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потенциал    листов (35 человеко/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Казахстана" 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запуск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 системы "Демографический потенциал Казахстана" в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и анализа трудовых ресурсов и миграционных потоков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6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30 января 2002 года N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Агентство по стратегическому планированию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Паспорт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600 "Создание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"Демографический потенциал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программы: 1 115 тысяч тенге (один миллион сто пятнадцать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16 июля 1997 года N 163-I "О государственных закупках"; Указ Президента Республики Казахстан от 28 ноября 1999 года N 271 "Вопросы Агентства по стратегическому планированию Республики Казахстан"; Указ Президента Республики Казахстан от 4 декабря 2001 года N 735 "О дальнейших мерах по реализации Стратегии развития Казахстана до 2030 года"; постановление Правительства Республики Казахстан от 17 августа 2000 года N 1272 "О концепции государственной демографической политики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компьютерной 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 системы мониторинга и анализа потенциала трудовых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миграционных потоков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Задачи бюджетной программы: закупка компьютерной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600        Создание     Закупка товаров:         Февраль-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информа-     Компьютеры - 3 штук;      март     по стратеги-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ционной      Видеокарты - 5 штук;               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системы      Жесткий диск - 1 штука.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"Демографи-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ческий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потенциал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результаты: создание информационной ситуационной подсистемы "Миграционные потоки, развитие и размещение трудовых ресурсов" и ее программно-аппаратной поддержки для взаимоувязанного планирования развития производительных мощностей и трудовых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