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0b816" w14:textId="9c0b8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 октября 1998 года N 983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февраля 2002 года N 176. Утратило силу - постановлением Правительства РК от 25 февраля 2003 г. N 202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Внести в постановление Правительства Республики Казахстан от 1 октября 1998 года N 983 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P980983_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создании Совета по экономической политике"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1 состав Совета по экономической политике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"Масимов Карим         - заместитель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Кажимканович             Казахстан,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Павлов                 - заместитель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Сергеевич      Казахстан - Министр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Казахстан, заместитель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Есенбаев               - Министр экономики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Мажит Тулеубекович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Какимжанов             - Министр государственных доходов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Зейнулла Халидоллович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Карагусова             - Министр труда и социальной защиты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Гульжана Джанпеисовна    населения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Утембаев               - Заместитель Руководителя Администрации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Ержан Абулхаирович       Президента Республики Казахстан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Марченко               - Председатель Национального Банка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Григорий Александрович   Республики Казахстан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Бейсембетов            - Председатель Агентства по стратегическому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Искандер Калыбекович     планированию Республики Казахстан (по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Досаев                 - Председатель Агентства по регулированию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Ерболат Аскарбекович     естественных монополий, защите конкуренции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и поддержке малого бизнеса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Настоящее постановление вступает в силу со дня подписания.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