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4a0e" w14:textId="7b94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платных услуг и использования полученных средств государственными и ведомственными архивами, содержащимися за счет государственного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2002 года N 183. Утратило силу постановлением Правительства Республики Казахстан от 28 сентября 2018 года № 605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28.09.2018 </w:t>
      </w:r>
      <w:r>
        <w:rPr>
          <w:rFonts w:ascii="Times New Roman"/>
          <w:b w:val="false"/>
          <w:i w:val="false"/>
          <w:color w:val="ff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постановлением Правительства РК от 19.02.2018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декабря 1998 года "О Национальном архивном фонде и архивах"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19.02.2018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платных услуг и использования полученных средств государственными и ведомственными архивами, содержащимися за счет государственного бюджета.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постановлением Правительства РК от 19.02.2018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февраля 2002 года N 183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платных услуг и</w:t>
      </w:r>
      <w:r>
        <w:br/>
      </w:r>
      <w:r>
        <w:rPr>
          <w:rFonts w:ascii="Times New Roman"/>
          <w:b/>
          <w:i w:val="false"/>
          <w:color w:val="000000"/>
        </w:rPr>
        <w:t>использования полученных средств государственными</w:t>
      </w:r>
      <w:r>
        <w:br/>
      </w:r>
      <w:r>
        <w:rPr>
          <w:rFonts w:ascii="Times New Roman"/>
          <w:b/>
          <w:i w:val="false"/>
          <w:color w:val="000000"/>
        </w:rPr>
        <w:t>и ведомственными архивами, содержащимися за счет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на казахском языке, текст на русском языке не изменяется постановлением Правительства РК от 19.02.2018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left"/>
      </w:pP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платных услуг и использования полученных средств государственными и ведомственными архивами, содержащимися за счет государственного бюджета (далее - архивные учреждения), регулируют общественные отношения государственных и ведомственных архивов с создателями и пользователями архивных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Архивные учреждения оказывают платные услуги физическим и юридическим лицам по следующим направлениям: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научных исследований и внедрение методических разработок по совершенствованию архивного дела и документационного обеспечения;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научно-техническая обработка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по заказам (заявкам) физических и негосударственных юридических лиц курсов и семинаров по обучению современным основам документирования и управления документацией;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рекомендаций, оказание методической и практической помощи по обеспечению температурно-влажностного и физико-химического параметров хранения архивных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реставрация, переплет архивных дел и документов, изготовление архивных коробок;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изготовление страховых копий, восстановление текста архивных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оказание методической и практической помощи в создании и совершенствовании научно-справочного аппарата к архивным фондам;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проведение по заказам (заявкам) выявления информации генеалогического и тематического характеров и копирования архивных документов, за исключением пользования архивными документами.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Архивные учреждения оказывают платные услуги на основании договоров, заключаемых с физическими или юридическими лицами. При этом договор об оказании платных услуг помимо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, должен содержать данные о наименованиях услуг, их объеме, стоимости по прейскуранту цен, сроках оказания услуг и ответственности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Прейскурант цен на платные услуги, указанные в пункте 2, утверждается уполномоченным центральным исполнительным органом Республики Казахстан в сфере архивного дела.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Средства, получаемые архивными учреждениями от оказания платных услуг, зачисляются на текущий счет государственного учреждения "Средства от платных услуг" и расходуются строго по целевому назначению согласно смете доходов и расходов. Их распорядителями являются руководители государственных учреждений, которым предоставлено право распоряжаться бюджетными средствами.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Средства, полученные архивными учреждениями от оказания платных услуг, могут использоваться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укрепление материально-технической базы государственных и ведомственных архивов;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приобретение оборудования и инвентаря, необходимых для оказания платных услуг, и их ремонт;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оплату труда специалистов, привлекаемых для оказания платных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хозяйственные расходы (оплата за отопление, электроэнергию, водоснабжение и другие коммунальные расходы, приобретение предметов и материалов для текущих и хозяйственных целей, оплата транспортных услуг);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аренду помещений и приобретение учебных пособий, наглядных материалов для проведения обучения по заказам (заявкам) физических и негосударственных юридических лиц современным основам документирования и управления документацией;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издание научной и методической литературы по вопросам архивоведения, документоведения, археографии и вспомогательных исторических дисциплин.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Сметы доходов и расходов средств, полученных от оказания платных услуг составляются в соответствии с действующим законодательством и утверждаются администратором бюджетных программ.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Учет, отчетность и контроль средств, поступающих от реализации платных услуг,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