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d17d" w14:textId="a54d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Министерства образования и науки Республики Казахстан на 2002 год</w:t>
      </w:r>
    </w:p>
    <w:p>
      <w:pPr>
        <w:spacing w:after="0"/>
        <w:ind w:left="0"/>
        <w:jc w:val="both"/>
      </w:pPr>
      <w:r>
        <w:rPr>
          <w:rFonts w:ascii="Times New Roman"/>
          <w:b w:val="false"/>
          <w:i w:val="false"/>
          <w:color w:val="000000"/>
          <w:sz w:val="28"/>
        </w:rPr>
        <w:t>Постановление Правительства Республики Казахстан от 9 февраля 2002 года N 189</w:t>
      </w:r>
    </w:p>
    <w:p>
      <w:pPr>
        <w:spacing w:after="0"/>
        <w:ind w:left="0"/>
        <w:jc w:val="both"/>
      </w:pPr>
      <w:bookmarkStart w:name="z0" w:id="0"/>
      <w:r>
        <w:rPr>
          <w:rFonts w:ascii="Times New Roman"/>
          <w:b w:val="false"/>
          <w:i w:val="false"/>
          <w:color w:val="000000"/>
          <w:sz w:val="28"/>
        </w:rPr>
        <w:t>
      В соответствии с Законом Республики Казахстан от 1 апреля 1999 года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Правительство Республики Казахстан постановляет: </w:t>
      </w:r>
      <w:r>
        <w:br/>
      </w:r>
      <w:r>
        <w:rPr>
          <w:rFonts w:ascii="Times New Roman"/>
          <w:b w:val="false"/>
          <w:i w:val="false"/>
          <w:color w:val="000000"/>
          <w:sz w:val="28"/>
        </w:rPr>
        <w:t xml:space="preserve">
      1. Утвердить паспорта республиканских бюджетных программ Министерства образования и науки Республики Казахстан на 2002 год согласно приложениям 1-67.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дополнено приложениями 65-67 - постановлением Правительства РК от 9 февраля 2002 г. N 196 </w:t>
      </w:r>
      <w:r>
        <w:rPr>
          <w:rFonts w:ascii="Times New Roman"/>
          <w:b w:val="false"/>
          <w:i w:val="false"/>
          <w:color w:val="000000"/>
          <w:sz w:val="28"/>
        </w:rPr>
        <w:t xml:space="preserve">P020196_ </w:t>
      </w:r>
      <w:r>
        <w:rPr>
          <w:rFonts w:ascii="Times New Roman"/>
          <w:b w:val="false"/>
          <w:i w:val="false"/>
          <w:color w:val="ff0000"/>
          <w:sz w:val="28"/>
        </w:rPr>
        <w:t xml:space="preserve">.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Приложение 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001 </w:t>
      </w:r>
      <w:r>
        <w:br/>
      </w:r>
      <w:r>
        <w:rPr>
          <w:rFonts w:ascii="Times New Roman"/>
          <w:b w:val="false"/>
          <w:i w:val="false"/>
          <w:color w:val="000000"/>
          <w:sz w:val="28"/>
        </w:rPr>
        <w:t>
</w:t>
      </w:r>
      <w:r>
        <w:rPr>
          <w:rFonts w:ascii="Times New Roman"/>
          <w:b/>
          <w:i w:val="false"/>
          <w:color w:val="000000"/>
          <w:sz w:val="28"/>
        </w:rPr>
        <w:t xml:space="preserve">                "Административные затраты" на 2002 год </w:t>
      </w:r>
    </w:p>
    <w:bookmarkEnd w:id="2"/>
    <w:p>
      <w:pPr>
        <w:spacing w:after="0"/>
        <w:ind w:left="0"/>
        <w:jc w:val="both"/>
      </w:pPr>
      <w:r>
        <w:rPr>
          <w:rFonts w:ascii="Times New Roman"/>
          <w:b w:val="false"/>
          <w:i w:val="false"/>
          <w:color w:val="000000"/>
          <w:sz w:val="28"/>
        </w:rPr>
        <w:t xml:space="preserve">      1. Стоимость: 144 516 тысяч тенге (сто сорок четыре миллиона пятьсот шестнадцать тысяч тенге).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1 - в редакции постановления Правительства РК от 6 декабря 2002 г. N </w:t>
      </w:r>
      <w:r>
        <w:rPr>
          <w:rFonts w:ascii="Times New Roman"/>
          <w:b w:val="false"/>
          <w:i w:val="false"/>
          <w:color w:val="000000"/>
          <w:sz w:val="28"/>
        </w:rPr>
        <w:t xml:space="preserve">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2. Нормативно-правовая основа бюджетной программы: статьи 21-24 Закона Республики Казахстан от 23 июля 1999 года </w:t>
      </w:r>
      <w:r>
        <w:rPr>
          <w:rFonts w:ascii="Times New Roman"/>
          <w:b w:val="false"/>
          <w:i w:val="false"/>
          <w:color w:val="000000"/>
          <w:sz w:val="28"/>
        </w:rPr>
        <w:t xml:space="preserve">Z990453_ </w:t>
      </w:r>
      <w:r>
        <w:rPr>
          <w:rFonts w:ascii="Times New Roman"/>
          <w:b w:val="false"/>
          <w:i w:val="false"/>
          <w:color w:val="000000"/>
          <w:sz w:val="28"/>
        </w:rPr>
        <w:t xml:space="preserve"> "О государственной службе"; Указ Президента Республики Казахстан от 25 марта 2001 года N 575 </w:t>
      </w:r>
      <w:r>
        <w:rPr>
          <w:rFonts w:ascii="Times New Roman"/>
          <w:b w:val="false"/>
          <w:i w:val="false"/>
          <w:color w:val="000000"/>
          <w:sz w:val="28"/>
        </w:rPr>
        <w:t xml:space="preserve">U010575_ </w:t>
      </w:r>
      <w:r>
        <w:rPr>
          <w:rFonts w:ascii="Times New Roman"/>
          <w:b w:val="false"/>
          <w:i w:val="false"/>
          <w:color w:val="000000"/>
          <w:sz w:val="28"/>
        </w:rPr>
        <w:t xml:space="preserve"> "О единой системе оплаты труда работников органов Республики Казахстан, содержащихся за счет государственного бюджета"; постановление Правительства Республики Казахстан от 19 ноября 1999 года N 1754 </w:t>
      </w:r>
      <w:r>
        <w:rPr>
          <w:rFonts w:ascii="Times New Roman"/>
          <w:b w:val="false"/>
          <w:i w:val="false"/>
          <w:color w:val="000000"/>
          <w:sz w:val="28"/>
        </w:rPr>
        <w:t xml:space="preserve">P991754_ </w:t>
      </w:r>
      <w:r>
        <w:rPr>
          <w:rFonts w:ascii="Times New Roman"/>
          <w:b w:val="false"/>
          <w:i w:val="false"/>
          <w:color w:val="000000"/>
          <w:sz w:val="28"/>
        </w:rPr>
        <w:t xml:space="preserve"> "Вопросы Министерства образования и науки Республики Казахстан"; постановление Правительства Республики Казахстан от 11 января 2002 года N 39 </w:t>
      </w:r>
      <w:r>
        <w:rPr>
          <w:rFonts w:ascii="Times New Roman"/>
          <w:b w:val="false"/>
          <w:i w:val="false"/>
          <w:color w:val="000000"/>
          <w:sz w:val="28"/>
        </w:rPr>
        <w:t xml:space="preserve">P020039_ </w:t>
      </w:r>
      <w:r>
        <w:rPr>
          <w:rFonts w:ascii="Times New Roman"/>
          <w:b w:val="false"/>
          <w:i w:val="false"/>
          <w:color w:val="000000"/>
          <w:sz w:val="28"/>
        </w:rPr>
        <w:t xml:space="preserve"> "Об утверждении лимитов штатной численности".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деятельности центрального аппарата Министерства образования и науки Республики Казахстан для достижения максимально эффективного выполнения возложенных функций. </w:t>
      </w:r>
      <w:r>
        <w:br/>
      </w:r>
      <w:r>
        <w:rPr>
          <w:rFonts w:ascii="Times New Roman"/>
          <w:b w:val="false"/>
          <w:i w:val="false"/>
          <w:color w:val="000000"/>
          <w:sz w:val="28"/>
        </w:rPr>
        <w:t xml:space="preserve">
      5. Задачи бюджетной программы: содержание аппарата Министерства образования и науки Республики Казахстан. </w:t>
      </w:r>
      <w:r>
        <w:br/>
      </w:r>
      <w:r>
        <w:rPr>
          <w:rFonts w:ascii="Times New Roman"/>
          <w:b w:val="false"/>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N !Код  !Код  !Наименование!Мероприятия по реализации! Сроки !Ответственные </w:t>
            </w:r>
          </w:p>
          <w:p>
            <w:pPr>
              <w:spacing w:after="20"/>
              <w:ind w:left="20"/>
              <w:jc w:val="both"/>
            </w:pPr>
            <w:r>
              <w:rPr>
                <w:rFonts w:ascii="Times New Roman"/>
                <w:b w:val="false"/>
                <w:i w:val="false"/>
                <w:color w:val="000000"/>
                <w:sz w:val="20"/>
              </w:rPr>
              <w:t xml:space="preserve">  !прог-!под- !программы   !программы (подпрограммы) !реали- !исполнители </w:t>
            </w:r>
          </w:p>
          <w:p>
            <w:pPr>
              <w:spacing w:after="20"/>
              <w:ind w:left="20"/>
              <w:jc w:val="both"/>
            </w:pPr>
            <w:r>
              <w:rPr>
                <w:rFonts w:ascii="Times New Roman"/>
                <w:b w:val="false"/>
                <w:i w:val="false"/>
                <w:color w:val="000000"/>
                <w:sz w:val="20"/>
              </w:rPr>
              <w:t xml:space="preserve">  !раммы!прог-!(подпро-    !                         !зации  ! </w:t>
            </w:r>
          </w:p>
          <w:p>
            <w:pPr>
              <w:spacing w:after="20"/>
              <w:ind w:left="20"/>
              <w:jc w:val="both"/>
            </w:pPr>
            <w:r>
              <w:rPr>
                <w:rFonts w:ascii="Times New Roman"/>
                <w:b w:val="false"/>
                <w:i w:val="false"/>
                <w:color w:val="000000"/>
                <w:sz w:val="20"/>
              </w:rPr>
              <w:t xml:space="preserve">  !     !раммы!граммы)     !                         !       !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 !   2 !   3 !      4     !             5           !    6  !       7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   001      Административные </w:t>
            </w:r>
          </w:p>
          <w:p>
            <w:pPr>
              <w:spacing w:after="20"/>
              <w:ind w:left="20"/>
              <w:jc w:val="both"/>
            </w:pPr>
            <w:r>
              <w:rPr>
                <w:rFonts w:ascii="Times New Roman"/>
                <w:b w:val="false"/>
                <w:i w:val="false"/>
                <w:color w:val="000000"/>
                <w:sz w:val="20"/>
              </w:rPr>
              <w:t xml:space="preserve">             затраты </w:t>
            </w:r>
          </w:p>
          <w:p>
            <w:pPr>
              <w:spacing w:after="20"/>
              <w:ind w:left="20"/>
              <w:jc w:val="both"/>
            </w:pPr>
            <w:r>
              <w:rPr>
                <w:rFonts w:ascii="Times New Roman"/>
                <w:b w:val="false"/>
                <w:i w:val="false"/>
                <w:color w:val="000000"/>
                <w:sz w:val="20"/>
              </w:rPr>
              <w:t xml:space="preserve">         001 Аппарат        Содержание центрального  В течение Министерство </w:t>
            </w:r>
          </w:p>
          <w:p>
            <w:pPr>
              <w:spacing w:after="20"/>
              <w:ind w:left="20"/>
              <w:jc w:val="both"/>
            </w:pPr>
            <w:r>
              <w:rPr>
                <w:rFonts w:ascii="Times New Roman"/>
                <w:b w:val="false"/>
                <w:i w:val="false"/>
                <w:color w:val="000000"/>
                <w:sz w:val="20"/>
              </w:rPr>
              <w:t xml:space="preserve">             центрального   аппарата Министерства       года   образования </w:t>
            </w:r>
          </w:p>
          <w:p>
            <w:pPr>
              <w:spacing w:after="20"/>
              <w:ind w:left="20"/>
              <w:jc w:val="both"/>
            </w:pPr>
            <w:r>
              <w:rPr>
                <w:rFonts w:ascii="Times New Roman"/>
                <w:b w:val="false"/>
                <w:i w:val="false"/>
                <w:color w:val="000000"/>
                <w:sz w:val="20"/>
              </w:rPr>
              <w:t xml:space="preserve">             органа         образования и науки                и науки </w:t>
            </w:r>
          </w:p>
          <w:p>
            <w:pPr>
              <w:spacing w:after="20"/>
              <w:ind w:left="20"/>
              <w:jc w:val="both"/>
            </w:pPr>
            <w:r>
              <w:rPr>
                <w:rFonts w:ascii="Times New Roman"/>
                <w:b w:val="false"/>
                <w:i w:val="false"/>
                <w:color w:val="000000"/>
                <w:sz w:val="20"/>
              </w:rPr>
              <w:t xml:space="preserve">                            Республики Казахстан               Республики </w:t>
            </w:r>
          </w:p>
          <w:p>
            <w:pPr>
              <w:spacing w:after="20"/>
              <w:ind w:left="20"/>
              <w:jc w:val="both"/>
            </w:pPr>
            <w:r>
              <w:rPr>
                <w:rFonts w:ascii="Times New Roman"/>
                <w:b w:val="false"/>
                <w:i w:val="false"/>
                <w:color w:val="000000"/>
                <w:sz w:val="20"/>
              </w:rPr>
              <w:t xml:space="preserve">                            согласно утвержденному             Казахстан </w:t>
            </w:r>
          </w:p>
          <w:p>
            <w:pPr>
              <w:spacing w:after="20"/>
              <w:ind w:left="20"/>
              <w:jc w:val="both"/>
            </w:pPr>
            <w:r>
              <w:rPr>
                <w:rFonts w:ascii="Times New Roman"/>
                <w:b w:val="false"/>
                <w:i w:val="false"/>
                <w:color w:val="000000"/>
                <w:sz w:val="20"/>
              </w:rPr>
              <w:t xml:space="preserve">                            штатному расписанию в </w:t>
            </w:r>
          </w:p>
          <w:p>
            <w:pPr>
              <w:spacing w:after="20"/>
              <w:ind w:left="20"/>
              <w:jc w:val="both"/>
            </w:pPr>
            <w:r>
              <w:rPr>
                <w:rFonts w:ascii="Times New Roman"/>
                <w:b w:val="false"/>
                <w:i w:val="false"/>
                <w:color w:val="000000"/>
                <w:sz w:val="20"/>
              </w:rPr>
              <w:t xml:space="preserve">                            количестве 243 единиц. </w:t>
            </w:r>
          </w:p>
        </w:tc>
      </w:tr>
    </w:tbl>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функций, возложенных на Министерство образования и науки Республики Казахстан. </w:t>
      </w:r>
    </w:p>
    <w:bookmarkStart w:name="z6" w:id="3"/>
    <w:p>
      <w:pPr>
        <w:spacing w:after="0"/>
        <w:ind w:left="0"/>
        <w:jc w:val="both"/>
      </w:pPr>
      <w:r>
        <w:rPr>
          <w:rFonts w:ascii="Times New Roman"/>
          <w:b w:val="false"/>
          <w:i w:val="false"/>
          <w:color w:val="000000"/>
          <w:sz w:val="28"/>
        </w:rPr>
        <w:t xml:space="preserve">
                                                 Приложение 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079 </w:t>
      </w:r>
      <w:r>
        <w:br/>
      </w:r>
      <w:r>
        <w:rPr>
          <w:rFonts w:ascii="Times New Roman"/>
          <w:b w:val="false"/>
          <w:i w:val="false"/>
          <w:color w:val="000000"/>
          <w:sz w:val="28"/>
        </w:rPr>
        <w:t>
</w:t>
      </w:r>
      <w:r>
        <w:rPr>
          <w:rFonts w:ascii="Times New Roman"/>
          <w:b/>
          <w:i w:val="false"/>
          <w:color w:val="000000"/>
          <w:sz w:val="28"/>
        </w:rPr>
        <w:t xml:space="preserve">              "Выполнение функций лицензиаров" на 2002 год </w:t>
      </w:r>
    </w:p>
    <w:bookmarkEnd w:id="4"/>
    <w:bookmarkStart w:name="z8" w:id="5"/>
    <w:p>
      <w:pPr>
        <w:spacing w:after="0"/>
        <w:ind w:left="0"/>
        <w:jc w:val="both"/>
      </w:pPr>
      <w:r>
        <w:rPr>
          <w:rFonts w:ascii="Times New Roman"/>
          <w:b w:val="false"/>
          <w:i w:val="false"/>
          <w:color w:val="000000"/>
          <w:sz w:val="28"/>
        </w:rPr>
        <w:t xml:space="preserve">
      1. Стоимость: 5800 тысяч тенге (пять миллионов восемьсот тысяч тенге). </w:t>
      </w:r>
      <w:r>
        <w:br/>
      </w:r>
      <w:r>
        <w:rPr>
          <w:rFonts w:ascii="Times New Roman"/>
          <w:b w:val="false"/>
          <w:i w:val="false"/>
          <w:color w:val="000000"/>
          <w:sz w:val="28"/>
        </w:rPr>
        <w:t>
      2. Нормативно-правовая основа бюджетной программы: статья 10 Закона Республики Казахстан от 17 апреля 1995 года </w:t>
      </w:r>
      <w:r>
        <w:rPr>
          <w:rFonts w:ascii="Times New Roman"/>
          <w:b w:val="false"/>
          <w:i w:val="false"/>
          <w:color w:val="000000"/>
          <w:sz w:val="28"/>
        </w:rPr>
        <w:t xml:space="preserve">Z952200_ </w:t>
      </w:r>
      <w:r>
        <w:rPr>
          <w:rFonts w:ascii="Times New Roman"/>
          <w:b w:val="false"/>
          <w:i w:val="false"/>
          <w:color w:val="000000"/>
          <w:sz w:val="28"/>
        </w:rPr>
        <w:t xml:space="preserve"> "О лицензировании"; статьи 12, 30, 35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постановление Правительства Республики Казахстан от 18 апреля 2000 года N 596 </w:t>
      </w:r>
      <w:r>
        <w:rPr>
          <w:rFonts w:ascii="Times New Roman"/>
          <w:b w:val="false"/>
          <w:i w:val="false"/>
          <w:color w:val="000000"/>
          <w:sz w:val="28"/>
        </w:rPr>
        <w:t xml:space="preserve">P000596_ </w:t>
      </w:r>
      <w:r>
        <w:rPr>
          <w:rFonts w:ascii="Times New Roman"/>
          <w:b w:val="false"/>
          <w:i w:val="false"/>
          <w:color w:val="000000"/>
          <w:sz w:val="28"/>
        </w:rPr>
        <w:t xml:space="preserve"> "Об утверждении Правил лицензирования образовательной деятельности".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выполнения функций Министерства образования и науки Республики Казахстан в части выдачи лицензий на право осуществления образовательной деятельности, послевузовского, высшего и среднего профессионального образования. </w:t>
      </w:r>
      <w:r>
        <w:br/>
      </w:r>
      <w:r>
        <w:rPr>
          <w:rFonts w:ascii="Times New Roman"/>
          <w:b w:val="false"/>
          <w:i w:val="false"/>
          <w:color w:val="000000"/>
          <w:sz w:val="28"/>
        </w:rPr>
        <w:t xml:space="preserve">
      5. Задачи бюджетной программы: выдача лицензий и контроль за соблюдением квалификационных требований организациями образования и науки; обеспечение работы Республиканских комиссий по лицензированию организаций образования. </w:t>
      </w:r>
      <w:r>
        <w:br/>
      </w:r>
      <w:r>
        <w:rPr>
          <w:rFonts w:ascii="Times New Roman"/>
          <w:b w:val="false"/>
          <w:i w:val="false"/>
          <w:color w:val="000000"/>
          <w:sz w:val="28"/>
        </w:rPr>
        <w:t xml:space="preserve">
      6. План мероприятий по реализации бюджетной программы: </w:t>
      </w:r>
    </w:p>
    <w:bookmarkEnd w:id="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079      Выполнение   Формирование комиссии для  В течение Министерство </w:t>
      </w:r>
    </w:p>
    <w:p>
      <w:pPr>
        <w:spacing w:after="0"/>
        <w:ind w:left="0"/>
        <w:jc w:val="both"/>
      </w:pPr>
      <w:r>
        <w:rPr>
          <w:rFonts w:ascii="Times New Roman"/>
          <w:b w:val="false"/>
          <w:i w:val="false"/>
          <w:color w:val="000000"/>
          <w:sz w:val="28"/>
        </w:rPr>
        <w:t xml:space="preserve">             функций      проведения экспертизы с       года   образования </w:t>
      </w:r>
    </w:p>
    <w:p>
      <w:pPr>
        <w:spacing w:after="0"/>
        <w:ind w:left="0"/>
        <w:jc w:val="both"/>
      </w:pPr>
      <w:r>
        <w:rPr>
          <w:rFonts w:ascii="Times New Roman"/>
          <w:b w:val="false"/>
          <w:i w:val="false"/>
          <w:color w:val="000000"/>
          <w:sz w:val="28"/>
        </w:rPr>
        <w:t xml:space="preserve">             лицензиаров  выездом на место                     и науки </w:t>
      </w:r>
    </w:p>
    <w:p>
      <w:pPr>
        <w:spacing w:after="0"/>
        <w:ind w:left="0"/>
        <w:jc w:val="both"/>
      </w:pPr>
      <w:r>
        <w:rPr>
          <w:rFonts w:ascii="Times New Roman"/>
          <w:b w:val="false"/>
          <w:i w:val="false"/>
          <w:color w:val="000000"/>
          <w:sz w:val="28"/>
        </w:rPr>
        <w:t xml:space="preserve">                          расположения организаций             Республики </w:t>
      </w:r>
    </w:p>
    <w:p>
      <w:pPr>
        <w:spacing w:after="0"/>
        <w:ind w:left="0"/>
        <w:jc w:val="both"/>
      </w:pPr>
      <w:r>
        <w:rPr>
          <w:rFonts w:ascii="Times New Roman"/>
          <w:b w:val="false"/>
          <w:i w:val="false"/>
          <w:color w:val="000000"/>
          <w:sz w:val="28"/>
        </w:rPr>
        <w:t xml:space="preserve">                          образования с целью                  Казахстан </w:t>
      </w:r>
    </w:p>
    <w:p>
      <w:pPr>
        <w:spacing w:after="0"/>
        <w:ind w:left="0"/>
        <w:jc w:val="both"/>
      </w:pPr>
      <w:r>
        <w:rPr>
          <w:rFonts w:ascii="Times New Roman"/>
          <w:b w:val="false"/>
          <w:i w:val="false"/>
          <w:color w:val="000000"/>
          <w:sz w:val="28"/>
        </w:rPr>
        <w:t xml:space="preserve">                          проверки на соблюдение               </w:t>
      </w:r>
    </w:p>
    <w:p>
      <w:pPr>
        <w:spacing w:after="0"/>
        <w:ind w:left="0"/>
        <w:jc w:val="both"/>
      </w:pPr>
      <w:r>
        <w:rPr>
          <w:rFonts w:ascii="Times New Roman"/>
          <w:b w:val="false"/>
          <w:i w:val="false"/>
          <w:color w:val="000000"/>
          <w:sz w:val="28"/>
        </w:rPr>
        <w:t xml:space="preserve">                          квалификационных </w:t>
      </w:r>
    </w:p>
    <w:p>
      <w:pPr>
        <w:spacing w:after="0"/>
        <w:ind w:left="0"/>
        <w:jc w:val="both"/>
      </w:pPr>
      <w:r>
        <w:rPr>
          <w:rFonts w:ascii="Times New Roman"/>
          <w:b w:val="false"/>
          <w:i w:val="false"/>
          <w:color w:val="000000"/>
          <w:sz w:val="28"/>
        </w:rPr>
        <w:t xml:space="preserve">                          требований, предъявляемых </w:t>
      </w:r>
    </w:p>
    <w:p>
      <w:pPr>
        <w:spacing w:after="0"/>
        <w:ind w:left="0"/>
        <w:jc w:val="both"/>
      </w:pPr>
      <w:r>
        <w:rPr>
          <w:rFonts w:ascii="Times New Roman"/>
          <w:b w:val="false"/>
          <w:i w:val="false"/>
          <w:color w:val="000000"/>
          <w:sz w:val="28"/>
        </w:rPr>
        <w:t xml:space="preserve">                          при лицензировании </w:t>
      </w:r>
    </w:p>
    <w:p>
      <w:pPr>
        <w:spacing w:after="0"/>
        <w:ind w:left="0"/>
        <w:jc w:val="both"/>
      </w:pPr>
      <w:r>
        <w:rPr>
          <w:rFonts w:ascii="Times New Roman"/>
          <w:b w:val="false"/>
          <w:i w:val="false"/>
          <w:color w:val="000000"/>
          <w:sz w:val="28"/>
        </w:rPr>
        <w:t xml:space="preserve">                          образовательной </w:t>
      </w:r>
    </w:p>
    <w:p>
      <w:pPr>
        <w:spacing w:after="0"/>
        <w:ind w:left="0"/>
        <w:jc w:val="both"/>
      </w:pPr>
      <w:r>
        <w:rPr>
          <w:rFonts w:ascii="Times New Roman"/>
          <w:b w:val="false"/>
          <w:i w:val="false"/>
          <w:color w:val="000000"/>
          <w:sz w:val="28"/>
        </w:rPr>
        <w:t xml:space="preserve">                          деятельности: 250 </w:t>
      </w:r>
    </w:p>
    <w:p>
      <w:pPr>
        <w:spacing w:after="0"/>
        <w:ind w:left="0"/>
        <w:jc w:val="both"/>
      </w:pPr>
      <w:r>
        <w:rPr>
          <w:rFonts w:ascii="Times New Roman"/>
          <w:b w:val="false"/>
          <w:i w:val="false"/>
          <w:color w:val="000000"/>
          <w:sz w:val="28"/>
        </w:rPr>
        <w:t xml:space="preserve">                          организаций среднего </w:t>
      </w:r>
    </w:p>
    <w:p>
      <w:pPr>
        <w:spacing w:after="0"/>
        <w:ind w:left="0"/>
        <w:jc w:val="both"/>
      </w:pPr>
      <w:r>
        <w:rPr>
          <w:rFonts w:ascii="Times New Roman"/>
          <w:b w:val="false"/>
          <w:i w:val="false"/>
          <w:color w:val="000000"/>
          <w:sz w:val="28"/>
        </w:rPr>
        <w:t xml:space="preserve">                          профессионального </w:t>
      </w:r>
    </w:p>
    <w:p>
      <w:pPr>
        <w:spacing w:after="0"/>
        <w:ind w:left="0"/>
        <w:jc w:val="both"/>
      </w:pPr>
      <w:r>
        <w:rPr>
          <w:rFonts w:ascii="Times New Roman"/>
          <w:b w:val="false"/>
          <w:i w:val="false"/>
          <w:color w:val="000000"/>
          <w:sz w:val="28"/>
        </w:rPr>
        <w:t xml:space="preserve">                          образования; 181 </w:t>
      </w:r>
    </w:p>
    <w:p>
      <w:pPr>
        <w:spacing w:after="0"/>
        <w:ind w:left="0"/>
        <w:jc w:val="both"/>
      </w:pPr>
      <w:r>
        <w:rPr>
          <w:rFonts w:ascii="Times New Roman"/>
          <w:b w:val="false"/>
          <w:i w:val="false"/>
          <w:color w:val="000000"/>
          <w:sz w:val="28"/>
        </w:rPr>
        <w:t xml:space="preserve">                          организация высшего </w:t>
      </w:r>
    </w:p>
    <w:p>
      <w:pPr>
        <w:spacing w:after="0"/>
        <w:ind w:left="0"/>
        <w:jc w:val="both"/>
      </w:pPr>
      <w:r>
        <w:rPr>
          <w:rFonts w:ascii="Times New Roman"/>
          <w:b w:val="false"/>
          <w:i w:val="false"/>
          <w:color w:val="000000"/>
          <w:sz w:val="28"/>
        </w:rPr>
        <w:t xml:space="preserve">                          профессионального </w:t>
      </w:r>
    </w:p>
    <w:p>
      <w:pPr>
        <w:spacing w:after="0"/>
        <w:ind w:left="0"/>
        <w:jc w:val="both"/>
      </w:pPr>
      <w:r>
        <w:rPr>
          <w:rFonts w:ascii="Times New Roman"/>
          <w:b w:val="false"/>
          <w:i w:val="false"/>
          <w:color w:val="000000"/>
          <w:sz w:val="28"/>
        </w:rPr>
        <w:t xml:space="preserve">                          образования; 80 организаций </w:t>
      </w:r>
    </w:p>
    <w:p>
      <w:pPr>
        <w:spacing w:after="0"/>
        <w:ind w:left="0"/>
        <w:jc w:val="both"/>
      </w:pPr>
      <w:r>
        <w:rPr>
          <w:rFonts w:ascii="Times New Roman"/>
          <w:b w:val="false"/>
          <w:i w:val="false"/>
          <w:color w:val="000000"/>
          <w:sz w:val="28"/>
        </w:rPr>
        <w:t xml:space="preserve">                          высшего профессионального </w:t>
      </w:r>
    </w:p>
    <w:p>
      <w:pPr>
        <w:spacing w:after="0"/>
        <w:ind w:left="0"/>
        <w:jc w:val="both"/>
      </w:pPr>
      <w:r>
        <w:rPr>
          <w:rFonts w:ascii="Times New Roman"/>
          <w:b w:val="false"/>
          <w:i w:val="false"/>
          <w:color w:val="000000"/>
          <w:sz w:val="28"/>
        </w:rPr>
        <w:t xml:space="preserve">                          образования и науки, </w:t>
      </w:r>
    </w:p>
    <w:p>
      <w:pPr>
        <w:spacing w:after="0"/>
        <w:ind w:left="0"/>
        <w:jc w:val="both"/>
      </w:pPr>
      <w:r>
        <w:rPr>
          <w:rFonts w:ascii="Times New Roman"/>
          <w:b w:val="false"/>
          <w:i w:val="false"/>
          <w:color w:val="000000"/>
          <w:sz w:val="28"/>
        </w:rPr>
        <w:t xml:space="preserve">                          дающих послевузовское </w:t>
      </w:r>
    </w:p>
    <w:p>
      <w:pPr>
        <w:spacing w:after="0"/>
        <w:ind w:left="0"/>
        <w:jc w:val="both"/>
      </w:pPr>
      <w:r>
        <w:rPr>
          <w:rFonts w:ascii="Times New Roman"/>
          <w:b w:val="false"/>
          <w:i w:val="false"/>
          <w:color w:val="000000"/>
          <w:sz w:val="28"/>
        </w:rPr>
        <w:t xml:space="preserve">                          образование. Обеспечение </w:t>
      </w:r>
    </w:p>
    <w:p>
      <w:pPr>
        <w:spacing w:after="0"/>
        <w:ind w:left="0"/>
        <w:jc w:val="both"/>
      </w:pPr>
      <w:r>
        <w:rPr>
          <w:rFonts w:ascii="Times New Roman"/>
          <w:b w:val="false"/>
          <w:i w:val="false"/>
          <w:color w:val="000000"/>
          <w:sz w:val="28"/>
        </w:rPr>
        <w:t xml:space="preserve">                          делопроизводства по             1 </w:t>
      </w:r>
    </w:p>
    <w:p>
      <w:pPr>
        <w:spacing w:after="0"/>
        <w:ind w:left="0"/>
        <w:jc w:val="both"/>
      </w:pPr>
      <w:r>
        <w:rPr>
          <w:rFonts w:ascii="Times New Roman"/>
          <w:b w:val="false"/>
          <w:i w:val="false"/>
          <w:color w:val="000000"/>
          <w:sz w:val="28"/>
        </w:rPr>
        <w:t xml:space="preserve">                          лицензированию.             полугодие </w:t>
      </w:r>
    </w:p>
    <w:p>
      <w:pPr>
        <w:spacing w:after="0"/>
        <w:ind w:left="0"/>
        <w:jc w:val="both"/>
      </w:pPr>
      <w:r>
        <w:rPr>
          <w:rFonts w:ascii="Times New Roman"/>
          <w:b w:val="false"/>
          <w:i w:val="false"/>
          <w:color w:val="000000"/>
          <w:sz w:val="28"/>
        </w:rPr>
        <w:t xml:space="preserve">                          Проведение региональных        года </w:t>
      </w:r>
    </w:p>
    <w:p>
      <w:pPr>
        <w:spacing w:after="0"/>
        <w:ind w:left="0"/>
        <w:jc w:val="both"/>
      </w:pPr>
      <w:r>
        <w:rPr>
          <w:rFonts w:ascii="Times New Roman"/>
          <w:b w:val="false"/>
          <w:i w:val="false"/>
          <w:color w:val="000000"/>
          <w:sz w:val="28"/>
        </w:rPr>
        <w:t xml:space="preserve">                          совещаний по разъяснению </w:t>
      </w:r>
    </w:p>
    <w:p>
      <w:pPr>
        <w:spacing w:after="0"/>
        <w:ind w:left="0"/>
        <w:jc w:val="both"/>
      </w:pPr>
      <w:r>
        <w:rPr>
          <w:rFonts w:ascii="Times New Roman"/>
          <w:b w:val="false"/>
          <w:i w:val="false"/>
          <w:color w:val="000000"/>
          <w:sz w:val="28"/>
        </w:rPr>
        <w:t xml:space="preserve">                          условий лицензирования, </w:t>
      </w:r>
    </w:p>
    <w:p>
      <w:pPr>
        <w:spacing w:after="0"/>
        <w:ind w:left="0"/>
        <w:jc w:val="both"/>
      </w:pPr>
      <w:r>
        <w:rPr>
          <w:rFonts w:ascii="Times New Roman"/>
          <w:b w:val="false"/>
          <w:i w:val="false"/>
          <w:color w:val="000000"/>
          <w:sz w:val="28"/>
        </w:rPr>
        <w:t xml:space="preserve">                          нормативных документов по </w:t>
      </w:r>
    </w:p>
    <w:p>
      <w:pPr>
        <w:spacing w:after="0"/>
        <w:ind w:left="0"/>
        <w:jc w:val="both"/>
      </w:pPr>
      <w:r>
        <w:rPr>
          <w:rFonts w:ascii="Times New Roman"/>
          <w:b w:val="false"/>
          <w:i w:val="false"/>
          <w:color w:val="000000"/>
          <w:sz w:val="28"/>
        </w:rPr>
        <w:t xml:space="preserve">                          лицензированию - 5 совещаний </w:t>
      </w:r>
    </w:p>
    <w:p>
      <w:pPr>
        <w:spacing w:after="0"/>
        <w:ind w:left="0"/>
        <w:jc w:val="both"/>
      </w:pPr>
      <w:r>
        <w:rPr>
          <w:rFonts w:ascii="Times New Roman"/>
          <w:b w:val="false"/>
          <w:i w:val="false"/>
          <w:color w:val="000000"/>
          <w:sz w:val="28"/>
        </w:rPr>
        <w:t xml:space="preserve">                          с выездами по регионам.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качества подготовки кадров высшего, среднего профессионального, послевузовского образования. </w:t>
      </w:r>
    </w:p>
    <w:bookmarkStart w:name="z10" w:id="6"/>
    <w:p>
      <w:pPr>
        <w:spacing w:after="0"/>
        <w:ind w:left="0"/>
        <w:jc w:val="both"/>
      </w:pPr>
      <w:r>
        <w:rPr>
          <w:rFonts w:ascii="Times New Roman"/>
          <w:b w:val="false"/>
          <w:i w:val="false"/>
          <w:color w:val="000000"/>
          <w:sz w:val="28"/>
        </w:rPr>
        <w:t xml:space="preserve">
                                               Приложение 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6"/>
    <w:bookmarkStart w:name="z11" w:id="7"/>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7"/>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032 </w:t>
      </w:r>
      <w:r>
        <w:br/>
      </w:r>
      <w:r>
        <w:rPr>
          <w:rFonts w:ascii="Times New Roman"/>
          <w:b w:val="false"/>
          <w:i w:val="false"/>
          <w:color w:val="000000"/>
          <w:sz w:val="28"/>
        </w:rPr>
        <w:t>
</w:t>
      </w:r>
      <w:r>
        <w:rPr>
          <w:rFonts w:ascii="Times New Roman"/>
          <w:b/>
          <w:i w:val="false"/>
          <w:color w:val="000000"/>
          <w:sz w:val="28"/>
        </w:rPr>
        <w:t xml:space="preserve">       "Обеспечение доступности научно-технической информации"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110 378 тысяч тенге (сто десять миллионов триста семьдесят восемь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статья 33 Закона Республики Казахстан от 24 декабря 1996 года </w:t>
      </w:r>
      <w:r>
        <w:rPr>
          <w:rFonts w:ascii="Times New Roman"/>
          <w:b w:val="false"/>
          <w:i w:val="false"/>
          <w:color w:val="000000"/>
          <w:sz w:val="28"/>
        </w:rPr>
        <w:t xml:space="preserve">Z960056_ </w:t>
      </w:r>
      <w:r>
        <w:rPr>
          <w:rFonts w:ascii="Times New Roman"/>
          <w:b w:val="false"/>
          <w:i w:val="false"/>
          <w:color w:val="000000"/>
          <w:sz w:val="28"/>
        </w:rPr>
        <w:t xml:space="preserve"> "О культуре"; статья 26 Закона Республики Казахстан от 9 июля 2001 года </w:t>
      </w:r>
      <w:r>
        <w:rPr>
          <w:rFonts w:ascii="Times New Roman"/>
          <w:b w:val="false"/>
          <w:i w:val="false"/>
          <w:color w:val="000000"/>
          <w:sz w:val="28"/>
        </w:rPr>
        <w:t xml:space="preserve">Z010225_ </w:t>
      </w:r>
      <w:r>
        <w:rPr>
          <w:rFonts w:ascii="Times New Roman"/>
          <w:b w:val="false"/>
          <w:i w:val="false"/>
          <w:color w:val="000000"/>
          <w:sz w:val="28"/>
        </w:rPr>
        <w:t xml:space="preserve"> "О науке"; постановление Президиума Академии наук КазССР от 14 сентября 1983 года N 149 "Об организации Дома ученых Академии наук КазССР";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информационное обеспечение научно-технического развития Республики Казахстан путем формирования по закрепленным за Республиканским научно-технической библиотекой (РНТБ) видам и тематике фондов опубликованных и неопубликованных документов, отражающих отечественные и мировые достижения в области науки и техники, содействие практическому внедрению новых достижений науки и техники в практическую деятельность; усиление информационного поля деятельности выдающихся достижений ученых; организация активного и содержательного досуга ученых. </w:t>
      </w:r>
      <w:r>
        <w:br/>
      </w:r>
      <w:r>
        <w:rPr>
          <w:rFonts w:ascii="Times New Roman"/>
          <w:b w:val="false"/>
          <w:i w:val="false"/>
          <w:color w:val="000000"/>
          <w:sz w:val="28"/>
        </w:rPr>
        <w:t xml:space="preserve">
      5. Задачи бюджетной программы: обеспечение доступности научно-технической информации путем организации комплектования и работы с фондом, справочно-поискового аппарата, с учетом текущих информационных потребностей пользователей и перспектив развития экономики Казахстана. Организация комплекса мероприятий, посвященных проблемам пропаганды новейших достижений науки, новых открытий казахстанских ученых, проведение разноплановых мероприятий для подъема их культурного уровня и содержательного досуга.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N !прог-!под- !программ    !программ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032  000  Обеспечение  Обеспечение доступности   В течение Министерство </w:t>
      </w:r>
    </w:p>
    <w:p>
      <w:pPr>
        <w:spacing w:after="0"/>
        <w:ind w:left="0"/>
        <w:jc w:val="both"/>
      </w:pPr>
      <w:r>
        <w:rPr>
          <w:rFonts w:ascii="Times New Roman"/>
          <w:b w:val="false"/>
          <w:i w:val="false"/>
          <w:color w:val="000000"/>
          <w:sz w:val="28"/>
        </w:rPr>
        <w:t xml:space="preserve">              доступности  научно-технической        2002 года образования </w:t>
      </w:r>
    </w:p>
    <w:p>
      <w:pPr>
        <w:spacing w:after="0"/>
        <w:ind w:left="0"/>
        <w:jc w:val="both"/>
      </w:pPr>
      <w:r>
        <w:rPr>
          <w:rFonts w:ascii="Times New Roman"/>
          <w:b w:val="false"/>
          <w:i w:val="false"/>
          <w:color w:val="000000"/>
          <w:sz w:val="28"/>
        </w:rPr>
        <w:t xml:space="preserve">              научно-      информации путем                    и науки </w:t>
      </w:r>
    </w:p>
    <w:p>
      <w:pPr>
        <w:spacing w:after="0"/>
        <w:ind w:left="0"/>
        <w:jc w:val="both"/>
      </w:pPr>
      <w:r>
        <w:rPr>
          <w:rFonts w:ascii="Times New Roman"/>
          <w:b w:val="false"/>
          <w:i w:val="false"/>
          <w:color w:val="000000"/>
          <w:sz w:val="28"/>
        </w:rPr>
        <w:t xml:space="preserve">              технической  организации комплектования          Республики </w:t>
      </w:r>
    </w:p>
    <w:p>
      <w:pPr>
        <w:spacing w:after="0"/>
        <w:ind w:left="0"/>
        <w:jc w:val="both"/>
      </w:pPr>
      <w:r>
        <w:rPr>
          <w:rFonts w:ascii="Times New Roman"/>
          <w:b w:val="false"/>
          <w:i w:val="false"/>
          <w:color w:val="000000"/>
          <w:sz w:val="28"/>
        </w:rPr>
        <w:t xml:space="preserve">              информации   и работы с фондом,                  Казахстан </w:t>
      </w:r>
    </w:p>
    <w:p>
      <w:pPr>
        <w:spacing w:after="0"/>
        <w:ind w:left="0"/>
        <w:jc w:val="both"/>
      </w:pPr>
      <w:r>
        <w:rPr>
          <w:rFonts w:ascii="Times New Roman"/>
          <w:b w:val="false"/>
          <w:i w:val="false"/>
          <w:color w:val="000000"/>
          <w:sz w:val="28"/>
        </w:rPr>
        <w:t xml:space="preserve">                           справочно-поисковым </w:t>
      </w:r>
    </w:p>
    <w:p>
      <w:pPr>
        <w:spacing w:after="0"/>
        <w:ind w:left="0"/>
        <w:jc w:val="both"/>
      </w:pPr>
      <w:r>
        <w:rPr>
          <w:rFonts w:ascii="Times New Roman"/>
          <w:b w:val="false"/>
          <w:i w:val="false"/>
          <w:color w:val="000000"/>
          <w:sz w:val="28"/>
        </w:rPr>
        <w:t xml:space="preserve">                           аппаратом, с учетом </w:t>
      </w:r>
    </w:p>
    <w:p>
      <w:pPr>
        <w:spacing w:after="0"/>
        <w:ind w:left="0"/>
        <w:jc w:val="both"/>
      </w:pPr>
      <w:r>
        <w:rPr>
          <w:rFonts w:ascii="Times New Roman"/>
          <w:b w:val="false"/>
          <w:i w:val="false"/>
          <w:color w:val="000000"/>
          <w:sz w:val="28"/>
        </w:rPr>
        <w:t xml:space="preserve">                           текущих информационных </w:t>
      </w:r>
    </w:p>
    <w:p>
      <w:pPr>
        <w:spacing w:after="0"/>
        <w:ind w:left="0"/>
        <w:jc w:val="both"/>
      </w:pPr>
      <w:r>
        <w:rPr>
          <w:rFonts w:ascii="Times New Roman"/>
          <w:b w:val="false"/>
          <w:i w:val="false"/>
          <w:color w:val="000000"/>
          <w:sz w:val="28"/>
        </w:rPr>
        <w:t xml:space="preserve">                           потребностей пользователей </w:t>
      </w:r>
    </w:p>
    <w:p>
      <w:pPr>
        <w:spacing w:after="0"/>
        <w:ind w:left="0"/>
        <w:jc w:val="both"/>
      </w:pPr>
      <w:r>
        <w:rPr>
          <w:rFonts w:ascii="Times New Roman"/>
          <w:b w:val="false"/>
          <w:i w:val="false"/>
          <w:color w:val="000000"/>
          <w:sz w:val="28"/>
        </w:rPr>
        <w:t xml:space="preserve">                           и перспектив развития </w:t>
      </w:r>
    </w:p>
    <w:p>
      <w:pPr>
        <w:spacing w:after="0"/>
        <w:ind w:left="0"/>
        <w:jc w:val="both"/>
      </w:pPr>
      <w:r>
        <w:rPr>
          <w:rFonts w:ascii="Times New Roman"/>
          <w:b w:val="false"/>
          <w:i w:val="false"/>
          <w:color w:val="000000"/>
          <w:sz w:val="28"/>
        </w:rPr>
        <w:t xml:space="preserve">                           экономики Казахстана. </w:t>
      </w:r>
    </w:p>
    <w:p>
      <w:pPr>
        <w:spacing w:after="0"/>
        <w:ind w:left="0"/>
        <w:jc w:val="both"/>
      </w:pPr>
      <w:r>
        <w:rPr>
          <w:rFonts w:ascii="Times New Roman"/>
          <w:b w:val="false"/>
          <w:i w:val="false"/>
          <w:color w:val="000000"/>
          <w:sz w:val="28"/>
        </w:rPr>
        <w:t xml:space="preserve">                           Библиотечный фонд в </w:t>
      </w:r>
    </w:p>
    <w:p>
      <w:pPr>
        <w:spacing w:after="0"/>
        <w:ind w:left="0"/>
        <w:jc w:val="both"/>
      </w:pPr>
      <w:r>
        <w:rPr>
          <w:rFonts w:ascii="Times New Roman"/>
          <w:b w:val="false"/>
          <w:i w:val="false"/>
          <w:color w:val="000000"/>
          <w:sz w:val="28"/>
        </w:rPr>
        <w:t xml:space="preserve">                           количестве 58019 тыс. </w:t>
      </w:r>
    </w:p>
    <w:p>
      <w:pPr>
        <w:spacing w:after="0"/>
        <w:ind w:left="0"/>
        <w:jc w:val="both"/>
      </w:pPr>
      <w:r>
        <w:rPr>
          <w:rFonts w:ascii="Times New Roman"/>
          <w:b w:val="false"/>
          <w:i w:val="false"/>
          <w:color w:val="000000"/>
          <w:sz w:val="28"/>
        </w:rPr>
        <w:t xml:space="preserve">                           единиц, количество </w:t>
      </w:r>
    </w:p>
    <w:p>
      <w:pPr>
        <w:spacing w:after="0"/>
        <w:ind w:left="0"/>
        <w:jc w:val="both"/>
      </w:pPr>
      <w:r>
        <w:rPr>
          <w:rFonts w:ascii="Times New Roman"/>
          <w:b w:val="false"/>
          <w:i w:val="false"/>
          <w:color w:val="000000"/>
          <w:sz w:val="28"/>
        </w:rPr>
        <w:t xml:space="preserve">                           мероприятий по пропаганде </w:t>
      </w:r>
    </w:p>
    <w:p>
      <w:pPr>
        <w:spacing w:after="0"/>
        <w:ind w:left="0"/>
        <w:jc w:val="both"/>
      </w:pPr>
      <w:r>
        <w:rPr>
          <w:rFonts w:ascii="Times New Roman"/>
          <w:b w:val="false"/>
          <w:i w:val="false"/>
          <w:color w:val="000000"/>
          <w:sz w:val="28"/>
        </w:rPr>
        <w:t xml:space="preserve">                           достижений науки и </w:t>
      </w:r>
    </w:p>
    <w:p>
      <w:pPr>
        <w:spacing w:after="0"/>
        <w:ind w:left="0"/>
        <w:jc w:val="both"/>
      </w:pPr>
      <w:r>
        <w:rPr>
          <w:rFonts w:ascii="Times New Roman"/>
          <w:b w:val="false"/>
          <w:i w:val="false"/>
          <w:color w:val="000000"/>
          <w:sz w:val="28"/>
        </w:rPr>
        <w:t xml:space="preserve">                           техники - 118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Наиболее полное, актуальное, современное и достоверное удовлетворение потребностей читателей. </w:t>
      </w:r>
    </w:p>
    <w:bookmarkStart w:name="z13" w:id="8"/>
    <w:p>
      <w:pPr>
        <w:spacing w:after="0"/>
        <w:ind w:left="0"/>
        <w:jc w:val="both"/>
      </w:pPr>
      <w:r>
        <w:rPr>
          <w:rFonts w:ascii="Times New Roman"/>
          <w:b w:val="false"/>
          <w:i w:val="false"/>
          <w:color w:val="000000"/>
          <w:sz w:val="28"/>
        </w:rPr>
        <w:t xml:space="preserve">
                                               Приложение 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8"/>
    <w:p>
      <w:pPr>
        <w:spacing w:after="0"/>
        <w:ind w:left="0"/>
        <w:jc w:val="both"/>
      </w:pPr>
      <w:r>
        <w:rPr>
          <w:rFonts w:ascii="Times New Roman"/>
          <w:b w:val="false"/>
          <w:i w:val="false"/>
          <w:color w:val="000000"/>
          <w:sz w:val="28"/>
        </w:rPr>
        <w:t xml:space="preserve">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030 </w:t>
      </w:r>
      <w:r>
        <w:br/>
      </w:r>
      <w:r>
        <w:rPr>
          <w:rFonts w:ascii="Times New Roman"/>
          <w:b w:val="false"/>
          <w:i w:val="false"/>
          <w:color w:val="000000"/>
          <w:sz w:val="28"/>
        </w:rPr>
        <w:t>
</w:t>
      </w:r>
      <w:r>
        <w:rPr>
          <w:rFonts w:ascii="Times New Roman"/>
          <w:b/>
          <w:i w:val="false"/>
          <w:color w:val="000000"/>
          <w:sz w:val="28"/>
        </w:rPr>
        <w:t xml:space="preserve">         "Фундаментальные и прикладные научные исследования"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2 550 992 тысячи тенге (два миллиарда пятьсот пятьдесят миллионов девятьсот девяносто две тысячи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статья 6 Закона Республики Казахстан от 15 февраля 1992 года </w:t>
      </w:r>
      <w:r>
        <w:rPr>
          <w:rFonts w:ascii="Times New Roman"/>
          <w:b w:val="false"/>
          <w:i w:val="false"/>
          <w:color w:val="000000"/>
          <w:sz w:val="28"/>
        </w:rPr>
        <w:t xml:space="preserve">Z921100_ </w:t>
      </w:r>
      <w:r>
        <w:rPr>
          <w:rFonts w:ascii="Times New Roman"/>
          <w:b w:val="false"/>
          <w:i w:val="false"/>
          <w:color w:val="000000"/>
          <w:sz w:val="28"/>
        </w:rPr>
        <w:t xml:space="preserve"> "О науке и государственной научно-технической политике Республики Казахстан"; статья 26 Закона Республики Казахстан от 9 июля 2001 года "О науке"; Указ Президента Республики Казахстан от 11 марта 1996 года N 2895 </w:t>
      </w:r>
      <w:r>
        <w:rPr>
          <w:rFonts w:ascii="Times New Roman"/>
          <w:b w:val="false"/>
          <w:i w:val="false"/>
          <w:color w:val="000000"/>
          <w:sz w:val="28"/>
        </w:rPr>
        <w:t xml:space="preserve">U962895_ </w:t>
      </w:r>
      <w:r>
        <w:rPr>
          <w:rFonts w:ascii="Times New Roman"/>
          <w:b w:val="false"/>
          <w:i w:val="false"/>
          <w:color w:val="000000"/>
          <w:sz w:val="28"/>
        </w:rPr>
        <w:t xml:space="preserve"> "О мерах по совершенствованию системы государственного управления наукой в Республике Казахстан"; постановление Кабинета Министров Республики Казахстан от 22 января 1993 года N 61 </w:t>
      </w:r>
      <w:r>
        <w:rPr>
          <w:rFonts w:ascii="Times New Roman"/>
          <w:b w:val="false"/>
          <w:i w:val="false"/>
          <w:color w:val="000000"/>
          <w:sz w:val="28"/>
        </w:rPr>
        <w:t xml:space="preserve">P930061_ </w:t>
      </w:r>
      <w:r>
        <w:rPr>
          <w:rFonts w:ascii="Times New Roman"/>
          <w:b w:val="false"/>
          <w:i w:val="false"/>
          <w:color w:val="000000"/>
          <w:sz w:val="28"/>
        </w:rPr>
        <w:t xml:space="preserve"> "О мерах по совершенствованию планирования и финансирования науки и научно-технических программ в Республике Казахстан"; постановление Кабинета Министров Республики Казахстан от 19 марта 1993 года N 218 </w:t>
      </w:r>
      <w:r>
        <w:rPr>
          <w:rFonts w:ascii="Times New Roman"/>
          <w:b w:val="false"/>
          <w:i w:val="false"/>
          <w:color w:val="000000"/>
          <w:sz w:val="28"/>
        </w:rPr>
        <w:t xml:space="preserve">P930218_ </w:t>
      </w:r>
      <w:r>
        <w:rPr>
          <w:rFonts w:ascii="Times New Roman"/>
          <w:b w:val="false"/>
          <w:i w:val="false"/>
          <w:color w:val="000000"/>
          <w:sz w:val="28"/>
        </w:rPr>
        <w:t xml:space="preserve"> "Об утверждении положения о Фонде науки при Министерстве науки и новых технологий Республики Казахстан"; постановление Кабинета Министров Республики Казахстан от 14 сентября 1993 года N 876 </w:t>
      </w:r>
      <w:r>
        <w:rPr>
          <w:rFonts w:ascii="Times New Roman"/>
          <w:b w:val="false"/>
          <w:i w:val="false"/>
          <w:color w:val="000000"/>
          <w:sz w:val="28"/>
        </w:rPr>
        <w:t xml:space="preserve">P930876_ </w:t>
      </w:r>
      <w:r>
        <w:rPr>
          <w:rFonts w:ascii="Times New Roman"/>
          <w:b w:val="false"/>
          <w:i w:val="false"/>
          <w:color w:val="000000"/>
          <w:sz w:val="28"/>
        </w:rPr>
        <w:t xml:space="preserve"> "Об организации и проведении экспертизы в научно-технической деятельности"; постановление Кабинета Министров от 14 сентября 1993 года N 875 </w:t>
      </w:r>
      <w:r>
        <w:rPr>
          <w:rFonts w:ascii="Times New Roman"/>
          <w:b w:val="false"/>
          <w:i w:val="false"/>
          <w:color w:val="000000"/>
          <w:sz w:val="28"/>
        </w:rPr>
        <w:t xml:space="preserve">P930875_ </w:t>
      </w:r>
      <w:r>
        <w:rPr>
          <w:rFonts w:ascii="Times New Roman"/>
          <w:b w:val="false"/>
          <w:i w:val="false"/>
          <w:color w:val="000000"/>
          <w:sz w:val="28"/>
        </w:rPr>
        <w:t xml:space="preserve"> "Об утверждении основных заданий и показателей республиканских целевых научно-технических программ"; постановление Правительства Республики Казахстан от 23 февраля 1999 года N 145 </w:t>
      </w:r>
      <w:r>
        <w:rPr>
          <w:rFonts w:ascii="Times New Roman"/>
          <w:b w:val="false"/>
          <w:i w:val="false"/>
          <w:color w:val="000000"/>
          <w:sz w:val="28"/>
        </w:rPr>
        <w:t xml:space="preserve">P990145_ </w:t>
      </w:r>
      <w:r>
        <w:rPr>
          <w:rFonts w:ascii="Times New Roman"/>
          <w:b w:val="false"/>
          <w:i w:val="false"/>
          <w:color w:val="000000"/>
          <w:sz w:val="28"/>
        </w:rPr>
        <w:t xml:space="preserve"> "О некоторых вопросах формирования и реализации программ прикладных научных исследований, выполняемых за счет средств республиканского бюджета"; постановление Правительства Республики Казахстан от 7 марта 2000 года N 367 </w:t>
      </w:r>
      <w:r>
        <w:rPr>
          <w:rFonts w:ascii="Times New Roman"/>
          <w:b w:val="false"/>
          <w:i w:val="false"/>
          <w:color w:val="000000"/>
          <w:sz w:val="28"/>
        </w:rPr>
        <w:t xml:space="preserve">P000367_ </w:t>
      </w:r>
      <w:r>
        <w:rPr>
          <w:rFonts w:ascii="Times New Roman"/>
          <w:b w:val="false"/>
          <w:i w:val="false"/>
          <w:color w:val="000000"/>
          <w:sz w:val="28"/>
        </w:rPr>
        <w:t xml:space="preserve"> "Об утверждении Плана мероприятий по реализации Программы действий Правительства Республики Казахстан на 2000-2002 годы"; постановление Правительства Республики Казахстан от 1 августа 2000 года N 1167 </w:t>
      </w:r>
      <w:r>
        <w:rPr>
          <w:rFonts w:ascii="Times New Roman"/>
          <w:b w:val="false"/>
          <w:i w:val="false"/>
          <w:color w:val="000000"/>
          <w:sz w:val="28"/>
        </w:rPr>
        <w:t xml:space="preserve">P001167_ </w:t>
      </w:r>
      <w:r>
        <w:rPr>
          <w:rFonts w:ascii="Times New Roman"/>
          <w:b w:val="false"/>
          <w:i w:val="false"/>
          <w:color w:val="000000"/>
          <w:sz w:val="28"/>
        </w:rPr>
        <w:t xml:space="preserve"> "Об утверждении республиканской целевой программы "Сохранение, развитие и использование генофонда сельскохозяйственных растений, животных и микроорганизмов на 2001-2005 годы"; постановление Правительства Республики Казахстан от 11 сентября 2000 года N 1378 </w:t>
      </w:r>
      <w:r>
        <w:rPr>
          <w:rFonts w:ascii="Times New Roman"/>
          <w:b w:val="false"/>
          <w:i w:val="false"/>
          <w:color w:val="000000"/>
          <w:sz w:val="28"/>
        </w:rPr>
        <w:t xml:space="preserve">P001378_ </w:t>
      </w:r>
      <w:r>
        <w:rPr>
          <w:rFonts w:ascii="Times New Roman"/>
          <w:b w:val="false"/>
          <w:i w:val="false"/>
          <w:color w:val="000000"/>
          <w:sz w:val="28"/>
        </w:rPr>
        <w:t xml:space="preserve"> "Об утверждении отраслевой научно- технической программы "Научное обеспечение производства, переработки и хранения сельскохозяйственной продукции по регионам Казахстана на 2001-2005 годы"; постановление Правительства Республики Казахстан от 2 апреля 2001 года N 433 </w:t>
      </w:r>
      <w:r>
        <w:rPr>
          <w:rFonts w:ascii="Times New Roman"/>
          <w:b w:val="false"/>
          <w:i w:val="false"/>
          <w:color w:val="000000"/>
          <w:sz w:val="28"/>
        </w:rPr>
        <w:t xml:space="preserve">P010433_ </w:t>
      </w:r>
      <w:r>
        <w:rPr>
          <w:rFonts w:ascii="Times New Roman"/>
          <w:b w:val="false"/>
          <w:i w:val="false"/>
          <w:color w:val="000000"/>
          <w:sz w:val="28"/>
        </w:rPr>
        <w:t xml:space="preserve"> "Об утверждении "Программы проведения научных исследований и технических разработок в области защиты информации" на 2001-2003 годы"; постановление Правительства Республики Казахстан от 26 июня 2001 года N 871 </w:t>
      </w:r>
      <w:r>
        <w:rPr>
          <w:rFonts w:ascii="Times New Roman"/>
          <w:b w:val="false"/>
          <w:i w:val="false"/>
          <w:color w:val="000000"/>
          <w:sz w:val="28"/>
        </w:rPr>
        <w:t xml:space="preserve">P010871_ </w:t>
      </w:r>
      <w:r>
        <w:rPr>
          <w:rFonts w:ascii="Times New Roman"/>
          <w:b w:val="false"/>
          <w:i w:val="false"/>
          <w:color w:val="000000"/>
          <w:sz w:val="28"/>
        </w:rPr>
        <w:t xml:space="preserve"> "Об утверждении Республиканской научно-технической программы "Научно-техническое обеспечение и организация производства биотехнологической продукции в Республике Казахстан" на 2001-2005 годы"; постановление Правительства Республики Казахстан от 24 июля 2001 года N 296 </w:t>
      </w:r>
      <w:r>
        <w:rPr>
          <w:rFonts w:ascii="Times New Roman"/>
          <w:b w:val="false"/>
          <w:i w:val="false"/>
          <w:color w:val="000000"/>
          <w:sz w:val="28"/>
        </w:rPr>
        <w:t xml:space="preserve">P010296_ </w:t>
      </w:r>
      <w:r>
        <w:rPr>
          <w:rFonts w:ascii="Times New Roman"/>
          <w:b w:val="false"/>
          <w:i w:val="false"/>
          <w:color w:val="000000"/>
          <w:sz w:val="28"/>
        </w:rPr>
        <w:t xml:space="preserve"> "Об утверждении Республиканской научно- технической программы "Разработка и внедрение в производство оригинальных фитопрепаратов для развития фармацевтической промышленности Республики Казахстан" на 2002-2006 годы"; постановление Правительства Республики Казахстан от 10 мая 2001 года N 617 </w:t>
      </w:r>
      <w:r>
        <w:rPr>
          <w:rFonts w:ascii="Times New Roman"/>
          <w:b w:val="false"/>
          <w:i w:val="false"/>
          <w:color w:val="000000"/>
          <w:sz w:val="28"/>
        </w:rPr>
        <w:t xml:space="preserve">P010617_ </w:t>
      </w:r>
      <w:r>
        <w:rPr>
          <w:rFonts w:ascii="Times New Roman"/>
          <w:b w:val="false"/>
          <w:i w:val="false"/>
          <w:color w:val="000000"/>
          <w:sz w:val="28"/>
        </w:rPr>
        <w:t xml:space="preserve"> "Об утверждении Программы инновационного развития Республики Казахстан";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Научно-техническое обеспечение потребностей базовых отраслей экономики, создание благоприятных условий для организации новых наукоемких производств, развития инновационной деятельности в научно-технической и других сферах, способствующих переходу к единому научно-производственному циклу "исследования - разработка - подготовка кадров - промышленное освоение". </w:t>
      </w:r>
      <w:r>
        <w:br/>
      </w:r>
      <w:r>
        <w:rPr>
          <w:rFonts w:ascii="Times New Roman"/>
          <w:b w:val="false"/>
          <w:i w:val="false"/>
          <w:color w:val="000000"/>
          <w:sz w:val="28"/>
        </w:rPr>
        <w:t xml:space="preserve">
      Укрепление материально-технической базы и повышение эффективности научных исследований. </w:t>
      </w:r>
      <w:r>
        <w:br/>
      </w:r>
      <w:r>
        <w:rPr>
          <w:rFonts w:ascii="Times New Roman"/>
          <w:b w:val="false"/>
          <w:i w:val="false"/>
          <w:color w:val="000000"/>
          <w:sz w:val="28"/>
        </w:rPr>
        <w:t xml:space="preserve">
      5. Задачи бюджетной программы: Проведение фундаментальных и прикладных научных исследований. Повышение конкурентоспособности отечественных технологий, создание условий для устойчивого развития наукоемких сфер производства; реализация достижений науки и новых отечественных технологий с целью формирования экспортоориентированного промышленного комплекса страны. </w:t>
      </w:r>
      <w:r>
        <w:br/>
      </w:r>
      <w:r>
        <w:rPr>
          <w:rFonts w:ascii="Times New Roman"/>
          <w:b w:val="false"/>
          <w:i w:val="false"/>
          <w:color w:val="000000"/>
          <w:sz w:val="28"/>
        </w:rPr>
        <w:t xml:space="preserve">
      Удовлетворение первоочередных потребностей в приобретении необходимого оборудования и приборов, реактивов, запасных частей; оснащение научных организаций современным оборудованием, приборами и вычислительной техникой; повышение уровня научных исследований на основе использования современного высоко производительного оборудования и информационных технологий, создать электронные каталоги и проблемные базы данных.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N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030       Фундаментальные </w:t>
      </w:r>
    </w:p>
    <w:p>
      <w:pPr>
        <w:spacing w:after="0"/>
        <w:ind w:left="0"/>
        <w:jc w:val="both"/>
      </w:pPr>
      <w:r>
        <w:rPr>
          <w:rFonts w:ascii="Times New Roman"/>
          <w:b w:val="false"/>
          <w:i w:val="false"/>
          <w:color w:val="000000"/>
          <w:sz w:val="28"/>
        </w:rPr>
        <w:t xml:space="preserve">              и прикладные </w:t>
      </w:r>
    </w:p>
    <w:p>
      <w:pPr>
        <w:spacing w:after="0"/>
        <w:ind w:left="0"/>
        <w:jc w:val="both"/>
      </w:pPr>
      <w:r>
        <w:rPr>
          <w:rFonts w:ascii="Times New Roman"/>
          <w:b w:val="false"/>
          <w:i w:val="false"/>
          <w:color w:val="000000"/>
          <w:sz w:val="28"/>
        </w:rPr>
        <w:t xml:space="preserve">              научные </w:t>
      </w:r>
    </w:p>
    <w:p>
      <w:pPr>
        <w:spacing w:after="0"/>
        <w:ind w:left="0"/>
        <w:jc w:val="both"/>
      </w:pPr>
      <w:r>
        <w:rPr>
          <w:rFonts w:ascii="Times New Roman"/>
          <w:b w:val="false"/>
          <w:i w:val="false"/>
          <w:color w:val="000000"/>
          <w:sz w:val="28"/>
        </w:rPr>
        <w:t xml:space="preserve">              исследования </w:t>
      </w:r>
    </w:p>
    <w:p>
      <w:pPr>
        <w:spacing w:after="0"/>
        <w:ind w:left="0"/>
        <w:jc w:val="both"/>
      </w:pPr>
      <w:r>
        <w:rPr>
          <w:rFonts w:ascii="Times New Roman"/>
          <w:b w:val="false"/>
          <w:i w:val="false"/>
          <w:color w:val="000000"/>
          <w:sz w:val="28"/>
        </w:rPr>
        <w:t xml:space="preserve">         030  Проведение  Проведение фундаментальных В течение Министерство </w:t>
      </w:r>
    </w:p>
    <w:p>
      <w:pPr>
        <w:spacing w:after="0"/>
        <w:ind w:left="0"/>
        <w:jc w:val="both"/>
      </w:pPr>
      <w:r>
        <w:rPr>
          <w:rFonts w:ascii="Times New Roman"/>
          <w:b w:val="false"/>
          <w:i w:val="false"/>
          <w:color w:val="000000"/>
          <w:sz w:val="28"/>
        </w:rPr>
        <w:t xml:space="preserve">              фундамен-   и прикладных научных       2002 года образования </w:t>
      </w:r>
    </w:p>
    <w:p>
      <w:pPr>
        <w:spacing w:after="0"/>
        <w:ind w:left="0"/>
        <w:jc w:val="both"/>
      </w:pPr>
      <w:r>
        <w:rPr>
          <w:rFonts w:ascii="Times New Roman"/>
          <w:b w:val="false"/>
          <w:i w:val="false"/>
          <w:color w:val="000000"/>
          <w:sz w:val="28"/>
        </w:rPr>
        <w:t xml:space="preserve">              тальных и   исследований:                        и науки </w:t>
      </w:r>
    </w:p>
    <w:p>
      <w:pPr>
        <w:spacing w:after="0"/>
        <w:ind w:left="0"/>
        <w:jc w:val="both"/>
      </w:pPr>
      <w:r>
        <w:rPr>
          <w:rFonts w:ascii="Times New Roman"/>
          <w:b w:val="false"/>
          <w:i w:val="false"/>
          <w:color w:val="000000"/>
          <w:sz w:val="28"/>
        </w:rPr>
        <w:t xml:space="preserve">              прикладных    фундаментальные                    Республики </w:t>
      </w:r>
    </w:p>
    <w:p>
      <w:pPr>
        <w:spacing w:after="0"/>
        <w:ind w:left="0"/>
        <w:jc w:val="both"/>
      </w:pPr>
      <w:r>
        <w:rPr>
          <w:rFonts w:ascii="Times New Roman"/>
          <w:b w:val="false"/>
          <w:i w:val="false"/>
          <w:color w:val="000000"/>
          <w:sz w:val="28"/>
        </w:rPr>
        <w:t xml:space="preserve">              научных     исследования - 54 проекта,           Казахстан </w:t>
      </w:r>
    </w:p>
    <w:p>
      <w:pPr>
        <w:spacing w:after="0"/>
        <w:ind w:left="0"/>
        <w:jc w:val="both"/>
      </w:pPr>
      <w:r>
        <w:rPr>
          <w:rFonts w:ascii="Times New Roman"/>
          <w:b w:val="false"/>
          <w:i w:val="false"/>
          <w:color w:val="000000"/>
          <w:sz w:val="28"/>
        </w:rPr>
        <w:t xml:space="preserve">              исследо-    Республиканские целевые </w:t>
      </w:r>
    </w:p>
    <w:p>
      <w:pPr>
        <w:spacing w:after="0"/>
        <w:ind w:left="0"/>
        <w:jc w:val="both"/>
      </w:pPr>
      <w:r>
        <w:rPr>
          <w:rFonts w:ascii="Times New Roman"/>
          <w:b w:val="false"/>
          <w:i w:val="false"/>
          <w:color w:val="000000"/>
          <w:sz w:val="28"/>
        </w:rPr>
        <w:t xml:space="preserve">              ваний       научно-технические </w:t>
      </w:r>
    </w:p>
    <w:p>
      <w:pPr>
        <w:spacing w:after="0"/>
        <w:ind w:left="0"/>
        <w:jc w:val="both"/>
      </w:pPr>
      <w:r>
        <w:rPr>
          <w:rFonts w:ascii="Times New Roman"/>
          <w:b w:val="false"/>
          <w:i w:val="false"/>
          <w:color w:val="000000"/>
          <w:sz w:val="28"/>
        </w:rPr>
        <w:t xml:space="preserve">                          программы - 8, прикладные </w:t>
      </w:r>
    </w:p>
    <w:p>
      <w:pPr>
        <w:spacing w:after="0"/>
        <w:ind w:left="0"/>
        <w:jc w:val="both"/>
      </w:pPr>
      <w:r>
        <w:rPr>
          <w:rFonts w:ascii="Times New Roman"/>
          <w:b w:val="false"/>
          <w:i w:val="false"/>
          <w:color w:val="000000"/>
          <w:sz w:val="28"/>
        </w:rPr>
        <w:t xml:space="preserve">                          научно-технические </w:t>
      </w:r>
    </w:p>
    <w:p>
      <w:pPr>
        <w:spacing w:after="0"/>
        <w:ind w:left="0"/>
        <w:jc w:val="both"/>
      </w:pPr>
      <w:r>
        <w:rPr>
          <w:rFonts w:ascii="Times New Roman"/>
          <w:b w:val="false"/>
          <w:i w:val="false"/>
          <w:color w:val="000000"/>
          <w:sz w:val="28"/>
        </w:rPr>
        <w:t xml:space="preserve">                          проекты - 96, инновационные </w:t>
      </w:r>
    </w:p>
    <w:p>
      <w:pPr>
        <w:spacing w:after="0"/>
        <w:ind w:left="0"/>
        <w:jc w:val="both"/>
      </w:pPr>
      <w:r>
        <w:rPr>
          <w:rFonts w:ascii="Times New Roman"/>
          <w:b w:val="false"/>
          <w:i w:val="false"/>
          <w:color w:val="000000"/>
          <w:sz w:val="28"/>
        </w:rPr>
        <w:t xml:space="preserve">                          проекты - 24. </w:t>
      </w:r>
    </w:p>
    <w:p>
      <w:pPr>
        <w:spacing w:after="0"/>
        <w:ind w:left="0"/>
        <w:jc w:val="both"/>
      </w:pPr>
      <w:r>
        <w:rPr>
          <w:rFonts w:ascii="Times New Roman"/>
          <w:b w:val="false"/>
          <w:i w:val="false"/>
          <w:color w:val="000000"/>
          <w:sz w:val="28"/>
        </w:rPr>
        <w:t xml:space="preserve">         031  Субсиди-    Субсидирование 56          Апрель-      </w:t>
      </w:r>
    </w:p>
    <w:p>
      <w:pPr>
        <w:spacing w:after="0"/>
        <w:ind w:left="0"/>
        <w:jc w:val="both"/>
      </w:pPr>
      <w:r>
        <w:rPr>
          <w:rFonts w:ascii="Times New Roman"/>
          <w:b w:val="false"/>
          <w:i w:val="false"/>
          <w:color w:val="000000"/>
          <w:sz w:val="28"/>
        </w:rPr>
        <w:t xml:space="preserve">              рование     научных организаций,       июнь </w:t>
      </w:r>
    </w:p>
    <w:p>
      <w:pPr>
        <w:spacing w:after="0"/>
        <w:ind w:left="0"/>
        <w:jc w:val="both"/>
      </w:pPr>
      <w:r>
        <w:rPr>
          <w:rFonts w:ascii="Times New Roman"/>
          <w:b w:val="false"/>
          <w:i w:val="false"/>
          <w:color w:val="000000"/>
          <w:sz w:val="28"/>
        </w:rPr>
        <w:t xml:space="preserve">              научных     согласно перечню           2002 года </w:t>
      </w:r>
    </w:p>
    <w:p>
      <w:pPr>
        <w:spacing w:after="0"/>
        <w:ind w:left="0"/>
        <w:jc w:val="both"/>
      </w:pPr>
      <w:r>
        <w:rPr>
          <w:rFonts w:ascii="Times New Roman"/>
          <w:b w:val="false"/>
          <w:i w:val="false"/>
          <w:color w:val="000000"/>
          <w:sz w:val="28"/>
        </w:rPr>
        <w:t xml:space="preserve">              организаций приобретаемого </w:t>
      </w:r>
    </w:p>
    <w:p>
      <w:pPr>
        <w:spacing w:after="0"/>
        <w:ind w:left="0"/>
        <w:jc w:val="both"/>
      </w:pPr>
      <w:r>
        <w:rPr>
          <w:rFonts w:ascii="Times New Roman"/>
          <w:b w:val="false"/>
          <w:i w:val="false"/>
          <w:color w:val="000000"/>
          <w:sz w:val="28"/>
        </w:rPr>
        <w:t xml:space="preserve">              для приоб-  оборудования, </w:t>
      </w:r>
    </w:p>
    <w:p>
      <w:pPr>
        <w:spacing w:after="0"/>
        <w:ind w:left="0"/>
        <w:jc w:val="both"/>
      </w:pPr>
      <w:r>
        <w:rPr>
          <w:rFonts w:ascii="Times New Roman"/>
          <w:b w:val="false"/>
          <w:i w:val="false"/>
          <w:color w:val="000000"/>
          <w:sz w:val="28"/>
        </w:rPr>
        <w:t xml:space="preserve">              ретения     утверждаемого приказом </w:t>
      </w:r>
    </w:p>
    <w:p>
      <w:pPr>
        <w:spacing w:after="0"/>
        <w:ind w:left="0"/>
        <w:jc w:val="both"/>
      </w:pPr>
      <w:r>
        <w:rPr>
          <w:rFonts w:ascii="Times New Roman"/>
          <w:b w:val="false"/>
          <w:i w:val="false"/>
          <w:color w:val="000000"/>
          <w:sz w:val="28"/>
        </w:rPr>
        <w:t xml:space="preserve">              оборудо-    Министра образования и </w:t>
      </w:r>
    </w:p>
    <w:p>
      <w:pPr>
        <w:spacing w:after="0"/>
        <w:ind w:left="0"/>
        <w:jc w:val="both"/>
      </w:pPr>
      <w:r>
        <w:rPr>
          <w:rFonts w:ascii="Times New Roman"/>
          <w:b w:val="false"/>
          <w:i w:val="false"/>
          <w:color w:val="000000"/>
          <w:sz w:val="28"/>
        </w:rPr>
        <w:t xml:space="preserve">              вания       науки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Реализация результатов фундаментальных и прикладных научных исследований. Получение принципиально новых знаний о природных и социальных системах, разработку научных основ системных преобразований экономики, устойчивого развития общества, культуры, науки; укрепление позиции казахстанской науки в рамках общего научно-технологического пространства государств-участников СНГ и в мировом разделении научного труда; создание и внедрение быстроокупаемых разработок, способствующих увеличению экспортной и импортозамещающей продукции и развитию наукоемких производств; производство уникальных медицинских препаратов синтетического и природного происхождения; разработка методов ускоренного создания высокопродуктивных пород сельскохозяйственных культур. </w:t>
      </w:r>
      <w:r>
        <w:br/>
      </w:r>
      <w:r>
        <w:rPr>
          <w:rFonts w:ascii="Times New Roman"/>
          <w:b w:val="false"/>
          <w:i w:val="false"/>
          <w:color w:val="000000"/>
          <w:sz w:val="28"/>
        </w:rPr>
        <w:t xml:space="preserve">
      Приобретение оборудования позволит повысить качество и своевременность выполнения текущих задач научных организаций и увеличит скорость обрабатываемой ими информации. </w:t>
      </w:r>
    </w:p>
    <w:bookmarkStart w:name="z16" w:id="9"/>
    <w:p>
      <w:pPr>
        <w:spacing w:after="0"/>
        <w:ind w:left="0"/>
        <w:jc w:val="both"/>
      </w:pPr>
      <w:r>
        <w:rPr>
          <w:rFonts w:ascii="Times New Roman"/>
          <w:b w:val="false"/>
          <w:i w:val="false"/>
          <w:color w:val="000000"/>
          <w:sz w:val="28"/>
        </w:rPr>
        <w:t xml:space="preserve">
                                               Приложение 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9"/>
    <w:bookmarkStart w:name="z17" w:id="10"/>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0"/>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033 </w:t>
      </w:r>
      <w:r>
        <w:br/>
      </w:r>
      <w:r>
        <w:rPr>
          <w:rFonts w:ascii="Times New Roman"/>
          <w:b w:val="false"/>
          <w:i w:val="false"/>
          <w:color w:val="000000"/>
          <w:sz w:val="28"/>
        </w:rPr>
        <w:t>
</w:t>
      </w:r>
      <w:r>
        <w:rPr>
          <w:rFonts w:ascii="Times New Roman"/>
          <w:b/>
          <w:i w:val="false"/>
          <w:color w:val="000000"/>
          <w:sz w:val="28"/>
        </w:rPr>
        <w:t xml:space="preserve">               "Хранение научно-исторических ценностей"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3 655 тысяч тенге (три миллиона шестьсот пятьдесят пять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статья 33 Закона Республики Казахстан от 24 декабря 1996 года "О культуре"; постановление Правительства Республики Казахстан от 14 апреля 1998 года N 332 </w:t>
      </w:r>
      <w:r>
        <w:rPr>
          <w:rFonts w:ascii="Times New Roman"/>
          <w:b w:val="false"/>
          <w:i w:val="false"/>
          <w:color w:val="000000"/>
          <w:sz w:val="28"/>
        </w:rPr>
        <w:t xml:space="preserve">P980332_ </w:t>
      </w:r>
      <w:r>
        <w:rPr>
          <w:rFonts w:ascii="Times New Roman"/>
          <w:b w:val="false"/>
          <w:i w:val="false"/>
          <w:color w:val="000000"/>
          <w:sz w:val="28"/>
        </w:rPr>
        <w:t xml:space="preserve"> "Об увековечении памяти академика К.И.Сатпаева";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осуществление образовательно- воспитательного и целенаправленного распространения знаний о жизни и деятельности видного ученого, первого Президента Академии наук Казахстана К.И.Сатпаева, находящихся в фондах и экспозиции музея. </w:t>
      </w:r>
      <w:r>
        <w:br/>
      </w:r>
      <w:r>
        <w:rPr>
          <w:rFonts w:ascii="Times New Roman"/>
          <w:b w:val="false"/>
          <w:i w:val="false"/>
          <w:color w:val="000000"/>
          <w:sz w:val="28"/>
        </w:rPr>
        <w:t xml:space="preserve">
      5. Задачи бюджетной программы: Выявление, изучение, популяризация и использование материалов и документов, связанных с жизнью и деятельностью академика К.И.Сатпаева; Подготовка к изданию монографий, статей, каталогов и путеводителей о жизни и научной деятельности академика К.И.Сатпаева; Организация и проведение историко-бытовых, этнографических экспедиций, научных командировок с целью сбора предметов музейного значения; Обеспечение сохранности музейных предметов, консервация и реставрация предметов музейного значения.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N !прог-!под- !программ    !программ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033       Хранение </w:t>
      </w:r>
    </w:p>
    <w:p>
      <w:pPr>
        <w:spacing w:after="0"/>
        <w:ind w:left="0"/>
        <w:jc w:val="both"/>
      </w:pPr>
      <w:r>
        <w:rPr>
          <w:rFonts w:ascii="Times New Roman"/>
          <w:b w:val="false"/>
          <w:i w:val="false"/>
          <w:color w:val="000000"/>
          <w:sz w:val="28"/>
        </w:rPr>
        <w:t xml:space="preserve">              научно- </w:t>
      </w:r>
    </w:p>
    <w:p>
      <w:pPr>
        <w:spacing w:after="0"/>
        <w:ind w:left="0"/>
        <w:jc w:val="both"/>
      </w:pPr>
      <w:r>
        <w:rPr>
          <w:rFonts w:ascii="Times New Roman"/>
          <w:b w:val="false"/>
          <w:i w:val="false"/>
          <w:color w:val="000000"/>
          <w:sz w:val="28"/>
        </w:rPr>
        <w:t xml:space="preserve">              исторических </w:t>
      </w:r>
    </w:p>
    <w:p>
      <w:pPr>
        <w:spacing w:after="0"/>
        <w:ind w:left="0"/>
        <w:jc w:val="both"/>
      </w:pPr>
      <w:r>
        <w:rPr>
          <w:rFonts w:ascii="Times New Roman"/>
          <w:b w:val="false"/>
          <w:i w:val="false"/>
          <w:color w:val="000000"/>
          <w:sz w:val="28"/>
        </w:rPr>
        <w:t xml:space="preserve">              ценностей </w:t>
      </w:r>
    </w:p>
    <w:p>
      <w:pPr>
        <w:spacing w:after="0"/>
        <w:ind w:left="0"/>
        <w:jc w:val="both"/>
      </w:pPr>
      <w:r>
        <w:rPr>
          <w:rFonts w:ascii="Times New Roman"/>
          <w:b w:val="false"/>
          <w:i w:val="false"/>
          <w:color w:val="000000"/>
          <w:sz w:val="28"/>
        </w:rPr>
        <w:t xml:space="preserve">         030  Мемориальный  Содержание Мемориального В течение Министерство </w:t>
      </w:r>
    </w:p>
    <w:p>
      <w:pPr>
        <w:spacing w:after="0"/>
        <w:ind w:left="0"/>
        <w:jc w:val="both"/>
      </w:pPr>
      <w:r>
        <w:rPr>
          <w:rFonts w:ascii="Times New Roman"/>
          <w:b w:val="false"/>
          <w:i w:val="false"/>
          <w:color w:val="000000"/>
          <w:sz w:val="28"/>
        </w:rPr>
        <w:t xml:space="preserve">              музей         музея академика          2002 года образования </w:t>
      </w:r>
    </w:p>
    <w:p>
      <w:pPr>
        <w:spacing w:after="0"/>
        <w:ind w:left="0"/>
        <w:jc w:val="both"/>
      </w:pPr>
      <w:r>
        <w:rPr>
          <w:rFonts w:ascii="Times New Roman"/>
          <w:b w:val="false"/>
          <w:i w:val="false"/>
          <w:color w:val="000000"/>
          <w:sz w:val="28"/>
        </w:rPr>
        <w:t xml:space="preserve">              академика     К.И.Сатпаева в пределах            и науки </w:t>
      </w:r>
    </w:p>
    <w:p>
      <w:pPr>
        <w:spacing w:after="0"/>
        <w:ind w:left="0"/>
        <w:jc w:val="both"/>
      </w:pPr>
      <w:r>
        <w:rPr>
          <w:rFonts w:ascii="Times New Roman"/>
          <w:b w:val="false"/>
          <w:i w:val="false"/>
          <w:color w:val="000000"/>
          <w:sz w:val="28"/>
        </w:rPr>
        <w:t xml:space="preserve">              К.И.Сатпаева  лимита штатной                     Республики </w:t>
      </w:r>
    </w:p>
    <w:p>
      <w:pPr>
        <w:spacing w:after="0"/>
        <w:ind w:left="0"/>
        <w:jc w:val="both"/>
      </w:pPr>
      <w:r>
        <w:rPr>
          <w:rFonts w:ascii="Times New Roman"/>
          <w:b w:val="false"/>
          <w:i w:val="false"/>
          <w:color w:val="000000"/>
          <w:sz w:val="28"/>
        </w:rPr>
        <w:t xml:space="preserve">                            численности в количестве           Казахстан, </w:t>
      </w:r>
    </w:p>
    <w:p>
      <w:pPr>
        <w:spacing w:after="0"/>
        <w:ind w:left="0"/>
        <w:jc w:val="both"/>
      </w:pPr>
      <w:r>
        <w:rPr>
          <w:rFonts w:ascii="Times New Roman"/>
          <w:b w:val="false"/>
          <w:i w:val="false"/>
          <w:color w:val="000000"/>
          <w:sz w:val="28"/>
        </w:rPr>
        <w:t xml:space="preserve">                            18 человек для выполнения          Мемориальный </w:t>
      </w:r>
    </w:p>
    <w:p>
      <w:pPr>
        <w:spacing w:after="0"/>
        <w:ind w:left="0"/>
        <w:jc w:val="both"/>
      </w:pPr>
      <w:r>
        <w:rPr>
          <w:rFonts w:ascii="Times New Roman"/>
          <w:b w:val="false"/>
          <w:i w:val="false"/>
          <w:color w:val="000000"/>
          <w:sz w:val="28"/>
        </w:rPr>
        <w:t xml:space="preserve">                            закрепленных за ним                музей </w:t>
      </w:r>
    </w:p>
    <w:p>
      <w:pPr>
        <w:spacing w:after="0"/>
        <w:ind w:left="0"/>
        <w:jc w:val="both"/>
      </w:pPr>
      <w:r>
        <w:rPr>
          <w:rFonts w:ascii="Times New Roman"/>
          <w:b w:val="false"/>
          <w:i w:val="false"/>
          <w:color w:val="000000"/>
          <w:sz w:val="28"/>
        </w:rPr>
        <w:t xml:space="preserve">                            функций.                           академика </w:t>
      </w:r>
    </w:p>
    <w:p>
      <w:pPr>
        <w:spacing w:after="0"/>
        <w:ind w:left="0"/>
        <w:jc w:val="both"/>
      </w:pPr>
      <w:r>
        <w:rPr>
          <w:rFonts w:ascii="Times New Roman"/>
          <w:b w:val="false"/>
          <w:i w:val="false"/>
          <w:color w:val="000000"/>
          <w:sz w:val="28"/>
        </w:rPr>
        <w:t xml:space="preserve">                                                               К.И.Сатпаева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Развитие познавательного интереса у подрастающего поколения к деятельности первого Президента Академии наук К.И.Сатпаева и к науке Казахстана в целом; через пропаганду жизни, научной и общественной деятельности первого Президента Академии наук К.И.Сатпаева увеличить число молодежи, желающей посвятить себя развитию науки и техники в Казахстане, воспитанию у них патриотизма и любви к Родине, расширение кругозора подрастающего поколения. </w:t>
      </w:r>
    </w:p>
    <w:bookmarkStart w:name="z19" w:id="11"/>
    <w:p>
      <w:pPr>
        <w:spacing w:after="0"/>
        <w:ind w:left="0"/>
        <w:jc w:val="both"/>
      </w:pPr>
      <w:r>
        <w:rPr>
          <w:rFonts w:ascii="Times New Roman"/>
          <w:b w:val="false"/>
          <w:i w:val="false"/>
          <w:color w:val="000000"/>
          <w:sz w:val="28"/>
        </w:rPr>
        <w:t xml:space="preserve">
                                               Приложение 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0" w:id="1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034 </w:t>
      </w:r>
      <w:r>
        <w:br/>
      </w:r>
      <w:r>
        <w:rPr>
          <w:rFonts w:ascii="Times New Roman"/>
          <w:b w:val="false"/>
          <w:i w:val="false"/>
          <w:color w:val="000000"/>
          <w:sz w:val="28"/>
        </w:rPr>
        <w:t>
</w:t>
      </w:r>
      <w:r>
        <w:rPr>
          <w:rFonts w:ascii="Times New Roman"/>
          <w:b/>
          <w:i w:val="false"/>
          <w:color w:val="000000"/>
          <w:sz w:val="28"/>
        </w:rPr>
        <w:t xml:space="preserve">              "Аттестация научных кадров" на 2002 год </w:t>
      </w:r>
    </w:p>
    <w:bookmarkEnd w:id="12"/>
    <w:bookmarkStart w:name="z21" w:id="13"/>
    <w:p>
      <w:pPr>
        <w:spacing w:after="0"/>
        <w:ind w:left="0"/>
        <w:jc w:val="both"/>
      </w:pPr>
      <w:r>
        <w:rPr>
          <w:rFonts w:ascii="Times New Roman"/>
          <w:b w:val="false"/>
          <w:i w:val="false"/>
          <w:color w:val="000000"/>
          <w:sz w:val="28"/>
        </w:rPr>
        <w:t xml:space="preserve">
      1. Стоимость: 18 235 тысяч тенге (восемнадцать миллионов двести тридцать пять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постановление Правительства Республики Казахстан от 20 февраля 2001 года N 257 </w:t>
      </w:r>
      <w:r>
        <w:rPr>
          <w:rFonts w:ascii="Times New Roman"/>
          <w:b w:val="false"/>
          <w:i w:val="false"/>
          <w:color w:val="000000"/>
          <w:sz w:val="28"/>
        </w:rPr>
        <w:t xml:space="preserve">P010257_ </w:t>
      </w:r>
      <w:r>
        <w:rPr>
          <w:rFonts w:ascii="Times New Roman"/>
          <w:b w:val="false"/>
          <w:i w:val="false"/>
          <w:color w:val="000000"/>
          <w:sz w:val="28"/>
        </w:rPr>
        <w:t xml:space="preserve"> "Вопросы Высшего аттестационного комитета Министерства образования и науки Республики Казахстан";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присуждение научным и научно-педагогическим работникам ученых степеней и присвоение ученых званий. </w:t>
      </w:r>
      <w:r>
        <w:br/>
      </w:r>
      <w:r>
        <w:rPr>
          <w:rFonts w:ascii="Times New Roman"/>
          <w:b w:val="false"/>
          <w:i w:val="false"/>
          <w:color w:val="000000"/>
          <w:sz w:val="28"/>
        </w:rPr>
        <w:t xml:space="preserve">
      5. Задачи бюджетной программы: рассмотрение аттестационных дел по присуждению ученых степеней и присвоению ученых званий, а также выдача документов установленного государственного образца. </w:t>
      </w:r>
      <w:r>
        <w:br/>
      </w:r>
      <w:r>
        <w:rPr>
          <w:rFonts w:ascii="Times New Roman"/>
          <w:b w:val="false"/>
          <w:i w:val="false"/>
          <w:color w:val="000000"/>
          <w:sz w:val="28"/>
        </w:rPr>
        <w:t xml:space="preserve">
      6. План мероприятий по реализации бюджетной программы: </w:t>
      </w:r>
    </w:p>
    <w:bookmarkEnd w:id="1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034  000  Аттестация  Организация и рассмотрение В течение Министерство </w:t>
      </w:r>
    </w:p>
    <w:p>
      <w:pPr>
        <w:spacing w:after="0"/>
        <w:ind w:left="0"/>
        <w:jc w:val="both"/>
      </w:pPr>
      <w:r>
        <w:rPr>
          <w:rFonts w:ascii="Times New Roman"/>
          <w:b w:val="false"/>
          <w:i w:val="false"/>
          <w:color w:val="000000"/>
          <w:sz w:val="28"/>
        </w:rPr>
        <w:t xml:space="preserve">              научных     аттестационных дел по      2002 года образования </w:t>
      </w:r>
    </w:p>
    <w:p>
      <w:pPr>
        <w:spacing w:after="0"/>
        <w:ind w:left="0"/>
        <w:jc w:val="both"/>
      </w:pPr>
      <w:r>
        <w:rPr>
          <w:rFonts w:ascii="Times New Roman"/>
          <w:b w:val="false"/>
          <w:i w:val="false"/>
          <w:color w:val="000000"/>
          <w:sz w:val="28"/>
        </w:rPr>
        <w:t xml:space="preserve">              кадров      присуждению научным и                и науки </w:t>
      </w:r>
    </w:p>
    <w:p>
      <w:pPr>
        <w:spacing w:after="0"/>
        <w:ind w:left="0"/>
        <w:jc w:val="both"/>
      </w:pPr>
      <w:r>
        <w:rPr>
          <w:rFonts w:ascii="Times New Roman"/>
          <w:b w:val="false"/>
          <w:i w:val="false"/>
          <w:color w:val="000000"/>
          <w:sz w:val="28"/>
        </w:rPr>
        <w:t xml:space="preserve">                          научно-педагогическим                Республики </w:t>
      </w:r>
    </w:p>
    <w:p>
      <w:pPr>
        <w:spacing w:after="0"/>
        <w:ind w:left="0"/>
        <w:jc w:val="both"/>
      </w:pPr>
      <w:r>
        <w:rPr>
          <w:rFonts w:ascii="Times New Roman"/>
          <w:b w:val="false"/>
          <w:i w:val="false"/>
          <w:color w:val="000000"/>
          <w:sz w:val="28"/>
        </w:rPr>
        <w:t xml:space="preserve">                          работникам ученых степеней           Казахстан </w:t>
      </w:r>
    </w:p>
    <w:p>
      <w:pPr>
        <w:spacing w:after="0"/>
        <w:ind w:left="0"/>
        <w:jc w:val="both"/>
      </w:pPr>
      <w:r>
        <w:rPr>
          <w:rFonts w:ascii="Times New Roman"/>
          <w:b w:val="false"/>
          <w:i w:val="false"/>
          <w:color w:val="000000"/>
          <w:sz w:val="28"/>
        </w:rPr>
        <w:t xml:space="preserve">                          и присвоении ученых званий </w:t>
      </w:r>
    </w:p>
    <w:p>
      <w:pPr>
        <w:spacing w:after="0"/>
        <w:ind w:left="0"/>
        <w:jc w:val="both"/>
      </w:pPr>
      <w:r>
        <w:rPr>
          <w:rFonts w:ascii="Times New Roman"/>
          <w:b w:val="false"/>
          <w:i w:val="false"/>
          <w:color w:val="000000"/>
          <w:sz w:val="28"/>
        </w:rPr>
        <w:t xml:space="preserve">                          в соответствии с едиными </w:t>
      </w:r>
    </w:p>
    <w:p>
      <w:pPr>
        <w:spacing w:after="0"/>
        <w:ind w:left="0"/>
        <w:jc w:val="both"/>
      </w:pPr>
      <w:r>
        <w:rPr>
          <w:rFonts w:ascii="Times New Roman"/>
          <w:b w:val="false"/>
          <w:i w:val="false"/>
          <w:color w:val="000000"/>
          <w:sz w:val="28"/>
        </w:rPr>
        <w:t xml:space="preserve">                          требованиями к ним. </w:t>
      </w:r>
    </w:p>
    <w:p>
      <w:pPr>
        <w:spacing w:after="0"/>
        <w:ind w:left="0"/>
        <w:jc w:val="both"/>
      </w:pPr>
      <w:r>
        <w:rPr>
          <w:rFonts w:ascii="Times New Roman"/>
          <w:b w:val="false"/>
          <w:i w:val="false"/>
          <w:color w:val="000000"/>
          <w:sz w:val="28"/>
        </w:rPr>
        <w:t xml:space="preserve">                          Участие в проведении </w:t>
      </w:r>
    </w:p>
    <w:p>
      <w:pPr>
        <w:spacing w:after="0"/>
        <w:ind w:left="0"/>
        <w:jc w:val="both"/>
      </w:pPr>
      <w:r>
        <w:rPr>
          <w:rFonts w:ascii="Times New Roman"/>
          <w:b w:val="false"/>
          <w:i w:val="false"/>
          <w:color w:val="000000"/>
          <w:sz w:val="28"/>
        </w:rPr>
        <w:t xml:space="preserve">                          экспертизы научных и </w:t>
      </w:r>
    </w:p>
    <w:p>
      <w:pPr>
        <w:spacing w:after="0"/>
        <w:ind w:left="0"/>
        <w:jc w:val="both"/>
      </w:pPr>
      <w:r>
        <w:rPr>
          <w:rFonts w:ascii="Times New Roman"/>
          <w:b w:val="false"/>
          <w:i w:val="false"/>
          <w:color w:val="000000"/>
          <w:sz w:val="28"/>
        </w:rPr>
        <w:t xml:space="preserve">                          научно-технических </w:t>
      </w:r>
    </w:p>
    <w:p>
      <w:pPr>
        <w:spacing w:after="0"/>
        <w:ind w:left="0"/>
        <w:jc w:val="both"/>
      </w:pPr>
      <w:r>
        <w:rPr>
          <w:rFonts w:ascii="Times New Roman"/>
          <w:b w:val="false"/>
          <w:i w:val="false"/>
          <w:color w:val="000000"/>
          <w:sz w:val="28"/>
        </w:rPr>
        <w:t xml:space="preserve">                          проектов, программ. </w:t>
      </w:r>
    </w:p>
    <w:p>
      <w:pPr>
        <w:spacing w:after="0"/>
        <w:ind w:left="0"/>
        <w:jc w:val="both"/>
      </w:pPr>
      <w:r>
        <w:rPr>
          <w:rFonts w:ascii="Times New Roman"/>
          <w:b w:val="false"/>
          <w:i w:val="false"/>
          <w:color w:val="000000"/>
          <w:sz w:val="28"/>
        </w:rPr>
        <w:t xml:space="preserve">                          Осуществление оформления и </w:t>
      </w:r>
    </w:p>
    <w:p>
      <w:pPr>
        <w:spacing w:after="0"/>
        <w:ind w:left="0"/>
        <w:jc w:val="both"/>
      </w:pPr>
      <w:r>
        <w:rPr>
          <w:rFonts w:ascii="Times New Roman"/>
          <w:b w:val="false"/>
          <w:i w:val="false"/>
          <w:color w:val="000000"/>
          <w:sz w:val="28"/>
        </w:rPr>
        <w:t xml:space="preserve">                          выдачи дипломов и </w:t>
      </w:r>
    </w:p>
    <w:p>
      <w:pPr>
        <w:spacing w:after="0"/>
        <w:ind w:left="0"/>
        <w:jc w:val="both"/>
      </w:pPr>
      <w:r>
        <w:rPr>
          <w:rFonts w:ascii="Times New Roman"/>
          <w:b w:val="false"/>
          <w:i w:val="false"/>
          <w:color w:val="000000"/>
          <w:sz w:val="28"/>
        </w:rPr>
        <w:t xml:space="preserve">                          аттестатов от имени </w:t>
      </w:r>
    </w:p>
    <w:p>
      <w:pPr>
        <w:spacing w:after="0"/>
        <w:ind w:left="0"/>
        <w:jc w:val="both"/>
      </w:pPr>
      <w:r>
        <w:rPr>
          <w:rFonts w:ascii="Times New Roman"/>
          <w:b w:val="false"/>
          <w:i w:val="false"/>
          <w:color w:val="000000"/>
          <w:sz w:val="28"/>
        </w:rPr>
        <w:t xml:space="preserve">                          государства. </w:t>
      </w:r>
    </w:p>
    <w:p>
      <w:pPr>
        <w:spacing w:after="0"/>
        <w:ind w:left="0"/>
        <w:jc w:val="both"/>
      </w:pPr>
      <w:r>
        <w:rPr>
          <w:rFonts w:ascii="Times New Roman"/>
          <w:b w:val="false"/>
          <w:i w:val="false"/>
          <w:color w:val="000000"/>
          <w:sz w:val="28"/>
        </w:rPr>
        <w:t xml:space="preserve">                          Рассмотрение аттестационных </w:t>
      </w:r>
    </w:p>
    <w:p>
      <w:pPr>
        <w:spacing w:after="0"/>
        <w:ind w:left="0"/>
        <w:jc w:val="both"/>
      </w:pPr>
      <w:r>
        <w:rPr>
          <w:rFonts w:ascii="Times New Roman"/>
          <w:b w:val="false"/>
          <w:i w:val="false"/>
          <w:color w:val="000000"/>
          <w:sz w:val="28"/>
        </w:rPr>
        <w:t xml:space="preserve">                          дел в количестве 1700 шт.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Принятие окончательных решений от имени государства по вопросам присуждения ученых степеней и присвоения ученых званий. </w:t>
      </w:r>
    </w:p>
    <w:bookmarkStart w:name="z23" w:id="14"/>
    <w:p>
      <w:pPr>
        <w:spacing w:after="0"/>
        <w:ind w:left="0"/>
        <w:jc w:val="both"/>
      </w:pPr>
      <w:r>
        <w:rPr>
          <w:rFonts w:ascii="Times New Roman"/>
          <w:b w:val="false"/>
          <w:i w:val="false"/>
          <w:color w:val="000000"/>
          <w:sz w:val="28"/>
        </w:rPr>
        <w:t xml:space="preserve">
                                               Приложение 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4"/>
    <w:bookmarkStart w:name="z24" w:id="15"/>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5"/>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035 </w:t>
      </w:r>
      <w:r>
        <w:br/>
      </w:r>
      <w:r>
        <w:rPr>
          <w:rFonts w:ascii="Times New Roman"/>
          <w:b w:val="false"/>
          <w:i w:val="false"/>
          <w:color w:val="000000"/>
          <w:sz w:val="28"/>
        </w:rPr>
        <w:t>
</w:t>
      </w:r>
      <w:r>
        <w:rPr>
          <w:rFonts w:ascii="Times New Roman"/>
          <w:b/>
          <w:i w:val="false"/>
          <w:color w:val="000000"/>
          <w:sz w:val="28"/>
        </w:rPr>
        <w:t xml:space="preserve">               "Анализ состояния и прогнозирование </w:t>
      </w:r>
      <w:r>
        <w:br/>
      </w:r>
      <w:r>
        <w:rPr>
          <w:rFonts w:ascii="Times New Roman"/>
          <w:b w:val="false"/>
          <w:i w:val="false"/>
          <w:color w:val="000000"/>
          <w:sz w:val="28"/>
        </w:rPr>
        <w:t>
</w:t>
      </w:r>
      <w:r>
        <w:rPr>
          <w:rFonts w:ascii="Times New Roman"/>
          <w:b/>
          <w:i w:val="false"/>
          <w:color w:val="000000"/>
          <w:sz w:val="28"/>
        </w:rPr>
        <w:t xml:space="preserve">                    развития науки" на 2002 год </w:t>
      </w:r>
    </w:p>
    <w:p>
      <w:pPr>
        <w:spacing w:after="0"/>
        <w:ind w:left="0"/>
        <w:jc w:val="both"/>
      </w:pPr>
      <w:r>
        <w:rPr>
          <w:rFonts w:ascii="Times New Roman"/>
          <w:b w:val="false"/>
          <w:i w:val="false"/>
          <w:color w:val="000000"/>
          <w:sz w:val="28"/>
        </w:rPr>
        <w:t xml:space="preserve">      1. Стоимость: 11 872 тысяч тенге (одиннадцать миллионов восемьсот семьдесят две тысячи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статья 7 Закона Республики Казахстан от 9 июля 2001 года "О науке"; Указ Президента Республики Казахстан от 12 февраля 1999 года N 34 </w:t>
      </w:r>
      <w:r>
        <w:rPr>
          <w:rFonts w:ascii="Times New Roman"/>
          <w:b w:val="false"/>
          <w:i w:val="false"/>
          <w:color w:val="000000"/>
          <w:sz w:val="28"/>
        </w:rPr>
        <w:t xml:space="preserve">U990034_ </w:t>
      </w:r>
      <w:r>
        <w:rPr>
          <w:rFonts w:ascii="Times New Roman"/>
          <w:b w:val="false"/>
          <w:i w:val="false"/>
          <w:color w:val="000000"/>
          <w:sz w:val="28"/>
        </w:rPr>
        <w:t xml:space="preserve"> "О Национальной Академии наук Республики Казахстан"; постановление Правительства Республики Казахстан от 12 марта 1999 года N 236 </w:t>
      </w:r>
      <w:r>
        <w:rPr>
          <w:rFonts w:ascii="Times New Roman"/>
          <w:b w:val="false"/>
          <w:i w:val="false"/>
          <w:color w:val="000000"/>
          <w:sz w:val="28"/>
        </w:rPr>
        <w:t xml:space="preserve">P990236_ </w:t>
      </w:r>
      <w:r>
        <w:rPr>
          <w:rFonts w:ascii="Times New Roman"/>
          <w:b w:val="false"/>
          <w:i w:val="false"/>
          <w:color w:val="000000"/>
          <w:sz w:val="28"/>
        </w:rPr>
        <w:t xml:space="preserve"> "О реализации Указа Президента Республики Казахстан от 12 февраля 1999 года N 34";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определение приоритетных направлений развития науки. </w:t>
      </w:r>
      <w:r>
        <w:br/>
      </w:r>
      <w:r>
        <w:rPr>
          <w:rFonts w:ascii="Times New Roman"/>
          <w:b w:val="false"/>
          <w:i w:val="false"/>
          <w:color w:val="000000"/>
          <w:sz w:val="28"/>
        </w:rPr>
        <w:t xml:space="preserve">
      5. Задачи бюджетной программы: Научно-исследовательская деятельность, определение приоритетных направлений развития науки и подготовки научных кадров; научно-экспертное обеспечение, формирование и координация выполнения программ научных исследований; содействие международному научному сотрудничеству, инновационной и инвестиционной деятельности.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035       Анализ </w:t>
      </w:r>
    </w:p>
    <w:p>
      <w:pPr>
        <w:spacing w:after="0"/>
        <w:ind w:left="0"/>
        <w:jc w:val="both"/>
      </w:pPr>
      <w:r>
        <w:rPr>
          <w:rFonts w:ascii="Times New Roman"/>
          <w:b w:val="false"/>
          <w:i w:val="false"/>
          <w:color w:val="000000"/>
          <w:sz w:val="28"/>
        </w:rPr>
        <w:t xml:space="preserve">              состояния и </w:t>
      </w:r>
    </w:p>
    <w:p>
      <w:pPr>
        <w:spacing w:after="0"/>
        <w:ind w:left="0"/>
        <w:jc w:val="both"/>
      </w:pPr>
      <w:r>
        <w:rPr>
          <w:rFonts w:ascii="Times New Roman"/>
          <w:b w:val="false"/>
          <w:i w:val="false"/>
          <w:color w:val="000000"/>
          <w:sz w:val="28"/>
        </w:rPr>
        <w:t xml:space="preserve">              прогнози- </w:t>
      </w:r>
    </w:p>
    <w:p>
      <w:pPr>
        <w:spacing w:after="0"/>
        <w:ind w:left="0"/>
        <w:jc w:val="both"/>
      </w:pPr>
      <w:r>
        <w:rPr>
          <w:rFonts w:ascii="Times New Roman"/>
          <w:b w:val="false"/>
          <w:i w:val="false"/>
          <w:color w:val="000000"/>
          <w:sz w:val="28"/>
        </w:rPr>
        <w:t xml:space="preserve">              рование </w:t>
      </w:r>
    </w:p>
    <w:p>
      <w:pPr>
        <w:spacing w:after="0"/>
        <w:ind w:left="0"/>
        <w:jc w:val="both"/>
      </w:pPr>
      <w:r>
        <w:rPr>
          <w:rFonts w:ascii="Times New Roman"/>
          <w:b w:val="false"/>
          <w:i w:val="false"/>
          <w:color w:val="000000"/>
          <w:sz w:val="28"/>
        </w:rPr>
        <w:t xml:space="preserve">              развития </w:t>
      </w:r>
    </w:p>
    <w:p>
      <w:pPr>
        <w:spacing w:after="0"/>
        <w:ind w:left="0"/>
        <w:jc w:val="both"/>
      </w:pPr>
      <w:r>
        <w:rPr>
          <w:rFonts w:ascii="Times New Roman"/>
          <w:b w:val="false"/>
          <w:i w:val="false"/>
          <w:color w:val="000000"/>
          <w:sz w:val="28"/>
        </w:rPr>
        <w:t xml:space="preserve">              науки </w:t>
      </w:r>
    </w:p>
    <w:p>
      <w:pPr>
        <w:spacing w:after="0"/>
        <w:ind w:left="0"/>
        <w:jc w:val="both"/>
      </w:pPr>
      <w:r>
        <w:rPr>
          <w:rFonts w:ascii="Times New Roman"/>
          <w:b w:val="false"/>
          <w:i w:val="false"/>
          <w:color w:val="000000"/>
          <w:sz w:val="28"/>
        </w:rPr>
        <w:t xml:space="preserve">         030  Национальная Содержание Национальной   В течение Министерство </w:t>
      </w:r>
    </w:p>
    <w:p>
      <w:pPr>
        <w:spacing w:after="0"/>
        <w:ind w:left="0"/>
        <w:jc w:val="both"/>
      </w:pPr>
      <w:r>
        <w:rPr>
          <w:rFonts w:ascii="Times New Roman"/>
          <w:b w:val="false"/>
          <w:i w:val="false"/>
          <w:color w:val="000000"/>
          <w:sz w:val="28"/>
        </w:rPr>
        <w:t xml:space="preserve">              Академия     Академии наук в пределах  2002 года образования </w:t>
      </w:r>
    </w:p>
    <w:p>
      <w:pPr>
        <w:spacing w:after="0"/>
        <w:ind w:left="0"/>
        <w:jc w:val="both"/>
      </w:pPr>
      <w:r>
        <w:rPr>
          <w:rFonts w:ascii="Times New Roman"/>
          <w:b w:val="false"/>
          <w:i w:val="false"/>
          <w:color w:val="000000"/>
          <w:sz w:val="28"/>
        </w:rPr>
        <w:t xml:space="preserve">              наук         лимита штатной                      и науки </w:t>
      </w:r>
    </w:p>
    <w:p>
      <w:pPr>
        <w:spacing w:after="0"/>
        <w:ind w:left="0"/>
        <w:jc w:val="both"/>
      </w:pPr>
      <w:r>
        <w:rPr>
          <w:rFonts w:ascii="Times New Roman"/>
          <w:b w:val="false"/>
          <w:i w:val="false"/>
          <w:color w:val="000000"/>
          <w:sz w:val="28"/>
        </w:rPr>
        <w:t xml:space="preserve">              Республики   численности в количестве            Республики </w:t>
      </w:r>
    </w:p>
    <w:p>
      <w:pPr>
        <w:spacing w:after="0"/>
        <w:ind w:left="0"/>
        <w:jc w:val="both"/>
      </w:pPr>
      <w:r>
        <w:rPr>
          <w:rFonts w:ascii="Times New Roman"/>
          <w:b w:val="false"/>
          <w:i w:val="false"/>
          <w:color w:val="000000"/>
          <w:sz w:val="28"/>
        </w:rPr>
        <w:t xml:space="preserve">              Казахстан    20 человек.                         Казахстан, </w:t>
      </w:r>
    </w:p>
    <w:p>
      <w:pPr>
        <w:spacing w:after="0"/>
        <w:ind w:left="0"/>
        <w:jc w:val="both"/>
      </w:pPr>
      <w:r>
        <w:rPr>
          <w:rFonts w:ascii="Times New Roman"/>
          <w:b w:val="false"/>
          <w:i w:val="false"/>
          <w:color w:val="000000"/>
          <w:sz w:val="28"/>
        </w:rPr>
        <w:t xml:space="preserve">                                                               Национальная </w:t>
      </w:r>
    </w:p>
    <w:p>
      <w:pPr>
        <w:spacing w:after="0"/>
        <w:ind w:left="0"/>
        <w:jc w:val="both"/>
      </w:pPr>
      <w:r>
        <w:rPr>
          <w:rFonts w:ascii="Times New Roman"/>
          <w:b w:val="false"/>
          <w:i w:val="false"/>
          <w:color w:val="000000"/>
          <w:sz w:val="28"/>
        </w:rPr>
        <w:t xml:space="preserve">                                                               Академия </w:t>
      </w:r>
    </w:p>
    <w:p>
      <w:pPr>
        <w:spacing w:after="0"/>
        <w:ind w:left="0"/>
        <w:jc w:val="both"/>
      </w:pPr>
      <w:r>
        <w:rPr>
          <w:rFonts w:ascii="Times New Roman"/>
          <w:b w:val="false"/>
          <w:i w:val="false"/>
          <w:color w:val="000000"/>
          <w:sz w:val="28"/>
        </w:rPr>
        <w:t xml:space="preserve">                                                               наук РК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Широкое использование достижений научно-технической сферы в различных отраслях экономики Казахстана способствует решению сложных современных проблем социально-экономического развития. </w:t>
      </w:r>
    </w:p>
    <w:bookmarkStart w:name="z26" w:id="16"/>
    <w:p>
      <w:pPr>
        <w:spacing w:after="0"/>
        <w:ind w:left="0"/>
        <w:jc w:val="both"/>
      </w:pPr>
      <w:r>
        <w:rPr>
          <w:rFonts w:ascii="Times New Roman"/>
          <w:b w:val="false"/>
          <w:i w:val="false"/>
          <w:color w:val="000000"/>
          <w:sz w:val="28"/>
        </w:rPr>
        <w:t xml:space="preserve">
                                               Приложение 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6"/>
    <w:bookmarkStart w:name="z27" w:id="17"/>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7"/>
    <w:p>
      <w:pPr>
        <w:spacing w:after="0"/>
        <w:ind w:left="0"/>
        <w:jc w:val="both"/>
      </w:pPr>
      <w:r>
        <w:rPr>
          <w:rFonts w:ascii="Times New Roman"/>
          <w:b w:val="false"/>
          <w:i w:val="false"/>
          <w:color w:val="000000"/>
          <w:sz w:val="28"/>
        </w:rPr>
        <w:t xml:space="preserve">                               Паспорт </w:t>
      </w:r>
      <w:r>
        <w:br/>
      </w:r>
      <w:r>
        <w:rPr>
          <w:rFonts w:ascii="Times New Roman"/>
          <w:b w:val="false"/>
          <w:i w:val="false"/>
          <w:color w:val="000000"/>
          <w:sz w:val="28"/>
        </w:rPr>
        <w:t xml:space="preserve">
               Республиканской бюджетной программы 036 </w:t>
      </w:r>
      <w:r>
        <w:br/>
      </w:r>
      <w:r>
        <w:rPr>
          <w:rFonts w:ascii="Times New Roman"/>
          <w:b w:val="false"/>
          <w:i w:val="false"/>
          <w:color w:val="000000"/>
          <w:sz w:val="28"/>
        </w:rPr>
        <w:t xml:space="preserve">
            "Государственные премии и стипендии в области </w:t>
      </w:r>
      <w:r>
        <w:br/>
      </w:r>
      <w:r>
        <w:rPr>
          <w:rFonts w:ascii="Times New Roman"/>
          <w:b w:val="false"/>
          <w:i w:val="false"/>
          <w:color w:val="000000"/>
          <w:sz w:val="28"/>
        </w:rPr>
        <w:t xml:space="preserve">
                     науки, техники и образования" </w:t>
      </w:r>
      <w:r>
        <w:br/>
      </w:r>
      <w:r>
        <w:rPr>
          <w:rFonts w:ascii="Times New Roman"/>
          <w:b w:val="false"/>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34 258 тысяч тенге (тридцать четыре миллиона двести пятьдесят восемь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постановление Правительства Республики Казахстан от 11 марта 1996 года N 290 </w:t>
      </w:r>
      <w:r>
        <w:rPr>
          <w:rFonts w:ascii="Times New Roman"/>
          <w:b w:val="false"/>
          <w:i w:val="false"/>
          <w:color w:val="000000"/>
          <w:sz w:val="28"/>
        </w:rPr>
        <w:t xml:space="preserve">P960290_ </w:t>
      </w:r>
      <w:r>
        <w:rPr>
          <w:rFonts w:ascii="Times New Roman"/>
          <w:b w:val="false"/>
          <w:i w:val="false"/>
          <w:color w:val="000000"/>
          <w:sz w:val="28"/>
        </w:rPr>
        <w:t xml:space="preserve"> "О реализации Указа Президента Республики Казахстан от 11 марта 1996 года N 2895 "О мерах по совершенствованию системы государственного управления наукой в Республике Казахстан"; постановление Правительства Республики Казахстан от 28 августа 1996 года N 1063 </w:t>
      </w:r>
      <w:r>
        <w:rPr>
          <w:rFonts w:ascii="Times New Roman"/>
          <w:b w:val="false"/>
          <w:i w:val="false"/>
          <w:color w:val="000000"/>
          <w:sz w:val="28"/>
        </w:rPr>
        <w:t xml:space="preserve">P961063_ </w:t>
      </w:r>
      <w:r>
        <w:rPr>
          <w:rFonts w:ascii="Times New Roman"/>
          <w:b w:val="false"/>
          <w:i w:val="false"/>
          <w:color w:val="000000"/>
          <w:sz w:val="28"/>
        </w:rPr>
        <w:t xml:space="preserve"> "О мерах государственной поддержки ученых и специалистов, внесших выдающийся вклад в развитие науки и техники, и талантливых молодых ученых"; постановление Правительства Республики Казахстан от 10 мая 2000 года N 685 </w:t>
      </w:r>
      <w:r>
        <w:rPr>
          <w:rFonts w:ascii="Times New Roman"/>
          <w:b w:val="false"/>
          <w:i w:val="false"/>
          <w:color w:val="000000"/>
          <w:sz w:val="28"/>
        </w:rPr>
        <w:t xml:space="preserve">P000685_ </w:t>
      </w:r>
      <w:r>
        <w:rPr>
          <w:rFonts w:ascii="Times New Roman"/>
          <w:b w:val="false"/>
          <w:i w:val="false"/>
          <w:color w:val="000000"/>
          <w:sz w:val="28"/>
        </w:rPr>
        <w:t xml:space="preserve"> "О премиях в области науки";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приказ Министерства образования и науки Республики Казахстан от 27 мая 2000 года N 500 </w:t>
      </w:r>
      <w:r>
        <w:rPr>
          <w:rFonts w:ascii="Times New Roman"/>
          <w:b w:val="false"/>
          <w:i w:val="false"/>
          <w:color w:val="000000"/>
          <w:sz w:val="28"/>
        </w:rPr>
        <w:t xml:space="preserve">V001168_ </w:t>
      </w:r>
      <w:r>
        <w:rPr>
          <w:rFonts w:ascii="Times New Roman"/>
          <w:b w:val="false"/>
          <w:i w:val="false"/>
          <w:color w:val="000000"/>
          <w:sz w:val="28"/>
        </w:rPr>
        <w:t xml:space="preserve"> "Об утверждении Правил о порядке присуждения премий за лучшие научные исследования и премий молодым ученым за лучшие научные работы".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программы: социальная поддержка выдающихся, а также молодых талантливых ученых, внесших крупный вклад в развитие отечественной науки и техники, стимулирование научно-технического творчества молодых ученых. </w:t>
      </w:r>
      <w:r>
        <w:br/>
      </w:r>
      <w:r>
        <w:rPr>
          <w:rFonts w:ascii="Times New Roman"/>
          <w:b w:val="false"/>
          <w:i w:val="false"/>
          <w:color w:val="000000"/>
          <w:sz w:val="28"/>
        </w:rPr>
        <w:t xml:space="preserve">
      5. Задачи бюджетной программы: Выплата стипендий и государственных премий за достижения в области науки, техники и образования.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!реали- !исполнители </w:t>
      </w:r>
    </w:p>
    <w:p>
      <w:pPr>
        <w:spacing w:after="0"/>
        <w:ind w:left="0"/>
        <w:jc w:val="both"/>
      </w:pPr>
      <w:r>
        <w:rPr>
          <w:rFonts w:ascii="Times New Roman"/>
          <w:b w:val="false"/>
          <w:i w:val="false"/>
          <w:color w:val="000000"/>
          <w:sz w:val="28"/>
        </w:rPr>
        <w:t xml:space="preserve">  !раммы!прог-!            !                         !зации  ! </w:t>
      </w:r>
    </w:p>
    <w:p>
      <w:pPr>
        <w:spacing w:after="0"/>
        <w:ind w:left="0"/>
        <w:jc w:val="both"/>
      </w:pPr>
      <w:r>
        <w:rPr>
          <w:rFonts w:ascii="Times New Roman"/>
          <w:b w:val="false"/>
          <w:i w:val="false"/>
          <w:color w:val="000000"/>
          <w:sz w:val="28"/>
        </w:rPr>
        <w:t xml:space="preserve">  !     !раммы!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036  000 Государственные  Проведение конкурсов:  Сентябрь- Министерство </w:t>
      </w:r>
    </w:p>
    <w:p>
      <w:pPr>
        <w:spacing w:after="0"/>
        <w:ind w:left="0"/>
        <w:jc w:val="both"/>
      </w:pPr>
      <w:r>
        <w:rPr>
          <w:rFonts w:ascii="Times New Roman"/>
          <w:b w:val="false"/>
          <w:i w:val="false"/>
          <w:color w:val="000000"/>
          <w:sz w:val="28"/>
        </w:rPr>
        <w:t xml:space="preserve">             премии и         - на соискание премий  октябрь   образования </w:t>
      </w:r>
    </w:p>
    <w:p>
      <w:pPr>
        <w:spacing w:after="0"/>
        <w:ind w:left="0"/>
        <w:jc w:val="both"/>
      </w:pPr>
      <w:r>
        <w:rPr>
          <w:rFonts w:ascii="Times New Roman"/>
          <w:b w:val="false"/>
          <w:i w:val="false"/>
          <w:color w:val="000000"/>
          <w:sz w:val="28"/>
        </w:rPr>
        <w:t xml:space="preserve">             стипендии в      в области науки         2002     и науки </w:t>
      </w:r>
    </w:p>
    <w:p>
      <w:pPr>
        <w:spacing w:after="0"/>
        <w:ind w:left="0"/>
        <w:jc w:val="both"/>
      </w:pPr>
      <w:r>
        <w:rPr>
          <w:rFonts w:ascii="Times New Roman"/>
          <w:b w:val="false"/>
          <w:i w:val="false"/>
          <w:color w:val="000000"/>
          <w:sz w:val="28"/>
        </w:rPr>
        <w:t xml:space="preserve">             области науки,   - на соискание          года     Республики </w:t>
      </w:r>
    </w:p>
    <w:p>
      <w:pPr>
        <w:spacing w:after="0"/>
        <w:ind w:left="0"/>
        <w:jc w:val="both"/>
      </w:pPr>
      <w:r>
        <w:rPr>
          <w:rFonts w:ascii="Times New Roman"/>
          <w:b w:val="false"/>
          <w:i w:val="false"/>
          <w:color w:val="000000"/>
          <w:sz w:val="28"/>
        </w:rPr>
        <w:t xml:space="preserve">             техники и        государственных                  Казахстан </w:t>
      </w:r>
    </w:p>
    <w:p>
      <w:pPr>
        <w:spacing w:after="0"/>
        <w:ind w:left="0"/>
        <w:jc w:val="both"/>
      </w:pPr>
      <w:r>
        <w:rPr>
          <w:rFonts w:ascii="Times New Roman"/>
          <w:b w:val="false"/>
          <w:i w:val="false"/>
          <w:color w:val="000000"/>
          <w:sz w:val="28"/>
        </w:rPr>
        <w:t xml:space="preserve">             образования      научных стипендий </w:t>
      </w:r>
    </w:p>
    <w:p>
      <w:pPr>
        <w:spacing w:after="0"/>
        <w:ind w:left="0"/>
        <w:jc w:val="both"/>
      </w:pPr>
      <w:r>
        <w:rPr>
          <w:rFonts w:ascii="Times New Roman"/>
          <w:b w:val="false"/>
          <w:i w:val="false"/>
          <w:color w:val="000000"/>
          <w:sz w:val="28"/>
        </w:rPr>
        <w:t xml:space="preserve">                              Выплата премий в </w:t>
      </w:r>
    </w:p>
    <w:p>
      <w:pPr>
        <w:spacing w:after="0"/>
        <w:ind w:left="0"/>
        <w:jc w:val="both"/>
      </w:pPr>
      <w:r>
        <w:rPr>
          <w:rFonts w:ascii="Times New Roman"/>
          <w:b w:val="false"/>
          <w:i w:val="false"/>
          <w:color w:val="000000"/>
          <w:sz w:val="28"/>
        </w:rPr>
        <w:t xml:space="preserve">                              соответствии с </w:t>
      </w:r>
    </w:p>
    <w:p>
      <w:pPr>
        <w:spacing w:after="0"/>
        <w:ind w:left="0"/>
        <w:jc w:val="both"/>
      </w:pPr>
      <w:r>
        <w:rPr>
          <w:rFonts w:ascii="Times New Roman"/>
          <w:b w:val="false"/>
          <w:i w:val="false"/>
          <w:color w:val="000000"/>
          <w:sz w:val="28"/>
        </w:rPr>
        <w:t xml:space="preserve">                              постановлениями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Казахстан.  В течение </w:t>
      </w:r>
    </w:p>
    <w:p>
      <w:pPr>
        <w:spacing w:after="0"/>
        <w:ind w:left="0"/>
        <w:jc w:val="both"/>
      </w:pPr>
      <w:r>
        <w:rPr>
          <w:rFonts w:ascii="Times New Roman"/>
          <w:b w:val="false"/>
          <w:i w:val="false"/>
          <w:color w:val="000000"/>
          <w:sz w:val="28"/>
        </w:rPr>
        <w:t xml:space="preserve">                              Выплата академических  2002 года </w:t>
      </w:r>
    </w:p>
    <w:p>
      <w:pPr>
        <w:spacing w:after="0"/>
        <w:ind w:left="0"/>
        <w:jc w:val="both"/>
      </w:pPr>
      <w:r>
        <w:rPr>
          <w:rFonts w:ascii="Times New Roman"/>
          <w:b w:val="false"/>
          <w:i w:val="false"/>
          <w:color w:val="000000"/>
          <w:sz w:val="28"/>
        </w:rPr>
        <w:t xml:space="preserve">                              и других научных </w:t>
      </w:r>
    </w:p>
    <w:p>
      <w:pPr>
        <w:spacing w:after="0"/>
        <w:ind w:left="0"/>
        <w:jc w:val="both"/>
      </w:pPr>
      <w:r>
        <w:rPr>
          <w:rFonts w:ascii="Times New Roman"/>
          <w:b w:val="false"/>
          <w:i w:val="false"/>
          <w:color w:val="000000"/>
          <w:sz w:val="28"/>
        </w:rPr>
        <w:t xml:space="preserve">                              стипендий. </w:t>
      </w:r>
    </w:p>
    <w:p>
      <w:pPr>
        <w:spacing w:after="0"/>
        <w:ind w:left="0"/>
        <w:jc w:val="both"/>
      </w:pPr>
      <w:r>
        <w:rPr>
          <w:rFonts w:ascii="Times New Roman"/>
          <w:b w:val="false"/>
          <w:i w:val="false"/>
          <w:color w:val="000000"/>
          <w:sz w:val="28"/>
        </w:rPr>
        <w:t xml:space="preserve">                              Организация </w:t>
      </w:r>
    </w:p>
    <w:p>
      <w:pPr>
        <w:spacing w:after="0"/>
        <w:ind w:left="0"/>
        <w:jc w:val="both"/>
      </w:pPr>
      <w:r>
        <w:rPr>
          <w:rFonts w:ascii="Times New Roman"/>
          <w:b w:val="false"/>
          <w:i w:val="false"/>
          <w:color w:val="000000"/>
          <w:sz w:val="28"/>
        </w:rPr>
        <w:t xml:space="preserve">                              награждений </w:t>
      </w:r>
    </w:p>
    <w:p>
      <w:pPr>
        <w:spacing w:after="0"/>
        <w:ind w:left="0"/>
        <w:jc w:val="both"/>
      </w:pPr>
      <w:r>
        <w:rPr>
          <w:rFonts w:ascii="Times New Roman"/>
          <w:b w:val="false"/>
          <w:i w:val="false"/>
          <w:color w:val="000000"/>
          <w:sz w:val="28"/>
        </w:rPr>
        <w:t xml:space="preserve">                              лауреатов, вручения    Октябрь </w:t>
      </w:r>
    </w:p>
    <w:p>
      <w:pPr>
        <w:spacing w:after="0"/>
        <w:ind w:left="0"/>
        <w:jc w:val="both"/>
      </w:pPr>
      <w:r>
        <w:rPr>
          <w:rFonts w:ascii="Times New Roman"/>
          <w:b w:val="false"/>
          <w:i w:val="false"/>
          <w:color w:val="000000"/>
          <w:sz w:val="28"/>
        </w:rPr>
        <w:t xml:space="preserve">                              дипломов и почетных    2002 года </w:t>
      </w:r>
    </w:p>
    <w:p>
      <w:pPr>
        <w:spacing w:after="0"/>
        <w:ind w:left="0"/>
        <w:jc w:val="both"/>
      </w:pPr>
      <w:r>
        <w:rPr>
          <w:rFonts w:ascii="Times New Roman"/>
          <w:b w:val="false"/>
          <w:i w:val="false"/>
          <w:color w:val="000000"/>
          <w:sz w:val="28"/>
        </w:rPr>
        <w:t xml:space="preserve">                              знаков.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Получение новых научных результатов по приоритетным направлениям науки и техники, обеспечивающих дальнейшее развитие науки в различных областях, осуществление мер государственной поддержки работников научно-технической сферы, стимулирование научного труда с целью привлечения в науку талантливой молодежи. </w:t>
      </w:r>
    </w:p>
    <w:bookmarkStart w:name="z29" w:id="18"/>
    <w:p>
      <w:pPr>
        <w:spacing w:after="0"/>
        <w:ind w:left="0"/>
        <w:jc w:val="both"/>
      </w:pPr>
      <w:r>
        <w:rPr>
          <w:rFonts w:ascii="Times New Roman"/>
          <w:b w:val="false"/>
          <w:i w:val="false"/>
          <w:color w:val="000000"/>
          <w:sz w:val="28"/>
        </w:rPr>
        <w:t xml:space="preserve">
                                               Приложение 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8"/>
    <w:bookmarkStart w:name="z30" w:id="19"/>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9"/>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040 </w:t>
      </w:r>
      <w:r>
        <w:br/>
      </w:r>
      <w:r>
        <w:rPr>
          <w:rFonts w:ascii="Times New Roman"/>
          <w:b w:val="false"/>
          <w:i w:val="false"/>
          <w:color w:val="000000"/>
          <w:sz w:val="28"/>
        </w:rPr>
        <w:t>
</w:t>
      </w:r>
      <w:r>
        <w:rPr>
          <w:rFonts w:ascii="Times New Roman"/>
          <w:b/>
          <w:i w:val="false"/>
          <w:color w:val="000000"/>
          <w:sz w:val="28"/>
        </w:rPr>
        <w:t xml:space="preserve">                "Мониторинг сейсмологической информации"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111 717 тысяч тенге (сто одиннадцать миллионов семьсот семнадцать тысяч тенге). </w:t>
      </w:r>
      <w:r>
        <w:br/>
      </w:r>
      <w:r>
        <w:rPr>
          <w:rFonts w:ascii="Times New Roman"/>
          <w:b w:val="false"/>
          <w:i w:val="false"/>
          <w:color w:val="000000"/>
          <w:sz w:val="28"/>
        </w:rPr>
        <w:t>
      2. Нормативная правовая основа бюджетной программы: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статьи 14, 15, 28 Закона Республики Казахстан от 5 июля 1996 года </w:t>
      </w:r>
      <w:r>
        <w:rPr>
          <w:rFonts w:ascii="Times New Roman"/>
          <w:b w:val="false"/>
          <w:i w:val="false"/>
          <w:color w:val="000000"/>
          <w:sz w:val="28"/>
        </w:rPr>
        <w:t xml:space="preserve">Z960019_ </w:t>
      </w:r>
      <w:r>
        <w:rPr>
          <w:rFonts w:ascii="Times New Roman"/>
          <w:b w:val="false"/>
          <w:i w:val="false"/>
          <w:color w:val="000000"/>
          <w:sz w:val="28"/>
        </w:rPr>
        <w:t xml:space="preserve"> "О чрезвычайных ситуациях природного и техногенного характера";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постановление Правительства Республики Казахстан от 26 августа 1997 года N 1286 </w:t>
      </w:r>
      <w:r>
        <w:rPr>
          <w:rFonts w:ascii="Times New Roman"/>
          <w:b w:val="false"/>
          <w:i w:val="false"/>
          <w:color w:val="000000"/>
          <w:sz w:val="28"/>
        </w:rPr>
        <w:t xml:space="preserve">P971286_ </w:t>
      </w:r>
      <w:r>
        <w:rPr>
          <w:rFonts w:ascii="Times New Roman"/>
          <w:b w:val="false"/>
          <w:i w:val="false"/>
          <w:color w:val="000000"/>
          <w:sz w:val="28"/>
        </w:rPr>
        <w:t xml:space="preserve"> "О мерах по снижению ущерба от разрушительных землетрясений в сейсмоопасных регионах республики"; постановление Кабинета Министров Республики Казахстан от 30 декабря 1994 года N 1490 </w:t>
      </w:r>
      <w:r>
        <w:rPr>
          <w:rFonts w:ascii="Times New Roman"/>
          <w:b w:val="false"/>
          <w:i w:val="false"/>
          <w:color w:val="000000"/>
          <w:sz w:val="28"/>
        </w:rPr>
        <w:t xml:space="preserve">P941490_ </w:t>
      </w:r>
      <w:r>
        <w:rPr>
          <w:rFonts w:ascii="Times New Roman"/>
          <w:b w:val="false"/>
          <w:i w:val="false"/>
          <w:color w:val="000000"/>
          <w:sz w:val="28"/>
        </w:rPr>
        <w:t xml:space="preserve"> "О дополнительных мерах по снижению ущерба от возможных землетрясений в г. Алматы, Алматинской и Талдыкорганской областях и ликвидации их последствий".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организация и проведение комплексных исследований в сейсмоопасных районах Республики Казахстан в целях прогноза землетрясений. </w:t>
      </w:r>
      <w:r>
        <w:br/>
      </w:r>
      <w:r>
        <w:rPr>
          <w:rFonts w:ascii="Times New Roman"/>
          <w:b w:val="false"/>
          <w:i w:val="false"/>
          <w:color w:val="000000"/>
          <w:sz w:val="28"/>
        </w:rPr>
        <w:t xml:space="preserve">
      5. Задачи бюджетной программы: регистрация и обработка данных о землетрясениях контролируемой территории и прилегающих районах; проведение полевых инструментальных наблюдений и получение качественной и непрерывной сейсмической, геофизической, гидрогеохимической, гидрогеодинамической, деформографической, наклономерной, сейсмобиологической информации на сети стационарных станций, первичную обработку получаемой информации; проведение тематических работ по наблюдениям за сейсмическим режимом исследуемой территории; осуществление сейсмического мониторинга на территории Республики Казахстан; развертывание и обеспечение работы временных сейсмических и геофизических станций и других видов наблюдений в эпицентральных зонах сильных землетрясений на территории Республики Казахстан, а также выполнение работ по распоряжению директивных органов Республики Казахстан; своевременное оповещение директивных органов Республики Казахстан обо всех ощутимых и сильных землетрясениях по контролируемой территории; своевременное представление материалов в Межведомственную Комиссию по прогнозу землетрясений при Министерстве образования и науки; составление оперативных каталогов и бюллетеней землетрясений, формирование архива сейсмологической, геофизической, гидрогеохимической, деформографической и другой информации; проведение работ по автоматизации процессов регистрации, передачи и обработки данных инструментальных наблюдений; внедрение новых методов и технических средств для проведения наблюдений и обработки материалов по прогнозу землетрясений. </w:t>
      </w:r>
      <w:r>
        <w:br/>
      </w:r>
      <w:r>
        <w:rPr>
          <w:rFonts w:ascii="Times New Roman"/>
          <w:b w:val="false"/>
          <w:i w:val="false"/>
          <w:color w:val="000000"/>
          <w:sz w:val="28"/>
        </w:rPr>
        <w:t xml:space="preserve">
      6. План мероприятий по реализации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N !прог-!под- !программ    !программ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Мониторинг </w:t>
      </w:r>
    </w:p>
    <w:p>
      <w:pPr>
        <w:spacing w:after="0"/>
        <w:ind w:left="0"/>
        <w:jc w:val="both"/>
      </w:pPr>
      <w:r>
        <w:rPr>
          <w:rFonts w:ascii="Times New Roman"/>
          <w:b w:val="false"/>
          <w:i w:val="false"/>
          <w:color w:val="000000"/>
          <w:sz w:val="28"/>
        </w:rPr>
        <w:t xml:space="preserve">    040      сейсмологической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         030 Сейсмологи- Содержание Сейсмологической В течение Министерство </w:t>
      </w:r>
    </w:p>
    <w:p>
      <w:pPr>
        <w:spacing w:after="0"/>
        <w:ind w:left="0"/>
        <w:jc w:val="both"/>
      </w:pPr>
      <w:r>
        <w:rPr>
          <w:rFonts w:ascii="Times New Roman"/>
          <w:b w:val="false"/>
          <w:i w:val="false"/>
          <w:color w:val="000000"/>
          <w:sz w:val="28"/>
        </w:rPr>
        <w:t xml:space="preserve">             ческая      опытно-методической         2002 года образования </w:t>
      </w:r>
    </w:p>
    <w:p>
      <w:pPr>
        <w:spacing w:after="0"/>
        <w:ind w:left="0"/>
        <w:jc w:val="both"/>
      </w:pPr>
      <w:r>
        <w:rPr>
          <w:rFonts w:ascii="Times New Roman"/>
          <w:b w:val="false"/>
          <w:i w:val="false"/>
          <w:color w:val="000000"/>
          <w:sz w:val="28"/>
        </w:rPr>
        <w:t xml:space="preserve">             опытно-     экспедиции в пределах                 и науки </w:t>
      </w:r>
    </w:p>
    <w:p>
      <w:pPr>
        <w:spacing w:after="0"/>
        <w:ind w:left="0"/>
        <w:jc w:val="both"/>
      </w:pPr>
      <w:r>
        <w:rPr>
          <w:rFonts w:ascii="Times New Roman"/>
          <w:b w:val="false"/>
          <w:i w:val="false"/>
          <w:color w:val="000000"/>
          <w:sz w:val="28"/>
        </w:rPr>
        <w:t xml:space="preserve">             методи-     лимита штатной численности            Республики </w:t>
      </w:r>
    </w:p>
    <w:p>
      <w:pPr>
        <w:spacing w:after="0"/>
        <w:ind w:left="0"/>
        <w:jc w:val="both"/>
      </w:pPr>
      <w:r>
        <w:rPr>
          <w:rFonts w:ascii="Times New Roman"/>
          <w:b w:val="false"/>
          <w:i w:val="false"/>
          <w:color w:val="000000"/>
          <w:sz w:val="28"/>
        </w:rPr>
        <w:t xml:space="preserve">             ческая      в количестве 296 человек для          Казахстан, </w:t>
      </w:r>
    </w:p>
    <w:p>
      <w:pPr>
        <w:spacing w:after="0"/>
        <w:ind w:left="0"/>
        <w:jc w:val="both"/>
      </w:pPr>
      <w:r>
        <w:rPr>
          <w:rFonts w:ascii="Times New Roman"/>
          <w:b w:val="false"/>
          <w:i w:val="false"/>
          <w:color w:val="000000"/>
          <w:sz w:val="28"/>
        </w:rPr>
        <w:t xml:space="preserve">             экспедиция  выполнения поставленных задач         Сейсмологи- </w:t>
      </w:r>
    </w:p>
    <w:p>
      <w:pPr>
        <w:spacing w:after="0"/>
        <w:ind w:left="0"/>
        <w:jc w:val="both"/>
      </w:pPr>
      <w:r>
        <w:rPr>
          <w:rFonts w:ascii="Times New Roman"/>
          <w:b w:val="false"/>
          <w:i w:val="false"/>
          <w:color w:val="000000"/>
          <w:sz w:val="28"/>
        </w:rPr>
        <w:t xml:space="preserve">             Министер-                                         ческая </w:t>
      </w:r>
    </w:p>
    <w:p>
      <w:pPr>
        <w:spacing w:after="0"/>
        <w:ind w:left="0"/>
        <w:jc w:val="both"/>
      </w:pPr>
      <w:r>
        <w:rPr>
          <w:rFonts w:ascii="Times New Roman"/>
          <w:b w:val="false"/>
          <w:i w:val="false"/>
          <w:color w:val="000000"/>
          <w:sz w:val="28"/>
        </w:rPr>
        <w:t xml:space="preserve">             ства                                              опытно- </w:t>
      </w:r>
    </w:p>
    <w:p>
      <w:pPr>
        <w:spacing w:after="0"/>
        <w:ind w:left="0"/>
        <w:jc w:val="both"/>
      </w:pPr>
      <w:r>
        <w:rPr>
          <w:rFonts w:ascii="Times New Roman"/>
          <w:b w:val="false"/>
          <w:i w:val="false"/>
          <w:color w:val="000000"/>
          <w:sz w:val="28"/>
        </w:rPr>
        <w:t xml:space="preserve">             образования                                       методическая </w:t>
      </w:r>
    </w:p>
    <w:p>
      <w:pPr>
        <w:spacing w:after="0"/>
        <w:ind w:left="0"/>
        <w:jc w:val="both"/>
      </w:pPr>
      <w:r>
        <w:rPr>
          <w:rFonts w:ascii="Times New Roman"/>
          <w:b w:val="false"/>
          <w:i w:val="false"/>
          <w:color w:val="000000"/>
          <w:sz w:val="28"/>
        </w:rPr>
        <w:t xml:space="preserve">             и науки                                           экспедиция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Каталог землетрясений на территории Республики Казахстан за 2002 год; архивы первичных материалов наблюдений (сейсмограммы, цифровые сейсмограммы, деформограммы, записи сильных движений, первичные материалы по геофизическим, гидрогеологическим, сейсмобиологическим наблюдениям и наблюдениям современных движений земной коры); базы данных 2002 года по видам наблюдений: сейсмические ("Сейсмо", "Бадис", "Временные ряды", "Карточка", "Кармех"); геофизические ("Магнитка", Теллурика"), гидрогеологические ("Геохим"), современных движений ("Кора"); ежедневные оперативные прогнозы землетрясений (всего 365 прогнозов) на основании измеряемых параметров; еженедельное представление материалов наблюдений в Межведомственную Комиссию по прогнозу землетрясений при Министерстве образования и науки. </w:t>
      </w:r>
      <w:r>
        <w:br/>
      </w:r>
      <w:r>
        <w:rPr>
          <w:rFonts w:ascii="Times New Roman"/>
          <w:b w:val="false"/>
          <w:i w:val="false"/>
          <w:color w:val="000000"/>
          <w:sz w:val="28"/>
        </w:rPr>
        <w:t xml:space="preserve">
      Качественное и своевременное выполнение функций и задач, возложенных на Сейсмологическую опытно-методическую экспедицию. </w:t>
      </w:r>
    </w:p>
    <w:bookmarkStart w:name="z32" w:id="20"/>
    <w:p>
      <w:pPr>
        <w:spacing w:after="0"/>
        <w:ind w:left="0"/>
        <w:jc w:val="both"/>
      </w:pPr>
      <w:r>
        <w:rPr>
          <w:rFonts w:ascii="Times New Roman"/>
          <w:b w:val="false"/>
          <w:i w:val="false"/>
          <w:color w:val="000000"/>
          <w:sz w:val="28"/>
        </w:rPr>
        <w:t xml:space="preserve">
                                               Приложение 10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33" w:id="21"/>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205 </w:t>
      </w:r>
      <w:r>
        <w:br/>
      </w:r>
      <w:r>
        <w:rPr>
          <w:rFonts w:ascii="Times New Roman"/>
          <w:b w:val="false"/>
          <w:i w:val="false"/>
          <w:color w:val="000000"/>
          <w:sz w:val="28"/>
        </w:rPr>
        <w:t>
</w:t>
      </w:r>
      <w:r>
        <w:rPr>
          <w:rFonts w:ascii="Times New Roman"/>
          <w:b/>
          <w:i w:val="false"/>
          <w:color w:val="000000"/>
          <w:sz w:val="28"/>
        </w:rPr>
        <w:t xml:space="preserve">           "Развитие материальной базы Мемориального музея </w:t>
      </w:r>
      <w:r>
        <w:br/>
      </w:r>
      <w:r>
        <w:rPr>
          <w:rFonts w:ascii="Times New Roman"/>
          <w:b w:val="false"/>
          <w:i w:val="false"/>
          <w:color w:val="000000"/>
          <w:sz w:val="28"/>
        </w:rPr>
        <w:t>
</w:t>
      </w:r>
      <w:r>
        <w:rPr>
          <w:rFonts w:ascii="Times New Roman"/>
          <w:b/>
          <w:i w:val="false"/>
          <w:color w:val="000000"/>
          <w:sz w:val="28"/>
        </w:rPr>
        <w:t xml:space="preserve">                  академика К.И.Сатпаева" на 2002 год </w:t>
      </w:r>
    </w:p>
    <w:bookmarkEnd w:id="21"/>
    <w:bookmarkStart w:name="z34" w:id="22"/>
    <w:p>
      <w:pPr>
        <w:spacing w:after="0"/>
        <w:ind w:left="0"/>
        <w:jc w:val="both"/>
      </w:pPr>
      <w:r>
        <w:rPr>
          <w:rFonts w:ascii="Times New Roman"/>
          <w:b w:val="false"/>
          <w:i w:val="false"/>
          <w:color w:val="000000"/>
          <w:sz w:val="28"/>
        </w:rPr>
        <w:t xml:space="preserve">
      1. Стоимость: 100 тысяч тенге (сто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статья 33 Закона Республики Казахстан от 24 декабря 1996 года "О культуре"; статья 8 Закона Республики Казахстан от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постановление Совета Министров Казахской ССР от 14 августа 1987 года N 380 "О дополнительных мероприятиях по увековечению памяти академика К.И.Сатпаева"; постановление Правительства Республики Казахстан от 14 апреля 1998 года N 332 "Об увековечении памяти академика К.И.Сатпаева";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Мемориального музея им. К.И.Сатпаева. </w:t>
      </w:r>
      <w:r>
        <w:br/>
      </w:r>
      <w:r>
        <w:rPr>
          <w:rFonts w:ascii="Times New Roman"/>
          <w:b w:val="false"/>
          <w:i w:val="false"/>
          <w:color w:val="000000"/>
          <w:sz w:val="28"/>
        </w:rPr>
        <w:t xml:space="preserve">
      5. Задачи бюджетной программы: Приобретение основного оборудования в целях укрепления материально-технической базы музея. </w:t>
      </w:r>
      <w:r>
        <w:br/>
      </w:r>
      <w:r>
        <w:rPr>
          <w:rFonts w:ascii="Times New Roman"/>
          <w:b w:val="false"/>
          <w:i w:val="false"/>
          <w:color w:val="000000"/>
          <w:sz w:val="28"/>
        </w:rPr>
        <w:t xml:space="preserve">
      6. План мероприятий по реализации бюджетной программы: </w:t>
      </w:r>
    </w:p>
    <w:bookmarkEnd w:id="22"/>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N !прог-!под- !программ    !программ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205  000  Развитие      Приобретение одного       Февраль  Министерство </w:t>
      </w:r>
    </w:p>
    <w:p>
      <w:pPr>
        <w:spacing w:after="0"/>
        <w:ind w:left="0"/>
        <w:jc w:val="both"/>
      </w:pPr>
      <w:r>
        <w:rPr>
          <w:rFonts w:ascii="Times New Roman"/>
          <w:b w:val="false"/>
          <w:i w:val="false"/>
          <w:color w:val="000000"/>
          <w:sz w:val="28"/>
        </w:rPr>
        <w:t xml:space="preserve">              материальной  копировально-множитель-   2002 г.  образования </w:t>
      </w:r>
    </w:p>
    <w:p>
      <w:pPr>
        <w:spacing w:after="0"/>
        <w:ind w:left="0"/>
        <w:jc w:val="both"/>
      </w:pPr>
      <w:r>
        <w:rPr>
          <w:rFonts w:ascii="Times New Roman"/>
          <w:b w:val="false"/>
          <w:i w:val="false"/>
          <w:color w:val="000000"/>
          <w:sz w:val="28"/>
        </w:rPr>
        <w:t xml:space="preserve">              базы          ного аппарата и одного             и науки </w:t>
      </w:r>
    </w:p>
    <w:p>
      <w:pPr>
        <w:spacing w:after="0"/>
        <w:ind w:left="0"/>
        <w:jc w:val="both"/>
      </w:pPr>
      <w:r>
        <w:rPr>
          <w:rFonts w:ascii="Times New Roman"/>
          <w:b w:val="false"/>
          <w:i w:val="false"/>
          <w:color w:val="000000"/>
          <w:sz w:val="28"/>
        </w:rPr>
        <w:t xml:space="preserve">              Мемориального принтера                           Республики </w:t>
      </w:r>
    </w:p>
    <w:p>
      <w:pPr>
        <w:spacing w:after="0"/>
        <w:ind w:left="0"/>
        <w:jc w:val="both"/>
      </w:pPr>
      <w:r>
        <w:rPr>
          <w:rFonts w:ascii="Times New Roman"/>
          <w:b w:val="false"/>
          <w:i w:val="false"/>
          <w:color w:val="000000"/>
          <w:sz w:val="28"/>
        </w:rPr>
        <w:t xml:space="preserve">              музея                                            Казахстан, </w:t>
      </w:r>
    </w:p>
    <w:p>
      <w:pPr>
        <w:spacing w:after="0"/>
        <w:ind w:left="0"/>
        <w:jc w:val="both"/>
      </w:pPr>
      <w:r>
        <w:rPr>
          <w:rFonts w:ascii="Times New Roman"/>
          <w:b w:val="false"/>
          <w:i w:val="false"/>
          <w:color w:val="000000"/>
          <w:sz w:val="28"/>
        </w:rPr>
        <w:t xml:space="preserve">              академика                                        Мемориальный </w:t>
      </w:r>
    </w:p>
    <w:p>
      <w:pPr>
        <w:spacing w:after="0"/>
        <w:ind w:left="0"/>
        <w:jc w:val="both"/>
      </w:pPr>
      <w:r>
        <w:rPr>
          <w:rFonts w:ascii="Times New Roman"/>
          <w:b w:val="false"/>
          <w:i w:val="false"/>
          <w:color w:val="000000"/>
          <w:sz w:val="28"/>
        </w:rPr>
        <w:t xml:space="preserve">              К.И.Сатпаева                                     музей </w:t>
      </w:r>
    </w:p>
    <w:p>
      <w:pPr>
        <w:spacing w:after="0"/>
        <w:ind w:left="0"/>
        <w:jc w:val="both"/>
      </w:pPr>
      <w:r>
        <w:rPr>
          <w:rFonts w:ascii="Times New Roman"/>
          <w:b w:val="false"/>
          <w:i w:val="false"/>
          <w:color w:val="000000"/>
          <w:sz w:val="28"/>
        </w:rPr>
        <w:t xml:space="preserve">                                                               академика </w:t>
      </w:r>
    </w:p>
    <w:p>
      <w:pPr>
        <w:spacing w:after="0"/>
        <w:ind w:left="0"/>
        <w:jc w:val="both"/>
      </w:pPr>
      <w:r>
        <w:rPr>
          <w:rFonts w:ascii="Times New Roman"/>
          <w:b w:val="false"/>
          <w:i w:val="false"/>
          <w:color w:val="000000"/>
          <w:sz w:val="28"/>
        </w:rPr>
        <w:t xml:space="preserve">                                                               К.И.Сатпаева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для качественной научной деятельности. </w:t>
      </w:r>
    </w:p>
    <w:bookmarkStart w:name="z36" w:id="23"/>
    <w:p>
      <w:pPr>
        <w:spacing w:after="0"/>
        <w:ind w:left="0"/>
        <w:jc w:val="both"/>
      </w:pPr>
      <w:r>
        <w:rPr>
          <w:rFonts w:ascii="Times New Roman"/>
          <w:b w:val="false"/>
          <w:i w:val="false"/>
          <w:color w:val="000000"/>
          <w:sz w:val="28"/>
        </w:rPr>
        <w:t xml:space="preserve">
                                               Приложение 11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37" w:id="2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206 </w:t>
      </w:r>
      <w:r>
        <w:br/>
      </w:r>
      <w:r>
        <w:rPr>
          <w:rFonts w:ascii="Times New Roman"/>
          <w:b w:val="false"/>
          <w:i w:val="false"/>
          <w:color w:val="000000"/>
          <w:sz w:val="28"/>
        </w:rPr>
        <w:t>
</w:t>
      </w:r>
      <w:r>
        <w:rPr>
          <w:rFonts w:ascii="Times New Roman"/>
          <w:b/>
          <w:i w:val="false"/>
          <w:color w:val="000000"/>
          <w:sz w:val="28"/>
        </w:rPr>
        <w:t xml:space="preserve">                "Развитие материальной базы Национальной </w:t>
      </w:r>
      <w:r>
        <w:br/>
      </w:r>
      <w:r>
        <w:rPr>
          <w:rFonts w:ascii="Times New Roman"/>
          <w:b w:val="false"/>
          <w:i w:val="false"/>
          <w:color w:val="000000"/>
          <w:sz w:val="28"/>
        </w:rPr>
        <w:t>
</w:t>
      </w:r>
      <w:r>
        <w:rPr>
          <w:rFonts w:ascii="Times New Roman"/>
          <w:b/>
          <w:i w:val="false"/>
          <w:color w:val="000000"/>
          <w:sz w:val="28"/>
        </w:rPr>
        <w:t xml:space="preserve">             Академии наук Республики Казахстан" на 2002 год </w:t>
      </w:r>
    </w:p>
    <w:bookmarkEnd w:id="24"/>
    <w:bookmarkStart w:name="z38" w:id="25"/>
    <w:p>
      <w:pPr>
        <w:spacing w:after="0"/>
        <w:ind w:left="0"/>
        <w:jc w:val="both"/>
      </w:pPr>
      <w:r>
        <w:rPr>
          <w:rFonts w:ascii="Times New Roman"/>
          <w:b w:val="false"/>
          <w:i w:val="false"/>
          <w:color w:val="000000"/>
          <w:sz w:val="28"/>
        </w:rPr>
        <w:t xml:space="preserve">
      1. Стоимость: 500 тысяч тенге (пятьсот тысяч тенге). </w:t>
      </w:r>
      <w:r>
        <w:br/>
      </w:r>
      <w:r>
        <w:rPr>
          <w:rFonts w:ascii="Times New Roman"/>
          <w:b w:val="false"/>
          <w:i w:val="false"/>
          <w:color w:val="000000"/>
          <w:sz w:val="28"/>
        </w:rPr>
        <w:t xml:space="preserve">
      2. Нормативно-правовая основа бюджетной программы: Закон Республики Казахстан от 15 декабря 2001 года "О республиканском бюджете на 2002 год"; статья 26 Закона Республики Казахстан от 9 июля 2001 года "О науке"; статья 8 Закона Республики Казахстан от 16 июля 1997 года "О государственных закупках"; Указ Президента Республики Казахстан от 12 февраля 1999 года N 34 "О Национальной Академии наук Республики Казахстан"; постановление Правительства Республики Казахстан от 12 марта 1999 года N 236 "О реализации Указа Президента Республики Казахстан от 12 февраля 1999 года N 34";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программы: Обеспечение основными средствами Национальной Академии наук Республики Казахстан. </w:t>
      </w:r>
      <w:r>
        <w:br/>
      </w:r>
      <w:r>
        <w:rPr>
          <w:rFonts w:ascii="Times New Roman"/>
          <w:b w:val="false"/>
          <w:i w:val="false"/>
          <w:color w:val="000000"/>
          <w:sz w:val="28"/>
        </w:rPr>
        <w:t xml:space="preserve">
      5. Задачи бюджетной программы: Приобретение активов для Национальной Академии наук Республики Казахстан. </w:t>
      </w:r>
      <w:r>
        <w:br/>
      </w:r>
      <w:r>
        <w:rPr>
          <w:rFonts w:ascii="Times New Roman"/>
          <w:b w:val="false"/>
          <w:i w:val="false"/>
          <w:color w:val="000000"/>
          <w:sz w:val="28"/>
        </w:rPr>
        <w:t xml:space="preserve">
      6. План мероприятий реализации бюджетной программы: </w:t>
      </w:r>
    </w:p>
    <w:bookmarkEnd w:id="2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206  000  Развитие      Приобретение офисных       Март  Министерство </w:t>
      </w:r>
    </w:p>
    <w:p>
      <w:pPr>
        <w:spacing w:after="0"/>
        <w:ind w:left="0"/>
        <w:jc w:val="both"/>
      </w:pPr>
      <w:r>
        <w:rPr>
          <w:rFonts w:ascii="Times New Roman"/>
          <w:b w:val="false"/>
          <w:i w:val="false"/>
          <w:color w:val="000000"/>
          <w:sz w:val="28"/>
        </w:rPr>
        <w:t xml:space="preserve">              материальной  столов - 5, стульев - 100  2002  образования </w:t>
      </w:r>
    </w:p>
    <w:p>
      <w:pPr>
        <w:spacing w:after="0"/>
        <w:ind w:left="0"/>
        <w:jc w:val="both"/>
      </w:pPr>
      <w:r>
        <w:rPr>
          <w:rFonts w:ascii="Times New Roman"/>
          <w:b w:val="false"/>
          <w:i w:val="false"/>
          <w:color w:val="000000"/>
          <w:sz w:val="28"/>
        </w:rPr>
        <w:t xml:space="preserve">              базы                                     год   и науки </w:t>
      </w:r>
    </w:p>
    <w:p>
      <w:pPr>
        <w:spacing w:after="0"/>
        <w:ind w:left="0"/>
        <w:jc w:val="both"/>
      </w:pPr>
      <w:r>
        <w:rPr>
          <w:rFonts w:ascii="Times New Roman"/>
          <w:b w:val="false"/>
          <w:i w:val="false"/>
          <w:color w:val="000000"/>
          <w:sz w:val="28"/>
        </w:rPr>
        <w:t xml:space="preserve">              Национальной                                   Республики </w:t>
      </w:r>
    </w:p>
    <w:p>
      <w:pPr>
        <w:spacing w:after="0"/>
        <w:ind w:left="0"/>
        <w:jc w:val="both"/>
      </w:pPr>
      <w:r>
        <w:rPr>
          <w:rFonts w:ascii="Times New Roman"/>
          <w:b w:val="false"/>
          <w:i w:val="false"/>
          <w:color w:val="000000"/>
          <w:sz w:val="28"/>
        </w:rPr>
        <w:t xml:space="preserve">              Академии наук                                  Казахстан, </w:t>
      </w:r>
    </w:p>
    <w:p>
      <w:pPr>
        <w:spacing w:after="0"/>
        <w:ind w:left="0"/>
        <w:jc w:val="both"/>
      </w:pPr>
      <w:r>
        <w:rPr>
          <w:rFonts w:ascii="Times New Roman"/>
          <w:b w:val="false"/>
          <w:i w:val="false"/>
          <w:color w:val="000000"/>
          <w:sz w:val="28"/>
        </w:rPr>
        <w:t xml:space="preserve">              Республики                                     Национальная </w:t>
      </w:r>
    </w:p>
    <w:p>
      <w:pPr>
        <w:spacing w:after="0"/>
        <w:ind w:left="0"/>
        <w:jc w:val="both"/>
      </w:pPr>
      <w:r>
        <w:rPr>
          <w:rFonts w:ascii="Times New Roman"/>
          <w:b w:val="false"/>
          <w:i w:val="false"/>
          <w:color w:val="000000"/>
          <w:sz w:val="28"/>
        </w:rPr>
        <w:t xml:space="preserve">              Казахстан                                      Академия наук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требуемой для качественной научной деятельности Национальной Академии наук Республики Казахстан. </w:t>
      </w:r>
    </w:p>
    <w:bookmarkStart w:name="z40" w:id="26"/>
    <w:p>
      <w:pPr>
        <w:spacing w:after="0"/>
        <w:ind w:left="0"/>
        <w:jc w:val="both"/>
      </w:pPr>
      <w:r>
        <w:rPr>
          <w:rFonts w:ascii="Times New Roman"/>
          <w:b w:val="false"/>
          <w:i w:val="false"/>
          <w:color w:val="000000"/>
          <w:sz w:val="28"/>
        </w:rPr>
        <w:t xml:space="preserve">
                                               Приложение 12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26"/>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219 </w:t>
      </w:r>
      <w:r>
        <w:br/>
      </w:r>
      <w:r>
        <w:rPr>
          <w:rFonts w:ascii="Times New Roman"/>
          <w:b w:val="false"/>
          <w:i w:val="false"/>
          <w:color w:val="000000"/>
          <w:sz w:val="28"/>
        </w:rPr>
        <w:t>
</w:t>
      </w:r>
      <w:r>
        <w:rPr>
          <w:rFonts w:ascii="Times New Roman"/>
          <w:b/>
          <w:i w:val="false"/>
          <w:color w:val="000000"/>
          <w:sz w:val="28"/>
        </w:rPr>
        <w:t xml:space="preserve">                     "Развитие материальной базы </w:t>
      </w:r>
      <w:r>
        <w:br/>
      </w:r>
      <w:r>
        <w:rPr>
          <w:rFonts w:ascii="Times New Roman"/>
          <w:b w:val="false"/>
          <w:i w:val="false"/>
          <w:color w:val="000000"/>
          <w:sz w:val="28"/>
        </w:rPr>
        <w:t>
</w:t>
      </w:r>
      <w:r>
        <w:rPr>
          <w:rFonts w:ascii="Times New Roman"/>
          <w:b/>
          <w:i w:val="false"/>
          <w:color w:val="000000"/>
          <w:sz w:val="28"/>
        </w:rPr>
        <w:t xml:space="preserve">          Сейсмологической опытно-методической экспедиции"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4 009 тысяч тенге (четыре миллиона девять тысяч тенге). </w:t>
      </w:r>
      <w:r>
        <w:br/>
      </w:r>
      <w:r>
        <w:rPr>
          <w:rFonts w:ascii="Times New Roman"/>
          <w:b w:val="false"/>
          <w:i w:val="false"/>
          <w:color w:val="000000"/>
          <w:sz w:val="28"/>
        </w:rPr>
        <w:t>
      2. Нормативная правовая основа бюджетной программы: статьи 1, 5, 10, 11, 14, 28 Закона Республики Казахстан от 5 июля 1996 года "О чрезвычайных ситуациях природного и техногенного характера"; Закон Республики Казахстан от 15 декабря 2001 года "О республиканском бюджете на 2002 год"; статья 8 Закона Республики Казахстан от 16 июля 1997 года "О государственных закупках"; постановление Правительства Республики Казахстан от 26 августа 1997 года N 1286 </w:t>
      </w:r>
      <w:r>
        <w:rPr>
          <w:rFonts w:ascii="Times New Roman"/>
          <w:b w:val="false"/>
          <w:i w:val="false"/>
          <w:color w:val="000000"/>
          <w:sz w:val="28"/>
        </w:rPr>
        <w:t xml:space="preserve">P971286_ </w:t>
      </w:r>
      <w:r>
        <w:rPr>
          <w:rFonts w:ascii="Times New Roman"/>
          <w:b w:val="false"/>
          <w:i w:val="false"/>
          <w:color w:val="000000"/>
          <w:sz w:val="28"/>
        </w:rPr>
        <w:t xml:space="preserve"> "О мерах по снижению ущерба от разрушительных землетрясений в сейсмоопасных регионах республики";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постановление Кабинета Министров Республики Казахстан от 30 декабря 1994 года N 1490 </w:t>
      </w:r>
      <w:r>
        <w:rPr>
          <w:rFonts w:ascii="Times New Roman"/>
          <w:b w:val="false"/>
          <w:i w:val="false"/>
          <w:color w:val="000000"/>
          <w:sz w:val="28"/>
        </w:rPr>
        <w:t xml:space="preserve">P941490_ </w:t>
      </w:r>
      <w:r>
        <w:rPr>
          <w:rFonts w:ascii="Times New Roman"/>
          <w:b w:val="false"/>
          <w:i w:val="false"/>
          <w:color w:val="000000"/>
          <w:sz w:val="28"/>
        </w:rPr>
        <w:t xml:space="preserve"> "О дополнительных мерах по снижению ущерба от возможных землетрясений в г. Алматы, Алматинской и Талдыкорганской областях и ликвидации их последствий".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Сейсмологической опытно-методической экспедиции. </w:t>
      </w:r>
      <w:r>
        <w:br/>
      </w:r>
      <w:r>
        <w:rPr>
          <w:rFonts w:ascii="Times New Roman"/>
          <w:b w:val="false"/>
          <w:i w:val="false"/>
          <w:color w:val="000000"/>
          <w:sz w:val="28"/>
        </w:rPr>
        <w:t xml:space="preserve">
      5. Задачи бюджетной программы: приобретение активов для Сейсмологической опытно-методической экспедиции. </w:t>
      </w:r>
      <w:r>
        <w:br/>
      </w:r>
      <w:r>
        <w:rPr>
          <w:rFonts w:ascii="Times New Roman"/>
          <w:b w:val="false"/>
          <w:i w:val="false"/>
          <w:color w:val="000000"/>
          <w:sz w:val="28"/>
        </w:rPr>
        <w:t xml:space="preserve">
      6. План мероприятий по реализации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219  000  Развитие      Приобретение измерителя   Март-   Министерство </w:t>
      </w:r>
    </w:p>
    <w:p>
      <w:pPr>
        <w:spacing w:after="0"/>
        <w:ind w:left="0"/>
        <w:jc w:val="both"/>
      </w:pPr>
      <w:r>
        <w:rPr>
          <w:rFonts w:ascii="Times New Roman"/>
          <w:b w:val="false"/>
          <w:i w:val="false"/>
          <w:color w:val="000000"/>
          <w:sz w:val="28"/>
        </w:rPr>
        <w:t xml:space="preserve">              материальной  дебита - 2 шт.,           октябрь образования </w:t>
      </w:r>
    </w:p>
    <w:p>
      <w:pPr>
        <w:spacing w:after="0"/>
        <w:ind w:left="0"/>
        <w:jc w:val="both"/>
      </w:pPr>
      <w:r>
        <w:rPr>
          <w:rFonts w:ascii="Times New Roman"/>
          <w:b w:val="false"/>
          <w:i w:val="false"/>
          <w:color w:val="000000"/>
          <w:sz w:val="28"/>
        </w:rPr>
        <w:t xml:space="preserve">              базы Сейсмо-  пламенного фотометра       2002   и науки </w:t>
      </w:r>
    </w:p>
    <w:p>
      <w:pPr>
        <w:spacing w:after="0"/>
        <w:ind w:left="0"/>
        <w:jc w:val="both"/>
      </w:pPr>
      <w:r>
        <w:rPr>
          <w:rFonts w:ascii="Times New Roman"/>
          <w:b w:val="false"/>
          <w:i w:val="false"/>
          <w:color w:val="000000"/>
          <w:sz w:val="28"/>
        </w:rPr>
        <w:t xml:space="preserve">              логической    ФПА-2 - 1 шт., рН-метра    года   Республики </w:t>
      </w:r>
    </w:p>
    <w:p>
      <w:pPr>
        <w:spacing w:after="0"/>
        <w:ind w:left="0"/>
        <w:jc w:val="both"/>
      </w:pPr>
      <w:r>
        <w:rPr>
          <w:rFonts w:ascii="Times New Roman"/>
          <w:b w:val="false"/>
          <w:i w:val="false"/>
          <w:color w:val="000000"/>
          <w:sz w:val="28"/>
        </w:rPr>
        <w:t xml:space="preserve">              опытно-       МС226 - 5 шт.,                    Казахстан, </w:t>
      </w:r>
    </w:p>
    <w:p>
      <w:pPr>
        <w:spacing w:after="0"/>
        <w:ind w:left="0"/>
        <w:jc w:val="both"/>
      </w:pPr>
      <w:r>
        <w:rPr>
          <w:rFonts w:ascii="Times New Roman"/>
          <w:b w:val="false"/>
          <w:i w:val="false"/>
          <w:color w:val="000000"/>
          <w:sz w:val="28"/>
        </w:rPr>
        <w:t xml:space="preserve">              методической  ртутометрического                 Сейсмоло- </w:t>
      </w:r>
    </w:p>
    <w:p>
      <w:pPr>
        <w:spacing w:after="0"/>
        <w:ind w:left="0"/>
        <w:jc w:val="both"/>
      </w:pPr>
      <w:r>
        <w:rPr>
          <w:rFonts w:ascii="Times New Roman"/>
          <w:b w:val="false"/>
          <w:i w:val="false"/>
          <w:color w:val="000000"/>
          <w:sz w:val="28"/>
        </w:rPr>
        <w:t xml:space="preserve">              экспедиции    комплекса АГП-01 - 1 шт.,         гическая </w:t>
      </w:r>
    </w:p>
    <w:p>
      <w:pPr>
        <w:spacing w:after="0"/>
        <w:ind w:left="0"/>
        <w:jc w:val="both"/>
      </w:pPr>
      <w:r>
        <w:rPr>
          <w:rFonts w:ascii="Times New Roman"/>
          <w:b w:val="false"/>
          <w:i w:val="false"/>
          <w:color w:val="000000"/>
          <w:sz w:val="28"/>
        </w:rPr>
        <w:t xml:space="preserve">                            грузопассажирского                опытно- </w:t>
      </w:r>
    </w:p>
    <w:p>
      <w:pPr>
        <w:spacing w:after="0"/>
        <w:ind w:left="0"/>
        <w:jc w:val="both"/>
      </w:pPr>
      <w:r>
        <w:rPr>
          <w:rFonts w:ascii="Times New Roman"/>
          <w:b w:val="false"/>
          <w:i w:val="false"/>
          <w:color w:val="000000"/>
          <w:sz w:val="28"/>
        </w:rPr>
        <w:t xml:space="preserve">                            автомобиля УАЗ-3962 - 1 шт.,      методическая </w:t>
      </w:r>
    </w:p>
    <w:p>
      <w:pPr>
        <w:spacing w:after="0"/>
        <w:ind w:left="0"/>
        <w:jc w:val="both"/>
      </w:pPr>
      <w:r>
        <w:rPr>
          <w:rFonts w:ascii="Times New Roman"/>
          <w:b w:val="false"/>
          <w:i w:val="false"/>
          <w:color w:val="000000"/>
          <w:sz w:val="28"/>
        </w:rPr>
        <w:t xml:space="preserve">                            радиостанции КВ-диапазона         экспедиция </w:t>
      </w:r>
    </w:p>
    <w:p>
      <w:pPr>
        <w:spacing w:after="0"/>
        <w:ind w:left="0"/>
        <w:jc w:val="both"/>
      </w:pPr>
      <w:r>
        <w:rPr>
          <w:rFonts w:ascii="Times New Roman"/>
          <w:b w:val="false"/>
          <w:i w:val="false"/>
          <w:color w:val="000000"/>
          <w:sz w:val="28"/>
        </w:rPr>
        <w:t xml:space="preserve">                            с радиомодемом 1С- </w:t>
      </w:r>
    </w:p>
    <w:p>
      <w:pPr>
        <w:spacing w:after="0"/>
        <w:ind w:left="0"/>
        <w:jc w:val="both"/>
      </w:pPr>
      <w:r>
        <w:rPr>
          <w:rFonts w:ascii="Times New Roman"/>
          <w:b w:val="false"/>
          <w:i w:val="false"/>
          <w:color w:val="000000"/>
          <w:sz w:val="28"/>
        </w:rPr>
        <w:t xml:space="preserve">                            77+МFJ3276 - 2 шт.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надежности процессов измерения и их автоматизация; улучшение транспортной связи с сейсмологическими станциями и повышение надежности их работы; расширение сети цифровой передачи данных. </w:t>
      </w:r>
    </w:p>
    <w:bookmarkStart w:name="z43" w:id="27"/>
    <w:p>
      <w:pPr>
        <w:spacing w:after="0"/>
        <w:ind w:left="0"/>
        <w:jc w:val="both"/>
      </w:pPr>
      <w:r>
        <w:rPr>
          <w:rFonts w:ascii="Times New Roman"/>
          <w:b w:val="false"/>
          <w:i w:val="false"/>
          <w:color w:val="000000"/>
          <w:sz w:val="28"/>
        </w:rPr>
        <w:t xml:space="preserve">
                                               Приложение 13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27"/>
    <w:bookmarkStart w:name="z44" w:id="28"/>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28"/>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603 </w:t>
      </w:r>
      <w:r>
        <w:br/>
      </w:r>
      <w:r>
        <w:rPr>
          <w:rFonts w:ascii="Times New Roman"/>
          <w:b w:val="false"/>
          <w:i w:val="false"/>
          <w:color w:val="000000"/>
          <w:sz w:val="28"/>
        </w:rPr>
        <w:t>
</w:t>
      </w:r>
      <w:r>
        <w:rPr>
          <w:rFonts w:ascii="Times New Roman"/>
          <w:b/>
          <w:i w:val="false"/>
          <w:color w:val="000000"/>
          <w:sz w:val="28"/>
        </w:rPr>
        <w:t xml:space="preserve">          "Обеспечение вычислительной и организационной </w:t>
      </w:r>
      <w:r>
        <w:br/>
      </w:r>
      <w:r>
        <w:rPr>
          <w:rFonts w:ascii="Times New Roman"/>
          <w:b w:val="false"/>
          <w:i w:val="false"/>
          <w:color w:val="000000"/>
          <w:sz w:val="28"/>
        </w:rPr>
        <w:t>
</w:t>
      </w:r>
      <w:r>
        <w:rPr>
          <w:rFonts w:ascii="Times New Roman"/>
          <w:b/>
          <w:i w:val="false"/>
          <w:color w:val="000000"/>
          <w:sz w:val="28"/>
        </w:rPr>
        <w:t xml:space="preserve">          техникой Национальной Академии наук Республики </w:t>
      </w:r>
      <w:r>
        <w:br/>
      </w:r>
      <w:r>
        <w:rPr>
          <w:rFonts w:ascii="Times New Roman"/>
          <w:b w:val="false"/>
          <w:i w:val="false"/>
          <w:color w:val="000000"/>
          <w:sz w:val="28"/>
        </w:rPr>
        <w:t>
</w:t>
      </w:r>
      <w:r>
        <w:rPr>
          <w:rFonts w:ascii="Times New Roman"/>
          <w:b/>
          <w:i w:val="false"/>
          <w:color w:val="000000"/>
          <w:sz w:val="28"/>
        </w:rPr>
        <w:t xml:space="preserve">                      Казахстан" на 2002 год </w:t>
      </w:r>
    </w:p>
    <w:p>
      <w:pPr>
        <w:spacing w:after="0"/>
        <w:ind w:left="0"/>
        <w:jc w:val="both"/>
      </w:pPr>
      <w:r>
        <w:rPr>
          <w:rFonts w:ascii="Times New Roman"/>
          <w:b w:val="false"/>
          <w:i w:val="false"/>
          <w:color w:val="000000"/>
          <w:sz w:val="28"/>
        </w:rPr>
        <w:t xml:space="preserve">      1. Стоимость: 1710 тысяч тенге (один миллион семьсот десять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статья 26 Закона Республики Казахстан от 9 июля 2001 года </w:t>
      </w:r>
      <w:r>
        <w:rPr>
          <w:rFonts w:ascii="Times New Roman"/>
          <w:b w:val="false"/>
          <w:i w:val="false"/>
          <w:color w:val="000000"/>
          <w:sz w:val="28"/>
        </w:rPr>
        <w:t xml:space="preserve">Z010225_ </w:t>
      </w:r>
      <w:r>
        <w:rPr>
          <w:rFonts w:ascii="Times New Roman"/>
          <w:b w:val="false"/>
          <w:i w:val="false"/>
          <w:color w:val="000000"/>
          <w:sz w:val="28"/>
        </w:rPr>
        <w:t xml:space="preserve"> "О науке"; статья 8 Закона Республики Казахстан от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Указ Президента Республики Казахстан от 12 февраля 1999 года N 34 </w:t>
      </w:r>
      <w:r>
        <w:rPr>
          <w:rFonts w:ascii="Times New Roman"/>
          <w:b w:val="false"/>
          <w:i w:val="false"/>
          <w:color w:val="000000"/>
          <w:sz w:val="28"/>
        </w:rPr>
        <w:t xml:space="preserve">U990034_ </w:t>
      </w:r>
      <w:r>
        <w:rPr>
          <w:rFonts w:ascii="Times New Roman"/>
          <w:b w:val="false"/>
          <w:i w:val="false"/>
          <w:color w:val="000000"/>
          <w:sz w:val="28"/>
        </w:rPr>
        <w:t xml:space="preserve"> "О национальной академии наук Республики Казахстан"; постановление Правительства Республики Казахстан от 12 марта 1999 года N 236 </w:t>
      </w:r>
      <w:r>
        <w:rPr>
          <w:rFonts w:ascii="Times New Roman"/>
          <w:b w:val="false"/>
          <w:i w:val="false"/>
          <w:color w:val="000000"/>
          <w:sz w:val="28"/>
        </w:rPr>
        <w:t xml:space="preserve">P990236_ </w:t>
      </w:r>
      <w:r>
        <w:rPr>
          <w:rFonts w:ascii="Times New Roman"/>
          <w:b w:val="false"/>
          <w:i w:val="false"/>
          <w:color w:val="000000"/>
          <w:sz w:val="28"/>
        </w:rPr>
        <w:t xml:space="preserve"> "О реализации Указа Президента Республики Казахстан от 12 февраля 1999 года N 34";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программы: Обеспечение развития информатизации системы науки Республики Казахстан. </w:t>
      </w:r>
      <w:r>
        <w:br/>
      </w:r>
      <w:r>
        <w:rPr>
          <w:rFonts w:ascii="Times New Roman"/>
          <w:b w:val="false"/>
          <w:i w:val="false"/>
          <w:color w:val="000000"/>
          <w:sz w:val="28"/>
        </w:rPr>
        <w:t xml:space="preserve">
      5. Задачи бюджетной программы: Приобретение организационной и вычислительной техники, разработка нормативно-правовой базы науки Республики Казахстан. </w:t>
      </w:r>
      <w:r>
        <w:br/>
      </w:r>
      <w:r>
        <w:rPr>
          <w:rFonts w:ascii="Times New Roman"/>
          <w:b w:val="false"/>
          <w:i w:val="false"/>
          <w:color w:val="000000"/>
          <w:sz w:val="28"/>
        </w:rPr>
        <w:t xml:space="preserve">
      6. План мероприятий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!раммы!граммы)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603  000  Обеспечение   Приобретение рабочих     Февраль  Министерство </w:t>
      </w:r>
    </w:p>
    <w:p>
      <w:pPr>
        <w:spacing w:after="0"/>
        <w:ind w:left="0"/>
        <w:jc w:val="both"/>
      </w:pPr>
      <w:r>
        <w:rPr>
          <w:rFonts w:ascii="Times New Roman"/>
          <w:b w:val="false"/>
          <w:i w:val="false"/>
          <w:color w:val="000000"/>
          <w:sz w:val="28"/>
        </w:rPr>
        <w:t xml:space="preserve">              вычисли-      станций пользователей - 2002 года образования </w:t>
      </w:r>
    </w:p>
    <w:p>
      <w:pPr>
        <w:spacing w:after="0"/>
        <w:ind w:left="0"/>
        <w:jc w:val="both"/>
      </w:pPr>
      <w:r>
        <w:rPr>
          <w:rFonts w:ascii="Times New Roman"/>
          <w:b w:val="false"/>
          <w:i w:val="false"/>
          <w:color w:val="000000"/>
          <w:sz w:val="28"/>
        </w:rPr>
        <w:t xml:space="preserve">              тельной и     2 шт., сервера - 1 шт.,           и науки </w:t>
      </w:r>
    </w:p>
    <w:p>
      <w:pPr>
        <w:spacing w:after="0"/>
        <w:ind w:left="0"/>
        <w:jc w:val="both"/>
      </w:pPr>
      <w:r>
        <w:rPr>
          <w:rFonts w:ascii="Times New Roman"/>
          <w:b w:val="false"/>
          <w:i w:val="false"/>
          <w:color w:val="000000"/>
          <w:sz w:val="28"/>
        </w:rPr>
        <w:t xml:space="preserve">              организа-     локальных принтеров -             Республики </w:t>
      </w:r>
    </w:p>
    <w:p>
      <w:pPr>
        <w:spacing w:after="0"/>
        <w:ind w:left="0"/>
        <w:jc w:val="both"/>
      </w:pPr>
      <w:r>
        <w:rPr>
          <w:rFonts w:ascii="Times New Roman"/>
          <w:b w:val="false"/>
          <w:i w:val="false"/>
          <w:color w:val="000000"/>
          <w:sz w:val="28"/>
        </w:rPr>
        <w:t xml:space="preserve">              ционной       2 шт., копировальной и            Казахстан, </w:t>
      </w:r>
    </w:p>
    <w:p>
      <w:pPr>
        <w:spacing w:after="0"/>
        <w:ind w:left="0"/>
        <w:jc w:val="both"/>
      </w:pPr>
      <w:r>
        <w:rPr>
          <w:rFonts w:ascii="Times New Roman"/>
          <w:b w:val="false"/>
          <w:i w:val="false"/>
          <w:color w:val="000000"/>
          <w:sz w:val="28"/>
        </w:rPr>
        <w:t xml:space="preserve">              техникой      множительной                      Национальная </w:t>
      </w:r>
    </w:p>
    <w:p>
      <w:pPr>
        <w:spacing w:after="0"/>
        <w:ind w:left="0"/>
        <w:jc w:val="both"/>
      </w:pPr>
      <w:r>
        <w:rPr>
          <w:rFonts w:ascii="Times New Roman"/>
          <w:b w:val="false"/>
          <w:i w:val="false"/>
          <w:color w:val="000000"/>
          <w:sz w:val="28"/>
        </w:rPr>
        <w:t xml:space="preserve">              Национальной  техники - 1 шт.                   академия </w:t>
      </w:r>
    </w:p>
    <w:p>
      <w:pPr>
        <w:spacing w:after="0"/>
        <w:ind w:left="0"/>
        <w:jc w:val="both"/>
      </w:pPr>
      <w:r>
        <w:rPr>
          <w:rFonts w:ascii="Times New Roman"/>
          <w:b w:val="false"/>
          <w:i w:val="false"/>
          <w:color w:val="000000"/>
          <w:sz w:val="28"/>
        </w:rPr>
        <w:t xml:space="preserve">              Академии      Приобретение системного           наук </w:t>
      </w:r>
    </w:p>
    <w:p>
      <w:pPr>
        <w:spacing w:after="0"/>
        <w:ind w:left="0"/>
        <w:jc w:val="both"/>
      </w:pPr>
      <w:r>
        <w:rPr>
          <w:rFonts w:ascii="Times New Roman"/>
          <w:b w:val="false"/>
          <w:i w:val="false"/>
          <w:color w:val="000000"/>
          <w:sz w:val="28"/>
        </w:rPr>
        <w:t xml:space="preserve">              наук          программного                      Республики </w:t>
      </w:r>
    </w:p>
    <w:p>
      <w:pPr>
        <w:spacing w:after="0"/>
        <w:ind w:left="0"/>
        <w:jc w:val="both"/>
      </w:pPr>
      <w:r>
        <w:rPr>
          <w:rFonts w:ascii="Times New Roman"/>
          <w:b w:val="false"/>
          <w:i w:val="false"/>
          <w:color w:val="000000"/>
          <w:sz w:val="28"/>
        </w:rPr>
        <w:t xml:space="preserve">              Республики    обеспечения - 1 шт.               Казахстан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Техническое оснащение способствует широкому международному сотрудничеству в инновационной и инвестиционной деятельности, что в целом поднимет уровень развития науки Казахстана. За счет технических средств увеличится скорость и качество обрабатываемых документов. Современная техника позволит иметь доступ к мировой информационной базе и отслеживать любые изменения во всех сферах жизнедеятельности. </w:t>
      </w:r>
    </w:p>
    <w:bookmarkStart w:name="z46" w:id="29"/>
    <w:p>
      <w:pPr>
        <w:spacing w:after="0"/>
        <w:ind w:left="0"/>
        <w:jc w:val="both"/>
      </w:pPr>
      <w:r>
        <w:rPr>
          <w:rFonts w:ascii="Times New Roman"/>
          <w:b w:val="false"/>
          <w:i w:val="false"/>
          <w:color w:val="000000"/>
          <w:sz w:val="28"/>
        </w:rPr>
        <w:t xml:space="preserve">
                                               Приложение 14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29"/>
    <w:bookmarkStart w:name="z47" w:id="30"/>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30"/>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009 </w:t>
      </w:r>
      <w:r>
        <w:br/>
      </w:r>
      <w:r>
        <w:rPr>
          <w:rFonts w:ascii="Times New Roman"/>
          <w:b w:val="false"/>
          <w:i w:val="false"/>
          <w:color w:val="000000"/>
          <w:sz w:val="28"/>
        </w:rPr>
        <w:t>
</w:t>
      </w:r>
      <w:r>
        <w:rPr>
          <w:rFonts w:ascii="Times New Roman"/>
          <w:b/>
          <w:i w:val="false"/>
          <w:color w:val="000000"/>
          <w:sz w:val="28"/>
        </w:rPr>
        <w:t xml:space="preserve">          "Подготовка кадров в высших учебных заведениях"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2 952 502 тысячи тенге (два миллиарда девятьсот пятьдесят два миллиона пятьсот две тысячи тенге). </w:t>
      </w:r>
      <w:r>
        <w:br/>
      </w:r>
      <w:r>
        <w:rPr>
          <w:rFonts w:ascii="Times New Roman"/>
          <w:b w:val="false"/>
          <w:i w:val="false"/>
          <w:color w:val="000000"/>
          <w:sz w:val="28"/>
        </w:rPr>
        <w:t>
      2. Нормативно-правовая основа бюджетной программы: статьи 25, 40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Указ Президента Республики Казахстан от 30 сентября 2000 года N 448 </w:t>
      </w:r>
      <w:r>
        <w:rPr>
          <w:rFonts w:ascii="Times New Roman"/>
          <w:b w:val="false"/>
          <w:i w:val="false"/>
          <w:color w:val="000000"/>
          <w:sz w:val="28"/>
        </w:rPr>
        <w:t xml:space="preserve">U000448_ </w:t>
      </w:r>
      <w:r>
        <w:rPr>
          <w:rFonts w:ascii="Times New Roman"/>
          <w:b w:val="false"/>
          <w:i w:val="false"/>
          <w:color w:val="000000"/>
          <w:sz w:val="28"/>
        </w:rPr>
        <w:t xml:space="preserve"> "О Государственной программе "Образование", постановление Президента Республики Казахстан от 9 января 1993 года N 1059 </w:t>
      </w:r>
      <w:r>
        <w:rPr>
          <w:rFonts w:ascii="Times New Roman"/>
          <w:b w:val="false"/>
          <w:i w:val="false"/>
          <w:color w:val="000000"/>
          <w:sz w:val="28"/>
        </w:rPr>
        <w:t xml:space="preserve">K931059_ </w:t>
      </w:r>
      <w:r>
        <w:rPr>
          <w:rFonts w:ascii="Times New Roman"/>
          <w:b w:val="false"/>
          <w:i w:val="false"/>
          <w:color w:val="000000"/>
          <w:sz w:val="28"/>
        </w:rPr>
        <w:t xml:space="preserve"> "О статусе Казахского государственного Национального университета им.Аль-Фараби", постановление Правительства Республики Казахстан от 29 ноября 2000 года N 1782 </w:t>
      </w:r>
      <w:r>
        <w:rPr>
          <w:rFonts w:ascii="Times New Roman"/>
          <w:b w:val="false"/>
          <w:i w:val="false"/>
          <w:color w:val="000000"/>
          <w:sz w:val="28"/>
        </w:rPr>
        <w:t xml:space="preserve">P001782_ </w:t>
      </w:r>
      <w:r>
        <w:rPr>
          <w:rFonts w:ascii="Times New Roman"/>
          <w:b w:val="false"/>
          <w:i w:val="false"/>
          <w:color w:val="000000"/>
          <w:sz w:val="28"/>
        </w:rPr>
        <w:t xml:space="preserve"> "О реорганизации отдельных организаций образования Министерства образования и науки Республики Казахстан", постановление Правительства Республики Казахстан от 29 июня 2001 года N 892 </w:t>
      </w:r>
      <w:r>
        <w:rPr>
          <w:rFonts w:ascii="Times New Roman"/>
          <w:b w:val="false"/>
          <w:i w:val="false"/>
          <w:color w:val="000000"/>
          <w:sz w:val="28"/>
        </w:rPr>
        <w:t xml:space="preserve">P010892_ </w:t>
      </w:r>
      <w:r>
        <w:rPr>
          <w:rFonts w:ascii="Times New Roman"/>
          <w:b w:val="false"/>
          <w:i w:val="false"/>
          <w:color w:val="000000"/>
          <w:sz w:val="28"/>
        </w:rPr>
        <w:t xml:space="preserve"> "О переименовании отдельных государственных высших учебных заведений", Соглашение между Правительством Республики Казахстан и Правительством Турецкой Республики о создании Международного Казахско- Турецкого университета имени Ходжа Ахмеда Яссави в г.Туркестане, подписанное в г.Анкаре 31 октября 1992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отраслей экономики, социальной сферы, национальной культуры высококвалифицированными специалистами, отвечающим запросам общества, личности и рынка труда. </w:t>
      </w:r>
      <w:r>
        <w:br/>
      </w:r>
      <w:r>
        <w:rPr>
          <w:rFonts w:ascii="Times New Roman"/>
          <w:b w:val="false"/>
          <w:i w:val="false"/>
          <w:color w:val="000000"/>
          <w:sz w:val="28"/>
        </w:rPr>
        <w:t xml:space="preserve">
      5. Задачи бюджетной программы: качественная подготовка специалистов с высшим профессиональным образованием, поступивших на обучение до 1999 года, совершенствование образовательных программ, внедрение новых информационных технологий обучения, создание новых правовых, научно-методических, финансово-материальных условий и кадрового обеспечения системы образования.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009       Подготовка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1        033  Подготовка    Проведение учебного      В течение Министерство </w:t>
      </w:r>
    </w:p>
    <w:p>
      <w:pPr>
        <w:spacing w:after="0"/>
        <w:ind w:left="0"/>
        <w:jc w:val="both"/>
      </w:pPr>
      <w:r>
        <w:rPr>
          <w:rFonts w:ascii="Times New Roman"/>
          <w:b w:val="false"/>
          <w:i w:val="false"/>
          <w:color w:val="000000"/>
          <w:sz w:val="28"/>
        </w:rPr>
        <w:t xml:space="preserve">              кадров в      процесса в соответствии  2002 года образования </w:t>
      </w:r>
    </w:p>
    <w:p>
      <w:pPr>
        <w:spacing w:after="0"/>
        <w:ind w:left="0"/>
        <w:jc w:val="both"/>
      </w:pPr>
      <w:r>
        <w:rPr>
          <w:rFonts w:ascii="Times New Roman"/>
          <w:b w:val="false"/>
          <w:i w:val="false"/>
          <w:color w:val="000000"/>
          <w:sz w:val="28"/>
        </w:rPr>
        <w:t xml:space="preserve">              Казахском     с государственными                 и науки </w:t>
      </w:r>
    </w:p>
    <w:p>
      <w:pPr>
        <w:spacing w:after="0"/>
        <w:ind w:left="0"/>
        <w:jc w:val="both"/>
      </w:pPr>
      <w:r>
        <w:rPr>
          <w:rFonts w:ascii="Times New Roman"/>
          <w:b w:val="false"/>
          <w:i w:val="false"/>
          <w:color w:val="000000"/>
          <w:sz w:val="28"/>
        </w:rPr>
        <w:t xml:space="preserve">              национальном  стандартами образования;           Республики </w:t>
      </w:r>
    </w:p>
    <w:p>
      <w:pPr>
        <w:spacing w:after="0"/>
        <w:ind w:left="0"/>
        <w:jc w:val="both"/>
      </w:pPr>
      <w:r>
        <w:rPr>
          <w:rFonts w:ascii="Times New Roman"/>
          <w:b w:val="false"/>
          <w:i w:val="false"/>
          <w:color w:val="000000"/>
          <w:sz w:val="28"/>
        </w:rPr>
        <w:t xml:space="preserve">              университете  осуществление                      Казахстан </w:t>
      </w:r>
    </w:p>
    <w:p>
      <w:pPr>
        <w:spacing w:after="0"/>
        <w:ind w:left="0"/>
        <w:jc w:val="both"/>
      </w:pPr>
      <w:r>
        <w:rPr>
          <w:rFonts w:ascii="Times New Roman"/>
          <w:b w:val="false"/>
          <w:i w:val="false"/>
          <w:color w:val="000000"/>
          <w:sz w:val="28"/>
        </w:rPr>
        <w:t xml:space="preserve">              имени         образовательной </w:t>
      </w:r>
    </w:p>
    <w:p>
      <w:pPr>
        <w:spacing w:after="0"/>
        <w:ind w:left="0"/>
        <w:jc w:val="both"/>
      </w:pPr>
      <w:r>
        <w:rPr>
          <w:rFonts w:ascii="Times New Roman"/>
          <w:b w:val="false"/>
          <w:i w:val="false"/>
          <w:color w:val="000000"/>
          <w:sz w:val="28"/>
        </w:rPr>
        <w:t xml:space="preserve">              Аль-Фараби    деятельности, включающей </w:t>
      </w:r>
    </w:p>
    <w:p>
      <w:pPr>
        <w:spacing w:after="0"/>
        <w:ind w:left="0"/>
        <w:jc w:val="both"/>
      </w:pPr>
      <w:r>
        <w:rPr>
          <w:rFonts w:ascii="Times New Roman"/>
          <w:b w:val="false"/>
          <w:i w:val="false"/>
          <w:color w:val="000000"/>
          <w:sz w:val="28"/>
        </w:rPr>
        <w:t xml:space="preserve">                            учебную, методическую, </w:t>
      </w:r>
    </w:p>
    <w:p>
      <w:pPr>
        <w:spacing w:after="0"/>
        <w:ind w:left="0"/>
        <w:jc w:val="both"/>
      </w:pPr>
      <w:r>
        <w:rPr>
          <w:rFonts w:ascii="Times New Roman"/>
          <w:b w:val="false"/>
          <w:i w:val="false"/>
          <w:color w:val="000000"/>
          <w:sz w:val="28"/>
        </w:rPr>
        <w:t xml:space="preserve">                            научную,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обучение </w:t>
      </w:r>
    </w:p>
    <w:p>
      <w:pPr>
        <w:spacing w:after="0"/>
        <w:ind w:left="0"/>
        <w:jc w:val="both"/>
      </w:pPr>
      <w:r>
        <w:rPr>
          <w:rFonts w:ascii="Times New Roman"/>
          <w:b w:val="false"/>
          <w:i w:val="false"/>
          <w:color w:val="000000"/>
          <w:sz w:val="28"/>
        </w:rPr>
        <w:t xml:space="preserve">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992 студентов, выпуск </w:t>
      </w:r>
    </w:p>
    <w:p>
      <w:pPr>
        <w:spacing w:after="0"/>
        <w:ind w:left="0"/>
        <w:jc w:val="both"/>
      </w:pPr>
      <w:r>
        <w:rPr>
          <w:rFonts w:ascii="Times New Roman"/>
          <w:b w:val="false"/>
          <w:i w:val="false"/>
          <w:color w:val="000000"/>
          <w:sz w:val="28"/>
        </w:rPr>
        <w:t xml:space="preserve">                            1596 специалистов с           </w:t>
      </w:r>
    </w:p>
    <w:p>
      <w:pPr>
        <w:spacing w:after="0"/>
        <w:ind w:left="0"/>
        <w:jc w:val="both"/>
      </w:pPr>
      <w:r>
        <w:rPr>
          <w:rFonts w:ascii="Times New Roman"/>
          <w:b w:val="false"/>
          <w:i w:val="false"/>
          <w:color w:val="000000"/>
          <w:sz w:val="28"/>
        </w:rPr>
        <w:t xml:space="preserve">                            высшим профессиональным </w:t>
      </w:r>
    </w:p>
    <w:p>
      <w:pPr>
        <w:spacing w:after="0"/>
        <w:ind w:left="0"/>
        <w:jc w:val="both"/>
      </w:pPr>
      <w:r>
        <w:rPr>
          <w:rFonts w:ascii="Times New Roman"/>
          <w:b w:val="false"/>
          <w:i w:val="false"/>
          <w:color w:val="000000"/>
          <w:sz w:val="28"/>
        </w:rPr>
        <w:t xml:space="preserve">                            образованием. </w:t>
      </w:r>
    </w:p>
    <w:p>
      <w:pPr>
        <w:spacing w:after="0"/>
        <w:ind w:left="0"/>
        <w:jc w:val="both"/>
      </w:pPr>
      <w:r>
        <w:rPr>
          <w:rFonts w:ascii="Times New Roman"/>
          <w:b w:val="false"/>
          <w:i w:val="false"/>
          <w:color w:val="000000"/>
          <w:sz w:val="28"/>
        </w:rPr>
        <w:t xml:space="preserve">2        034  Подготовка    Проведение учебного      В течение Министерство </w:t>
      </w:r>
    </w:p>
    <w:p>
      <w:pPr>
        <w:spacing w:after="0"/>
        <w:ind w:left="0"/>
        <w:jc w:val="both"/>
      </w:pPr>
      <w:r>
        <w:rPr>
          <w:rFonts w:ascii="Times New Roman"/>
          <w:b w:val="false"/>
          <w:i w:val="false"/>
          <w:color w:val="000000"/>
          <w:sz w:val="28"/>
        </w:rPr>
        <w:t xml:space="preserve">              кадров в      процесса в соответствии  2002 года образования </w:t>
      </w:r>
    </w:p>
    <w:p>
      <w:pPr>
        <w:spacing w:after="0"/>
        <w:ind w:left="0"/>
        <w:jc w:val="both"/>
      </w:pPr>
      <w:r>
        <w:rPr>
          <w:rFonts w:ascii="Times New Roman"/>
          <w:b w:val="false"/>
          <w:i w:val="false"/>
          <w:color w:val="000000"/>
          <w:sz w:val="28"/>
        </w:rPr>
        <w:t xml:space="preserve">              Международном с государственными                 и науки </w:t>
      </w:r>
    </w:p>
    <w:p>
      <w:pPr>
        <w:spacing w:after="0"/>
        <w:ind w:left="0"/>
        <w:jc w:val="both"/>
      </w:pPr>
      <w:r>
        <w:rPr>
          <w:rFonts w:ascii="Times New Roman"/>
          <w:b w:val="false"/>
          <w:i w:val="false"/>
          <w:color w:val="000000"/>
          <w:sz w:val="28"/>
        </w:rPr>
        <w:t xml:space="preserve">              Казахско-     стандартами образования;           Республики </w:t>
      </w:r>
    </w:p>
    <w:p>
      <w:pPr>
        <w:spacing w:after="0"/>
        <w:ind w:left="0"/>
        <w:jc w:val="both"/>
      </w:pPr>
      <w:r>
        <w:rPr>
          <w:rFonts w:ascii="Times New Roman"/>
          <w:b w:val="false"/>
          <w:i w:val="false"/>
          <w:color w:val="000000"/>
          <w:sz w:val="28"/>
        </w:rPr>
        <w:t xml:space="preserve">              Турецком      осуществление                      Казахстан </w:t>
      </w:r>
    </w:p>
    <w:p>
      <w:pPr>
        <w:spacing w:after="0"/>
        <w:ind w:left="0"/>
        <w:jc w:val="both"/>
      </w:pPr>
      <w:r>
        <w:rPr>
          <w:rFonts w:ascii="Times New Roman"/>
          <w:b w:val="false"/>
          <w:i w:val="false"/>
          <w:color w:val="000000"/>
          <w:sz w:val="28"/>
        </w:rPr>
        <w:t xml:space="preserve">              университете  образовательной </w:t>
      </w:r>
    </w:p>
    <w:p>
      <w:pPr>
        <w:spacing w:after="0"/>
        <w:ind w:left="0"/>
        <w:jc w:val="both"/>
      </w:pPr>
      <w:r>
        <w:rPr>
          <w:rFonts w:ascii="Times New Roman"/>
          <w:b w:val="false"/>
          <w:i w:val="false"/>
          <w:color w:val="000000"/>
          <w:sz w:val="28"/>
        </w:rPr>
        <w:t xml:space="preserve">              имени Х.А.    деятельности, включающей </w:t>
      </w:r>
    </w:p>
    <w:p>
      <w:pPr>
        <w:spacing w:after="0"/>
        <w:ind w:left="0"/>
        <w:jc w:val="both"/>
      </w:pPr>
      <w:r>
        <w:rPr>
          <w:rFonts w:ascii="Times New Roman"/>
          <w:b w:val="false"/>
          <w:i w:val="false"/>
          <w:color w:val="000000"/>
          <w:sz w:val="28"/>
        </w:rPr>
        <w:t xml:space="preserve">              Яссави        учебную, методическую, </w:t>
      </w:r>
    </w:p>
    <w:p>
      <w:pPr>
        <w:spacing w:after="0"/>
        <w:ind w:left="0"/>
        <w:jc w:val="both"/>
      </w:pPr>
      <w:r>
        <w:rPr>
          <w:rFonts w:ascii="Times New Roman"/>
          <w:b w:val="false"/>
          <w:i w:val="false"/>
          <w:color w:val="000000"/>
          <w:sz w:val="28"/>
        </w:rPr>
        <w:t xml:space="preserve">                            научную,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обучение </w:t>
      </w:r>
    </w:p>
    <w:p>
      <w:pPr>
        <w:spacing w:after="0"/>
        <w:ind w:left="0"/>
        <w:jc w:val="both"/>
      </w:pPr>
      <w:r>
        <w:rPr>
          <w:rFonts w:ascii="Times New Roman"/>
          <w:b w:val="false"/>
          <w:i w:val="false"/>
          <w:color w:val="000000"/>
          <w:sz w:val="28"/>
        </w:rPr>
        <w:t xml:space="preserve">                            среднегодового контингента </w:t>
      </w:r>
    </w:p>
    <w:p>
      <w:pPr>
        <w:spacing w:after="0"/>
        <w:ind w:left="0"/>
        <w:jc w:val="both"/>
      </w:pPr>
      <w:r>
        <w:rPr>
          <w:rFonts w:ascii="Times New Roman"/>
          <w:b w:val="false"/>
          <w:i w:val="false"/>
          <w:color w:val="000000"/>
          <w:sz w:val="28"/>
        </w:rPr>
        <w:t xml:space="preserve">                            в количестве 855 </w:t>
      </w:r>
    </w:p>
    <w:p>
      <w:pPr>
        <w:spacing w:after="0"/>
        <w:ind w:left="0"/>
        <w:jc w:val="both"/>
      </w:pPr>
      <w:r>
        <w:rPr>
          <w:rFonts w:ascii="Times New Roman"/>
          <w:b w:val="false"/>
          <w:i w:val="false"/>
          <w:color w:val="000000"/>
          <w:sz w:val="28"/>
        </w:rPr>
        <w:t xml:space="preserve">                            студентов, выпуск 875 </w:t>
      </w:r>
    </w:p>
    <w:p>
      <w:pPr>
        <w:spacing w:after="0"/>
        <w:ind w:left="0"/>
        <w:jc w:val="both"/>
      </w:pPr>
      <w:r>
        <w:rPr>
          <w:rFonts w:ascii="Times New Roman"/>
          <w:b w:val="false"/>
          <w:i w:val="false"/>
          <w:color w:val="000000"/>
          <w:sz w:val="28"/>
        </w:rPr>
        <w:t xml:space="preserve">                            специалистов с высшим </w:t>
      </w:r>
    </w:p>
    <w:p>
      <w:pPr>
        <w:spacing w:after="0"/>
        <w:ind w:left="0"/>
        <w:jc w:val="both"/>
      </w:pPr>
      <w:r>
        <w:rPr>
          <w:rFonts w:ascii="Times New Roman"/>
          <w:b w:val="false"/>
          <w:i w:val="false"/>
          <w:color w:val="000000"/>
          <w:sz w:val="28"/>
        </w:rPr>
        <w:t xml:space="preserve">                            профессиональным </w:t>
      </w:r>
    </w:p>
    <w:p>
      <w:pPr>
        <w:spacing w:after="0"/>
        <w:ind w:left="0"/>
        <w:jc w:val="both"/>
      </w:pPr>
      <w:r>
        <w:rPr>
          <w:rFonts w:ascii="Times New Roman"/>
          <w:b w:val="false"/>
          <w:i w:val="false"/>
          <w:color w:val="000000"/>
          <w:sz w:val="28"/>
        </w:rPr>
        <w:t xml:space="preserve">                            образованием. </w:t>
      </w:r>
    </w:p>
    <w:p>
      <w:pPr>
        <w:spacing w:after="0"/>
        <w:ind w:left="0"/>
        <w:jc w:val="both"/>
      </w:pPr>
      <w:r>
        <w:rPr>
          <w:rFonts w:ascii="Times New Roman"/>
          <w:b w:val="false"/>
          <w:i w:val="false"/>
          <w:color w:val="000000"/>
          <w:sz w:val="28"/>
        </w:rPr>
        <w:t xml:space="preserve">         040  Казахская     Организация учебно-      В течение Министерство </w:t>
      </w:r>
    </w:p>
    <w:p>
      <w:pPr>
        <w:spacing w:after="0"/>
        <w:ind w:left="0"/>
        <w:jc w:val="both"/>
      </w:pPr>
      <w:r>
        <w:rPr>
          <w:rFonts w:ascii="Times New Roman"/>
          <w:b w:val="false"/>
          <w:i w:val="false"/>
          <w:color w:val="000000"/>
          <w:sz w:val="28"/>
        </w:rPr>
        <w:t xml:space="preserve">              национальная  воспитательной, научной  2002 года образования </w:t>
      </w:r>
    </w:p>
    <w:p>
      <w:pPr>
        <w:spacing w:after="0"/>
        <w:ind w:left="0"/>
        <w:jc w:val="both"/>
      </w:pPr>
      <w:r>
        <w:rPr>
          <w:rFonts w:ascii="Times New Roman"/>
          <w:b w:val="false"/>
          <w:i w:val="false"/>
          <w:color w:val="000000"/>
          <w:sz w:val="28"/>
        </w:rPr>
        <w:t xml:space="preserve">              консерва-     и методической работы,             и науки </w:t>
      </w:r>
    </w:p>
    <w:p>
      <w:pPr>
        <w:spacing w:after="0"/>
        <w:ind w:left="0"/>
        <w:jc w:val="both"/>
      </w:pPr>
      <w:r>
        <w:rPr>
          <w:rFonts w:ascii="Times New Roman"/>
          <w:b w:val="false"/>
          <w:i w:val="false"/>
          <w:color w:val="000000"/>
          <w:sz w:val="28"/>
        </w:rPr>
        <w:t xml:space="preserve">              тория имени   обеспечивающей                     Республики </w:t>
      </w:r>
    </w:p>
    <w:p>
      <w:pPr>
        <w:spacing w:after="0"/>
        <w:ind w:left="0"/>
        <w:jc w:val="both"/>
      </w:pPr>
      <w:r>
        <w:rPr>
          <w:rFonts w:ascii="Times New Roman"/>
          <w:b w:val="false"/>
          <w:i w:val="false"/>
          <w:color w:val="000000"/>
          <w:sz w:val="28"/>
        </w:rPr>
        <w:t xml:space="preserve">              Курмангазы    образовательный процесс;           Казахстан </w:t>
      </w:r>
    </w:p>
    <w:p>
      <w:pPr>
        <w:spacing w:after="0"/>
        <w:ind w:left="0"/>
        <w:jc w:val="both"/>
      </w:pPr>
      <w:r>
        <w:rPr>
          <w:rFonts w:ascii="Times New Roman"/>
          <w:b w:val="false"/>
          <w:i w:val="false"/>
          <w:color w:val="000000"/>
          <w:sz w:val="28"/>
        </w:rPr>
        <w:t xml:space="preserve">                            творческое сотрудничество </w:t>
      </w:r>
    </w:p>
    <w:p>
      <w:pPr>
        <w:spacing w:after="0"/>
        <w:ind w:left="0"/>
        <w:jc w:val="both"/>
      </w:pPr>
      <w:r>
        <w:rPr>
          <w:rFonts w:ascii="Times New Roman"/>
          <w:b w:val="false"/>
          <w:i w:val="false"/>
          <w:color w:val="000000"/>
          <w:sz w:val="28"/>
        </w:rPr>
        <w:t xml:space="preserve">                            с аналогичными учебными </w:t>
      </w:r>
    </w:p>
    <w:p>
      <w:pPr>
        <w:spacing w:after="0"/>
        <w:ind w:left="0"/>
        <w:jc w:val="both"/>
      </w:pPr>
      <w:r>
        <w:rPr>
          <w:rFonts w:ascii="Times New Roman"/>
          <w:b w:val="false"/>
          <w:i w:val="false"/>
          <w:color w:val="000000"/>
          <w:sz w:val="28"/>
        </w:rPr>
        <w:t xml:space="preserve">                            заведениями зарубежных </w:t>
      </w:r>
    </w:p>
    <w:p>
      <w:pPr>
        <w:spacing w:after="0"/>
        <w:ind w:left="0"/>
        <w:jc w:val="both"/>
      </w:pPr>
      <w:r>
        <w:rPr>
          <w:rFonts w:ascii="Times New Roman"/>
          <w:b w:val="false"/>
          <w:i w:val="false"/>
          <w:color w:val="000000"/>
          <w:sz w:val="28"/>
        </w:rPr>
        <w:t xml:space="preserve">                            стран в целях изучения </w:t>
      </w:r>
    </w:p>
    <w:p>
      <w:pPr>
        <w:spacing w:after="0"/>
        <w:ind w:left="0"/>
        <w:jc w:val="both"/>
      </w:pPr>
      <w:r>
        <w:rPr>
          <w:rFonts w:ascii="Times New Roman"/>
          <w:b w:val="false"/>
          <w:i w:val="false"/>
          <w:color w:val="000000"/>
          <w:sz w:val="28"/>
        </w:rPr>
        <w:t xml:space="preserve">                            передового опыта и </w:t>
      </w:r>
    </w:p>
    <w:p>
      <w:pPr>
        <w:spacing w:after="0"/>
        <w:ind w:left="0"/>
        <w:jc w:val="both"/>
      </w:pPr>
      <w:r>
        <w:rPr>
          <w:rFonts w:ascii="Times New Roman"/>
          <w:b w:val="false"/>
          <w:i w:val="false"/>
          <w:color w:val="000000"/>
          <w:sz w:val="28"/>
        </w:rPr>
        <w:t xml:space="preserve">                            профессиональной </w:t>
      </w:r>
    </w:p>
    <w:p>
      <w:pPr>
        <w:spacing w:after="0"/>
        <w:ind w:left="0"/>
        <w:jc w:val="both"/>
      </w:pPr>
      <w:r>
        <w:rPr>
          <w:rFonts w:ascii="Times New Roman"/>
          <w:b w:val="false"/>
          <w:i w:val="false"/>
          <w:color w:val="000000"/>
          <w:sz w:val="28"/>
        </w:rPr>
        <w:t xml:space="preserve">                            подготовки; создание </w:t>
      </w:r>
    </w:p>
    <w:p>
      <w:pPr>
        <w:spacing w:after="0"/>
        <w:ind w:left="0"/>
        <w:jc w:val="both"/>
      </w:pPr>
      <w:r>
        <w:rPr>
          <w:rFonts w:ascii="Times New Roman"/>
          <w:b w:val="false"/>
          <w:i w:val="false"/>
          <w:color w:val="000000"/>
          <w:sz w:val="28"/>
        </w:rPr>
        <w:t xml:space="preserve">                            условий для организации </w:t>
      </w:r>
    </w:p>
    <w:p>
      <w:pPr>
        <w:spacing w:after="0"/>
        <w:ind w:left="0"/>
        <w:jc w:val="both"/>
      </w:pPr>
      <w:r>
        <w:rPr>
          <w:rFonts w:ascii="Times New Roman"/>
          <w:b w:val="false"/>
          <w:i w:val="false"/>
          <w:color w:val="000000"/>
          <w:sz w:val="28"/>
        </w:rPr>
        <w:t xml:space="preserve">                            учебного процесса;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639 студентов, выпуск 247 </w:t>
      </w:r>
    </w:p>
    <w:p>
      <w:pPr>
        <w:spacing w:after="0"/>
        <w:ind w:left="0"/>
        <w:jc w:val="both"/>
      </w:pPr>
      <w:r>
        <w:rPr>
          <w:rFonts w:ascii="Times New Roman"/>
          <w:b w:val="false"/>
          <w:i w:val="false"/>
          <w:color w:val="000000"/>
          <w:sz w:val="28"/>
        </w:rPr>
        <w:t xml:space="preserve">                            специалистов с музыкальным </w:t>
      </w:r>
    </w:p>
    <w:p>
      <w:pPr>
        <w:spacing w:after="0"/>
        <w:ind w:left="0"/>
        <w:jc w:val="both"/>
      </w:pPr>
      <w:r>
        <w:rPr>
          <w:rFonts w:ascii="Times New Roman"/>
          <w:b w:val="false"/>
          <w:i w:val="false"/>
          <w:color w:val="000000"/>
          <w:sz w:val="28"/>
        </w:rPr>
        <w:t xml:space="preserve">                            образованием. </w:t>
      </w:r>
    </w:p>
    <w:p>
      <w:pPr>
        <w:spacing w:after="0"/>
        <w:ind w:left="0"/>
        <w:jc w:val="both"/>
      </w:pPr>
      <w:r>
        <w:rPr>
          <w:rFonts w:ascii="Times New Roman"/>
          <w:b w:val="false"/>
          <w:i w:val="false"/>
          <w:color w:val="000000"/>
          <w:sz w:val="28"/>
        </w:rPr>
        <w:t xml:space="preserve">3        091  Подготовка    Проведение учебного      В течение Министерство </w:t>
      </w:r>
    </w:p>
    <w:p>
      <w:pPr>
        <w:spacing w:after="0"/>
        <w:ind w:left="0"/>
        <w:jc w:val="both"/>
      </w:pPr>
      <w:r>
        <w:rPr>
          <w:rFonts w:ascii="Times New Roman"/>
          <w:b w:val="false"/>
          <w:i w:val="false"/>
          <w:color w:val="000000"/>
          <w:sz w:val="28"/>
        </w:rPr>
        <w:t xml:space="preserve">              кадров в      процесса в соответствии  2002 года образования </w:t>
      </w:r>
    </w:p>
    <w:p>
      <w:pPr>
        <w:spacing w:after="0"/>
        <w:ind w:left="0"/>
        <w:jc w:val="both"/>
      </w:pPr>
      <w:r>
        <w:rPr>
          <w:rFonts w:ascii="Times New Roman"/>
          <w:b w:val="false"/>
          <w:i w:val="false"/>
          <w:color w:val="000000"/>
          <w:sz w:val="28"/>
        </w:rPr>
        <w:t xml:space="preserve">              высших        с государственными                 и науки </w:t>
      </w:r>
    </w:p>
    <w:p>
      <w:pPr>
        <w:spacing w:after="0"/>
        <w:ind w:left="0"/>
        <w:jc w:val="both"/>
      </w:pPr>
      <w:r>
        <w:rPr>
          <w:rFonts w:ascii="Times New Roman"/>
          <w:b w:val="false"/>
          <w:i w:val="false"/>
          <w:color w:val="000000"/>
          <w:sz w:val="28"/>
        </w:rPr>
        <w:t xml:space="preserve">              учебных       стандартами образования;           Республики </w:t>
      </w:r>
    </w:p>
    <w:p>
      <w:pPr>
        <w:spacing w:after="0"/>
        <w:ind w:left="0"/>
        <w:jc w:val="both"/>
      </w:pPr>
      <w:r>
        <w:rPr>
          <w:rFonts w:ascii="Times New Roman"/>
          <w:b w:val="false"/>
          <w:i w:val="false"/>
          <w:color w:val="000000"/>
          <w:sz w:val="28"/>
        </w:rPr>
        <w:t xml:space="preserve">              заведениях    осуществление                      Казахстан </w:t>
      </w:r>
    </w:p>
    <w:p>
      <w:pPr>
        <w:spacing w:after="0"/>
        <w:ind w:left="0"/>
        <w:jc w:val="both"/>
      </w:pPr>
      <w:r>
        <w:rPr>
          <w:rFonts w:ascii="Times New Roman"/>
          <w:b w:val="false"/>
          <w:i w:val="false"/>
          <w:color w:val="000000"/>
          <w:sz w:val="28"/>
        </w:rPr>
        <w:t xml:space="preserve">              внутри        образовательной </w:t>
      </w:r>
    </w:p>
    <w:p>
      <w:pPr>
        <w:spacing w:after="0"/>
        <w:ind w:left="0"/>
        <w:jc w:val="both"/>
      </w:pPr>
      <w:r>
        <w:rPr>
          <w:rFonts w:ascii="Times New Roman"/>
          <w:b w:val="false"/>
          <w:i w:val="false"/>
          <w:color w:val="000000"/>
          <w:sz w:val="28"/>
        </w:rPr>
        <w:t xml:space="preserve">              страны        деятельности, включающей </w:t>
      </w:r>
    </w:p>
    <w:p>
      <w:pPr>
        <w:spacing w:after="0"/>
        <w:ind w:left="0"/>
        <w:jc w:val="both"/>
      </w:pPr>
      <w:r>
        <w:rPr>
          <w:rFonts w:ascii="Times New Roman"/>
          <w:b w:val="false"/>
          <w:i w:val="false"/>
          <w:color w:val="000000"/>
          <w:sz w:val="28"/>
        </w:rPr>
        <w:t xml:space="preserve">                            учебную, методическую, </w:t>
      </w:r>
    </w:p>
    <w:p>
      <w:pPr>
        <w:spacing w:after="0"/>
        <w:ind w:left="0"/>
        <w:jc w:val="both"/>
      </w:pPr>
      <w:r>
        <w:rPr>
          <w:rFonts w:ascii="Times New Roman"/>
          <w:b w:val="false"/>
          <w:i w:val="false"/>
          <w:color w:val="000000"/>
          <w:sz w:val="28"/>
        </w:rPr>
        <w:t xml:space="preserve">                            научную,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обучение </w:t>
      </w:r>
    </w:p>
    <w:p>
      <w:pPr>
        <w:spacing w:after="0"/>
        <w:ind w:left="0"/>
        <w:jc w:val="both"/>
      </w:pPr>
      <w:r>
        <w:rPr>
          <w:rFonts w:ascii="Times New Roman"/>
          <w:b w:val="false"/>
          <w:i w:val="false"/>
          <w:color w:val="000000"/>
          <w:sz w:val="28"/>
        </w:rPr>
        <w:t xml:space="preserve">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21939 студентов, выпуск </w:t>
      </w:r>
    </w:p>
    <w:p>
      <w:pPr>
        <w:spacing w:after="0"/>
        <w:ind w:left="0"/>
        <w:jc w:val="both"/>
      </w:pPr>
      <w:r>
        <w:rPr>
          <w:rFonts w:ascii="Times New Roman"/>
          <w:b w:val="false"/>
          <w:i w:val="false"/>
          <w:color w:val="000000"/>
          <w:sz w:val="28"/>
        </w:rPr>
        <w:t xml:space="preserve">                            21642 квалифицированных </w:t>
      </w:r>
    </w:p>
    <w:p>
      <w:pPr>
        <w:spacing w:after="0"/>
        <w:ind w:left="0"/>
        <w:jc w:val="both"/>
      </w:pPr>
      <w:r>
        <w:rPr>
          <w:rFonts w:ascii="Times New Roman"/>
          <w:b w:val="false"/>
          <w:i w:val="false"/>
          <w:color w:val="000000"/>
          <w:sz w:val="28"/>
        </w:rPr>
        <w:t xml:space="preserve">                            специалистов.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культурного и нравственного уровня развития общества. </w:t>
      </w:r>
    </w:p>
    <w:bookmarkStart w:name="z49" w:id="31"/>
    <w:p>
      <w:pPr>
        <w:spacing w:after="0"/>
        <w:ind w:left="0"/>
        <w:jc w:val="both"/>
      </w:pPr>
      <w:r>
        <w:rPr>
          <w:rFonts w:ascii="Times New Roman"/>
          <w:b w:val="false"/>
          <w:i w:val="false"/>
          <w:color w:val="000000"/>
          <w:sz w:val="28"/>
        </w:rPr>
        <w:t xml:space="preserve">
                                               Приложение 15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50" w:id="3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049 </w:t>
      </w:r>
      <w:r>
        <w:br/>
      </w:r>
      <w:r>
        <w:rPr>
          <w:rFonts w:ascii="Times New Roman"/>
          <w:b w:val="false"/>
          <w:i w:val="false"/>
          <w:color w:val="000000"/>
          <w:sz w:val="28"/>
        </w:rPr>
        <w:t>
</w:t>
      </w:r>
      <w:r>
        <w:rPr>
          <w:rFonts w:ascii="Times New Roman"/>
          <w:b/>
          <w:i w:val="false"/>
          <w:color w:val="000000"/>
          <w:sz w:val="28"/>
        </w:rPr>
        <w:t xml:space="preserve">             "Обеспечение непрерывного обучения в области </w:t>
      </w:r>
      <w:r>
        <w:br/>
      </w:r>
      <w:r>
        <w:rPr>
          <w:rFonts w:ascii="Times New Roman"/>
          <w:b w:val="false"/>
          <w:i w:val="false"/>
          <w:color w:val="000000"/>
          <w:sz w:val="28"/>
        </w:rPr>
        <w:t>
</w:t>
      </w:r>
      <w:r>
        <w:rPr>
          <w:rFonts w:ascii="Times New Roman"/>
          <w:b/>
          <w:i w:val="false"/>
          <w:color w:val="000000"/>
          <w:sz w:val="28"/>
        </w:rPr>
        <w:t xml:space="preserve">                   культуры и искусства" на 2002 год </w:t>
      </w:r>
    </w:p>
    <w:bookmarkEnd w:id="32"/>
    <w:bookmarkStart w:name="z51" w:id="33"/>
    <w:p>
      <w:pPr>
        <w:spacing w:after="0"/>
        <w:ind w:left="0"/>
        <w:jc w:val="both"/>
      </w:pPr>
      <w:r>
        <w:rPr>
          <w:rFonts w:ascii="Times New Roman"/>
          <w:b w:val="false"/>
          <w:i w:val="false"/>
          <w:color w:val="000000"/>
          <w:sz w:val="28"/>
        </w:rPr>
        <w:t xml:space="preserve">
      1. Стоимость: 481 700 тысяч тенге (четыреста восемьдесят один миллион семьсот тысяч тенге). </w:t>
      </w:r>
      <w:r>
        <w:br/>
      </w:r>
      <w:r>
        <w:rPr>
          <w:rFonts w:ascii="Times New Roman"/>
          <w:b w:val="false"/>
          <w:i w:val="false"/>
          <w:color w:val="000000"/>
          <w:sz w:val="28"/>
        </w:rPr>
        <w:t>
      2. Нормативно-правовая основа бюджетной программы: статьи 22, 25, 36, 40 Закона Республики Казахстан от 7 июня 1999 года "Об образовании", постановление Правительства Республики Казахстан от 31 марта 1998 года N 269 </w:t>
      </w:r>
      <w:r>
        <w:rPr>
          <w:rFonts w:ascii="Times New Roman"/>
          <w:b w:val="false"/>
          <w:i w:val="false"/>
          <w:color w:val="000000"/>
          <w:sz w:val="28"/>
        </w:rPr>
        <w:t xml:space="preserve">P980269_ </w:t>
      </w:r>
      <w:r>
        <w:rPr>
          <w:rFonts w:ascii="Times New Roman"/>
          <w:b w:val="false"/>
          <w:i w:val="false"/>
          <w:color w:val="000000"/>
          <w:sz w:val="28"/>
        </w:rPr>
        <w:t xml:space="preserve"> "Об открытии Казахской национальной академии музыки", постановление Правительства Республики Казахстан от 29 ноября 2000 года N 1782 "О реорганизации отдельных организаций образования Министерства образования и науки Республики Казахстан", постановление Правительства Республики Казахстан от 29 июня 2001 года N 892 </w:t>
      </w:r>
      <w:r>
        <w:rPr>
          <w:rFonts w:ascii="Times New Roman"/>
          <w:b w:val="false"/>
          <w:i w:val="false"/>
          <w:color w:val="000000"/>
          <w:sz w:val="28"/>
        </w:rPr>
        <w:t xml:space="preserve">P010892_ </w:t>
      </w:r>
      <w:r>
        <w:rPr>
          <w:rFonts w:ascii="Times New Roman"/>
          <w:b w:val="false"/>
          <w:i w:val="false"/>
          <w:color w:val="000000"/>
          <w:sz w:val="28"/>
        </w:rPr>
        <w:t xml:space="preserve"> "О переименовании отдельных государственных высших учебных заведений", постановление Правительства Республики Казахстан от 11 декабря 2001 года N 1619 </w:t>
      </w:r>
      <w:r>
        <w:rPr>
          <w:rFonts w:ascii="Times New Roman"/>
          <w:b w:val="false"/>
          <w:i w:val="false"/>
          <w:color w:val="000000"/>
          <w:sz w:val="28"/>
        </w:rPr>
        <w:t xml:space="preserve">P011619_ </w:t>
      </w:r>
      <w:r>
        <w:rPr>
          <w:rFonts w:ascii="Times New Roman"/>
          <w:b w:val="false"/>
          <w:i w:val="false"/>
          <w:color w:val="000000"/>
          <w:sz w:val="28"/>
        </w:rPr>
        <w:t xml:space="preserve"> "О реорганизации некоторых организаций образования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потребностей национальной культуры высокопрофессиональными специалистами в области искусства и культуры: музыкантами для работы в концертных организациях, учебных, культурно-просветительных заведениях в качестве солистов-исполнителей, артистов оркестров музыкальных театров, дирижеров, композиторов, музыковедов, специалистов музыкального фольклора. </w:t>
      </w:r>
      <w:r>
        <w:br/>
      </w:r>
      <w:r>
        <w:rPr>
          <w:rFonts w:ascii="Times New Roman"/>
          <w:b w:val="false"/>
          <w:i w:val="false"/>
          <w:color w:val="000000"/>
          <w:sz w:val="28"/>
        </w:rPr>
        <w:t xml:space="preserve">
      5. Задачи бюджетной программы: методическое объединение начального, среднего и высшего звеньев музыкального образования; обеспечение непрерывного процесса обучения на основе типовых и гибких экспериментальных учебных планов и программ; формирование исполнительских и педагогических школ, единых для всех звеньев системы; разработка и внедрение новых прогрессивных методов обучения; научно-исследовательская и научно-методическая работа; осуществление фундаментальных разработок проблем музыкальной культуры, педагогики; издание музыковедческой литературы; развитие специальностей народно-традиционных жанров, связанных с музыкальной культурой народов, проживающих на территории Казахстана. </w:t>
      </w:r>
      <w:r>
        <w:br/>
      </w:r>
      <w:r>
        <w:rPr>
          <w:rFonts w:ascii="Times New Roman"/>
          <w:b w:val="false"/>
          <w:i w:val="false"/>
          <w:color w:val="000000"/>
          <w:sz w:val="28"/>
        </w:rPr>
        <w:t xml:space="preserve">
      6. План мероприятий по реализации бюджетной программы: </w:t>
      </w:r>
    </w:p>
    <w:bookmarkEnd w:id="3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049       Обеспечение </w:t>
      </w:r>
    </w:p>
    <w:p>
      <w:pPr>
        <w:spacing w:after="0"/>
        <w:ind w:left="0"/>
        <w:jc w:val="both"/>
      </w:pPr>
      <w:r>
        <w:rPr>
          <w:rFonts w:ascii="Times New Roman"/>
          <w:b w:val="false"/>
          <w:i w:val="false"/>
          <w:color w:val="000000"/>
          <w:sz w:val="28"/>
        </w:rPr>
        <w:t xml:space="preserve">              непрерывного </w:t>
      </w:r>
    </w:p>
    <w:p>
      <w:pPr>
        <w:spacing w:after="0"/>
        <w:ind w:left="0"/>
        <w:jc w:val="both"/>
      </w:pPr>
      <w:r>
        <w:rPr>
          <w:rFonts w:ascii="Times New Roman"/>
          <w:b w:val="false"/>
          <w:i w:val="false"/>
          <w:color w:val="000000"/>
          <w:sz w:val="28"/>
        </w:rPr>
        <w:t xml:space="preserve">              обучения в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культуры и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1        030  Казахская     Содержание сотрудников   В течение Министерство </w:t>
      </w:r>
    </w:p>
    <w:p>
      <w:pPr>
        <w:spacing w:after="0"/>
        <w:ind w:left="0"/>
        <w:jc w:val="both"/>
      </w:pPr>
      <w:r>
        <w:rPr>
          <w:rFonts w:ascii="Times New Roman"/>
          <w:b w:val="false"/>
          <w:i w:val="false"/>
          <w:color w:val="000000"/>
          <w:sz w:val="28"/>
        </w:rPr>
        <w:t xml:space="preserve">              национальная  академии в целях         2002 года образования </w:t>
      </w:r>
    </w:p>
    <w:p>
      <w:pPr>
        <w:spacing w:after="0"/>
        <w:ind w:left="0"/>
        <w:jc w:val="both"/>
      </w:pPr>
      <w:r>
        <w:rPr>
          <w:rFonts w:ascii="Times New Roman"/>
          <w:b w:val="false"/>
          <w:i w:val="false"/>
          <w:color w:val="000000"/>
          <w:sz w:val="28"/>
        </w:rPr>
        <w:t xml:space="preserve">              академия      организации учебно-                и науки </w:t>
      </w:r>
    </w:p>
    <w:p>
      <w:pPr>
        <w:spacing w:after="0"/>
        <w:ind w:left="0"/>
        <w:jc w:val="both"/>
      </w:pPr>
      <w:r>
        <w:rPr>
          <w:rFonts w:ascii="Times New Roman"/>
          <w:b w:val="false"/>
          <w:i w:val="false"/>
          <w:color w:val="000000"/>
          <w:sz w:val="28"/>
        </w:rPr>
        <w:t xml:space="preserve">              музыки        воспитательной, культурно-         Республики </w:t>
      </w:r>
    </w:p>
    <w:p>
      <w:pPr>
        <w:spacing w:after="0"/>
        <w:ind w:left="0"/>
        <w:jc w:val="both"/>
      </w:pPr>
      <w:r>
        <w:rPr>
          <w:rFonts w:ascii="Times New Roman"/>
          <w:b w:val="false"/>
          <w:i w:val="false"/>
          <w:color w:val="000000"/>
          <w:sz w:val="28"/>
        </w:rPr>
        <w:t xml:space="preserve">                            просветительной,                   Казахстан, </w:t>
      </w:r>
    </w:p>
    <w:p>
      <w:pPr>
        <w:spacing w:after="0"/>
        <w:ind w:left="0"/>
        <w:jc w:val="both"/>
      </w:pPr>
      <w:r>
        <w:rPr>
          <w:rFonts w:ascii="Times New Roman"/>
          <w:b w:val="false"/>
          <w:i w:val="false"/>
          <w:color w:val="000000"/>
          <w:sz w:val="28"/>
        </w:rPr>
        <w:t xml:space="preserve">                            методической работы,               Казахская </w:t>
      </w:r>
    </w:p>
    <w:p>
      <w:pPr>
        <w:spacing w:after="0"/>
        <w:ind w:left="0"/>
        <w:jc w:val="both"/>
      </w:pPr>
      <w:r>
        <w:rPr>
          <w:rFonts w:ascii="Times New Roman"/>
          <w:b w:val="false"/>
          <w:i w:val="false"/>
          <w:color w:val="000000"/>
          <w:sz w:val="28"/>
        </w:rPr>
        <w:t xml:space="preserve">                            обеспечивающей                     национальная </w:t>
      </w:r>
    </w:p>
    <w:p>
      <w:pPr>
        <w:spacing w:after="0"/>
        <w:ind w:left="0"/>
        <w:jc w:val="both"/>
      </w:pPr>
      <w:r>
        <w:rPr>
          <w:rFonts w:ascii="Times New Roman"/>
          <w:b w:val="false"/>
          <w:i w:val="false"/>
          <w:color w:val="000000"/>
          <w:sz w:val="28"/>
        </w:rPr>
        <w:t xml:space="preserve">                            образовательный процесс;           академия </w:t>
      </w:r>
    </w:p>
    <w:p>
      <w:pPr>
        <w:spacing w:after="0"/>
        <w:ind w:left="0"/>
        <w:jc w:val="both"/>
      </w:pPr>
      <w:r>
        <w:rPr>
          <w:rFonts w:ascii="Times New Roman"/>
          <w:b w:val="false"/>
          <w:i w:val="false"/>
          <w:color w:val="000000"/>
          <w:sz w:val="28"/>
        </w:rPr>
        <w:t xml:space="preserve">                            сотрудничество в области           музыки </w:t>
      </w:r>
    </w:p>
    <w:p>
      <w:pPr>
        <w:spacing w:after="0"/>
        <w:ind w:left="0"/>
        <w:jc w:val="both"/>
      </w:pPr>
      <w:r>
        <w:rPr>
          <w:rFonts w:ascii="Times New Roman"/>
          <w:b w:val="false"/>
          <w:i w:val="false"/>
          <w:color w:val="000000"/>
          <w:sz w:val="28"/>
        </w:rPr>
        <w:t xml:space="preserve">                            образовательных программ.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955 человек, выпуск 67 </w:t>
      </w:r>
    </w:p>
    <w:p>
      <w:pPr>
        <w:spacing w:after="0"/>
        <w:ind w:left="0"/>
        <w:jc w:val="both"/>
      </w:pPr>
      <w:r>
        <w:rPr>
          <w:rFonts w:ascii="Times New Roman"/>
          <w:b w:val="false"/>
          <w:i w:val="false"/>
          <w:color w:val="000000"/>
          <w:sz w:val="28"/>
        </w:rPr>
        <w:t xml:space="preserve">                            специалистов с музыкальным </w:t>
      </w:r>
    </w:p>
    <w:p>
      <w:pPr>
        <w:spacing w:after="0"/>
        <w:ind w:left="0"/>
        <w:jc w:val="both"/>
      </w:pPr>
      <w:r>
        <w:rPr>
          <w:rFonts w:ascii="Times New Roman"/>
          <w:b w:val="false"/>
          <w:i w:val="false"/>
          <w:color w:val="000000"/>
          <w:sz w:val="28"/>
        </w:rPr>
        <w:t xml:space="preserve">                            образованием. </w:t>
      </w:r>
    </w:p>
    <w:p>
      <w:pPr>
        <w:spacing w:after="0"/>
        <w:ind w:left="0"/>
        <w:jc w:val="both"/>
      </w:pPr>
      <w:r>
        <w:rPr>
          <w:rFonts w:ascii="Times New Roman"/>
          <w:b w:val="false"/>
          <w:i w:val="false"/>
          <w:color w:val="000000"/>
          <w:sz w:val="28"/>
        </w:rPr>
        <w:t xml:space="preserve">2        032  Казахская     Содержание сотрудников   В течение Министерство </w:t>
      </w:r>
    </w:p>
    <w:p>
      <w:pPr>
        <w:spacing w:after="0"/>
        <w:ind w:left="0"/>
        <w:jc w:val="both"/>
      </w:pPr>
      <w:r>
        <w:rPr>
          <w:rFonts w:ascii="Times New Roman"/>
          <w:b w:val="false"/>
          <w:i w:val="false"/>
          <w:color w:val="000000"/>
          <w:sz w:val="28"/>
        </w:rPr>
        <w:t xml:space="preserve">              национальная  академии в целях         2002 года образования </w:t>
      </w:r>
    </w:p>
    <w:p>
      <w:pPr>
        <w:spacing w:after="0"/>
        <w:ind w:left="0"/>
        <w:jc w:val="both"/>
      </w:pPr>
      <w:r>
        <w:rPr>
          <w:rFonts w:ascii="Times New Roman"/>
          <w:b w:val="false"/>
          <w:i w:val="false"/>
          <w:color w:val="000000"/>
          <w:sz w:val="28"/>
        </w:rPr>
        <w:t xml:space="preserve">              академия      организации учебно-                и науки </w:t>
      </w:r>
    </w:p>
    <w:p>
      <w:pPr>
        <w:spacing w:after="0"/>
        <w:ind w:left="0"/>
        <w:jc w:val="both"/>
      </w:pPr>
      <w:r>
        <w:rPr>
          <w:rFonts w:ascii="Times New Roman"/>
          <w:b w:val="false"/>
          <w:i w:val="false"/>
          <w:color w:val="000000"/>
          <w:sz w:val="28"/>
        </w:rPr>
        <w:t xml:space="preserve">              искусств      воспитательной, культурно-         Республики </w:t>
      </w:r>
    </w:p>
    <w:p>
      <w:pPr>
        <w:spacing w:after="0"/>
        <w:ind w:left="0"/>
        <w:jc w:val="both"/>
      </w:pPr>
      <w:r>
        <w:rPr>
          <w:rFonts w:ascii="Times New Roman"/>
          <w:b w:val="false"/>
          <w:i w:val="false"/>
          <w:color w:val="000000"/>
          <w:sz w:val="28"/>
        </w:rPr>
        <w:t xml:space="preserve">              им. Т.К.      просветительной,                   Казахстан, </w:t>
      </w:r>
    </w:p>
    <w:p>
      <w:pPr>
        <w:spacing w:after="0"/>
        <w:ind w:left="0"/>
        <w:jc w:val="both"/>
      </w:pPr>
      <w:r>
        <w:rPr>
          <w:rFonts w:ascii="Times New Roman"/>
          <w:b w:val="false"/>
          <w:i w:val="false"/>
          <w:color w:val="000000"/>
          <w:sz w:val="28"/>
        </w:rPr>
        <w:t xml:space="preserve">              Жургенова     методической работы,               Казахская </w:t>
      </w:r>
    </w:p>
    <w:p>
      <w:pPr>
        <w:spacing w:after="0"/>
        <w:ind w:left="0"/>
        <w:jc w:val="both"/>
      </w:pPr>
      <w:r>
        <w:rPr>
          <w:rFonts w:ascii="Times New Roman"/>
          <w:b w:val="false"/>
          <w:i w:val="false"/>
          <w:color w:val="000000"/>
          <w:sz w:val="28"/>
        </w:rPr>
        <w:t xml:space="preserve">                            обеспечивающей                     национальная </w:t>
      </w:r>
    </w:p>
    <w:p>
      <w:pPr>
        <w:spacing w:after="0"/>
        <w:ind w:left="0"/>
        <w:jc w:val="both"/>
      </w:pPr>
      <w:r>
        <w:rPr>
          <w:rFonts w:ascii="Times New Roman"/>
          <w:b w:val="false"/>
          <w:i w:val="false"/>
          <w:color w:val="000000"/>
          <w:sz w:val="28"/>
        </w:rPr>
        <w:t xml:space="preserve">                            образовательный процесс;           академия </w:t>
      </w:r>
    </w:p>
    <w:p>
      <w:pPr>
        <w:spacing w:after="0"/>
        <w:ind w:left="0"/>
        <w:jc w:val="both"/>
      </w:pPr>
      <w:r>
        <w:rPr>
          <w:rFonts w:ascii="Times New Roman"/>
          <w:b w:val="false"/>
          <w:i w:val="false"/>
          <w:color w:val="000000"/>
          <w:sz w:val="28"/>
        </w:rPr>
        <w:t xml:space="preserve">                            сотрудничество в области           искусств </w:t>
      </w:r>
    </w:p>
    <w:p>
      <w:pPr>
        <w:spacing w:after="0"/>
        <w:ind w:left="0"/>
        <w:jc w:val="both"/>
      </w:pPr>
      <w:r>
        <w:rPr>
          <w:rFonts w:ascii="Times New Roman"/>
          <w:b w:val="false"/>
          <w:i w:val="false"/>
          <w:color w:val="000000"/>
          <w:sz w:val="28"/>
        </w:rPr>
        <w:t xml:space="preserve">                            образовательных программ.          им. Т.К. </w:t>
      </w:r>
    </w:p>
    <w:p>
      <w:pPr>
        <w:spacing w:after="0"/>
        <w:ind w:left="0"/>
        <w:jc w:val="both"/>
      </w:pPr>
      <w:r>
        <w:rPr>
          <w:rFonts w:ascii="Times New Roman"/>
          <w:b w:val="false"/>
          <w:i w:val="false"/>
          <w:color w:val="000000"/>
          <w:sz w:val="28"/>
        </w:rPr>
        <w:t xml:space="preserve">                            Обучение среднегодового            Жургенова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1034 студентов, выпуск </w:t>
      </w:r>
    </w:p>
    <w:p>
      <w:pPr>
        <w:spacing w:after="0"/>
        <w:ind w:left="0"/>
        <w:jc w:val="both"/>
      </w:pPr>
      <w:r>
        <w:rPr>
          <w:rFonts w:ascii="Times New Roman"/>
          <w:b w:val="false"/>
          <w:i w:val="false"/>
          <w:color w:val="000000"/>
          <w:sz w:val="28"/>
        </w:rPr>
        <w:t xml:space="preserve">                            269 специалистов </w:t>
      </w:r>
    </w:p>
    <w:p>
      <w:pPr>
        <w:spacing w:after="0"/>
        <w:ind w:left="0"/>
        <w:jc w:val="both"/>
      </w:pPr>
      <w:r>
        <w:rPr>
          <w:rFonts w:ascii="Times New Roman"/>
          <w:b w:val="false"/>
          <w:i w:val="false"/>
          <w:color w:val="000000"/>
          <w:sz w:val="28"/>
        </w:rPr>
        <w:t xml:space="preserve">                            искусства.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w:t>
      </w:r>
    </w:p>
    <w:bookmarkStart w:name="z53" w:id="34"/>
    <w:p>
      <w:pPr>
        <w:spacing w:after="0"/>
        <w:ind w:left="0"/>
        <w:jc w:val="both"/>
      </w:pPr>
      <w:r>
        <w:rPr>
          <w:rFonts w:ascii="Times New Roman"/>
          <w:b w:val="false"/>
          <w:i w:val="false"/>
          <w:color w:val="000000"/>
          <w:sz w:val="28"/>
        </w:rPr>
        <w:t xml:space="preserve">
                                               Приложение 16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54" w:id="3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050 </w:t>
      </w:r>
      <w:r>
        <w:br/>
      </w:r>
      <w:r>
        <w:rPr>
          <w:rFonts w:ascii="Times New Roman"/>
          <w:b w:val="false"/>
          <w:i w:val="false"/>
          <w:color w:val="000000"/>
          <w:sz w:val="28"/>
        </w:rPr>
        <w:t>
</w:t>
      </w:r>
      <w:r>
        <w:rPr>
          <w:rFonts w:ascii="Times New Roman"/>
          <w:b/>
          <w:i w:val="false"/>
          <w:color w:val="000000"/>
          <w:sz w:val="28"/>
        </w:rPr>
        <w:t xml:space="preserve">            "Подготовка кадров в высших учебных заведениях </w:t>
      </w:r>
      <w:r>
        <w:br/>
      </w:r>
      <w:r>
        <w:rPr>
          <w:rFonts w:ascii="Times New Roman"/>
          <w:b w:val="false"/>
          <w:i w:val="false"/>
          <w:color w:val="000000"/>
          <w:sz w:val="28"/>
        </w:rPr>
        <w:t>
</w:t>
      </w:r>
      <w:r>
        <w:rPr>
          <w:rFonts w:ascii="Times New Roman"/>
          <w:b/>
          <w:i w:val="false"/>
          <w:color w:val="000000"/>
          <w:sz w:val="28"/>
        </w:rPr>
        <w:t xml:space="preserve">            внутри страны по государственным образовательным </w:t>
      </w:r>
      <w:r>
        <w:br/>
      </w:r>
      <w:r>
        <w:rPr>
          <w:rFonts w:ascii="Times New Roman"/>
          <w:b w:val="false"/>
          <w:i w:val="false"/>
          <w:color w:val="000000"/>
          <w:sz w:val="28"/>
        </w:rPr>
        <w:t>
</w:t>
      </w:r>
      <w:r>
        <w:rPr>
          <w:rFonts w:ascii="Times New Roman"/>
          <w:b/>
          <w:i w:val="false"/>
          <w:color w:val="000000"/>
          <w:sz w:val="28"/>
        </w:rPr>
        <w:t xml:space="preserve">                        грантам" на 2002 год </w:t>
      </w:r>
    </w:p>
    <w:bookmarkEnd w:id="35"/>
    <w:bookmarkStart w:name="z55" w:id="36"/>
    <w:p>
      <w:pPr>
        <w:spacing w:after="0"/>
        <w:ind w:left="0"/>
        <w:jc w:val="both"/>
      </w:pPr>
      <w:r>
        <w:rPr>
          <w:rFonts w:ascii="Times New Roman"/>
          <w:b w:val="false"/>
          <w:i w:val="false"/>
          <w:color w:val="000000"/>
          <w:sz w:val="28"/>
        </w:rPr>
        <w:t xml:space="preserve">
      1. Стоимость: 3 546 581 тысяча тенге (три миллиарда пятьсот сорок шесть миллионов пятьсот восемьдесят одна тысяча тенге). </w:t>
      </w:r>
      <w:r>
        <w:br/>
      </w:r>
      <w:r>
        <w:rPr>
          <w:rFonts w:ascii="Times New Roman"/>
          <w:b w:val="false"/>
          <w:i w:val="false"/>
          <w:color w:val="000000"/>
          <w:sz w:val="28"/>
        </w:rPr>
        <w:t>
      2. Нормативно-правовая основа бюджетной программы: статьи 4, 13, 43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постановление Правительства Республики Казахстан от 25 ноября 1999 года N 1781 </w:t>
      </w:r>
      <w:r>
        <w:rPr>
          <w:rFonts w:ascii="Times New Roman"/>
          <w:b w:val="false"/>
          <w:i w:val="false"/>
          <w:color w:val="000000"/>
          <w:sz w:val="28"/>
        </w:rPr>
        <w:t xml:space="preserve">P991781_ </w:t>
      </w:r>
      <w:r>
        <w:rPr>
          <w:rFonts w:ascii="Times New Roman"/>
          <w:b w:val="false"/>
          <w:i w:val="false"/>
          <w:color w:val="000000"/>
          <w:sz w:val="28"/>
        </w:rPr>
        <w:t xml:space="preserve"> "О государственном образовательном гранте", постановление Правительства Республики Казахстан от 24 апреля 1999 года N 464 </w:t>
      </w:r>
      <w:r>
        <w:rPr>
          <w:rFonts w:ascii="Times New Roman"/>
          <w:b w:val="false"/>
          <w:i w:val="false"/>
          <w:color w:val="000000"/>
          <w:sz w:val="28"/>
        </w:rPr>
        <w:t xml:space="preserve">P990464_ </w:t>
      </w:r>
      <w:r>
        <w:rPr>
          <w:rFonts w:ascii="Times New Roman"/>
          <w:b w:val="false"/>
          <w:i w:val="false"/>
          <w:color w:val="000000"/>
          <w:sz w:val="28"/>
        </w:rPr>
        <w:t xml:space="preserve"> "О новой модели формирования студенческого контингента государственных высших учебных заведений в Республике Казахстан", постановление Правительства Республики Казахстан от 30 мая 2001 года N 738 </w:t>
      </w:r>
      <w:r>
        <w:rPr>
          <w:rFonts w:ascii="Times New Roman"/>
          <w:b w:val="false"/>
          <w:i w:val="false"/>
          <w:color w:val="000000"/>
          <w:sz w:val="28"/>
        </w:rPr>
        <w:t xml:space="preserve">P010738_ </w:t>
      </w:r>
      <w:r>
        <w:rPr>
          <w:rFonts w:ascii="Times New Roman"/>
          <w:b w:val="false"/>
          <w:i w:val="false"/>
          <w:color w:val="000000"/>
          <w:sz w:val="28"/>
        </w:rPr>
        <w:t xml:space="preserve">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2001/2002 учебный год". </w:t>
      </w:r>
      <w:r>
        <w:br/>
      </w:r>
      <w:r>
        <w:rPr>
          <w:rFonts w:ascii="Times New Roman"/>
          <w:b w:val="false"/>
          <w:i w:val="false"/>
          <w:color w:val="000000"/>
          <w:sz w:val="28"/>
        </w:rPr>
        <w:t xml:space="preserve">
      3. Источник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w:t>
      </w:r>
      <w:r>
        <w:br/>
      </w:r>
      <w:r>
        <w:rPr>
          <w:rFonts w:ascii="Times New Roman"/>
          <w:b w:val="false"/>
          <w:i w:val="false"/>
          <w:color w:val="000000"/>
          <w:sz w:val="28"/>
        </w:rPr>
        <w:t xml:space="preserve">
      5. Задачи бюджетной программы: качественная подготовка специалистов с высшим профессиональным образованием на безвозмездной основе; совершенствование механизма предоставления государственных образовательных грантов для получения высшего профессионального образования, создание новых правовых, научно-методических, финансово-материальных условий и кадрового обеспечения системы образования. </w:t>
      </w:r>
      <w:r>
        <w:br/>
      </w:r>
      <w:r>
        <w:rPr>
          <w:rFonts w:ascii="Times New Roman"/>
          <w:b w:val="false"/>
          <w:i w:val="false"/>
          <w:color w:val="000000"/>
          <w:sz w:val="28"/>
        </w:rPr>
        <w:t xml:space="preserve">
      6. План мероприятий по реализации бюджетной программы: </w:t>
      </w:r>
    </w:p>
    <w:bookmarkEnd w:id="3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050       Подготовка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внутри страны </w:t>
      </w:r>
    </w:p>
    <w:p>
      <w:pPr>
        <w:spacing w:after="0"/>
        <w:ind w:left="0"/>
        <w:jc w:val="both"/>
      </w:pPr>
      <w:r>
        <w:rPr>
          <w:rFonts w:ascii="Times New Roman"/>
          <w:b w:val="false"/>
          <w:i w:val="false"/>
          <w:color w:val="000000"/>
          <w:sz w:val="28"/>
        </w:rPr>
        <w:t xml:space="preserve">              по государст- </w:t>
      </w:r>
    </w:p>
    <w:p>
      <w:pPr>
        <w:spacing w:after="0"/>
        <w:ind w:left="0"/>
        <w:jc w:val="both"/>
      </w:pPr>
      <w:r>
        <w:rPr>
          <w:rFonts w:ascii="Times New Roman"/>
          <w:b w:val="false"/>
          <w:i w:val="false"/>
          <w:color w:val="000000"/>
          <w:sz w:val="28"/>
        </w:rPr>
        <w:t xml:space="preserve">              венным образо- </w:t>
      </w:r>
    </w:p>
    <w:p>
      <w:pPr>
        <w:spacing w:after="0"/>
        <w:ind w:left="0"/>
        <w:jc w:val="both"/>
      </w:pPr>
      <w:r>
        <w:rPr>
          <w:rFonts w:ascii="Times New Roman"/>
          <w:b w:val="false"/>
          <w:i w:val="false"/>
          <w:color w:val="000000"/>
          <w:sz w:val="28"/>
        </w:rPr>
        <w:t xml:space="preserve">              вательным </w:t>
      </w:r>
    </w:p>
    <w:p>
      <w:pPr>
        <w:spacing w:after="0"/>
        <w:ind w:left="0"/>
        <w:jc w:val="both"/>
      </w:pPr>
      <w:r>
        <w:rPr>
          <w:rFonts w:ascii="Times New Roman"/>
          <w:b w:val="false"/>
          <w:i w:val="false"/>
          <w:color w:val="000000"/>
          <w:sz w:val="28"/>
        </w:rPr>
        <w:t xml:space="preserve">              грантам </w:t>
      </w:r>
    </w:p>
    <w:p>
      <w:pPr>
        <w:spacing w:after="0"/>
        <w:ind w:left="0"/>
        <w:jc w:val="both"/>
      </w:pPr>
      <w:r>
        <w:rPr>
          <w:rFonts w:ascii="Times New Roman"/>
          <w:b w:val="false"/>
          <w:i w:val="false"/>
          <w:color w:val="000000"/>
          <w:sz w:val="28"/>
        </w:rPr>
        <w:t xml:space="preserve">1        034  Подготовка   Прием студентов в        Сентябрь-  Министерство </w:t>
      </w:r>
    </w:p>
    <w:p>
      <w:pPr>
        <w:spacing w:after="0"/>
        <w:ind w:left="0"/>
        <w:jc w:val="both"/>
      </w:pPr>
      <w:r>
        <w:rPr>
          <w:rFonts w:ascii="Times New Roman"/>
          <w:b w:val="false"/>
          <w:i w:val="false"/>
          <w:color w:val="000000"/>
          <w:sz w:val="28"/>
        </w:rPr>
        <w:t xml:space="preserve">              кадров в     соответствии с государс- декабрь    образования </w:t>
      </w:r>
    </w:p>
    <w:p>
      <w:pPr>
        <w:spacing w:after="0"/>
        <w:ind w:left="0"/>
        <w:jc w:val="both"/>
      </w:pPr>
      <w:r>
        <w:rPr>
          <w:rFonts w:ascii="Times New Roman"/>
          <w:b w:val="false"/>
          <w:i w:val="false"/>
          <w:color w:val="000000"/>
          <w:sz w:val="28"/>
        </w:rPr>
        <w:t xml:space="preserve">              высших       твенным образовательным  2002 года  и науки </w:t>
      </w:r>
    </w:p>
    <w:p>
      <w:pPr>
        <w:spacing w:after="0"/>
        <w:ind w:left="0"/>
        <w:jc w:val="both"/>
      </w:pPr>
      <w:r>
        <w:rPr>
          <w:rFonts w:ascii="Times New Roman"/>
          <w:b w:val="false"/>
          <w:i w:val="false"/>
          <w:color w:val="000000"/>
          <w:sz w:val="28"/>
        </w:rPr>
        <w:t xml:space="preserve">              учебных      заказом на подготовку               Республики </w:t>
      </w:r>
    </w:p>
    <w:p>
      <w:pPr>
        <w:spacing w:after="0"/>
        <w:ind w:left="0"/>
        <w:jc w:val="both"/>
      </w:pPr>
      <w:r>
        <w:rPr>
          <w:rFonts w:ascii="Times New Roman"/>
          <w:b w:val="false"/>
          <w:i w:val="false"/>
          <w:color w:val="000000"/>
          <w:sz w:val="28"/>
        </w:rPr>
        <w:t xml:space="preserve">              заведениях   специалистов с высшим               Казахстан </w:t>
      </w:r>
    </w:p>
    <w:p>
      <w:pPr>
        <w:spacing w:after="0"/>
        <w:ind w:left="0"/>
        <w:jc w:val="both"/>
      </w:pPr>
      <w:r>
        <w:rPr>
          <w:rFonts w:ascii="Times New Roman"/>
          <w:b w:val="false"/>
          <w:i w:val="false"/>
          <w:color w:val="000000"/>
          <w:sz w:val="28"/>
        </w:rPr>
        <w:t xml:space="preserve">              страны в     профессиональным и   </w:t>
      </w:r>
    </w:p>
    <w:p>
      <w:pPr>
        <w:spacing w:after="0"/>
        <w:ind w:left="0"/>
        <w:jc w:val="both"/>
      </w:pPr>
      <w:r>
        <w:rPr>
          <w:rFonts w:ascii="Times New Roman"/>
          <w:b w:val="false"/>
          <w:i w:val="false"/>
          <w:color w:val="000000"/>
          <w:sz w:val="28"/>
        </w:rPr>
        <w:t xml:space="preserve">              рамках       послевузовским профес- </w:t>
      </w:r>
    </w:p>
    <w:p>
      <w:pPr>
        <w:spacing w:after="0"/>
        <w:ind w:left="0"/>
        <w:jc w:val="both"/>
      </w:pPr>
      <w:r>
        <w:rPr>
          <w:rFonts w:ascii="Times New Roman"/>
          <w:b w:val="false"/>
          <w:i w:val="false"/>
          <w:color w:val="000000"/>
          <w:sz w:val="28"/>
        </w:rPr>
        <w:t xml:space="preserve">              нового       сиональным образованием, </w:t>
      </w:r>
    </w:p>
    <w:p>
      <w:pPr>
        <w:spacing w:after="0"/>
        <w:ind w:left="0"/>
        <w:jc w:val="both"/>
      </w:pPr>
      <w:r>
        <w:rPr>
          <w:rFonts w:ascii="Times New Roman"/>
          <w:b w:val="false"/>
          <w:i w:val="false"/>
          <w:color w:val="000000"/>
          <w:sz w:val="28"/>
        </w:rPr>
        <w:t xml:space="preserve">              приема       утверждаемым ежегодно </w:t>
      </w:r>
    </w:p>
    <w:p>
      <w:pPr>
        <w:spacing w:after="0"/>
        <w:ind w:left="0"/>
        <w:jc w:val="both"/>
      </w:pPr>
      <w:r>
        <w:rPr>
          <w:rFonts w:ascii="Times New Roman"/>
          <w:b w:val="false"/>
          <w:i w:val="false"/>
          <w:color w:val="000000"/>
          <w:sz w:val="28"/>
        </w:rPr>
        <w:t xml:space="preserve">                           постановлением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Проведение </w:t>
      </w:r>
    </w:p>
    <w:p>
      <w:pPr>
        <w:spacing w:after="0"/>
        <w:ind w:left="0"/>
        <w:jc w:val="both"/>
      </w:pPr>
      <w:r>
        <w:rPr>
          <w:rFonts w:ascii="Times New Roman"/>
          <w:b w:val="false"/>
          <w:i w:val="false"/>
          <w:color w:val="000000"/>
          <w:sz w:val="28"/>
        </w:rPr>
        <w:t xml:space="preserve">                           учебного процесса в </w:t>
      </w:r>
    </w:p>
    <w:p>
      <w:pPr>
        <w:spacing w:after="0"/>
        <w:ind w:left="0"/>
        <w:jc w:val="both"/>
      </w:pPr>
      <w:r>
        <w:rPr>
          <w:rFonts w:ascii="Times New Roman"/>
          <w:b w:val="false"/>
          <w:i w:val="false"/>
          <w:color w:val="000000"/>
          <w:sz w:val="28"/>
        </w:rPr>
        <w:t xml:space="preserve">                           соответствии с государс- </w:t>
      </w:r>
    </w:p>
    <w:p>
      <w:pPr>
        <w:spacing w:after="0"/>
        <w:ind w:left="0"/>
        <w:jc w:val="both"/>
      </w:pPr>
      <w:r>
        <w:rPr>
          <w:rFonts w:ascii="Times New Roman"/>
          <w:b w:val="false"/>
          <w:i w:val="false"/>
          <w:color w:val="000000"/>
          <w:sz w:val="28"/>
        </w:rPr>
        <w:t xml:space="preserve">                           твенными стандартами </w:t>
      </w:r>
    </w:p>
    <w:p>
      <w:pPr>
        <w:spacing w:after="0"/>
        <w:ind w:left="0"/>
        <w:jc w:val="both"/>
      </w:pPr>
      <w:r>
        <w:rPr>
          <w:rFonts w:ascii="Times New Roman"/>
          <w:b w:val="false"/>
          <w:i w:val="false"/>
          <w:color w:val="000000"/>
          <w:sz w:val="28"/>
        </w:rPr>
        <w:t xml:space="preserve">                           образования, осуществление </w:t>
      </w:r>
    </w:p>
    <w:p>
      <w:pPr>
        <w:spacing w:after="0"/>
        <w:ind w:left="0"/>
        <w:jc w:val="both"/>
      </w:pPr>
      <w:r>
        <w:rPr>
          <w:rFonts w:ascii="Times New Roman"/>
          <w:b w:val="false"/>
          <w:i w:val="false"/>
          <w:color w:val="000000"/>
          <w:sz w:val="28"/>
        </w:rPr>
        <w:t xml:space="preserve">                           образовательной </w:t>
      </w:r>
    </w:p>
    <w:p>
      <w:pPr>
        <w:spacing w:after="0"/>
        <w:ind w:left="0"/>
        <w:jc w:val="both"/>
      </w:pPr>
      <w:r>
        <w:rPr>
          <w:rFonts w:ascii="Times New Roman"/>
          <w:b w:val="false"/>
          <w:i w:val="false"/>
          <w:color w:val="000000"/>
          <w:sz w:val="28"/>
        </w:rPr>
        <w:t xml:space="preserve">                           деятельности, включающей </w:t>
      </w:r>
    </w:p>
    <w:p>
      <w:pPr>
        <w:spacing w:after="0"/>
        <w:ind w:left="0"/>
        <w:jc w:val="both"/>
      </w:pPr>
      <w:r>
        <w:rPr>
          <w:rFonts w:ascii="Times New Roman"/>
          <w:b w:val="false"/>
          <w:i w:val="false"/>
          <w:color w:val="000000"/>
          <w:sz w:val="28"/>
        </w:rPr>
        <w:t xml:space="preserve">                           учебную, методическую, </w:t>
      </w:r>
    </w:p>
    <w:p>
      <w:pPr>
        <w:spacing w:after="0"/>
        <w:ind w:left="0"/>
        <w:jc w:val="both"/>
      </w:pPr>
      <w:r>
        <w:rPr>
          <w:rFonts w:ascii="Times New Roman"/>
          <w:b w:val="false"/>
          <w:i w:val="false"/>
          <w:color w:val="000000"/>
          <w:sz w:val="28"/>
        </w:rPr>
        <w:t xml:space="preserve">                           научную,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совершенс- </w:t>
      </w:r>
    </w:p>
    <w:p>
      <w:pPr>
        <w:spacing w:after="0"/>
        <w:ind w:left="0"/>
        <w:jc w:val="both"/>
      </w:pPr>
      <w:r>
        <w:rPr>
          <w:rFonts w:ascii="Times New Roman"/>
          <w:b w:val="false"/>
          <w:i w:val="false"/>
          <w:color w:val="000000"/>
          <w:sz w:val="28"/>
        </w:rPr>
        <w:t xml:space="preserve">                           твование образовательных </w:t>
      </w:r>
    </w:p>
    <w:p>
      <w:pPr>
        <w:spacing w:after="0"/>
        <w:ind w:left="0"/>
        <w:jc w:val="both"/>
      </w:pPr>
      <w:r>
        <w:rPr>
          <w:rFonts w:ascii="Times New Roman"/>
          <w:b w:val="false"/>
          <w:i w:val="false"/>
          <w:color w:val="000000"/>
          <w:sz w:val="28"/>
        </w:rPr>
        <w:t xml:space="preserve">                           программ, внедрение </w:t>
      </w:r>
    </w:p>
    <w:p>
      <w:pPr>
        <w:spacing w:after="0"/>
        <w:ind w:left="0"/>
        <w:jc w:val="both"/>
      </w:pPr>
      <w:r>
        <w:rPr>
          <w:rFonts w:ascii="Times New Roman"/>
          <w:b w:val="false"/>
          <w:i w:val="false"/>
          <w:color w:val="000000"/>
          <w:sz w:val="28"/>
        </w:rPr>
        <w:t xml:space="preserve">                           новых информационных </w:t>
      </w:r>
    </w:p>
    <w:p>
      <w:pPr>
        <w:spacing w:after="0"/>
        <w:ind w:left="0"/>
        <w:jc w:val="both"/>
      </w:pPr>
      <w:r>
        <w:rPr>
          <w:rFonts w:ascii="Times New Roman"/>
          <w:b w:val="false"/>
          <w:i w:val="false"/>
          <w:color w:val="000000"/>
          <w:sz w:val="28"/>
        </w:rPr>
        <w:t xml:space="preserve">                           технологий обучения.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4906 студентов. </w:t>
      </w:r>
    </w:p>
    <w:p>
      <w:pPr>
        <w:spacing w:after="0"/>
        <w:ind w:left="0"/>
        <w:jc w:val="both"/>
      </w:pPr>
      <w:r>
        <w:rPr>
          <w:rFonts w:ascii="Times New Roman"/>
          <w:b w:val="false"/>
          <w:i w:val="false"/>
          <w:color w:val="000000"/>
          <w:sz w:val="28"/>
        </w:rPr>
        <w:t xml:space="preserve">2        091  Подготовка   Проведение учебного       В течение Министерство </w:t>
      </w:r>
    </w:p>
    <w:p>
      <w:pPr>
        <w:spacing w:after="0"/>
        <w:ind w:left="0"/>
        <w:jc w:val="both"/>
      </w:pPr>
      <w:r>
        <w:rPr>
          <w:rFonts w:ascii="Times New Roman"/>
          <w:b w:val="false"/>
          <w:i w:val="false"/>
          <w:color w:val="000000"/>
          <w:sz w:val="28"/>
        </w:rPr>
        <w:t xml:space="preserve">              кадров в     процесса в соответствии   2002 года образования </w:t>
      </w:r>
    </w:p>
    <w:p>
      <w:pPr>
        <w:spacing w:after="0"/>
        <w:ind w:left="0"/>
        <w:jc w:val="both"/>
      </w:pPr>
      <w:r>
        <w:rPr>
          <w:rFonts w:ascii="Times New Roman"/>
          <w:b w:val="false"/>
          <w:i w:val="false"/>
          <w:color w:val="000000"/>
          <w:sz w:val="28"/>
        </w:rPr>
        <w:t xml:space="preserve">              высших       с государственными                  и науки </w:t>
      </w:r>
    </w:p>
    <w:p>
      <w:pPr>
        <w:spacing w:after="0"/>
        <w:ind w:left="0"/>
        <w:jc w:val="both"/>
      </w:pPr>
      <w:r>
        <w:rPr>
          <w:rFonts w:ascii="Times New Roman"/>
          <w:b w:val="false"/>
          <w:i w:val="false"/>
          <w:color w:val="000000"/>
          <w:sz w:val="28"/>
        </w:rPr>
        <w:t xml:space="preserve">              учебных      стандартами образования,            Республики </w:t>
      </w:r>
    </w:p>
    <w:p>
      <w:pPr>
        <w:spacing w:after="0"/>
        <w:ind w:left="0"/>
        <w:jc w:val="both"/>
      </w:pPr>
      <w:r>
        <w:rPr>
          <w:rFonts w:ascii="Times New Roman"/>
          <w:b w:val="false"/>
          <w:i w:val="false"/>
          <w:color w:val="000000"/>
          <w:sz w:val="28"/>
        </w:rPr>
        <w:t xml:space="preserve">              заведениях   осуществление образова-             Казахстан </w:t>
      </w:r>
    </w:p>
    <w:p>
      <w:pPr>
        <w:spacing w:after="0"/>
        <w:ind w:left="0"/>
        <w:jc w:val="both"/>
      </w:pPr>
      <w:r>
        <w:rPr>
          <w:rFonts w:ascii="Times New Roman"/>
          <w:b w:val="false"/>
          <w:i w:val="false"/>
          <w:color w:val="000000"/>
          <w:sz w:val="28"/>
        </w:rPr>
        <w:t xml:space="preserve">              внутри       тельной деятельности, </w:t>
      </w:r>
    </w:p>
    <w:p>
      <w:pPr>
        <w:spacing w:after="0"/>
        <w:ind w:left="0"/>
        <w:jc w:val="both"/>
      </w:pPr>
      <w:r>
        <w:rPr>
          <w:rFonts w:ascii="Times New Roman"/>
          <w:b w:val="false"/>
          <w:i w:val="false"/>
          <w:color w:val="000000"/>
          <w:sz w:val="28"/>
        </w:rPr>
        <w:t xml:space="preserve">              страны       включающей учебную, </w:t>
      </w:r>
    </w:p>
    <w:p>
      <w:pPr>
        <w:spacing w:after="0"/>
        <w:ind w:left="0"/>
        <w:jc w:val="both"/>
      </w:pPr>
      <w:r>
        <w:rPr>
          <w:rFonts w:ascii="Times New Roman"/>
          <w:b w:val="false"/>
          <w:i w:val="false"/>
          <w:color w:val="000000"/>
          <w:sz w:val="28"/>
        </w:rPr>
        <w:t xml:space="preserve">                           методическую, научную,                          </w:t>
      </w:r>
    </w:p>
    <w:p>
      <w:pPr>
        <w:spacing w:after="0"/>
        <w:ind w:left="0"/>
        <w:jc w:val="both"/>
      </w:pPr>
      <w:r>
        <w:rPr>
          <w:rFonts w:ascii="Times New Roman"/>
          <w:b w:val="false"/>
          <w:i w:val="false"/>
          <w:color w:val="000000"/>
          <w:sz w:val="28"/>
        </w:rPr>
        <w:t xml:space="preserve">                           культурно-просвети- </w:t>
      </w:r>
    </w:p>
    <w:p>
      <w:pPr>
        <w:spacing w:after="0"/>
        <w:ind w:left="0"/>
        <w:jc w:val="both"/>
      </w:pPr>
      <w:r>
        <w:rPr>
          <w:rFonts w:ascii="Times New Roman"/>
          <w:b w:val="false"/>
          <w:i w:val="false"/>
          <w:color w:val="000000"/>
          <w:sz w:val="28"/>
        </w:rPr>
        <w:t xml:space="preserve">                           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совершенс- </w:t>
      </w:r>
    </w:p>
    <w:p>
      <w:pPr>
        <w:spacing w:after="0"/>
        <w:ind w:left="0"/>
        <w:jc w:val="both"/>
      </w:pPr>
      <w:r>
        <w:rPr>
          <w:rFonts w:ascii="Times New Roman"/>
          <w:b w:val="false"/>
          <w:i w:val="false"/>
          <w:color w:val="000000"/>
          <w:sz w:val="28"/>
        </w:rPr>
        <w:t xml:space="preserve">                           твование образовательных </w:t>
      </w:r>
    </w:p>
    <w:p>
      <w:pPr>
        <w:spacing w:after="0"/>
        <w:ind w:left="0"/>
        <w:jc w:val="both"/>
      </w:pPr>
      <w:r>
        <w:rPr>
          <w:rFonts w:ascii="Times New Roman"/>
          <w:b w:val="false"/>
          <w:i w:val="false"/>
          <w:color w:val="000000"/>
          <w:sz w:val="28"/>
        </w:rPr>
        <w:t xml:space="preserve">                           программ, внедрение </w:t>
      </w:r>
    </w:p>
    <w:p>
      <w:pPr>
        <w:spacing w:after="0"/>
        <w:ind w:left="0"/>
        <w:jc w:val="both"/>
      </w:pPr>
      <w:r>
        <w:rPr>
          <w:rFonts w:ascii="Times New Roman"/>
          <w:b w:val="false"/>
          <w:i w:val="false"/>
          <w:color w:val="000000"/>
          <w:sz w:val="28"/>
        </w:rPr>
        <w:t xml:space="preserve">                           новых информационных </w:t>
      </w:r>
    </w:p>
    <w:p>
      <w:pPr>
        <w:spacing w:after="0"/>
        <w:ind w:left="0"/>
        <w:jc w:val="both"/>
      </w:pPr>
      <w:r>
        <w:rPr>
          <w:rFonts w:ascii="Times New Roman"/>
          <w:b w:val="false"/>
          <w:i w:val="false"/>
          <w:color w:val="000000"/>
          <w:sz w:val="28"/>
        </w:rPr>
        <w:t xml:space="preserve">                           технологий обучения.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32549 студентов.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уровня доступности профессионального образования путем предоставления государственных образовательных грантов для получения высшего профессионального образования; повышение интеллектуального, культурного и нравственного уровня развития общества. </w:t>
      </w:r>
    </w:p>
    <w:bookmarkStart w:name="z57" w:id="37"/>
    <w:p>
      <w:pPr>
        <w:spacing w:after="0"/>
        <w:ind w:left="0"/>
        <w:jc w:val="both"/>
      </w:pPr>
      <w:r>
        <w:rPr>
          <w:rFonts w:ascii="Times New Roman"/>
          <w:b w:val="false"/>
          <w:i w:val="false"/>
          <w:color w:val="000000"/>
          <w:sz w:val="28"/>
        </w:rPr>
        <w:t xml:space="preserve">
                                               Приложение 17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37"/>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051 </w:t>
      </w:r>
      <w:r>
        <w:br/>
      </w:r>
      <w:r>
        <w:rPr>
          <w:rFonts w:ascii="Times New Roman"/>
          <w:b w:val="false"/>
          <w:i w:val="false"/>
          <w:color w:val="000000"/>
          <w:sz w:val="28"/>
        </w:rPr>
        <w:t>
</w:t>
      </w:r>
      <w:r>
        <w:rPr>
          <w:rFonts w:ascii="Times New Roman"/>
          <w:b/>
          <w:i w:val="false"/>
          <w:color w:val="000000"/>
          <w:sz w:val="28"/>
        </w:rPr>
        <w:t xml:space="preserve">       "Подготовка кадров в высших учебных заведениях за рубежом"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397 499 тысяч тенге (триста девяносто семь миллионов четыреста девяносто девять тысяч тенге). </w:t>
      </w:r>
      <w:r>
        <w:br/>
      </w:r>
      <w:r>
        <w:rPr>
          <w:rFonts w:ascii="Times New Roman"/>
          <w:b w:val="false"/>
          <w:i w:val="false"/>
          <w:color w:val="000000"/>
          <w:sz w:val="28"/>
        </w:rPr>
        <w:t>
      2. Нормативно-правовая основа бюджетной программы: статья 46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Указ Президента Республики Казахстан от 12 октября 2000 года N 470 </w:t>
      </w:r>
      <w:r>
        <w:rPr>
          <w:rFonts w:ascii="Times New Roman"/>
          <w:b w:val="false"/>
          <w:i w:val="false"/>
          <w:color w:val="000000"/>
          <w:sz w:val="28"/>
        </w:rPr>
        <w:t xml:space="preserve">U000470_ </w:t>
      </w:r>
      <w:r>
        <w:rPr>
          <w:rFonts w:ascii="Times New Roman"/>
          <w:b w:val="false"/>
          <w:i w:val="false"/>
          <w:color w:val="000000"/>
          <w:sz w:val="28"/>
        </w:rPr>
        <w:t xml:space="preserve"> "Об утверждении Правил отбора претендентов и присуждения международной стипендии Президента Республики Казахстан "Болашак" и Положения о республиканской комиссии по подготовке кадров за рубежом", постановление Президента Республики Казахстан от 5 ноября 1993 года N 1394 </w:t>
      </w:r>
      <w:r>
        <w:rPr>
          <w:rFonts w:ascii="Times New Roman"/>
          <w:b w:val="false"/>
          <w:i w:val="false"/>
          <w:color w:val="000000"/>
          <w:sz w:val="28"/>
        </w:rPr>
        <w:t xml:space="preserve">K931394_ </w:t>
      </w:r>
      <w:r>
        <w:rPr>
          <w:rFonts w:ascii="Times New Roman"/>
          <w:b w:val="false"/>
          <w:i w:val="false"/>
          <w:color w:val="000000"/>
          <w:sz w:val="28"/>
        </w:rPr>
        <w:t xml:space="preserve"> "Об учреждении Международных стипендий Президента Республики Казахстан "Болашак" для подготовки кадров за рубежом", </w:t>
      </w:r>
      <w:r>
        <w:rPr>
          <w:rFonts w:ascii="Times New Roman"/>
          <w:b w:val="false"/>
          <w:i w:val="false"/>
          <w:color w:val="000000"/>
          <w:sz w:val="28"/>
        </w:rPr>
        <w:t xml:space="preserve">U973375_ </w:t>
      </w:r>
      <w:r>
        <w:rPr>
          <w:rFonts w:ascii="Times New Roman"/>
          <w:b w:val="false"/>
          <w:i w:val="false"/>
          <w:color w:val="000000"/>
          <w:sz w:val="28"/>
        </w:rPr>
        <w:t xml:space="preserve"> Положение о порядке присуждения стипендии Президента Республики Казахстан "Болашак", утвержденное Указом Президента Республики Казахстан от 3 марта 1997 года N 3375.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оказание содействия наиболее талантливой молодежи Казахстана в получении высшего образования на уровне магистра (мастера) в зарубежных высших учебных заведениях, имеющих лучшие показатели согласно публикуемым рейтингам. </w:t>
      </w:r>
      <w:r>
        <w:br/>
      </w:r>
      <w:r>
        <w:rPr>
          <w:rFonts w:ascii="Times New Roman"/>
          <w:b w:val="false"/>
          <w:i w:val="false"/>
          <w:color w:val="000000"/>
          <w:sz w:val="28"/>
        </w:rPr>
        <w:t xml:space="preserve">
      5. Задачи бюджетной программы: подготовка квалифицированных специалистов за рубежом, соответствующих мировому образовательному уровню.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051       Подготовка   Оплата всех видов        В течение Министерство </w:t>
      </w:r>
    </w:p>
    <w:p>
      <w:pPr>
        <w:spacing w:after="0"/>
        <w:ind w:left="0"/>
        <w:jc w:val="both"/>
      </w:pPr>
      <w:r>
        <w:rPr>
          <w:rFonts w:ascii="Times New Roman"/>
          <w:b w:val="false"/>
          <w:i w:val="false"/>
          <w:color w:val="000000"/>
          <w:sz w:val="28"/>
        </w:rPr>
        <w:t xml:space="preserve">              кадров в     расходов за обучение;    2002 года образования </w:t>
      </w:r>
    </w:p>
    <w:p>
      <w:pPr>
        <w:spacing w:after="0"/>
        <w:ind w:left="0"/>
        <w:jc w:val="both"/>
      </w:pPr>
      <w:r>
        <w:rPr>
          <w:rFonts w:ascii="Times New Roman"/>
          <w:b w:val="false"/>
          <w:i w:val="false"/>
          <w:color w:val="000000"/>
          <w:sz w:val="28"/>
        </w:rPr>
        <w:t xml:space="preserve">              высших       оформление выездных и              и науки </w:t>
      </w:r>
    </w:p>
    <w:p>
      <w:pPr>
        <w:spacing w:after="0"/>
        <w:ind w:left="0"/>
        <w:jc w:val="both"/>
      </w:pPr>
      <w:r>
        <w:rPr>
          <w:rFonts w:ascii="Times New Roman"/>
          <w:b w:val="false"/>
          <w:i w:val="false"/>
          <w:color w:val="000000"/>
          <w:sz w:val="28"/>
        </w:rPr>
        <w:t xml:space="preserve">              учебных      въездных виз, оплата               Республики </w:t>
      </w:r>
    </w:p>
    <w:p>
      <w:pPr>
        <w:spacing w:after="0"/>
        <w:ind w:left="0"/>
        <w:jc w:val="both"/>
      </w:pPr>
      <w:r>
        <w:rPr>
          <w:rFonts w:ascii="Times New Roman"/>
          <w:b w:val="false"/>
          <w:i w:val="false"/>
          <w:color w:val="000000"/>
          <w:sz w:val="28"/>
        </w:rPr>
        <w:t xml:space="preserve">              заведениях   анкетных форм                      Казахстан </w:t>
      </w:r>
    </w:p>
    <w:p>
      <w:pPr>
        <w:spacing w:after="0"/>
        <w:ind w:left="0"/>
        <w:jc w:val="both"/>
      </w:pPr>
      <w:r>
        <w:rPr>
          <w:rFonts w:ascii="Times New Roman"/>
          <w:b w:val="false"/>
          <w:i w:val="false"/>
          <w:color w:val="000000"/>
          <w:sz w:val="28"/>
        </w:rPr>
        <w:t xml:space="preserve">              за рубежом   зарубежных высших                               </w:t>
      </w:r>
    </w:p>
    <w:p>
      <w:pPr>
        <w:spacing w:after="0"/>
        <w:ind w:left="0"/>
        <w:jc w:val="both"/>
      </w:pPr>
      <w:r>
        <w:rPr>
          <w:rFonts w:ascii="Times New Roman"/>
          <w:b w:val="false"/>
          <w:i w:val="false"/>
          <w:color w:val="000000"/>
          <w:sz w:val="28"/>
        </w:rPr>
        <w:t xml:space="preserve">                           учебных заведений; </w:t>
      </w:r>
    </w:p>
    <w:p>
      <w:pPr>
        <w:spacing w:after="0"/>
        <w:ind w:left="0"/>
        <w:jc w:val="both"/>
      </w:pPr>
      <w:r>
        <w:rPr>
          <w:rFonts w:ascii="Times New Roman"/>
          <w:b w:val="false"/>
          <w:i w:val="false"/>
          <w:color w:val="000000"/>
          <w:sz w:val="28"/>
        </w:rPr>
        <w:t xml:space="preserve">                           регистрация стипендиатов </w:t>
      </w:r>
    </w:p>
    <w:p>
      <w:pPr>
        <w:spacing w:after="0"/>
        <w:ind w:left="0"/>
        <w:jc w:val="both"/>
      </w:pPr>
      <w:r>
        <w:rPr>
          <w:rFonts w:ascii="Times New Roman"/>
          <w:b w:val="false"/>
          <w:i w:val="false"/>
          <w:color w:val="000000"/>
          <w:sz w:val="28"/>
        </w:rPr>
        <w:t xml:space="preserve">                           в уполномоченных органах </w:t>
      </w:r>
    </w:p>
    <w:p>
      <w:pPr>
        <w:spacing w:after="0"/>
        <w:ind w:left="0"/>
        <w:jc w:val="both"/>
      </w:pPr>
      <w:r>
        <w:rPr>
          <w:rFonts w:ascii="Times New Roman"/>
          <w:b w:val="false"/>
          <w:i w:val="false"/>
          <w:color w:val="000000"/>
          <w:sz w:val="28"/>
        </w:rPr>
        <w:t xml:space="preserve">                           принимающих стран; </w:t>
      </w:r>
    </w:p>
    <w:p>
      <w:pPr>
        <w:spacing w:after="0"/>
        <w:ind w:left="0"/>
        <w:jc w:val="both"/>
      </w:pPr>
      <w:r>
        <w:rPr>
          <w:rFonts w:ascii="Times New Roman"/>
          <w:b w:val="false"/>
          <w:i w:val="false"/>
          <w:color w:val="000000"/>
          <w:sz w:val="28"/>
        </w:rPr>
        <w:t xml:space="preserve">                           оплата расходов по </w:t>
      </w:r>
    </w:p>
    <w:p>
      <w:pPr>
        <w:spacing w:after="0"/>
        <w:ind w:left="0"/>
        <w:jc w:val="both"/>
      </w:pPr>
      <w:r>
        <w:rPr>
          <w:rFonts w:ascii="Times New Roman"/>
          <w:b w:val="false"/>
          <w:i w:val="false"/>
          <w:color w:val="000000"/>
          <w:sz w:val="28"/>
        </w:rPr>
        <w:t xml:space="preserve">                           устройству стипендиатов </w:t>
      </w:r>
    </w:p>
    <w:p>
      <w:pPr>
        <w:spacing w:after="0"/>
        <w:ind w:left="0"/>
        <w:jc w:val="both"/>
      </w:pPr>
      <w:r>
        <w:rPr>
          <w:rFonts w:ascii="Times New Roman"/>
          <w:b w:val="false"/>
          <w:i w:val="false"/>
          <w:color w:val="000000"/>
          <w:sz w:val="28"/>
        </w:rPr>
        <w:t xml:space="preserve">                           в зарубежных высших </w:t>
      </w:r>
    </w:p>
    <w:p>
      <w:pPr>
        <w:spacing w:after="0"/>
        <w:ind w:left="0"/>
        <w:jc w:val="both"/>
      </w:pPr>
      <w:r>
        <w:rPr>
          <w:rFonts w:ascii="Times New Roman"/>
          <w:b w:val="false"/>
          <w:i w:val="false"/>
          <w:color w:val="000000"/>
          <w:sz w:val="28"/>
        </w:rPr>
        <w:t xml:space="preserve">                           учебных заведениях, </w:t>
      </w:r>
    </w:p>
    <w:p>
      <w:pPr>
        <w:spacing w:after="0"/>
        <w:ind w:left="0"/>
        <w:jc w:val="both"/>
      </w:pPr>
      <w:r>
        <w:rPr>
          <w:rFonts w:ascii="Times New Roman"/>
          <w:b w:val="false"/>
          <w:i w:val="false"/>
          <w:color w:val="000000"/>
          <w:sz w:val="28"/>
        </w:rPr>
        <w:t xml:space="preserve">                           телефонной, электронной, </w:t>
      </w:r>
    </w:p>
    <w:p>
      <w:pPr>
        <w:spacing w:after="0"/>
        <w:ind w:left="0"/>
        <w:jc w:val="both"/>
      </w:pPr>
      <w:r>
        <w:rPr>
          <w:rFonts w:ascii="Times New Roman"/>
          <w:b w:val="false"/>
          <w:i w:val="false"/>
          <w:color w:val="000000"/>
          <w:sz w:val="28"/>
        </w:rPr>
        <w:t xml:space="preserve">                           почтовой связи; оплата </w:t>
      </w:r>
    </w:p>
    <w:p>
      <w:pPr>
        <w:spacing w:after="0"/>
        <w:ind w:left="0"/>
        <w:jc w:val="both"/>
      </w:pPr>
      <w:r>
        <w:rPr>
          <w:rFonts w:ascii="Times New Roman"/>
          <w:b w:val="false"/>
          <w:i w:val="false"/>
          <w:color w:val="000000"/>
          <w:sz w:val="28"/>
        </w:rPr>
        <w:t xml:space="preserve">                           расходов зарубежных </w:t>
      </w:r>
    </w:p>
    <w:p>
      <w:pPr>
        <w:spacing w:after="0"/>
        <w:ind w:left="0"/>
        <w:jc w:val="both"/>
      </w:pPr>
      <w:r>
        <w:rPr>
          <w:rFonts w:ascii="Times New Roman"/>
          <w:b w:val="false"/>
          <w:i w:val="false"/>
          <w:color w:val="000000"/>
          <w:sz w:val="28"/>
        </w:rPr>
        <w:t xml:space="preserve">                           посреднических организаций, </w:t>
      </w:r>
    </w:p>
    <w:p>
      <w:pPr>
        <w:spacing w:after="0"/>
        <w:ind w:left="0"/>
        <w:jc w:val="both"/>
      </w:pPr>
      <w:r>
        <w:rPr>
          <w:rFonts w:ascii="Times New Roman"/>
          <w:b w:val="false"/>
          <w:i w:val="false"/>
          <w:color w:val="000000"/>
          <w:sz w:val="28"/>
        </w:rPr>
        <w:t xml:space="preserve">                           связанные с выполнением </w:t>
      </w:r>
    </w:p>
    <w:p>
      <w:pPr>
        <w:spacing w:after="0"/>
        <w:ind w:left="0"/>
        <w:jc w:val="both"/>
      </w:pPr>
      <w:r>
        <w:rPr>
          <w:rFonts w:ascii="Times New Roman"/>
          <w:b w:val="false"/>
          <w:i w:val="false"/>
          <w:color w:val="000000"/>
          <w:sz w:val="28"/>
        </w:rPr>
        <w:t xml:space="preserve">                           их обязательств по </w:t>
      </w:r>
    </w:p>
    <w:p>
      <w:pPr>
        <w:spacing w:after="0"/>
        <w:ind w:left="0"/>
        <w:jc w:val="both"/>
      </w:pPr>
      <w:r>
        <w:rPr>
          <w:rFonts w:ascii="Times New Roman"/>
          <w:b w:val="false"/>
          <w:i w:val="false"/>
          <w:color w:val="000000"/>
          <w:sz w:val="28"/>
        </w:rPr>
        <w:t xml:space="preserve">                           договорам с рабочим органом </w:t>
      </w:r>
    </w:p>
    <w:p>
      <w:pPr>
        <w:spacing w:after="0"/>
        <w:ind w:left="0"/>
        <w:jc w:val="both"/>
      </w:pPr>
      <w:r>
        <w:rPr>
          <w:rFonts w:ascii="Times New Roman"/>
          <w:b w:val="false"/>
          <w:i w:val="false"/>
          <w:color w:val="000000"/>
          <w:sz w:val="28"/>
        </w:rPr>
        <w:t xml:space="preserve">                           республиканской комиссии; </w:t>
      </w:r>
    </w:p>
    <w:p>
      <w:pPr>
        <w:spacing w:after="0"/>
        <w:ind w:left="0"/>
        <w:jc w:val="both"/>
      </w:pPr>
      <w:r>
        <w:rPr>
          <w:rFonts w:ascii="Times New Roman"/>
          <w:b w:val="false"/>
          <w:i w:val="false"/>
          <w:color w:val="000000"/>
          <w:sz w:val="28"/>
        </w:rPr>
        <w:t xml:space="preserve">                           оплата расходов за </w:t>
      </w:r>
    </w:p>
    <w:p>
      <w:pPr>
        <w:spacing w:after="0"/>
        <w:ind w:left="0"/>
        <w:jc w:val="both"/>
      </w:pPr>
      <w:r>
        <w:rPr>
          <w:rFonts w:ascii="Times New Roman"/>
          <w:b w:val="false"/>
          <w:i w:val="false"/>
          <w:color w:val="000000"/>
          <w:sz w:val="28"/>
        </w:rPr>
        <w:t xml:space="preserve">                           проживание, питание, </w:t>
      </w:r>
    </w:p>
    <w:p>
      <w:pPr>
        <w:spacing w:after="0"/>
        <w:ind w:left="0"/>
        <w:jc w:val="both"/>
      </w:pPr>
      <w:r>
        <w:rPr>
          <w:rFonts w:ascii="Times New Roman"/>
          <w:b w:val="false"/>
          <w:i w:val="false"/>
          <w:color w:val="000000"/>
          <w:sz w:val="28"/>
        </w:rPr>
        <w:t xml:space="preserve">                           учебную литературу, </w:t>
      </w:r>
    </w:p>
    <w:p>
      <w:pPr>
        <w:spacing w:after="0"/>
        <w:ind w:left="0"/>
        <w:jc w:val="both"/>
      </w:pPr>
      <w:r>
        <w:rPr>
          <w:rFonts w:ascii="Times New Roman"/>
          <w:b w:val="false"/>
          <w:i w:val="false"/>
          <w:color w:val="000000"/>
          <w:sz w:val="28"/>
        </w:rPr>
        <w:t xml:space="preserve">                           медицинскую страховку, </w:t>
      </w:r>
    </w:p>
    <w:p>
      <w:pPr>
        <w:spacing w:after="0"/>
        <w:ind w:left="0"/>
        <w:jc w:val="both"/>
      </w:pPr>
      <w:r>
        <w:rPr>
          <w:rFonts w:ascii="Times New Roman"/>
          <w:b w:val="false"/>
          <w:i w:val="false"/>
          <w:color w:val="000000"/>
          <w:sz w:val="28"/>
        </w:rPr>
        <w:t xml:space="preserve">                           проезд от места жительства </w:t>
      </w:r>
    </w:p>
    <w:p>
      <w:pPr>
        <w:spacing w:after="0"/>
        <w:ind w:left="0"/>
        <w:jc w:val="both"/>
      </w:pPr>
      <w:r>
        <w:rPr>
          <w:rFonts w:ascii="Times New Roman"/>
          <w:b w:val="false"/>
          <w:i w:val="false"/>
          <w:color w:val="000000"/>
          <w:sz w:val="28"/>
        </w:rPr>
        <w:t xml:space="preserve">                           в Казахстане до места учебы </w:t>
      </w:r>
    </w:p>
    <w:p>
      <w:pPr>
        <w:spacing w:after="0"/>
        <w:ind w:left="0"/>
        <w:jc w:val="both"/>
      </w:pPr>
      <w:r>
        <w:rPr>
          <w:rFonts w:ascii="Times New Roman"/>
          <w:b w:val="false"/>
          <w:i w:val="false"/>
          <w:color w:val="000000"/>
          <w:sz w:val="28"/>
        </w:rPr>
        <w:t xml:space="preserve">                           при поступлении и обратно </w:t>
      </w:r>
    </w:p>
    <w:p>
      <w:pPr>
        <w:spacing w:after="0"/>
        <w:ind w:left="0"/>
        <w:jc w:val="both"/>
      </w:pPr>
      <w:r>
        <w:rPr>
          <w:rFonts w:ascii="Times New Roman"/>
          <w:b w:val="false"/>
          <w:i w:val="false"/>
          <w:color w:val="000000"/>
          <w:sz w:val="28"/>
        </w:rPr>
        <w:t xml:space="preserve">                           после завершения обучения; </w:t>
      </w:r>
    </w:p>
    <w:p>
      <w:pPr>
        <w:spacing w:after="0"/>
        <w:ind w:left="0"/>
        <w:jc w:val="both"/>
      </w:pPr>
      <w:r>
        <w:rPr>
          <w:rFonts w:ascii="Times New Roman"/>
          <w:b w:val="false"/>
          <w:i w:val="false"/>
          <w:color w:val="000000"/>
          <w:sz w:val="28"/>
        </w:rPr>
        <w:t xml:space="preserve">                           обучение в лучших учебных </w:t>
      </w:r>
    </w:p>
    <w:p>
      <w:pPr>
        <w:spacing w:after="0"/>
        <w:ind w:left="0"/>
        <w:jc w:val="both"/>
      </w:pPr>
      <w:r>
        <w:rPr>
          <w:rFonts w:ascii="Times New Roman"/>
          <w:b w:val="false"/>
          <w:i w:val="false"/>
          <w:color w:val="000000"/>
          <w:sz w:val="28"/>
        </w:rPr>
        <w:t xml:space="preserve">                           заведениях ведущих стран </w:t>
      </w:r>
    </w:p>
    <w:p>
      <w:pPr>
        <w:spacing w:after="0"/>
        <w:ind w:left="0"/>
        <w:jc w:val="both"/>
      </w:pPr>
      <w:r>
        <w:rPr>
          <w:rFonts w:ascii="Times New Roman"/>
          <w:b w:val="false"/>
          <w:i w:val="false"/>
          <w:color w:val="000000"/>
          <w:sz w:val="28"/>
        </w:rPr>
        <w:t xml:space="preserve">                           по программе "магистра" </w:t>
      </w:r>
    </w:p>
    <w:p>
      <w:pPr>
        <w:spacing w:after="0"/>
        <w:ind w:left="0"/>
        <w:jc w:val="both"/>
      </w:pPr>
      <w:r>
        <w:rPr>
          <w:rFonts w:ascii="Times New Roman"/>
          <w:b w:val="false"/>
          <w:i w:val="false"/>
          <w:color w:val="000000"/>
          <w:sz w:val="28"/>
        </w:rPr>
        <w:t xml:space="preserve">                           97 стипендиатов.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отраслей экономики и социальной сферы Республики Казахстан высококвалифицированными специалистами, конкурентноспособными на мировом рынке труда. </w:t>
      </w:r>
    </w:p>
    <w:bookmarkStart w:name="z60" w:id="38"/>
    <w:p>
      <w:pPr>
        <w:spacing w:after="0"/>
        <w:ind w:left="0"/>
        <w:jc w:val="both"/>
      </w:pPr>
      <w:r>
        <w:rPr>
          <w:rFonts w:ascii="Times New Roman"/>
          <w:b w:val="false"/>
          <w:i w:val="false"/>
          <w:color w:val="000000"/>
          <w:sz w:val="28"/>
        </w:rPr>
        <w:t xml:space="preserve">
                                              Приложение 18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61" w:id="39"/>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053 " Подготовка кадров в филиале "Восход" </w:t>
      </w:r>
      <w:r>
        <w:br/>
      </w:r>
      <w:r>
        <w:rPr>
          <w:rFonts w:ascii="Times New Roman"/>
          <w:b w:val="false"/>
          <w:i w:val="false"/>
          <w:color w:val="000000"/>
          <w:sz w:val="28"/>
        </w:rPr>
        <w:t>
</w:t>
      </w:r>
      <w:r>
        <w:rPr>
          <w:rFonts w:ascii="Times New Roman"/>
          <w:b/>
          <w:i w:val="false"/>
          <w:color w:val="000000"/>
          <w:sz w:val="28"/>
        </w:rPr>
        <w:t xml:space="preserve">                     Московского авиационного института" </w:t>
      </w:r>
      <w:r>
        <w:br/>
      </w:r>
      <w:r>
        <w:rPr>
          <w:rFonts w:ascii="Times New Roman"/>
          <w:b w:val="false"/>
          <w:i w:val="false"/>
          <w:color w:val="000000"/>
          <w:sz w:val="28"/>
        </w:rPr>
        <w:t>
</w:t>
      </w:r>
      <w:r>
        <w:rPr>
          <w:rFonts w:ascii="Times New Roman"/>
          <w:b/>
          <w:i w:val="false"/>
          <w:color w:val="000000"/>
          <w:sz w:val="28"/>
        </w:rPr>
        <w:t xml:space="preserve">                                 на 2002 год </w:t>
      </w:r>
    </w:p>
    <w:bookmarkEnd w:id="39"/>
    <w:bookmarkStart w:name="z62" w:id="40"/>
    <w:p>
      <w:pPr>
        <w:spacing w:after="0"/>
        <w:ind w:left="0"/>
        <w:jc w:val="both"/>
      </w:pPr>
      <w:r>
        <w:rPr>
          <w:rFonts w:ascii="Times New Roman"/>
          <w:b w:val="false"/>
          <w:i w:val="false"/>
          <w:color w:val="000000"/>
          <w:sz w:val="28"/>
        </w:rPr>
        <w:t xml:space="preserve">
      1. Стоимость: 12 036 тысяч тенге (двенадцать миллионов тридцать шесть тысяч тенге). </w:t>
      </w:r>
      <w:r>
        <w:br/>
      </w:r>
      <w:r>
        <w:rPr>
          <w:rFonts w:ascii="Times New Roman"/>
          <w:b w:val="false"/>
          <w:i w:val="false"/>
          <w:color w:val="000000"/>
          <w:sz w:val="28"/>
        </w:rPr>
        <w:t xml:space="preserve">
      2. Нормативно-правовая основа бюджетной программы: статья 46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Соглашение между Министерством образования Республики Казахстан и Государственным комитетом Российской Федерации по высшему образованию о подготовке специалистов в области космической техники из числа граждан Республики Казахстан для комплекса "Байконур" от 4 августа 1995 года, Соглашение "О сотрудничестве в области образования между Государственным комитетом Российской Федерации по высшему образованию и Министерством образования Республики Казахстан" от 23 апреля 1993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удовлетворение потребностей республики в квалифицированных специалистах по космической технике с высшим образованием, взаимное развитие и сотрудничество в сфере науки и образования между республиками. </w:t>
      </w:r>
      <w:r>
        <w:br/>
      </w:r>
      <w:r>
        <w:rPr>
          <w:rFonts w:ascii="Times New Roman"/>
          <w:b w:val="false"/>
          <w:i w:val="false"/>
          <w:color w:val="000000"/>
          <w:sz w:val="28"/>
        </w:rPr>
        <w:t xml:space="preserve">
      5. 3адачи бюджетной программы: Целевая подготовка специалистов по космической технике, повышение квалификации инженерно-технических работников комплекса "Байконур" из числа граждан Республики Казахстан. </w:t>
      </w:r>
      <w:r>
        <w:br/>
      </w:r>
      <w:r>
        <w:rPr>
          <w:rFonts w:ascii="Times New Roman"/>
          <w:b w:val="false"/>
          <w:i w:val="false"/>
          <w:color w:val="000000"/>
          <w:sz w:val="28"/>
        </w:rPr>
        <w:t xml:space="preserve">
      6. План мероприятий по реализации бюджетной программы: </w:t>
      </w:r>
    </w:p>
    <w:bookmarkEnd w:id="4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053        Подготовка   Осуществление образова-   В тече- Министерство </w:t>
      </w:r>
    </w:p>
    <w:p>
      <w:pPr>
        <w:spacing w:after="0"/>
        <w:ind w:left="0"/>
        <w:jc w:val="both"/>
      </w:pPr>
      <w:r>
        <w:rPr>
          <w:rFonts w:ascii="Times New Roman"/>
          <w:b w:val="false"/>
          <w:i w:val="false"/>
          <w:color w:val="000000"/>
          <w:sz w:val="28"/>
        </w:rPr>
        <w:t xml:space="preserve">               кадров в     тельной деятельности,     ние     образования и </w:t>
      </w:r>
    </w:p>
    <w:p>
      <w:pPr>
        <w:spacing w:after="0"/>
        <w:ind w:left="0"/>
        <w:jc w:val="both"/>
      </w:pPr>
      <w:r>
        <w:rPr>
          <w:rFonts w:ascii="Times New Roman"/>
          <w:b w:val="false"/>
          <w:i w:val="false"/>
          <w:color w:val="000000"/>
          <w:sz w:val="28"/>
        </w:rPr>
        <w:t xml:space="preserve">               филиале      включающей учебную,       2002    науки </w:t>
      </w:r>
    </w:p>
    <w:p>
      <w:pPr>
        <w:spacing w:after="0"/>
        <w:ind w:left="0"/>
        <w:jc w:val="both"/>
      </w:pPr>
      <w:r>
        <w:rPr>
          <w:rFonts w:ascii="Times New Roman"/>
          <w:b w:val="false"/>
          <w:i w:val="false"/>
          <w:color w:val="000000"/>
          <w:sz w:val="28"/>
        </w:rPr>
        <w:t xml:space="preserve">               "Восход"     методическую, научную,    года    Республики </w:t>
      </w:r>
    </w:p>
    <w:p>
      <w:pPr>
        <w:spacing w:after="0"/>
        <w:ind w:left="0"/>
        <w:jc w:val="both"/>
      </w:pPr>
      <w:r>
        <w:rPr>
          <w:rFonts w:ascii="Times New Roman"/>
          <w:b w:val="false"/>
          <w:i w:val="false"/>
          <w:color w:val="000000"/>
          <w:sz w:val="28"/>
        </w:rPr>
        <w:t xml:space="preserve">               Московского  культурно-просветительскую        Казахстан </w:t>
      </w:r>
    </w:p>
    <w:p>
      <w:pPr>
        <w:spacing w:after="0"/>
        <w:ind w:left="0"/>
        <w:jc w:val="both"/>
      </w:pPr>
      <w:r>
        <w:rPr>
          <w:rFonts w:ascii="Times New Roman"/>
          <w:b w:val="false"/>
          <w:i w:val="false"/>
          <w:color w:val="000000"/>
          <w:sz w:val="28"/>
        </w:rPr>
        <w:t xml:space="preserve">               авиационного работу в соответствии с </w:t>
      </w:r>
    </w:p>
    <w:p>
      <w:pPr>
        <w:spacing w:after="0"/>
        <w:ind w:left="0"/>
        <w:jc w:val="both"/>
      </w:pPr>
      <w:r>
        <w:rPr>
          <w:rFonts w:ascii="Times New Roman"/>
          <w:b w:val="false"/>
          <w:i w:val="false"/>
          <w:color w:val="000000"/>
          <w:sz w:val="28"/>
        </w:rPr>
        <w:t xml:space="preserve">               института    государственными стан- </w:t>
      </w:r>
    </w:p>
    <w:p>
      <w:pPr>
        <w:spacing w:after="0"/>
        <w:ind w:left="0"/>
        <w:jc w:val="both"/>
      </w:pPr>
      <w:r>
        <w:rPr>
          <w:rFonts w:ascii="Times New Roman"/>
          <w:b w:val="false"/>
          <w:i w:val="false"/>
          <w:color w:val="000000"/>
          <w:sz w:val="28"/>
        </w:rPr>
        <w:t xml:space="preserve">                            дартами образования </w:t>
      </w:r>
    </w:p>
    <w:p>
      <w:pPr>
        <w:spacing w:after="0"/>
        <w:ind w:left="0"/>
        <w:jc w:val="both"/>
      </w:pPr>
      <w:r>
        <w:rPr>
          <w:rFonts w:ascii="Times New Roman"/>
          <w:b w:val="false"/>
          <w:i w:val="false"/>
          <w:color w:val="000000"/>
          <w:sz w:val="28"/>
        </w:rPr>
        <w:t xml:space="preserve">                            Российской Федерации.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68 студентов. Выпуск 28 </w:t>
      </w:r>
    </w:p>
    <w:p>
      <w:pPr>
        <w:spacing w:after="0"/>
        <w:ind w:left="0"/>
        <w:jc w:val="both"/>
      </w:pPr>
      <w:r>
        <w:rPr>
          <w:rFonts w:ascii="Times New Roman"/>
          <w:b w:val="false"/>
          <w:i w:val="false"/>
          <w:color w:val="000000"/>
          <w:sz w:val="28"/>
        </w:rPr>
        <w:t xml:space="preserve">                            специалистов по косми- </w:t>
      </w:r>
    </w:p>
    <w:p>
      <w:pPr>
        <w:spacing w:after="0"/>
        <w:ind w:left="0"/>
        <w:jc w:val="both"/>
      </w:pPr>
      <w:r>
        <w:rPr>
          <w:rFonts w:ascii="Times New Roman"/>
          <w:b w:val="false"/>
          <w:i w:val="false"/>
          <w:color w:val="000000"/>
          <w:sz w:val="28"/>
        </w:rPr>
        <w:t xml:space="preserve">                            ческой технике.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отрасли космической техники квалифицированными специалистами с высшим образованием. </w:t>
      </w:r>
    </w:p>
    <w:bookmarkStart w:name="z64" w:id="41"/>
    <w:p>
      <w:pPr>
        <w:spacing w:after="0"/>
        <w:ind w:left="0"/>
        <w:jc w:val="both"/>
      </w:pPr>
      <w:r>
        <w:rPr>
          <w:rFonts w:ascii="Times New Roman"/>
          <w:b w:val="false"/>
          <w:i w:val="false"/>
          <w:color w:val="000000"/>
          <w:sz w:val="28"/>
        </w:rPr>
        <w:t xml:space="preserve">
                                              Приложение 19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65" w:id="4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054 "Обеспечение государственного кредитования </w:t>
      </w:r>
      <w:r>
        <w:br/>
      </w:r>
      <w:r>
        <w:rPr>
          <w:rFonts w:ascii="Times New Roman"/>
          <w:b w:val="false"/>
          <w:i w:val="false"/>
          <w:color w:val="000000"/>
          <w:sz w:val="28"/>
        </w:rPr>
        <w:t>
</w:t>
      </w:r>
      <w:r>
        <w:rPr>
          <w:rFonts w:ascii="Times New Roman"/>
          <w:b/>
          <w:i w:val="false"/>
          <w:color w:val="000000"/>
          <w:sz w:val="28"/>
        </w:rPr>
        <w:t xml:space="preserve">                подготовки кадров в высших уче </w:t>
      </w:r>
      <w:r>
        <w:rPr>
          <w:rFonts w:ascii="Times New Roman"/>
          <w:b w:val="false"/>
          <w:i w:val="false"/>
          <w:color w:val="000000"/>
          <w:sz w:val="28"/>
        </w:rPr>
        <w:t xml:space="preserve">бных заведениях" </w:t>
      </w:r>
      <w:r>
        <w:br/>
      </w:r>
      <w:r>
        <w:rPr>
          <w:rFonts w:ascii="Times New Roman"/>
          <w:b w:val="false"/>
          <w:i w:val="false"/>
          <w:color w:val="000000"/>
          <w:sz w:val="28"/>
        </w:rPr>
        <w:t xml:space="preserve">
                                 на 2002 год </w:t>
      </w:r>
    </w:p>
    <w:bookmarkEnd w:id="42"/>
    <w:bookmarkStart w:name="z66" w:id="43"/>
    <w:p>
      <w:pPr>
        <w:spacing w:after="0"/>
        <w:ind w:left="0"/>
        <w:jc w:val="both"/>
      </w:pPr>
      <w:r>
        <w:rPr>
          <w:rFonts w:ascii="Times New Roman"/>
          <w:b w:val="false"/>
          <w:i w:val="false"/>
          <w:color w:val="000000"/>
          <w:sz w:val="28"/>
        </w:rPr>
        <w:t xml:space="preserve">
      1. Стоимость: 14 855 тысяч тенге (четырнадцать миллионов восемьсот пятьдесят пять тысяч тенге). </w:t>
      </w:r>
      <w:r>
        <w:br/>
      </w:r>
      <w:r>
        <w:rPr>
          <w:rFonts w:ascii="Times New Roman"/>
          <w:b w:val="false"/>
          <w:i w:val="false"/>
          <w:color w:val="000000"/>
          <w:sz w:val="28"/>
        </w:rPr>
        <w:t>
      2. Нормативно-правовая основа бюджетной программы: Указ Президента Республики Казахстан от 30 сентября 2000 года N 448 </w:t>
      </w:r>
      <w:r>
        <w:rPr>
          <w:rFonts w:ascii="Times New Roman"/>
          <w:b w:val="false"/>
          <w:i w:val="false"/>
          <w:color w:val="000000"/>
          <w:sz w:val="28"/>
        </w:rPr>
        <w:t xml:space="preserve">U000448_ </w:t>
      </w:r>
      <w:r>
        <w:rPr>
          <w:rFonts w:ascii="Times New Roman"/>
          <w:b w:val="false"/>
          <w:i w:val="false"/>
          <w:color w:val="000000"/>
          <w:sz w:val="28"/>
        </w:rPr>
        <w:t xml:space="preserve"> "О Государственной программе "Образование", постановление Правительства Республики Казахстан от 20 июля 1999 года N 1018 </w:t>
      </w:r>
      <w:r>
        <w:rPr>
          <w:rFonts w:ascii="Times New Roman"/>
          <w:b w:val="false"/>
          <w:i w:val="false"/>
          <w:color w:val="000000"/>
          <w:sz w:val="28"/>
        </w:rPr>
        <w:t xml:space="preserve">P991018_ </w:t>
      </w:r>
      <w:r>
        <w:rPr>
          <w:rFonts w:ascii="Times New Roman"/>
          <w:b w:val="false"/>
          <w:i w:val="false"/>
          <w:color w:val="000000"/>
          <w:sz w:val="28"/>
        </w:rPr>
        <w:t xml:space="preserve"> "О государственном образовательном кредитовании подготовки кадров в высших учебных заведениях Республики Казахстан", постановление Правительства Республики Казахстан от 12 октября 2000 года N 1523 </w:t>
      </w:r>
      <w:r>
        <w:rPr>
          <w:rFonts w:ascii="Times New Roman"/>
          <w:b w:val="false"/>
          <w:i w:val="false"/>
          <w:color w:val="000000"/>
          <w:sz w:val="28"/>
        </w:rPr>
        <w:t xml:space="preserve">P001523_ </w:t>
      </w:r>
      <w:r>
        <w:rPr>
          <w:rFonts w:ascii="Times New Roman"/>
          <w:b w:val="false"/>
          <w:i w:val="false"/>
          <w:color w:val="000000"/>
          <w:sz w:val="28"/>
        </w:rPr>
        <w:t xml:space="preserve"> "О создании государственного учреждения "Финансовый центр"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процесса государственного образовательного кредитования, рациональное использование кредитных средств, выделяемых из республиканского бюджета. </w:t>
      </w:r>
      <w:r>
        <w:br/>
      </w:r>
      <w:r>
        <w:rPr>
          <w:rFonts w:ascii="Times New Roman"/>
          <w:b w:val="false"/>
          <w:i w:val="false"/>
          <w:color w:val="000000"/>
          <w:sz w:val="28"/>
        </w:rPr>
        <w:t xml:space="preserve">
      5. 3адачи бюджетной программы: осуществление банковских операций по кредитованию подготовки кадров в высших учебных заведениях Республики Казахстан; создание банка данных заемщиков кредитных средств, для последующего погашения кредитных ресурсов; контроль возврата кредитных средств в республиканский бюджет, претензионно-исковая работа в случае уклонения от погашения государственного образовательного и студенческого кредитов. </w:t>
      </w:r>
      <w:r>
        <w:br/>
      </w:r>
      <w:r>
        <w:rPr>
          <w:rFonts w:ascii="Times New Roman"/>
          <w:b w:val="false"/>
          <w:i w:val="false"/>
          <w:color w:val="000000"/>
          <w:sz w:val="28"/>
        </w:rPr>
        <w:t xml:space="preserve">
      6. План мероприятий по реализации бюджетной программы: </w:t>
      </w:r>
    </w:p>
    <w:bookmarkEnd w:id="4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054        Обеспечение </w:t>
      </w:r>
    </w:p>
    <w:p>
      <w:pPr>
        <w:spacing w:after="0"/>
        <w:ind w:left="0"/>
        <w:jc w:val="both"/>
      </w:pPr>
      <w:r>
        <w:rPr>
          <w:rFonts w:ascii="Times New Roman"/>
          <w:b w:val="false"/>
          <w:i w:val="false"/>
          <w:color w:val="000000"/>
          <w:sz w:val="28"/>
        </w:rPr>
        <w:t xml:space="preserve">               государствен-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кредитования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1         030  Финансовый   Оформление пакета доку-   В тече  Министерство </w:t>
      </w:r>
    </w:p>
    <w:p>
      <w:pPr>
        <w:spacing w:after="0"/>
        <w:ind w:left="0"/>
        <w:jc w:val="both"/>
      </w:pPr>
      <w:r>
        <w:rPr>
          <w:rFonts w:ascii="Times New Roman"/>
          <w:b w:val="false"/>
          <w:i w:val="false"/>
          <w:color w:val="000000"/>
          <w:sz w:val="28"/>
        </w:rPr>
        <w:t xml:space="preserve">               центр        ментов по государствен-   ние     образования </w:t>
      </w:r>
    </w:p>
    <w:p>
      <w:pPr>
        <w:spacing w:after="0"/>
        <w:ind w:left="0"/>
        <w:jc w:val="both"/>
      </w:pPr>
      <w:r>
        <w:rPr>
          <w:rFonts w:ascii="Times New Roman"/>
          <w:b w:val="false"/>
          <w:i w:val="false"/>
          <w:color w:val="000000"/>
          <w:sz w:val="28"/>
        </w:rPr>
        <w:t xml:space="preserve">                            ному образовательному и   2002    и науки </w:t>
      </w:r>
    </w:p>
    <w:p>
      <w:pPr>
        <w:spacing w:after="0"/>
        <w:ind w:left="0"/>
        <w:jc w:val="both"/>
      </w:pPr>
      <w:r>
        <w:rPr>
          <w:rFonts w:ascii="Times New Roman"/>
          <w:b w:val="false"/>
          <w:i w:val="false"/>
          <w:color w:val="000000"/>
          <w:sz w:val="28"/>
        </w:rPr>
        <w:t xml:space="preserve">                            студенческому кредито-    года    Республики </w:t>
      </w:r>
    </w:p>
    <w:p>
      <w:pPr>
        <w:spacing w:after="0"/>
        <w:ind w:left="0"/>
        <w:jc w:val="both"/>
      </w:pPr>
      <w:r>
        <w:rPr>
          <w:rFonts w:ascii="Times New Roman"/>
          <w:b w:val="false"/>
          <w:i w:val="false"/>
          <w:color w:val="000000"/>
          <w:sz w:val="28"/>
        </w:rPr>
        <w:t xml:space="preserve">                            ванию;                            Казахстан, </w:t>
      </w:r>
    </w:p>
    <w:p>
      <w:pPr>
        <w:spacing w:after="0"/>
        <w:ind w:left="0"/>
        <w:jc w:val="both"/>
      </w:pPr>
      <w:r>
        <w:rPr>
          <w:rFonts w:ascii="Times New Roman"/>
          <w:b w:val="false"/>
          <w:i w:val="false"/>
          <w:color w:val="000000"/>
          <w:sz w:val="28"/>
        </w:rPr>
        <w:t xml:space="preserve">                            Пофамильный учет и                Финансовый </w:t>
      </w:r>
    </w:p>
    <w:p>
      <w:pPr>
        <w:spacing w:after="0"/>
        <w:ind w:left="0"/>
        <w:jc w:val="both"/>
      </w:pPr>
      <w:r>
        <w:rPr>
          <w:rFonts w:ascii="Times New Roman"/>
          <w:b w:val="false"/>
          <w:i w:val="false"/>
          <w:color w:val="000000"/>
          <w:sz w:val="28"/>
        </w:rPr>
        <w:t xml:space="preserve">                            движение заемщиков                центр </w:t>
      </w:r>
    </w:p>
    <w:p>
      <w:pPr>
        <w:spacing w:after="0"/>
        <w:ind w:left="0"/>
        <w:jc w:val="both"/>
      </w:pPr>
      <w:r>
        <w:rPr>
          <w:rFonts w:ascii="Times New Roman"/>
          <w:b w:val="false"/>
          <w:i w:val="false"/>
          <w:color w:val="000000"/>
          <w:sz w:val="28"/>
        </w:rPr>
        <w:t xml:space="preserve">                            кредитных средств по </w:t>
      </w:r>
    </w:p>
    <w:p>
      <w:pPr>
        <w:spacing w:after="0"/>
        <w:ind w:left="0"/>
        <w:jc w:val="both"/>
      </w:pPr>
      <w:r>
        <w:rPr>
          <w:rFonts w:ascii="Times New Roman"/>
          <w:b w:val="false"/>
          <w:i w:val="false"/>
          <w:color w:val="000000"/>
          <w:sz w:val="28"/>
        </w:rPr>
        <w:t xml:space="preserve">                            вузам; </w:t>
      </w:r>
    </w:p>
    <w:p>
      <w:pPr>
        <w:spacing w:after="0"/>
        <w:ind w:left="0"/>
        <w:jc w:val="both"/>
      </w:pPr>
      <w:r>
        <w:rPr>
          <w:rFonts w:ascii="Times New Roman"/>
          <w:b w:val="false"/>
          <w:i w:val="false"/>
          <w:color w:val="000000"/>
          <w:sz w:val="28"/>
        </w:rPr>
        <w:t xml:space="preserve">                            Ежемесячное безналичное </w:t>
      </w:r>
    </w:p>
    <w:p>
      <w:pPr>
        <w:spacing w:after="0"/>
        <w:ind w:left="0"/>
        <w:jc w:val="both"/>
      </w:pPr>
      <w:r>
        <w:rPr>
          <w:rFonts w:ascii="Times New Roman"/>
          <w:b w:val="false"/>
          <w:i w:val="false"/>
          <w:color w:val="000000"/>
          <w:sz w:val="28"/>
        </w:rPr>
        <w:t xml:space="preserve">                            перечисление кредитных </w:t>
      </w:r>
    </w:p>
    <w:p>
      <w:pPr>
        <w:spacing w:after="0"/>
        <w:ind w:left="0"/>
        <w:jc w:val="both"/>
      </w:pPr>
      <w:r>
        <w:rPr>
          <w:rFonts w:ascii="Times New Roman"/>
          <w:b w:val="false"/>
          <w:i w:val="false"/>
          <w:color w:val="000000"/>
          <w:sz w:val="28"/>
        </w:rPr>
        <w:t xml:space="preserve">                            средств по целевому </w:t>
      </w:r>
    </w:p>
    <w:p>
      <w:pPr>
        <w:spacing w:after="0"/>
        <w:ind w:left="0"/>
        <w:jc w:val="both"/>
      </w:pPr>
      <w:r>
        <w:rPr>
          <w:rFonts w:ascii="Times New Roman"/>
          <w:b w:val="false"/>
          <w:i w:val="false"/>
          <w:color w:val="000000"/>
          <w:sz w:val="28"/>
        </w:rPr>
        <w:t xml:space="preserve">                            назначению непосред- </w:t>
      </w:r>
    </w:p>
    <w:p>
      <w:pPr>
        <w:spacing w:after="0"/>
        <w:ind w:left="0"/>
        <w:jc w:val="both"/>
      </w:pPr>
      <w:r>
        <w:rPr>
          <w:rFonts w:ascii="Times New Roman"/>
          <w:b w:val="false"/>
          <w:i w:val="false"/>
          <w:color w:val="000000"/>
          <w:sz w:val="28"/>
        </w:rPr>
        <w:t xml:space="preserve">                            ственно на счета высших </w:t>
      </w:r>
    </w:p>
    <w:p>
      <w:pPr>
        <w:spacing w:after="0"/>
        <w:ind w:left="0"/>
        <w:jc w:val="both"/>
      </w:pPr>
      <w:r>
        <w:rPr>
          <w:rFonts w:ascii="Times New Roman"/>
          <w:b w:val="false"/>
          <w:i w:val="false"/>
          <w:color w:val="000000"/>
          <w:sz w:val="28"/>
        </w:rPr>
        <w:t xml:space="preserve">                            учебных заведений сог- </w:t>
      </w:r>
    </w:p>
    <w:p>
      <w:pPr>
        <w:spacing w:after="0"/>
        <w:ind w:left="0"/>
        <w:jc w:val="both"/>
      </w:pPr>
      <w:r>
        <w:rPr>
          <w:rFonts w:ascii="Times New Roman"/>
          <w:b w:val="false"/>
          <w:i w:val="false"/>
          <w:color w:val="000000"/>
          <w:sz w:val="28"/>
        </w:rPr>
        <w:t xml:space="preserve">                            ласно спискам заемщиков </w:t>
      </w:r>
    </w:p>
    <w:p>
      <w:pPr>
        <w:spacing w:after="0"/>
        <w:ind w:left="0"/>
        <w:jc w:val="both"/>
      </w:pPr>
      <w:r>
        <w:rPr>
          <w:rFonts w:ascii="Times New Roman"/>
          <w:b w:val="false"/>
          <w:i w:val="false"/>
          <w:color w:val="000000"/>
          <w:sz w:val="28"/>
        </w:rPr>
        <w:t xml:space="preserve">                            в разрезе вузов; </w:t>
      </w:r>
    </w:p>
    <w:p>
      <w:pPr>
        <w:spacing w:after="0"/>
        <w:ind w:left="0"/>
        <w:jc w:val="both"/>
      </w:pPr>
      <w:r>
        <w:rPr>
          <w:rFonts w:ascii="Times New Roman"/>
          <w:b w:val="false"/>
          <w:i w:val="false"/>
          <w:color w:val="000000"/>
          <w:sz w:val="28"/>
        </w:rPr>
        <w:t xml:space="preserve">                            Накопительный учет кре- </w:t>
      </w:r>
    </w:p>
    <w:p>
      <w:pPr>
        <w:spacing w:after="0"/>
        <w:ind w:left="0"/>
        <w:jc w:val="both"/>
      </w:pPr>
      <w:r>
        <w:rPr>
          <w:rFonts w:ascii="Times New Roman"/>
          <w:b w:val="false"/>
          <w:i w:val="false"/>
          <w:color w:val="000000"/>
          <w:sz w:val="28"/>
        </w:rPr>
        <w:t xml:space="preserve">                            дитных средств по каждому </w:t>
      </w:r>
    </w:p>
    <w:p>
      <w:pPr>
        <w:spacing w:after="0"/>
        <w:ind w:left="0"/>
        <w:jc w:val="both"/>
      </w:pPr>
      <w:r>
        <w:rPr>
          <w:rFonts w:ascii="Times New Roman"/>
          <w:b w:val="false"/>
          <w:i w:val="false"/>
          <w:color w:val="000000"/>
          <w:sz w:val="28"/>
        </w:rPr>
        <w:t xml:space="preserve">                            студенту для последующего </w:t>
      </w:r>
    </w:p>
    <w:p>
      <w:pPr>
        <w:spacing w:after="0"/>
        <w:ind w:left="0"/>
        <w:jc w:val="both"/>
      </w:pPr>
      <w:r>
        <w:rPr>
          <w:rFonts w:ascii="Times New Roman"/>
          <w:b w:val="false"/>
          <w:i w:val="false"/>
          <w:color w:val="000000"/>
          <w:sz w:val="28"/>
        </w:rPr>
        <w:t xml:space="preserve">                            погашения этих ресурсов; </w:t>
      </w:r>
    </w:p>
    <w:p>
      <w:pPr>
        <w:spacing w:after="0"/>
        <w:ind w:left="0"/>
        <w:jc w:val="both"/>
      </w:pPr>
      <w:r>
        <w:rPr>
          <w:rFonts w:ascii="Times New Roman"/>
          <w:b w:val="false"/>
          <w:i w:val="false"/>
          <w:color w:val="000000"/>
          <w:sz w:val="28"/>
        </w:rPr>
        <w:t xml:space="preserve">                            Отслеживание движения </w:t>
      </w:r>
    </w:p>
    <w:p>
      <w:pPr>
        <w:spacing w:after="0"/>
        <w:ind w:left="0"/>
        <w:jc w:val="both"/>
      </w:pPr>
      <w:r>
        <w:rPr>
          <w:rFonts w:ascii="Times New Roman"/>
          <w:b w:val="false"/>
          <w:i w:val="false"/>
          <w:color w:val="000000"/>
          <w:sz w:val="28"/>
        </w:rPr>
        <w:t xml:space="preserve">                            контингента после оконча- </w:t>
      </w:r>
    </w:p>
    <w:p>
      <w:pPr>
        <w:spacing w:after="0"/>
        <w:ind w:left="0"/>
        <w:jc w:val="both"/>
      </w:pPr>
      <w:r>
        <w:rPr>
          <w:rFonts w:ascii="Times New Roman"/>
          <w:b w:val="false"/>
          <w:i w:val="false"/>
          <w:color w:val="000000"/>
          <w:sz w:val="28"/>
        </w:rPr>
        <w:t xml:space="preserve">                            ния учебы; </w:t>
      </w:r>
    </w:p>
    <w:p>
      <w:pPr>
        <w:spacing w:after="0"/>
        <w:ind w:left="0"/>
        <w:jc w:val="both"/>
      </w:pPr>
      <w:r>
        <w:rPr>
          <w:rFonts w:ascii="Times New Roman"/>
          <w:b w:val="false"/>
          <w:i w:val="false"/>
          <w:color w:val="000000"/>
          <w:sz w:val="28"/>
        </w:rPr>
        <w:t xml:space="preserve">                            Содержание штатной </w:t>
      </w:r>
    </w:p>
    <w:p>
      <w:pPr>
        <w:spacing w:after="0"/>
        <w:ind w:left="0"/>
        <w:jc w:val="both"/>
      </w:pPr>
      <w:r>
        <w:rPr>
          <w:rFonts w:ascii="Times New Roman"/>
          <w:b w:val="false"/>
          <w:i w:val="false"/>
          <w:color w:val="000000"/>
          <w:sz w:val="28"/>
        </w:rPr>
        <w:t xml:space="preserve">                            численности в количестве </w:t>
      </w:r>
    </w:p>
    <w:p>
      <w:pPr>
        <w:spacing w:after="0"/>
        <w:ind w:left="0"/>
        <w:jc w:val="both"/>
      </w:pPr>
      <w:r>
        <w:rPr>
          <w:rFonts w:ascii="Times New Roman"/>
          <w:b w:val="false"/>
          <w:i w:val="false"/>
          <w:color w:val="000000"/>
          <w:sz w:val="28"/>
        </w:rPr>
        <w:t xml:space="preserve">                            36 единиц с целью выпол- </w:t>
      </w:r>
    </w:p>
    <w:p>
      <w:pPr>
        <w:spacing w:after="0"/>
        <w:ind w:left="0"/>
        <w:jc w:val="both"/>
      </w:pPr>
      <w:r>
        <w:rPr>
          <w:rFonts w:ascii="Times New Roman"/>
          <w:b w:val="false"/>
          <w:i w:val="false"/>
          <w:color w:val="000000"/>
          <w:sz w:val="28"/>
        </w:rPr>
        <w:t xml:space="preserve">                            нения возложенных функций; </w:t>
      </w:r>
    </w:p>
    <w:p>
      <w:pPr>
        <w:spacing w:after="0"/>
        <w:ind w:left="0"/>
        <w:jc w:val="both"/>
      </w:pPr>
      <w:r>
        <w:rPr>
          <w:rFonts w:ascii="Times New Roman"/>
          <w:b w:val="false"/>
          <w:i w:val="false"/>
          <w:color w:val="000000"/>
          <w:sz w:val="28"/>
        </w:rPr>
        <w:t xml:space="preserve">                            Ежеквартальное предоставле- </w:t>
      </w:r>
    </w:p>
    <w:p>
      <w:pPr>
        <w:spacing w:after="0"/>
        <w:ind w:left="0"/>
        <w:jc w:val="both"/>
      </w:pPr>
      <w:r>
        <w:rPr>
          <w:rFonts w:ascii="Times New Roman"/>
          <w:b w:val="false"/>
          <w:i w:val="false"/>
          <w:color w:val="000000"/>
          <w:sz w:val="28"/>
        </w:rPr>
        <w:t xml:space="preserve">                            ние Уполномоченным органам </w:t>
      </w:r>
    </w:p>
    <w:p>
      <w:pPr>
        <w:spacing w:after="0"/>
        <w:ind w:left="0"/>
        <w:jc w:val="both"/>
      </w:pPr>
      <w:r>
        <w:rPr>
          <w:rFonts w:ascii="Times New Roman"/>
          <w:b w:val="false"/>
          <w:i w:val="false"/>
          <w:color w:val="000000"/>
          <w:sz w:val="28"/>
        </w:rPr>
        <w:t xml:space="preserve">                            сведений в разрезе заемщи- </w:t>
      </w:r>
    </w:p>
    <w:p>
      <w:pPr>
        <w:spacing w:after="0"/>
        <w:ind w:left="0"/>
        <w:jc w:val="both"/>
      </w:pPr>
      <w:r>
        <w:rPr>
          <w:rFonts w:ascii="Times New Roman"/>
          <w:b w:val="false"/>
          <w:i w:val="false"/>
          <w:color w:val="000000"/>
          <w:sz w:val="28"/>
        </w:rPr>
        <w:t xml:space="preserve">                            ков, групп специальностей </w:t>
      </w:r>
    </w:p>
    <w:p>
      <w:pPr>
        <w:spacing w:after="0"/>
        <w:ind w:left="0"/>
        <w:jc w:val="both"/>
      </w:pPr>
      <w:r>
        <w:rPr>
          <w:rFonts w:ascii="Times New Roman"/>
          <w:b w:val="false"/>
          <w:i w:val="false"/>
          <w:color w:val="000000"/>
          <w:sz w:val="28"/>
        </w:rPr>
        <w:t xml:space="preserve">                            и курсов о суммах перечис- </w:t>
      </w:r>
    </w:p>
    <w:p>
      <w:pPr>
        <w:spacing w:after="0"/>
        <w:ind w:left="0"/>
        <w:jc w:val="both"/>
      </w:pPr>
      <w:r>
        <w:rPr>
          <w:rFonts w:ascii="Times New Roman"/>
          <w:b w:val="false"/>
          <w:i w:val="false"/>
          <w:color w:val="000000"/>
          <w:sz w:val="28"/>
        </w:rPr>
        <w:t xml:space="preserve">                            ленных и погашенных кре- </w:t>
      </w:r>
    </w:p>
    <w:p>
      <w:pPr>
        <w:spacing w:after="0"/>
        <w:ind w:left="0"/>
        <w:jc w:val="both"/>
      </w:pPr>
      <w:r>
        <w:rPr>
          <w:rFonts w:ascii="Times New Roman"/>
          <w:b w:val="false"/>
          <w:i w:val="false"/>
          <w:color w:val="000000"/>
          <w:sz w:val="28"/>
        </w:rPr>
        <w:t xml:space="preserve">                            дитных средств.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своевременное поступление кредитных ресурсов на счета вузов, обеспечение возвратности кредитных средств в бюджет в установленном порядке. </w:t>
      </w:r>
    </w:p>
    <w:bookmarkStart w:name="z68" w:id="44"/>
    <w:p>
      <w:pPr>
        <w:spacing w:after="0"/>
        <w:ind w:left="0"/>
        <w:jc w:val="both"/>
      </w:pPr>
      <w:r>
        <w:rPr>
          <w:rFonts w:ascii="Times New Roman"/>
          <w:b w:val="false"/>
          <w:i w:val="false"/>
          <w:color w:val="000000"/>
          <w:sz w:val="28"/>
        </w:rPr>
        <w:t xml:space="preserve">
                                              Приложение 20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69" w:id="4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055 "Подготовка кадров в Казахстанском филиале </w:t>
      </w:r>
      <w:r>
        <w:br/>
      </w:r>
      <w:r>
        <w:rPr>
          <w:rFonts w:ascii="Times New Roman"/>
          <w:b w:val="false"/>
          <w:i w:val="false"/>
          <w:color w:val="000000"/>
          <w:sz w:val="28"/>
        </w:rPr>
        <w:t>
</w:t>
      </w:r>
      <w:r>
        <w:rPr>
          <w:rFonts w:ascii="Times New Roman"/>
          <w:b/>
          <w:i w:val="false"/>
          <w:color w:val="000000"/>
          <w:sz w:val="28"/>
        </w:rPr>
        <w:t xml:space="preserve">         Московского государственного университета им М.В.Ломоносова" </w:t>
      </w:r>
      <w:r>
        <w:br/>
      </w:r>
      <w:r>
        <w:rPr>
          <w:rFonts w:ascii="Times New Roman"/>
          <w:b w:val="false"/>
          <w:i w:val="false"/>
          <w:color w:val="000000"/>
          <w:sz w:val="28"/>
        </w:rPr>
        <w:t>
</w:t>
      </w:r>
      <w:r>
        <w:rPr>
          <w:rFonts w:ascii="Times New Roman"/>
          <w:b/>
          <w:i w:val="false"/>
          <w:color w:val="000000"/>
          <w:sz w:val="28"/>
        </w:rPr>
        <w:t xml:space="preserve">                                 на 2002 год </w:t>
      </w:r>
    </w:p>
    <w:bookmarkEnd w:id="45"/>
    <w:bookmarkStart w:name="z70" w:id="46"/>
    <w:p>
      <w:pPr>
        <w:spacing w:after="0"/>
        <w:ind w:left="0"/>
        <w:jc w:val="both"/>
      </w:pPr>
      <w:r>
        <w:rPr>
          <w:rFonts w:ascii="Times New Roman"/>
          <w:b w:val="false"/>
          <w:i w:val="false"/>
          <w:color w:val="000000"/>
          <w:sz w:val="28"/>
        </w:rPr>
        <w:t xml:space="preserve">
      1. Стоимость: 71 760 тысяч тенге (семьдесят один миллион семьсот шестьдесят тысяч тенге). </w:t>
      </w:r>
      <w:r>
        <w:br/>
      </w:r>
      <w:r>
        <w:rPr>
          <w:rFonts w:ascii="Times New Roman"/>
          <w:b w:val="false"/>
          <w:i w:val="false"/>
          <w:color w:val="000000"/>
          <w:sz w:val="28"/>
        </w:rPr>
        <w:t>
      2. Нормативно-правовая основа бюджетной программы: статья 46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Указ Президента Республики Казахстан от 30 сентября 2000 года N 448 "О Государственной программе "Образование", Протокол о создании филиала Московского государственного университета им М.В.Ломоносова в Республике Казахстан, подписанного в Астане 9 октября 2000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с высшим профессиональным образованием. </w:t>
      </w:r>
      <w:r>
        <w:br/>
      </w:r>
      <w:r>
        <w:rPr>
          <w:rFonts w:ascii="Times New Roman"/>
          <w:b w:val="false"/>
          <w:i w:val="false"/>
          <w:color w:val="000000"/>
          <w:sz w:val="28"/>
        </w:rPr>
        <w:t xml:space="preserve">
      5. Задачи бюджетной программы: подготовка специалистов всех профессионально-образовательных и квалификационных уровней по образовательным программам Московского государственного университета им. М.В.Ломоносова. </w:t>
      </w:r>
      <w:r>
        <w:br/>
      </w:r>
      <w:r>
        <w:rPr>
          <w:rFonts w:ascii="Times New Roman"/>
          <w:b w:val="false"/>
          <w:i w:val="false"/>
          <w:color w:val="000000"/>
          <w:sz w:val="28"/>
        </w:rPr>
        <w:t xml:space="preserve">
      6. План мероприятий по реализации бюджетной программы: </w:t>
      </w:r>
    </w:p>
    <w:bookmarkEnd w:id="4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055        Подготовка   Проведение учебного       В тече- Министерство </w:t>
      </w:r>
    </w:p>
    <w:p>
      <w:pPr>
        <w:spacing w:after="0"/>
        <w:ind w:left="0"/>
        <w:jc w:val="both"/>
      </w:pPr>
      <w:r>
        <w:rPr>
          <w:rFonts w:ascii="Times New Roman"/>
          <w:b w:val="false"/>
          <w:i w:val="false"/>
          <w:color w:val="000000"/>
          <w:sz w:val="28"/>
        </w:rPr>
        <w:t xml:space="preserve">               кадров в     процесса по всем сту-     ние     образования </w:t>
      </w:r>
    </w:p>
    <w:p>
      <w:pPr>
        <w:spacing w:after="0"/>
        <w:ind w:left="0"/>
        <w:jc w:val="both"/>
      </w:pPr>
      <w:r>
        <w:rPr>
          <w:rFonts w:ascii="Times New Roman"/>
          <w:b w:val="false"/>
          <w:i w:val="false"/>
          <w:color w:val="000000"/>
          <w:sz w:val="28"/>
        </w:rPr>
        <w:t xml:space="preserve">               Казахстанс-  пеням высшего профес-     2002    и науки </w:t>
      </w:r>
    </w:p>
    <w:p>
      <w:pPr>
        <w:spacing w:after="0"/>
        <w:ind w:left="0"/>
        <w:jc w:val="both"/>
      </w:pPr>
      <w:r>
        <w:rPr>
          <w:rFonts w:ascii="Times New Roman"/>
          <w:b w:val="false"/>
          <w:i w:val="false"/>
          <w:color w:val="000000"/>
          <w:sz w:val="28"/>
        </w:rPr>
        <w:t xml:space="preserve">               ком          сионального образования   года    Республики </w:t>
      </w:r>
    </w:p>
    <w:p>
      <w:pPr>
        <w:spacing w:after="0"/>
        <w:ind w:left="0"/>
        <w:jc w:val="both"/>
      </w:pPr>
      <w:r>
        <w:rPr>
          <w:rFonts w:ascii="Times New Roman"/>
          <w:b w:val="false"/>
          <w:i w:val="false"/>
          <w:color w:val="000000"/>
          <w:sz w:val="28"/>
        </w:rPr>
        <w:t xml:space="preserve">               филиале      для среднегодового кон-           Казахстан </w:t>
      </w:r>
    </w:p>
    <w:p>
      <w:pPr>
        <w:spacing w:after="0"/>
        <w:ind w:left="0"/>
        <w:jc w:val="both"/>
      </w:pPr>
      <w:r>
        <w:rPr>
          <w:rFonts w:ascii="Times New Roman"/>
          <w:b w:val="false"/>
          <w:i w:val="false"/>
          <w:color w:val="000000"/>
          <w:sz w:val="28"/>
        </w:rPr>
        <w:t xml:space="preserve">               Московского  тингента в количестве 133 </w:t>
      </w:r>
    </w:p>
    <w:p>
      <w:pPr>
        <w:spacing w:after="0"/>
        <w:ind w:left="0"/>
        <w:jc w:val="both"/>
      </w:pPr>
      <w:r>
        <w:rPr>
          <w:rFonts w:ascii="Times New Roman"/>
          <w:b w:val="false"/>
          <w:i w:val="false"/>
          <w:color w:val="000000"/>
          <w:sz w:val="28"/>
        </w:rPr>
        <w:t xml:space="preserve">               государст-   студентов; осуществление          </w:t>
      </w:r>
    </w:p>
    <w:p>
      <w:pPr>
        <w:spacing w:after="0"/>
        <w:ind w:left="0"/>
        <w:jc w:val="both"/>
      </w:pPr>
      <w:r>
        <w:rPr>
          <w:rFonts w:ascii="Times New Roman"/>
          <w:b w:val="false"/>
          <w:i w:val="false"/>
          <w:color w:val="000000"/>
          <w:sz w:val="28"/>
        </w:rPr>
        <w:t xml:space="preserve">               венного      образовательной деятель- </w:t>
      </w:r>
    </w:p>
    <w:p>
      <w:pPr>
        <w:spacing w:after="0"/>
        <w:ind w:left="0"/>
        <w:jc w:val="both"/>
      </w:pPr>
      <w:r>
        <w:rPr>
          <w:rFonts w:ascii="Times New Roman"/>
          <w:b w:val="false"/>
          <w:i w:val="false"/>
          <w:color w:val="000000"/>
          <w:sz w:val="28"/>
        </w:rPr>
        <w:t xml:space="preserve">               университета ности, которая включает </w:t>
      </w:r>
    </w:p>
    <w:p>
      <w:pPr>
        <w:spacing w:after="0"/>
        <w:ind w:left="0"/>
        <w:jc w:val="both"/>
      </w:pPr>
      <w:r>
        <w:rPr>
          <w:rFonts w:ascii="Times New Roman"/>
          <w:b w:val="false"/>
          <w:i w:val="false"/>
          <w:color w:val="000000"/>
          <w:sz w:val="28"/>
        </w:rPr>
        <w:t xml:space="preserve">               им. М.В.     учебную, методическую, </w:t>
      </w:r>
    </w:p>
    <w:p>
      <w:pPr>
        <w:spacing w:after="0"/>
        <w:ind w:left="0"/>
        <w:jc w:val="both"/>
      </w:pPr>
      <w:r>
        <w:rPr>
          <w:rFonts w:ascii="Times New Roman"/>
          <w:b w:val="false"/>
          <w:i w:val="false"/>
          <w:color w:val="000000"/>
          <w:sz w:val="28"/>
        </w:rPr>
        <w:t xml:space="preserve">               Ломоносова   научную, культурно- </w:t>
      </w:r>
    </w:p>
    <w:p>
      <w:pPr>
        <w:spacing w:after="0"/>
        <w:ind w:left="0"/>
        <w:jc w:val="both"/>
      </w:pPr>
      <w:r>
        <w:rPr>
          <w:rFonts w:ascii="Times New Roman"/>
          <w:b w:val="false"/>
          <w:i w:val="false"/>
          <w:color w:val="000000"/>
          <w:sz w:val="28"/>
        </w:rPr>
        <w:t xml:space="preserve">                            просветительскую и </w:t>
      </w:r>
    </w:p>
    <w:p>
      <w:pPr>
        <w:spacing w:after="0"/>
        <w:ind w:left="0"/>
        <w:jc w:val="both"/>
      </w:pPr>
      <w:r>
        <w:rPr>
          <w:rFonts w:ascii="Times New Roman"/>
          <w:b w:val="false"/>
          <w:i w:val="false"/>
          <w:color w:val="000000"/>
          <w:sz w:val="28"/>
        </w:rPr>
        <w:t xml:space="preserve">                            воспитательную работу; </w:t>
      </w:r>
    </w:p>
    <w:p>
      <w:pPr>
        <w:spacing w:after="0"/>
        <w:ind w:left="0"/>
        <w:jc w:val="both"/>
      </w:pPr>
      <w:r>
        <w:rPr>
          <w:rFonts w:ascii="Times New Roman"/>
          <w:b w:val="false"/>
          <w:i w:val="false"/>
          <w:color w:val="000000"/>
          <w:sz w:val="28"/>
        </w:rPr>
        <w:t xml:space="preserve">                            обучение дисциплинам </w:t>
      </w:r>
    </w:p>
    <w:p>
      <w:pPr>
        <w:spacing w:after="0"/>
        <w:ind w:left="0"/>
        <w:jc w:val="both"/>
      </w:pPr>
      <w:r>
        <w:rPr>
          <w:rFonts w:ascii="Times New Roman"/>
          <w:b w:val="false"/>
          <w:i w:val="false"/>
          <w:color w:val="000000"/>
          <w:sz w:val="28"/>
        </w:rPr>
        <w:t xml:space="preserve">                            специализации и подготовка </w:t>
      </w:r>
    </w:p>
    <w:p>
      <w:pPr>
        <w:spacing w:after="0"/>
        <w:ind w:left="0"/>
        <w:jc w:val="both"/>
      </w:pPr>
      <w:r>
        <w:rPr>
          <w:rFonts w:ascii="Times New Roman"/>
          <w:b w:val="false"/>
          <w:i w:val="false"/>
          <w:color w:val="000000"/>
          <w:sz w:val="28"/>
        </w:rPr>
        <w:t xml:space="preserve">                            дипломных работ в г. </w:t>
      </w:r>
    </w:p>
    <w:p>
      <w:pPr>
        <w:spacing w:after="0"/>
        <w:ind w:left="0"/>
        <w:jc w:val="both"/>
      </w:pPr>
      <w:r>
        <w:rPr>
          <w:rFonts w:ascii="Times New Roman"/>
          <w:b w:val="false"/>
          <w:i w:val="false"/>
          <w:color w:val="000000"/>
          <w:sz w:val="28"/>
        </w:rPr>
        <w:t xml:space="preserve">                            Москве.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w:t>
      </w:r>
    </w:p>
    <w:p>
      <w:pPr>
        <w:spacing w:after="0"/>
        <w:ind w:left="0"/>
        <w:jc w:val="both"/>
      </w:pPr>
      <w:r>
        <w:rPr>
          <w:rFonts w:ascii="Times New Roman"/>
          <w:b w:val="false"/>
          <w:i w:val="false"/>
          <w:color w:val="000000"/>
          <w:sz w:val="28"/>
        </w:rPr>
        <w:t xml:space="preserve">                                              Приложение 21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73" w:id="47"/>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067 "Стипендиальное обеспечение научных и </w:t>
      </w:r>
      <w:r>
        <w:br/>
      </w:r>
      <w:r>
        <w:rPr>
          <w:rFonts w:ascii="Times New Roman"/>
          <w:b w:val="false"/>
          <w:i w:val="false"/>
          <w:color w:val="000000"/>
          <w:sz w:val="28"/>
        </w:rPr>
        <w:t>
</w:t>
      </w:r>
      <w:r>
        <w:rPr>
          <w:rFonts w:ascii="Times New Roman"/>
          <w:b/>
          <w:i w:val="false"/>
          <w:color w:val="000000"/>
          <w:sz w:val="28"/>
        </w:rPr>
        <w:t xml:space="preserve">                        научно-педагогических </w:t>
      </w:r>
      <w:r>
        <w:rPr>
          <w:rFonts w:ascii="Times New Roman"/>
          <w:b w:val="false"/>
          <w:i w:val="false"/>
          <w:color w:val="000000"/>
          <w:sz w:val="28"/>
        </w:rPr>
        <w:t xml:space="preserve"> кадров" </w:t>
      </w:r>
      <w:r>
        <w:br/>
      </w:r>
      <w:r>
        <w:rPr>
          <w:rFonts w:ascii="Times New Roman"/>
          <w:b w:val="false"/>
          <w:i w:val="false"/>
          <w:color w:val="000000"/>
          <w:sz w:val="28"/>
        </w:rPr>
        <w:t xml:space="preserve">
                                 на 2002 год </w:t>
      </w:r>
    </w:p>
    <w:bookmarkEnd w:id="47"/>
    <w:bookmarkStart w:name="z74" w:id="48"/>
    <w:p>
      <w:pPr>
        <w:spacing w:after="0"/>
        <w:ind w:left="0"/>
        <w:jc w:val="both"/>
      </w:pPr>
      <w:r>
        <w:rPr>
          <w:rFonts w:ascii="Times New Roman"/>
          <w:b w:val="false"/>
          <w:i w:val="false"/>
          <w:color w:val="000000"/>
          <w:sz w:val="28"/>
        </w:rPr>
        <w:t xml:space="preserve">
      1. Стоимость: 140 940 тысяч тенге (сто сорок миллионов девятьсот сорок тысяч тенге). </w:t>
      </w:r>
      <w:r>
        <w:br/>
      </w:r>
      <w:r>
        <w:rPr>
          <w:rFonts w:ascii="Times New Roman"/>
          <w:b w:val="false"/>
          <w:i w:val="false"/>
          <w:color w:val="000000"/>
          <w:sz w:val="28"/>
        </w:rPr>
        <w:t>
      2. Нормативно-правовая основа бюджетной программы: статья 36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постановление Правительства Республики Казахстан от 10 декабря 1999 года N 1903 </w:t>
      </w:r>
      <w:r>
        <w:rPr>
          <w:rFonts w:ascii="Times New Roman"/>
          <w:b w:val="false"/>
          <w:i w:val="false"/>
          <w:color w:val="000000"/>
          <w:sz w:val="28"/>
        </w:rPr>
        <w:t xml:space="preserve">P991903_ </w:t>
      </w:r>
      <w:r>
        <w:rPr>
          <w:rFonts w:ascii="Times New Roman"/>
          <w:b w:val="false"/>
          <w:i w:val="false"/>
          <w:color w:val="000000"/>
          <w:sz w:val="28"/>
        </w:rPr>
        <w:t xml:space="preserve"> "Об утверждении Инструкции о порядке назначения и выплаты государственных стипендий отдельным категориям обучающихся в государственных организациях образования".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социальная поддержка научных и научно-педагогических кадров на период подготовки кандидатских диссертаций, проведения научных исследований. </w:t>
      </w:r>
      <w:r>
        <w:br/>
      </w:r>
      <w:r>
        <w:rPr>
          <w:rFonts w:ascii="Times New Roman"/>
          <w:b w:val="false"/>
          <w:i w:val="false"/>
          <w:color w:val="000000"/>
          <w:sz w:val="28"/>
        </w:rPr>
        <w:t xml:space="preserve">
      5. Задачи бюджетной программы: обеспечение расходами на питание, проживание и приобретение учебно-методической литературы аспирантам и докторантам. </w:t>
      </w:r>
      <w:r>
        <w:br/>
      </w:r>
      <w:r>
        <w:rPr>
          <w:rFonts w:ascii="Times New Roman"/>
          <w:b w:val="false"/>
          <w:i w:val="false"/>
          <w:color w:val="000000"/>
          <w:sz w:val="28"/>
        </w:rPr>
        <w:t xml:space="preserve">
      6. План мероприятий по реализации бюджетной программы: </w:t>
      </w:r>
    </w:p>
    <w:bookmarkEnd w:id="48"/>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067        Стипендиаль- Выплата государственных   В тече- Министерство </w:t>
      </w:r>
    </w:p>
    <w:p>
      <w:pPr>
        <w:spacing w:after="0"/>
        <w:ind w:left="0"/>
        <w:jc w:val="both"/>
      </w:pPr>
      <w:r>
        <w:rPr>
          <w:rFonts w:ascii="Times New Roman"/>
          <w:b w:val="false"/>
          <w:i w:val="false"/>
          <w:color w:val="000000"/>
          <w:sz w:val="28"/>
        </w:rPr>
        <w:t xml:space="preserve">               ное обеспе-  стипендий 1182 обучаю-    ние     образования </w:t>
      </w:r>
    </w:p>
    <w:p>
      <w:pPr>
        <w:spacing w:after="0"/>
        <w:ind w:left="0"/>
        <w:jc w:val="both"/>
      </w:pPr>
      <w:r>
        <w:rPr>
          <w:rFonts w:ascii="Times New Roman"/>
          <w:b w:val="false"/>
          <w:i w:val="false"/>
          <w:color w:val="000000"/>
          <w:sz w:val="28"/>
        </w:rPr>
        <w:t xml:space="preserve">               чение        щимся в аспирантуре и     2002    и науки </w:t>
      </w:r>
    </w:p>
    <w:p>
      <w:pPr>
        <w:spacing w:after="0"/>
        <w:ind w:left="0"/>
        <w:jc w:val="both"/>
      </w:pPr>
      <w:r>
        <w:rPr>
          <w:rFonts w:ascii="Times New Roman"/>
          <w:b w:val="false"/>
          <w:i w:val="false"/>
          <w:color w:val="000000"/>
          <w:sz w:val="28"/>
        </w:rPr>
        <w:t xml:space="preserve">               научных и    докторантуре в соответ-   года    Республики </w:t>
      </w:r>
    </w:p>
    <w:p>
      <w:pPr>
        <w:spacing w:after="0"/>
        <w:ind w:left="0"/>
        <w:jc w:val="both"/>
      </w:pPr>
      <w:r>
        <w:rPr>
          <w:rFonts w:ascii="Times New Roman"/>
          <w:b w:val="false"/>
          <w:i w:val="false"/>
          <w:color w:val="000000"/>
          <w:sz w:val="28"/>
        </w:rPr>
        <w:t xml:space="preserve">               научно-педа- ствии с Инструкцией о             Казахстан </w:t>
      </w:r>
    </w:p>
    <w:p>
      <w:pPr>
        <w:spacing w:after="0"/>
        <w:ind w:left="0"/>
        <w:jc w:val="both"/>
      </w:pPr>
      <w:r>
        <w:rPr>
          <w:rFonts w:ascii="Times New Roman"/>
          <w:b w:val="false"/>
          <w:i w:val="false"/>
          <w:color w:val="000000"/>
          <w:sz w:val="28"/>
        </w:rPr>
        <w:t xml:space="preserve">               гогических   порядке назначения и </w:t>
      </w:r>
    </w:p>
    <w:p>
      <w:pPr>
        <w:spacing w:after="0"/>
        <w:ind w:left="0"/>
        <w:jc w:val="both"/>
      </w:pPr>
      <w:r>
        <w:rPr>
          <w:rFonts w:ascii="Times New Roman"/>
          <w:b w:val="false"/>
          <w:i w:val="false"/>
          <w:color w:val="000000"/>
          <w:sz w:val="28"/>
        </w:rPr>
        <w:t xml:space="preserve">               кадров       выплаты государственных </w:t>
      </w:r>
    </w:p>
    <w:p>
      <w:pPr>
        <w:spacing w:after="0"/>
        <w:ind w:left="0"/>
        <w:jc w:val="both"/>
      </w:pPr>
      <w:r>
        <w:rPr>
          <w:rFonts w:ascii="Times New Roman"/>
          <w:b w:val="false"/>
          <w:i w:val="false"/>
          <w:color w:val="000000"/>
          <w:sz w:val="28"/>
        </w:rPr>
        <w:t xml:space="preserve">                            стипендий отдельным </w:t>
      </w:r>
    </w:p>
    <w:p>
      <w:pPr>
        <w:spacing w:after="0"/>
        <w:ind w:left="0"/>
        <w:jc w:val="both"/>
      </w:pPr>
      <w:r>
        <w:rPr>
          <w:rFonts w:ascii="Times New Roman"/>
          <w:b w:val="false"/>
          <w:i w:val="false"/>
          <w:color w:val="000000"/>
          <w:sz w:val="28"/>
        </w:rPr>
        <w:t xml:space="preserve">                            категориям обучающихся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стипендией кандидатов и докторов наук в период подготовки кандидатских диссертаций, проведения научных исследований. </w:t>
      </w:r>
    </w:p>
    <w:bookmarkStart w:name="z76" w:id="49"/>
    <w:p>
      <w:pPr>
        <w:spacing w:after="0"/>
        <w:ind w:left="0"/>
        <w:jc w:val="both"/>
      </w:pPr>
      <w:r>
        <w:rPr>
          <w:rFonts w:ascii="Times New Roman"/>
          <w:b w:val="false"/>
          <w:i w:val="false"/>
          <w:color w:val="000000"/>
          <w:sz w:val="28"/>
        </w:rPr>
        <w:t xml:space="preserve">
                                              Приложение 22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77" w:id="50"/>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068 "Подготовка научных и научно-педагогических кадров" </w:t>
      </w:r>
      <w:r>
        <w:br/>
      </w:r>
      <w:r>
        <w:rPr>
          <w:rFonts w:ascii="Times New Roman"/>
          <w:b w:val="false"/>
          <w:i w:val="false"/>
          <w:color w:val="000000"/>
          <w:sz w:val="28"/>
        </w:rPr>
        <w:t>
</w:t>
      </w:r>
      <w:r>
        <w:rPr>
          <w:rFonts w:ascii="Times New Roman"/>
          <w:b/>
          <w:i w:val="false"/>
          <w:color w:val="000000"/>
          <w:sz w:val="28"/>
        </w:rPr>
        <w:t xml:space="preserve">                                 на 2002 год </w:t>
      </w:r>
    </w:p>
    <w:bookmarkEnd w:id="50"/>
    <w:bookmarkStart w:name="z78" w:id="51"/>
    <w:p>
      <w:pPr>
        <w:spacing w:after="0"/>
        <w:ind w:left="0"/>
        <w:jc w:val="both"/>
      </w:pPr>
      <w:r>
        <w:rPr>
          <w:rFonts w:ascii="Times New Roman"/>
          <w:b w:val="false"/>
          <w:i w:val="false"/>
          <w:color w:val="000000"/>
          <w:sz w:val="28"/>
        </w:rPr>
        <w:t xml:space="preserve">
      1. Стоимость: 69 804 тысячи тенге (шестьдесят девять миллионов восемьсот четыре тысячи тенге). </w:t>
      </w:r>
      <w:r>
        <w:br/>
      </w:r>
      <w:r>
        <w:rPr>
          <w:rFonts w:ascii="Times New Roman"/>
          <w:b w:val="false"/>
          <w:i w:val="false"/>
          <w:color w:val="000000"/>
          <w:sz w:val="28"/>
        </w:rPr>
        <w:t xml:space="preserve">
      2. Нормативно-правовая основа бюджетной программы: статья 26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постановление Правительства Республики Казахстан от 25 ноября 1999 года N 1781 "О государственном образовательном гранте", постановление Правительства Республики Казахстан от 30 мая 2001 года N 738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2001/2002 учебный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удовлетворение потребностей отраслей высшего образования и науки в специалистах высшей квалификации. </w:t>
      </w:r>
      <w:r>
        <w:br/>
      </w:r>
      <w:r>
        <w:rPr>
          <w:rFonts w:ascii="Times New Roman"/>
          <w:b w:val="false"/>
          <w:i w:val="false"/>
          <w:color w:val="000000"/>
          <w:sz w:val="28"/>
        </w:rPr>
        <w:t xml:space="preserve">
      5. Задачи бюджетной программы: подготовка научных и научно-педагогических кадров высшей квалификации, углубление теоретической и специальной подготовки с учетом современных требований к кадрам в высшей квалификации. </w:t>
      </w:r>
      <w:r>
        <w:br/>
      </w:r>
      <w:r>
        <w:rPr>
          <w:rFonts w:ascii="Times New Roman"/>
          <w:b w:val="false"/>
          <w:i w:val="false"/>
          <w:color w:val="000000"/>
          <w:sz w:val="28"/>
        </w:rPr>
        <w:t xml:space="preserve">
      6. План мероприятий по реализации бюджетной программы: </w:t>
      </w:r>
    </w:p>
    <w:bookmarkEnd w:id="51"/>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068        Подготовка   Разработка собственных    В тече- Министерство </w:t>
      </w:r>
    </w:p>
    <w:p>
      <w:pPr>
        <w:spacing w:after="0"/>
        <w:ind w:left="0"/>
        <w:jc w:val="both"/>
      </w:pPr>
      <w:r>
        <w:rPr>
          <w:rFonts w:ascii="Times New Roman"/>
          <w:b w:val="false"/>
          <w:i w:val="false"/>
          <w:color w:val="000000"/>
          <w:sz w:val="28"/>
        </w:rPr>
        <w:t xml:space="preserve">               научных и    научных исследований по   ние     образования </w:t>
      </w:r>
    </w:p>
    <w:p>
      <w:pPr>
        <w:spacing w:after="0"/>
        <w:ind w:left="0"/>
        <w:jc w:val="both"/>
      </w:pPr>
      <w:r>
        <w:rPr>
          <w:rFonts w:ascii="Times New Roman"/>
          <w:b w:val="false"/>
          <w:i w:val="false"/>
          <w:color w:val="000000"/>
          <w:sz w:val="28"/>
        </w:rPr>
        <w:t xml:space="preserve">               научно-педа- актуальной тематике в     2002    и науки </w:t>
      </w:r>
    </w:p>
    <w:p>
      <w:pPr>
        <w:spacing w:after="0"/>
        <w:ind w:left="0"/>
        <w:jc w:val="both"/>
      </w:pPr>
      <w:r>
        <w:rPr>
          <w:rFonts w:ascii="Times New Roman"/>
          <w:b w:val="false"/>
          <w:i w:val="false"/>
          <w:color w:val="000000"/>
          <w:sz w:val="28"/>
        </w:rPr>
        <w:t xml:space="preserve">               гогических   виде докторских и канди-  года    Республики </w:t>
      </w:r>
    </w:p>
    <w:p>
      <w:pPr>
        <w:spacing w:after="0"/>
        <w:ind w:left="0"/>
        <w:jc w:val="both"/>
      </w:pPr>
      <w:r>
        <w:rPr>
          <w:rFonts w:ascii="Times New Roman"/>
          <w:b w:val="false"/>
          <w:i w:val="false"/>
          <w:color w:val="000000"/>
          <w:sz w:val="28"/>
        </w:rPr>
        <w:t xml:space="preserve">               кадров       датских диссертаций в             Казахстан </w:t>
      </w:r>
    </w:p>
    <w:p>
      <w:pPr>
        <w:spacing w:after="0"/>
        <w:ind w:left="0"/>
        <w:jc w:val="both"/>
      </w:pPr>
      <w:r>
        <w:rPr>
          <w:rFonts w:ascii="Times New Roman"/>
          <w:b w:val="false"/>
          <w:i w:val="false"/>
          <w:color w:val="000000"/>
          <w:sz w:val="28"/>
        </w:rPr>
        <w:t xml:space="preserve">                            высших учебных заведениях </w:t>
      </w:r>
    </w:p>
    <w:p>
      <w:pPr>
        <w:spacing w:after="0"/>
        <w:ind w:left="0"/>
        <w:jc w:val="both"/>
      </w:pPr>
      <w:r>
        <w:rPr>
          <w:rFonts w:ascii="Times New Roman"/>
          <w:b w:val="false"/>
          <w:i w:val="false"/>
          <w:color w:val="000000"/>
          <w:sz w:val="28"/>
        </w:rPr>
        <w:t xml:space="preserve">                            и научных организациях, </w:t>
      </w:r>
    </w:p>
    <w:p>
      <w:pPr>
        <w:spacing w:after="0"/>
        <w:ind w:left="0"/>
        <w:jc w:val="both"/>
      </w:pPr>
      <w:r>
        <w:rPr>
          <w:rFonts w:ascii="Times New Roman"/>
          <w:b w:val="false"/>
          <w:i w:val="false"/>
          <w:color w:val="000000"/>
          <w:sz w:val="28"/>
        </w:rPr>
        <w:t xml:space="preserve">                            овладение методологией </w:t>
      </w:r>
    </w:p>
    <w:p>
      <w:pPr>
        <w:spacing w:after="0"/>
        <w:ind w:left="0"/>
        <w:jc w:val="both"/>
      </w:pPr>
      <w:r>
        <w:rPr>
          <w:rFonts w:ascii="Times New Roman"/>
          <w:b w:val="false"/>
          <w:i w:val="false"/>
          <w:color w:val="000000"/>
          <w:sz w:val="28"/>
        </w:rPr>
        <w:t xml:space="preserve">                            проведения научных иссле- </w:t>
      </w:r>
    </w:p>
    <w:p>
      <w:pPr>
        <w:spacing w:after="0"/>
        <w:ind w:left="0"/>
        <w:jc w:val="both"/>
      </w:pPr>
      <w:r>
        <w:rPr>
          <w:rFonts w:ascii="Times New Roman"/>
          <w:b w:val="false"/>
          <w:i w:val="false"/>
          <w:color w:val="000000"/>
          <w:sz w:val="28"/>
        </w:rPr>
        <w:t xml:space="preserve">                            дований. Среднегодовое </w:t>
      </w:r>
    </w:p>
    <w:p>
      <w:pPr>
        <w:spacing w:after="0"/>
        <w:ind w:left="0"/>
        <w:jc w:val="both"/>
      </w:pPr>
      <w:r>
        <w:rPr>
          <w:rFonts w:ascii="Times New Roman"/>
          <w:b w:val="false"/>
          <w:i w:val="false"/>
          <w:color w:val="000000"/>
          <w:sz w:val="28"/>
        </w:rPr>
        <w:t xml:space="preserve">                            количество аспирантов и </w:t>
      </w:r>
    </w:p>
    <w:p>
      <w:pPr>
        <w:spacing w:after="0"/>
        <w:ind w:left="0"/>
        <w:jc w:val="both"/>
      </w:pPr>
      <w:r>
        <w:rPr>
          <w:rFonts w:ascii="Times New Roman"/>
          <w:b w:val="false"/>
          <w:i w:val="false"/>
          <w:color w:val="000000"/>
          <w:sz w:val="28"/>
        </w:rPr>
        <w:t xml:space="preserve">                            докторантов 1182.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накопление и приумножение культурных и научных ценностей общества. </w:t>
      </w:r>
    </w:p>
    <w:bookmarkStart w:name="z80" w:id="52"/>
    <w:p>
      <w:pPr>
        <w:spacing w:after="0"/>
        <w:ind w:left="0"/>
        <w:jc w:val="both"/>
      </w:pPr>
      <w:r>
        <w:rPr>
          <w:rFonts w:ascii="Times New Roman"/>
          <w:b w:val="false"/>
          <w:i w:val="false"/>
          <w:color w:val="000000"/>
          <w:sz w:val="28"/>
        </w:rPr>
        <w:t xml:space="preserve">
                                              Приложение 23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81" w:id="53"/>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091 "Государственное образовательное кредитование </w:t>
      </w:r>
      <w:r>
        <w:br/>
      </w:r>
      <w:r>
        <w:rPr>
          <w:rFonts w:ascii="Times New Roman"/>
          <w:b w:val="false"/>
          <w:i w:val="false"/>
          <w:color w:val="000000"/>
          <w:sz w:val="28"/>
        </w:rPr>
        <w:t>
</w:t>
      </w:r>
      <w:r>
        <w:rPr>
          <w:rFonts w:ascii="Times New Roman"/>
          <w:b/>
          <w:i w:val="false"/>
          <w:color w:val="000000"/>
          <w:sz w:val="28"/>
        </w:rPr>
        <w:t xml:space="preserve">            подготовки кадров в высших учебных заведениях страны" </w:t>
      </w:r>
      <w:r>
        <w:br/>
      </w:r>
      <w:r>
        <w:rPr>
          <w:rFonts w:ascii="Times New Roman"/>
          <w:b w:val="false"/>
          <w:i w:val="false"/>
          <w:color w:val="000000"/>
          <w:sz w:val="28"/>
        </w:rPr>
        <w:t>
</w:t>
      </w:r>
      <w:r>
        <w:rPr>
          <w:rFonts w:ascii="Times New Roman"/>
          <w:b/>
          <w:i w:val="false"/>
          <w:color w:val="000000"/>
          <w:sz w:val="28"/>
        </w:rPr>
        <w:t xml:space="preserve">                                на 2002 год </w:t>
      </w:r>
    </w:p>
    <w:bookmarkEnd w:id="53"/>
    <w:bookmarkStart w:name="z82" w:id="54"/>
    <w:p>
      <w:pPr>
        <w:spacing w:after="0"/>
        <w:ind w:left="0"/>
        <w:jc w:val="both"/>
      </w:pPr>
      <w:r>
        <w:rPr>
          <w:rFonts w:ascii="Times New Roman"/>
          <w:b w:val="false"/>
          <w:i w:val="false"/>
          <w:color w:val="000000"/>
          <w:sz w:val="28"/>
        </w:rPr>
        <w:t xml:space="preserve">
      1. Стоимость: 2 760 282 тысячи тенге (два миллиарда семьсот шестьдесят миллионов двести восемьдесят две тысячи тенге). </w:t>
      </w:r>
      <w:r>
        <w:br/>
      </w:r>
      <w:r>
        <w:rPr>
          <w:rFonts w:ascii="Times New Roman"/>
          <w:b w:val="false"/>
          <w:i w:val="false"/>
          <w:color w:val="000000"/>
          <w:sz w:val="28"/>
        </w:rPr>
        <w:t xml:space="preserve">
      2. Нормативно-правовая основа бюджетной программы: статьи 4, 13, 40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постановление Правительства Республики Казахстан от 20 июля 1999 года N 1018 "О государственном образовательном кредитовании подготовки кадров в высших учебных заведениях Республики Казахстан", постановление Правительства Республики Казахстан от 30 мая 2001 года N 738 "Об утверждении государственных образовательных заказов на подготовку специалистов с высшим профессиональным и послевузовским профессиональным образованием внутри страны на 2001/2002 учебный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отраслей экономики и социальной сферы страны высококвалифицированными специалистами с высшим профессиональным образованием. </w:t>
      </w:r>
      <w:r>
        <w:br/>
      </w:r>
      <w:r>
        <w:rPr>
          <w:rFonts w:ascii="Times New Roman"/>
          <w:b w:val="false"/>
          <w:i w:val="false"/>
          <w:color w:val="000000"/>
          <w:sz w:val="28"/>
        </w:rPr>
        <w:t xml:space="preserve">
      5. 3адачи бюджетной программы: качественная подготовка специалистов с высшим профессиональным образованием, обучающимся на условиях государственного кредитования на возвратной основе; внедрение новых информационных технологий обучения; совершенствование механизма предоставления государственных образовательных кредитов; предоставление целевого беспроцентного кредита гражданам Республики Казахстан не получающим стипендию, на частичное погашение расходов на питание и приобретение учебно-методической литературы в период обучения. </w:t>
      </w:r>
      <w:r>
        <w:br/>
      </w:r>
      <w:r>
        <w:rPr>
          <w:rFonts w:ascii="Times New Roman"/>
          <w:b w:val="false"/>
          <w:i w:val="false"/>
          <w:color w:val="000000"/>
          <w:sz w:val="28"/>
        </w:rPr>
        <w:t xml:space="preserve">
      6. План мероприятий по реализации бюджетной программы: </w:t>
      </w:r>
    </w:p>
    <w:bookmarkEnd w:id="54"/>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091        Государствен- </w:t>
      </w:r>
    </w:p>
    <w:p>
      <w:pPr>
        <w:spacing w:after="0"/>
        <w:ind w:left="0"/>
        <w:jc w:val="both"/>
      </w:pPr>
      <w:r>
        <w:rPr>
          <w:rFonts w:ascii="Times New Roman"/>
          <w:b w:val="false"/>
          <w:i w:val="false"/>
          <w:color w:val="000000"/>
          <w:sz w:val="28"/>
        </w:rPr>
        <w:t xml:space="preserve">               ное образова- </w:t>
      </w:r>
    </w:p>
    <w:p>
      <w:pPr>
        <w:spacing w:after="0"/>
        <w:ind w:left="0"/>
        <w:jc w:val="both"/>
      </w:pPr>
      <w:r>
        <w:rPr>
          <w:rFonts w:ascii="Times New Roman"/>
          <w:b w:val="false"/>
          <w:i w:val="false"/>
          <w:color w:val="000000"/>
          <w:sz w:val="28"/>
        </w:rPr>
        <w:t xml:space="preserve">               тельное </w:t>
      </w:r>
    </w:p>
    <w:p>
      <w:pPr>
        <w:spacing w:after="0"/>
        <w:ind w:left="0"/>
        <w:jc w:val="both"/>
      </w:pPr>
      <w:r>
        <w:rPr>
          <w:rFonts w:ascii="Times New Roman"/>
          <w:b w:val="false"/>
          <w:i w:val="false"/>
          <w:color w:val="000000"/>
          <w:sz w:val="28"/>
        </w:rPr>
        <w:t xml:space="preserve">               кредитование </w:t>
      </w:r>
    </w:p>
    <w:p>
      <w:pPr>
        <w:spacing w:after="0"/>
        <w:ind w:left="0"/>
        <w:jc w:val="both"/>
      </w:pPr>
      <w:r>
        <w:rPr>
          <w:rFonts w:ascii="Times New Roman"/>
          <w:b w:val="false"/>
          <w:i w:val="false"/>
          <w:color w:val="000000"/>
          <w:sz w:val="28"/>
        </w:rPr>
        <w:t xml:space="preserve">               подготовки </w:t>
      </w:r>
    </w:p>
    <w:p>
      <w:pPr>
        <w:spacing w:after="0"/>
        <w:ind w:left="0"/>
        <w:jc w:val="both"/>
      </w:pPr>
      <w:r>
        <w:rPr>
          <w:rFonts w:ascii="Times New Roman"/>
          <w:b w:val="false"/>
          <w:i w:val="false"/>
          <w:color w:val="000000"/>
          <w:sz w:val="28"/>
        </w:rPr>
        <w:t xml:space="preserve">               кадров 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заведениях </w:t>
      </w:r>
    </w:p>
    <w:p>
      <w:pPr>
        <w:spacing w:after="0"/>
        <w:ind w:left="0"/>
        <w:jc w:val="both"/>
      </w:pP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1         034  Подготовка   Прием студентов в соот-  Сентябрь- Министерство </w:t>
      </w:r>
    </w:p>
    <w:p>
      <w:pPr>
        <w:spacing w:after="0"/>
        <w:ind w:left="0"/>
        <w:jc w:val="both"/>
      </w:pPr>
      <w:r>
        <w:rPr>
          <w:rFonts w:ascii="Times New Roman"/>
          <w:b w:val="false"/>
          <w:i w:val="false"/>
          <w:color w:val="000000"/>
          <w:sz w:val="28"/>
        </w:rPr>
        <w:t xml:space="preserve">               кадров по    ветствии с государствен-  декабрь  образования </w:t>
      </w:r>
    </w:p>
    <w:p>
      <w:pPr>
        <w:spacing w:after="0"/>
        <w:ind w:left="0"/>
        <w:jc w:val="both"/>
      </w:pPr>
      <w:r>
        <w:rPr>
          <w:rFonts w:ascii="Times New Roman"/>
          <w:b w:val="false"/>
          <w:i w:val="false"/>
          <w:color w:val="000000"/>
          <w:sz w:val="28"/>
        </w:rPr>
        <w:t xml:space="preserve">               государст-   ным образовательным        2002    и науки </w:t>
      </w:r>
    </w:p>
    <w:p>
      <w:pPr>
        <w:spacing w:after="0"/>
        <w:ind w:left="0"/>
        <w:jc w:val="both"/>
      </w:pPr>
      <w:r>
        <w:rPr>
          <w:rFonts w:ascii="Times New Roman"/>
          <w:b w:val="false"/>
          <w:i w:val="false"/>
          <w:color w:val="000000"/>
          <w:sz w:val="28"/>
        </w:rPr>
        <w:t xml:space="preserve">               венным       заказом на подготовку      года    Республики </w:t>
      </w:r>
    </w:p>
    <w:p>
      <w:pPr>
        <w:spacing w:after="0"/>
        <w:ind w:left="0"/>
        <w:jc w:val="both"/>
      </w:pPr>
      <w:r>
        <w:rPr>
          <w:rFonts w:ascii="Times New Roman"/>
          <w:b w:val="false"/>
          <w:i w:val="false"/>
          <w:color w:val="000000"/>
          <w:sz w:val="28"/>
        </w:rPr>
        <w:t xml:space="preserve">               образова-    специалистов с высшим              Казахстан </w:t>
      </w:r>
    </w:p>
    <w:p>
      <w:pPr>
        <w:spacing w:after="0"/>
        <w:ind w:left="0"/>
        <w:jc w:val="both"/>
      </w:pPr>
      <w:r>
        <w:rPr>
          <w:rFonts w:ascii="Times New Roman"/>
          <w:b w:val="false"/>
          <w:i w:val="false"/>
          <w:color w:val="000000"/>
          <w:sz w:val="28"/>
        </w:rPr>
        <w:t xml:space="preserve">               тельным      профессиональным и </w:t>
      </w:r>
    </w:p>
    <w:p>
      <w:pPr>
        <w:spacing w:after="0"/>
        <w:ind w:left="0"/>
        <w:jc w:val="both"/>
      </w:pPr>
      <w:r>
        <w:rPr>
          <w:rFonts w:ascii="Times New Roman"/>
          <w:b w:val="false"/>
          <w:i w:val="false"/>
          <w:color w:val="000000"/>
          <w:sz w:val="28"/>
        </w:rPr>
        <w:t xml:space="preserve">               кредитам в   послевузовским профес- </w:t>
      </w:r>
    </w:p>
    <w:p>
      <w:pPr>
        <w:spacing w:after="0"/>
        <w:ind w:left="0"/>
        <w:jc w:val="both"/>
      </w:pPr>
      <w:r>
        <w:rPr>
          <w:rFonts w:ascii="Times New Roman"/>
          <w:b w:val="false"/>
          <w:i w:val="false"/>
          <w:color w:val="000000"/>
          <w:sz w:val="28"/>
        </w:rPr>
        <w:t xml:space="preserve">               рамках       сиональным образованием, </w:t>
      </w:r>
    </w:p>
    <w:p>
      <w:pPr>
        <w:spacing w:after="0"/>
        <w:ind w:left="0"/>
        <w:jc w:val="both"/>
      </w:pPr>
      <w:r>
        <w:rPr>
          <w:rFonts w:ascii="Times New Roman"/>
          <w:b w:val="false"/>
          <w:i w:val="false"/>
          <w:color w:val="000000"/>
          <w:sz w:val="28"/>
        </w:rPr>
        <w:t xml:space="preserve">               нового       утверждаемым ежегодно </w:t>
      </w:r>
    </w:p>
    <w:p>
      <w:pPr>
        <w:spacing w:after="0"/>
        <w:ind w:left="0"/>
        <w:jc w:val="both"/>
      </w:pPr>
      <w:r>
        <w:rPr>
          <w:rFonts w:ascii="Times New Roman"/>
          <w:b w:val="false"/>
          <w:i w:val="false"/>
          <w:color w:val="000000"/>
          <w:sz w:val="28"/>
        </w:rPr>
        <w:t xml:space="preserve">               приема       постановлением Прави- </w:t>
      </w:r>
    </w:p>
    <w:p>
      <w:pPr>
        <w:spacing w:after="0"/>
        <w:ind w:left="0"/>
        <w:jc w:val="both"/>
      </w:pPr>
      <w:r>
        <w:rPr>
          <w:rFonts w:ascii="Times New Roman"/>
          <w:b w:val="false"/>
          <w:i w:val="false"/>
          <w:color w:val="000000"/>
          <w:sz w:val="28"/>
        </w:rPr>
        <w:t xml:space="preserve">                            тельства Республики </w:t>
      </w:r>
    </w:p>
    <w:p>
      <w:pPr>
        <w:spacing w:after="0"/>
        <w:ind w:left="0"/>
        <w:jc w:val="both"/>
      </w:pPr>
      <w:r>
        <w:rPr>
          <w:rFonts w:ascii="Times New Roman"/>
          <w:b w:val="false"/>
          <w:i w:val="false"/>
          <w:color w:val="000000"/>
          <w:sz w:val="28"/>
        </w:rPr>
        <w:t xml:space="preserve">                            Казахстан; проведение </w:t>
      </w:r>
    </w:p>
    <w:p>
      <w:pPr>
        <w:spacing w:after="0"/>
        <w:ind w:left="0"/>
        <w:jc w:val="both"/>
      </w:pPr>
      <w:r>
        <w:rPr>
          <w:rFonts w:ascii="Times New Roman"/>
          <w:b w:val="false"/>
          <w:i w:val="false"/>
          <w:color w:val="000000"/>
          <w:sz w:val="28"/>
        </w:rPr>
        <w:t xml:space="preserve">                            учебного процесса в </w:t>
      </w:r>
    </w:p>
    <w:p>
      <w:pPr>
        <w:spacing w:after="0"/>
        <w:ind w:left="0"/>
        <w:jc w:val="both"/>
      </w:pPr>
      <w:r>
        <w:rPr>
          <w:rFonts w:ascii="Times New Roman"/>
          <w:b w:val="false"/>
          <w:i w:val="false"/>
          <w:color w:val="000000"/>
          <w:sz w:val="28"/>
        </w:rPr>
        <w:t xml:space="preserve">                            соответствии с государст- </w:t>
      </w:r>
    </w:p>
    <w:p>
      <w:pPr>
        <w:spacing w:after="0"/>
        <w:ind w:left="0"/>
        <w:jc w:val="both"/>
      </w:pPr>
      <w:r>
        <w:rPr>
          <w:rFonts w:ascii="Times New Roman"/>
          <w:b w:val="false"/>
          <w:i w:val="false"/>
          <w:color w:val="000000"/>
          <w:sz w:val="28"/>
        </w:rPr>
        <w:t xml:space="preserve">                            венными стандартами </w:t>
      </w:r>
    </w:p>
    <w:p>
      <w:pPr>
        <w:spacing w:after="0"/>
        <w:ind w:left="0"/>
        <w:jc w:val="both"/>
      </w:pPr>
      <w:r>
        <w:rPr>
          <w:rFonts w:ascii="Times New Roman"/>
          <w:b w:val="false"/>
          <w:i w:val="false"/>
          <w:color w:val="000000"/>
          <w:sz w:val="28"/>
        </w:rPr>
        <w:t xml:space="preserve">                            образования; осуществле- </w:t>
      </w:r>
    </w:p>
    <w:p>
      <w:pPr>
        <w:spacing w:after="0"/>
        <w:ind w:left="0"/>
        <w:jc w:val="both"/>
      </w:pPr>
      <w:r>
        <w:rPr>
          <w:rFonts w:ascii="Times New Roman"/>
          <w:b w:val="false"/>
          <w:i w:val="false"/>
          <w:color w:val="000000"/>
          <w:sz w:val="28"/>
        </w:rPr>
        <w:t xml:space="preserve">                            ние образовательной </w:t>
      </w:r>
    </w:p>
    <w:p>
      <w:pPr>
        <w:spacing w:after="0"/>
        <w:ind w:left="0"/>
        <w:jc w:val="both"/>
      </w:pPr>
      <w:r>
        <w:rPr>
          <w:rFonts w:ascii="Times New Roman"/>
          <w:b w:val="false"/>
          <w:i w:val="false"/>
          <w:color w:val="000000"/>
          <w:sz w:val="28"/>
        </w:rPr>
        <w:t xml:space="preserve">                            деятельности, включающей </w:t>
      </w:r>
    </w:p>
    <w:p>
      <w:pPr>
        <w:spacing w:after="0"/>
        <w:ind w:left="0"/>
        <w:jc w:val="both"/>
      </w:pPr>
      <w:r>
        <w:rPr>
          <w:rFonts w:ascii="Times New Roman"/>
          <w:b w:val="false"/>
          <w:i w:val="false"/>
          <w:color w:val="000000"/>
          <w:sz w:val="28"/>
        </w:rPr>
        <w:t xml:space="preserve">                            учебную, методическую, </w:t>
      </w:r>
    </w:p>
    <w:p>
      <w:pPr>
        <w:spacing w:after="0"/>
        <w:ind w:left="0"/>
        <w:jc w:val="both"/>
      </w:pPr>
      <w:r>
        <w:rPr>
          <w:rFonts w:ascii="Times New Roman"/>
          <w:b w:val="false"/>
          <w:i w:val="false"/>
          <w:color w:val="000000"/>
          <w:sz w:val="28"/>
        </w:rPr>
        <w:t xml:space="preserve">                            научную,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обучение сред- </w:t>
      </w:r>
    </w:p>
    <w:p>
      <w:pPr>
        <w:spacing w:after="0"/>
        <w:ind w:left="0"/>
        <w:jc w:val="both"/>
      </w:pPr>
      <w:r>
        <w:rPr>
          <w:rFonts w:ascii="Times New Roman"/>
          <w:b w:val="false"/>
          <w:i w:val="false"/>
          <w:color w:val="000000"/>
          <w:sz w:val="28"/>
        </w:rPr>
        <w:t xml:space="preserve">                            негодового контингента в </w:t>
      </w:r>
    </w:p>
    <w:p>
      <w:pPr>
        <w:spacing w:after="0"/>
        <w:ind w:left="0"/>
        <w:jc w:val="both"/>
      </w:pPr>
      <w:r>
        <w:rPr>
          <w:rFonts w:ascii="Times New Roman"/>
          <w:b w:val="false"/>
          <w:i w:val="false"/>
          <w:color w:val="000000"/>
          <w:sz w:val="28"/>
        </w:rPr>
        <w:t xml:space="preserve">                            количестве 3303 студентов </w:t>
      </w:r>
    </w:p>
    <w:p>
      <w:pPr>
        <w:spacing w:after="0"/>
        <w:ind w:left="0"/>
        <w:jc w:val="both"/>
      </w:pPr>
      <w:r>
        <w:rPr>
          <w:rFonts w:ascii="Times New Roman"/>
          <w:b w:val="false"/>
          <w:i w:val="false"/>
          <w:color w:val="000000"/>
          <w:sz w:val="28"/>
        </w:rPr>
        <w:t xml:space="preserve">                            по образовательным прог- </w:t>
      </w:r>
    </w:p>
    <w:p>
      <w:pPr>
        <w:spacing w:after="0"/>
        <w:ind w:left="0"/>
        <w:jc w:val="both"/>
      </w:pPr>
      <w:r>
        <w:rPr>
          <w:rFonts w:ascii="Times New Roman"/>
          <w:b w:val="false"/>
          <w:i w:val="false"/>
          <w:color w:val="000000"/>
          <w:sz w:val="28"/>
        </w:rPr>
        <w:t xml:space="preserve">                            раммам высшего базового и </w:t>
      </w:r>
    </w:p>
    <w:p>
      <w:pPr>
        <w:spacing w:after="0"/>
        <w:ind w:left="0"/>
        <w:jc w:val="both"/>
      </w:pPr>
      <w:r>
        <w:rPr>
          <w:rFonts w:ascii="Times New Roman"/>
          <w:b w:val="false"/>
          <w:i w:val="false"/>
          <w:color w:val="000000"/>
          <w:sz w:val="28"/>
        </w:rPr>
        <w:t xml:space="preserve">                            высшего специального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2         090  Подготовка   Проведение учебного про-  В тече-  Министерство </w:t>
      </w:r>
    </w:p>
    <w:p>
      <w:pPr>
        <w:spacing w:after="0"/>
        <w:ind w:left="0"/>
        <w:jc w:val="both"/>
      </w:pPr>
      <w:r>
        <w:rPr>
          <w:rFonts w:ascii="Times New Roman"/>
          <w:b w:val="false"/>
          <w:i w:val="false"/>
          <w:color w:val="000000"/>
          <w:sz w:val="28"/>
        </w:rPr>
        <w:t xml:space="preserve">               кадров по    цесса в соответствии с    ние      образования </w:t>
      </w:r>
    </w:p>
    <w:p>
      <w:pPr>
        <w:spacing w:after="0"/>
        <w:ind w:left="0"/>
        <w:jc w:val="both"/>
      </w:pPr>
      <w:r>
        <w:rPr>
          <w:rFonts w:ascii="Times New Roman"/>
          <w:b w:val="false"/>
          <w:i w:val="false"/>
          <w:color w:val="000000"/>
          <w:sz w:val="28"/>
        </w:rPr>
        <w:t xml:space="preserve">               государст-   государственными стандар- 2002     и науки </w:t>
      </w:r>
    </w:p>
    <w:p>
      <w:pPr>
        <w:spacing w:after="0"/>
        <w:ind w:left="0"/>
        <w:jc w:val="both"/>
      </w:pPr>
      <w:r>
        <w:rPr>
          <w:rFonts w:ascii="Times New Roman"/>
          <w:b w:val="false"/>
          <w:i w:val="false"/>
          <w:color w:val="000000"/>
          <w:sz w:val="28"/>
        </w:rPr>
        <w:t xml:space="preserve">               венным       тами образования, осу-    года     Республики </w:t>
      </w:r>
    </w:p>
    <w:p>
      <w:pPr>
        <w:spacing w:after="0"/>
        <w:ind w:left="0"/>
        <w:jc w:val="both"/>
      </w:pPr>
      <w:r>
        <w:rPr>
          <w:rFonts w:ascii="Times New Roman"/>
          <w:b w:val="false"/>
          <w:i w:val="false"/>
          <w:color w:val="000000"/>
          <w:sz w:val="28"/>
        </w:rPr>
        <w:t xml:space="preserve">               образова-    ществление образователь-           Казахстан </w:t>
      </w:r>
    </w:p>
    <w:p>
      <w:pPr>
        <w:spacing w:after="0"/>
        <w:ind w:left="0"/>
        <w:jc w:val="both"/>
      </w:pPr>
      <w:r>
        <w:rPr>
          <w:rFonts w:ascii="Times New Roman"/>
          <w:b w:val="false"/>
          <w:i w:val="false"/>
          <w:color w:val="000000"/>
          <w:sz w:val="28"/>
        </w:rPr>
        <w:t xml:space="preserve">               тельным      ной деятельности, вклю- </w:t>
      </w:r>
    </w:p>
    <w:p>
      <w:pPr>
        <w:spacing w:after="0"/>
        <w:ind w:left="0"/>
        <w:jc w:val="both"/>
      </w:pPr>
      <w:r>
        <w:rPr>
          <w:rFonts w:ascii="Times New Roman"/>
          <w:b w:val="false"/>
          <w:i w:val="false"/>
          <w:color w:val="000000"/>
          <w:sz w:val="28"/>
        </w:rPr>
        <w:t xml:space="preserve">               кредитам     чающей учебную, методи- </w:t>
      </w:r>
    </w:p>
    <w:p>
      <w:pPr>
        <w:spacing w:after="0"/>
        <w:ind w:left="0"/>
        <w:jc w:val="both"/>
      </w:pPr>
      <w:r>
        <w:rPr>
          <w:rFonts w:ascii="Times New Roman"/>
          <w:b w:val="false"/>
          <w:i w:val="false"/>
          <w:color w:val="000000"/>
          <w:sz w:val="28"/>
        </w:rPr>
        <w:t xml:space="preserve">                            ческую, научную, куль- </w:t>
      </w:r>
    </w:p>
    <w:p>
      <w:pPr>
        <w:spacing w:after="0"/>
        <w:ind w:left="0"/>
        <w:jc w:val="both"/>
      </w:pPr>
      <w:r>
        <w:rPr>
          <w:rFonts w:ascii="Times New Roman"/>
          <w:b w:val="false"/>
          <w:i w:val="false"/>
          <w:color w:val="000000"/>
          <w:sz w:val="28"/>
        </w:rPr>
        <w:t xml:space="preserve">                            турно-просветительскую </w:t>
      </w:r>
    </w:p>
    <w:p>
      <w:pPr>
        <w:spacing w:after="0"/>
        <w:ind w:left="0"/>
        <w:jc w:val="both"/>
      </w:pPr>
      <w:r>
        <w:rPr>
          <w:rFonts w:ascii="Times New Roman"/>
          <w:b w:val="false"/>
          <w:i w:val="false"/>
          <w:color w:val="000000"/>
          <w:sz w:val="28"/>
        </w:rPr>
        <w:t xml:space="preserve">                            работу, создание условий </w:t>
      </w:r>
    </w:p>
    <w:p>
      <w:pPr>
        <w:spacing w:after="0"/>
        <w:ind w:left="0"/>
        <w:jc w:val="both"/>
      </w:pPr>
      <w:r>
        <w:rPr>
          <w:rFonts w:ascii="Times New Roman"/>
          <w:b w:val="false"/>
          <w:i w:val="false"/>
          <w:color w:val="000000"/>
          <w:sz w:val="28"/>
        </w:rPr>
        <w:t xml:space="preserve">                            для организации учебного </w:t>
      </w:r>
    </w:p>
    <w:p>
      <w:pPr>
        <w:spacing w:after="0"/>
        <w:ind w:left="0"/>
        <w:jc w:val="both"/>
      </w:pPr>
      <w:r>
        <w:rPr>
          <w:rFonts w:ascii="Times New Roman"/>
          <w:b w:val="false"/>
          <w:i w:val="false"/>
          <w:color w:val="000000"/>
          <w:sz w:val="28"/>
        </w:rPr>
        <w:t xml:space="preserve">                            процесса; обучение сред- </w:t>
      </w:r>
    </w:p>
    <w:p>
      <w:pPr>
        <w:spacing w:after="0"/>
        <w:ind w:left="0"/>
        <w:jc w:val="both"/>
      </w:pPr>
      <w:r>
        <w:rPr>
          <w:rFonts w:ascii="Times New Roman"/>
          <w:b w:val="false"/>
          <w:i w:val="false"/>
          <w:color w:val="000000"/>
          <w:sz w:val="28"/>
        </w:rPr>
        <w:t xml:space="preserve">                            негодового контингента в </w:t>
      </w:r>
    </w:p>
    <w:p>
      <w:pPr>
        <w:spacing w:after="0"/>
        <w:ind w:left="0"/>
        <w:jc w:val="both"/>
      </w:pPr>
      <w:r>
        <w:rPr>
          <w:rFonts w:ascii="Times New Roman"/>
          <w:b w:val="false"/>
          <w:i w:val="false"/>
          <w:color w:val="000000"/>
          <w:sz w:val="28"/>
        </w:rPr>
        <w:t xml:space="preserve">                            количестве 26343 студен- </w:t>
      </w:r>
    </w:p>
    <w:p>
      <w:pPr>
        <w:spacing w:after="0"/>
        <w:ind w:left="0"/>
        <w:jc w:val="both"/>
      </w:pPr>
      <w:r>
        <w:rPr>
          <w:rFonts w:ascii="Times New Roman"/>
          <w:b w:val="false"/>
          <w:i w:val="false"/>
          <w:color w:val="000000"/>
          <w:sz w:val="28"/>
        </w:rPr>
        <w:t xml:space="preserve">                            тов по образовательным </w:t>
      </w:r>
    </w:p>
    <w:p>
      <w:pPr>
        <w:spacing w:after="0"/>
        <w:ind w:left="0"/>
        <w:jc w:val="both"/>
      </w:pPr>
      <w:r>
        <w:rPr>
          <w:rFonts w:ascii="Times New Roman"/>
          <w:b w:val="false"/>
          <w:i w:val="false"/>
          <w:color w:val="000000"/>
          <w:sz w:val="28"/>
        </w:rPr>
        <w:t xml:space="preserve">                            программам высшего базо- </w:t>
      </w:r>
    </w:p>
    <w:p>
      <w:pPr>
        <w:spacing w:after="0"/>
        <w:ind w:left="0"/>
        <w:jc w:val="both"/>
      </w:pPr>
      <w:r>
        <w:rPr>
          <w:rFonts w:ascii="Times New Roman"/>
          <w:b w:val="false"/>
          <w:i w:val="false"/>
          <w:color w:val="000000"/>
          <w:sz w:val="28"/>
        </w:rPr>
        <w:t xml:space="preserve">                            вого и высшего специаль- </w:t>
      </w:r>
    </w:p>
    <w:p>
      <w:pPr>
        <w:spacing w:after="0"/>
        <w:ind w:left="0"/>
        <w:jc w:val="both"/>
      </w:pPr>
      <w:r>
        <w:rPr>
          <w:rFonts w:ascii="Times New Roman"/>
          <w:b w:val="false"/>
          <w:i w:val="false"/>
          <w:color w:val="000000"/>
          <w:sz w:val="28"/>
        </w:rPr>
        <w:t xml:space="preserve">                            ного образования. </w:t>
      </w:r>
    </w:p>
    <w:p>
      <w:pPr>
        <w:spacing w:after="0"/>
        <w:ind w:left="0"/>
        <w:jc w:val="both"/>
      </w:pPr>
      <w:r>
        <w:rPr>
          <w:rFonts w:ascii="Times New Roman"/>
          <w:b w:val="false"/>
          <w:i w:val="false"/>
          <w:color w:val="000000"/>
          <w:sz w:val="28"/>
        </w:rPr>
        <w:t xml:space="preserve">     3         098  Предоставле- Выделение кредитных       В тече-  Министерство </w:t>
      </w:r>
    </w:p>
    <w:p>
      <w:pPr>
        <w:spacing w:after="0"/>
        <w:ind w:left="0"/>
        <w:jc w:val="both"/>
      </w:pPr>
      <w:r>
        <w:rPr>
          <w:rFonts w:ascii="Times New Roman"/>
          <w:b w:val="false"/>
          <w:i w:val="false"/>
          <w:color w:val="000000"/>
          <w:sz w:val="28"/>
        </w:rPr>
        <w:t xml:space="preserve">               ние госу-    средств на возвратной     ние      образования </w:t>
      </w:r>
    </w:p>
    <w:p>
      <w:pPr>
        <w:spacing w:after="0"/>
        <w:ind w:left="0"/>
        <w:jc w:val="both"/>
      </w:pPr>
      <w:r>
        <w:rPr>
          <w:rFonts w:ascii="Times New Roman"/>
          <w:b w:val="false"/>
          <w:i w:val="false"/>
          <w:color w:val="000000"/>
          <w:sz w:val="28"/>
        </w:rPr>
        <w:t xml:space="preserve">               дарственных  основе в соответствии с   2002     и науки </w:t>
      </w:r>
    </w:p>
    <w:p>
      <w:pPr>
        <w:spacing w:after="0"/>
        <w:ind w:left="0"/>
        <w:jc w:val="both"/>
      </w:pPr>
      <w:r>
        <w:rPr>
          <w:rFonts w:ascii="Times New Roman"/>
          <w:b w:val="false"/>
          <w:i w:val="false"/>
          <w:color w:val="000000"/>
          <w:sz w:val="28"/>
        </w:rPr>
        <w:t xml:space="preserve">               студенческих порядком предоставления   года     Республики </w:t>
      </w:r>
    </w:p>
    <w:p>
      <w:pPr>
        <w:spacing w:after="0"/>
        <w:ind w:left="0"/>
        <w:jc w:val="both"/>
      </w:pPr>
      <w:r>
        <w:rPr>
          <w:rFonts w:ascii="Times New Roman"/>
          <w:b w:val="false"/>
          <w:i w:val="false"/>
          <w:color w:val="000000"/>
          <w:sz w:val="28"/>
        </w:rPr>
        <w:t xml:space="preserve">               кредитов     и выплаты государствен-            Казахстан </w:t>
      </w:r>
    </w:p>
    <w:p>
      <w:pPr>
        <w:spacing w:after="0"/>
        <w:ind w:left="0"/>
        <w:jc w:val="both"/>
      </w:pPr>
      <w:r>
        <w:rPr>
          <w:rFonts w:ascii="Times New Roman"/>
          <w:b w:val="false"/>
          <w:i w:val="false"/>
          <w:color w:val="000000"/>
          <w:sz w:val="28"/>
        </w:rPr>
        <w:t xml:space="preserve">                            ного студенческого  </w:t>
      </w:r>
    </w:p>
    <w:p>
      <w:pPr>
        <w:spacing w:after="0"/>
        <w:ind w:left="0"/>
        <w:jc w:val="both"/>
      </w:pPr>
      <w:r>
        <w:rPr>
          <w:rFonts w:ascii="Times New Roman"/>
          <w:b w:val="false"/>
          <w:i w:val="false"/>
          <w:color w:val="000000"/>
          <w:sz w:val="28"/>
        </w:rPr>
        <w:t xml:space="preserve">                            кредита.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интеллектуального и культурного уровня развития общества; повышение уровня доступности профессионального образования. </w:t>
      </w:r>
    </w:p>
    <w:bookmarkStart w:name="z84" w:id="55"/>
    <w:p>
      <w:pPr>
        <w:spacing w:after="0"/>
        <w:ind w:left="0"/>
        <w:jc w:val="both"/>
      </w:pPr>
      <w:r>
        <w:rPr>
          <w:rFonts w:ascii="Times New Roman"/>
          <w:b w:val="false"/>
          <w:i w:val="false"/>
          <w:color w:val="000000"/>
          <w:sz w:val="28"/>
        </w:rPr>
        <w:t xml:space="preserve">
                                              Приложение 24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85" w:id="5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102 "Стипендиальное обеспечение студентов высших </w:t>
      </w:r>
      <w:r>
        <w:br/>
      </w:r>
      <w:r>
        <w:rPr>
          <w:rFonts w:ascii="Times New Roman"/>
          <w:b w:val="false"/>
          <w:i w:val="false"/>
          <w:color w:val="000000"/>
          <w:sz w:val="28"/>
        </w:rPr>
        <w:t>
</w:t>
      </w:r>
      <w:r>
        <w:rPr>
          <w:rFonts w:ascii="Times New Roman"/>
          <w:b/>
          <w:i w:val="false"/>
          <w:color w:val="000000"/>
          <w:sz w:val="28"/>
        </w:rPr>
        <w:t xml:space="preserve">                       учебных заведений" на 2002 год </w:t>
      </w:r>
    </w:p>
    <w:bookmarkEnd w:id="56"/>
    <w:bookmarkStart w:name="z86" w:id="57"/>
    <w:p>
      <w:pPr>
        <w:spacing w:after="0"/>
        <w:ind w:left="0"/>
        <w:jc w:val="both"/>
      </w:pPr>
      <w:r>
        <w:rPr>
          <w:rFonts w:ascii="Times New Roman"/>
          <w:b w:val="false"/>
          <w:i w:val="false"/>
          <w:color w:val="000000"/>
          <w:sz w:val="28"/>
        </w:rPr>
        <w:t xml:space="preserve">
      1. Стоимость: 547 085 тысяч тенге (пятьсот сорок семь миллионов восемьдесят пять тысяч тенге). </w:t>
      </w:r>
      <w:r>
        <w:br/>
      </w:r>
      <w:r>
        <w:rPr>
          <w:rFonts w:ascii="Times New Roman"/>
          <w:b w:val="false"/>
          <w:i w:val="false"/>
          <w:color w:val="000000"/>
          <w:sz w:val="28"/>
        </w:rPr>
        <w:t xml:space="preserve">
      2. Нормативно-правовая основа бюджетной программы: статья 36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социальная поддержка студентов, поступивших на обучение в государственные организации образования до 1999 года. </w:t>
      </w:r>
      <w:r>
        <w:br/>
      </w:r>
      <w:r>
        <w:rPr>
          <w:rFonts w:ascii="Times New Roman"/>
          <w:b w:val="false"/>
          <w:i w:val="false"/>
          <w:color w:val="000000"/>
          <w:sz w:val="28"/>
        </w:rPr>
        <w:t xml:space="preserve">
      5. Задачи бюджетной программы: частичное погашение расходов на питание студентов, проживание и приобретение учебно-методической литературы для обеспечения учебного процесса. </w:t>
      </w:r>
      <w:r>
        <w:br/>
      </w:r>
      <w:r>
        <w:rPr>
          <w:rFonts w:ascii="Times New Roman"/>
          <w:b w:val="false"/>
          <w:i w:val="false"/>
          <w:color w:val="000000"/>
          <w:sz w:val="28"/>
        </w:rPr>
        <w:t xml:space="preserve">
      6. План мероприятий по реализации бюджетной программы: </w:t>
      </w:r>
    </w:p>
    <w:bookmarkEnd w:id="5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102        Стипендиаль- </w:t>
      </w:r>
    </w:p>
    <w:p>
      <w:pPr>
        <w:spacing w:after="0"/>
        <w:ind w:left="0"/>
        <w:jc w:val="both"/>
      </w:pPr>
      <w:r>
        <w:rPr>
          <w:rFonts w:ascii="Times New Roman"/>
          <w:b w:val="false"/>
          <w:i w:val="false"/>
          <w:color w:val="000000"/>
          <w:sz w:val="28"/>
        </w:rPr>
        <w:t xml:space="preserve">               ное </w:t>
      </w:r>
    </w:p>
    <w:p>
      <w:pPr>
        <w:spacing w:after="0"/>
        <w:ind w:left="0"/>
        <w:jc w:val="both"/>
      </w:pPr>
      <w:r>
        <w:rPr>
          <w:rFonts w:ascii="Times New Roman"/>
          <w:b w:val="false"/>
          <w:i w:val="false"/>
          <w:color w:val="000000"/>
          <w:sz w:val="28"/>
        </w:rPr>
        <w:t xml:space="preserve">               обеспечение </w:t>
      </w:r>
    </w:p>
    <w:p>
      <w:pPr>
        <w:spacing w:after="0"/>
        <w:ind w:left="0"/>
        <w:jc w:val="both"/>
      </w:pPr>
      <w:r>
        <w:rPr>
          <w:rFonts w:ascii="Times New Roman"/>
          <w:b w:val="false"/>
          <w:i w:val="false"/>
          <w:color w:val="000000"/>
          <w:sz w:val="28"/>
        </w:rPr>
        <w:t xml:space="preserve">               студентов </w:t>
      </w:r>
    </w:p>
    <w:p>
      <w:pPr>
        <w:spacing w:after="0"/>
        <w:ind w:left="0"/>
        <w:jc w:val="both"/>
      </w:pPr>
      <w:r>
        <w:rPr>
          <w:rFonts w:ascii="Times New Roman"/>
          <w:b w:val="false"/>
          <w:i w:val="false"/>
          <w:color w:val="000000"/>
          <w:sz w:val="28"/>
        </w:rPr>
        <w:t xml:space="preserve">               высших </w:t>
      </w:r>
    </w:p>
    <w:p>
      <w:pPr>
        <w:spacing w:after="0"/>
        <w:ind w:left="0"/>
        <w:jc w:val="both"/>
      </w:pPr>
      <w:r>
        <w:rPr>
          <w:rFonts w:ascii="Times New Roman"/>
          <w:b w:val="false"/>
          <w:i w:val="false"/>
          <w:color w:val="000000"/>
          <w:sz w:val="28"/>
        </w:rPr>
        <w:t xml:space="preserve">               учебных </w:t>
      </w:r>
    </w:p>
    <w:p>
      <w:pPr>
        <w:spacing w:after="0"/>
        <w:ind w:left="0"/>
        <w:jc w:val="both"/>
      </w:pPr>
      <w:r>
        <w:rPr>
          <w:rFonts w:ascii="Times New Roman"/>
          <w:b w:val="false"/>
          <w:i w:val="false"/>
          <w:color w:val="000000"/>
          <w:sz w:val="28"/>
        </w:rPr>
        <w:t xml:space="preserve">               заведений </w:t>
      </w:r>
    </w:p>
    <w:p>
      <w:pPr>
        <w:spacing w:after="0"/>
        <w:ind w:left="0"/>
        <w:jc w:val="both"/>
      </w:pPr>
      <w:r>
        <w:rPr>
          <w:rFonts w:ascii="Times New Roman"/>
          <w:b w:val="false"/>
          <w:i w:val="false"/>
          <w:color w:val="000000"/>
          <w:sz w:val="28"/>
        </w:rPr>
        <w:t xml:space="preserve">1         035  Стипендиаль- Выплата государственных   В тече- Министерство </w:t>
      </w:r>
    </w:p>
    <w:p>
      <w:pPr>
        <w:spacing w:after="0"/>
        <w:ind w:left="0"/>
        <w:jc w:val="both"/>
      </w:pPr>
      <w:r>
        <w:rPr>
          <w:rFonts w:ascii="Times New Roman"/>
          <w:b w:val="false"/>
          <w:i w:val="false"/>
          <w:color w:val="000000"/>
          <w:sz w:val="28"/>
        </w:rPr>
        <w:t xml:space="preserve">               ное          стипендий студентам       ние     образования </w:t>
      </w:r>
    </w:p>
    <w:p>
      <w:pPr>
        <w:spacing w:after="0"/>
        <w:ind w:left="0"/>
        <w:jc w:val="both"/>
      </w:pPr>
      <w:r>
        <w:rPr>
          <w:rFonts w:ascii="Times New Roman"/>
          <w:b w:val="false"/>
          <w:i w:val="false"/>
          <w:color w:val="000000"/>
          <w:sz w:val="28"/>
        </w:rPr>
        <w:t xml:space="preserve">               обеспечение  согласно Инструкции о     2002    и науки </w:t>
      </w:r>
    </w:p>
    <w:p>
      <w:pPr>
        <w:spacing w:after="0"/>
        <w:ind w:left="0"/>
        <w:jc w:val="both"/>
      </w:pPr>
      <w:r>
        <w:rPr>
          <w:rFonts w:ascii="Times New Roman"/>
          <w:b w:val="false"/>
          <w:i w:val="false"/>
          <w:color w:val="000000"/>
          <w:sz w:val="28"/>
        </w:rPr>
        <w:t xml:space="preserve">               студентов,   порядке назначения и      года    Республики </w:t>
      </w:r>
    </w:p>
    <w:p>
      <w:pPr>
        <w:spacing w:after="0"/>
        <w:ind w:left="0"/>
        <w:jc w:val="both"/>
      </w:pPr>
      <w:r>
        <w:rPr>
          <w:rFonts w:ascii="Times New Roman"/>
          <w:b w:val="false"/>
          <w:i w:val="false"/>
          <w:color w:val="000000"/>
          <w:sz w:val="28"/>
        </w:rPr>
        <w:t xml:space="preserve">               обучающихся  выплаты стипендии отдель-         Казахстан </w:t>
      </w:r>
    </w:p>
    <w:p>
      <w:pPr>
        <w:spacing w:after="0"/>
        <w:ind w:left="0"/>
        <w:jc w:val="both"/>
      </w:pPr>
      <w:r>
        <w:rPr>
          <w:rFonts w:ascii="Times New Roman"/>
          <w:b w:val="false"/>
          <w:i w:val="false"/>
          <w:color w:val="000000"/>
          <w:sz w:val="28"/>
        </w:rPr>
        <w:t xml:space="preserve">               в Казахском  ным категориям обучаю- </w:t>
      </w:r>
    </w:p>
    <w:p>
      <w:pPr>
        <w:spacing w:after="0"/>
        <w:ind w:left="0"/>
        <w:jc w:val="both"/>
      </w:pPr>
      <w:r>
        <w:rPr>
          <w:rFonts w:ascii="Times New Roman"/>
          <w:b w:val="false"/>
          <w:i w:val="false"/>
          <w:color w:val="000000"/>
          <w:sz w:val="28"/>
        </w:rPr>
        <w:t xml:space="preserve">               национальном щихся в государственных </w:t>
      </w:r>
    </w:p>
    <w:p>
      <w:pPr>
        <w:spacing w:after="0"/>
        <w:ind w:left="0"/>
        <w:jc w:val="both"/>
      </w:pPr>
      <w:r>
        <w:rPr>
          <w:rFonts w:ascii="Times New Roman"/>
          <w:b w:val="false"/>
          <w:i w:val="false"/>
          <w:color w:val="000000"/>
          <w:sz w:val="28"/>
        </w:rPr>
        <w:t xml:space="preserve">               университете организациях образования. </w:t>
      </w:r>
    </w:p>
    <w:p>
      <w:pPr>
        <w:spacing w:after="0"/>
        <w:ind w:left="0"/>
        <w:jc w:val="both"/>
      </w:pPr>
      <w:r>
        <w:rPr>
          <w:rFonts w:ascii="Times New Roman"/>
          <w:b w:val="false"/>
          <w:i w:val="false"/>
          <w:color w:val="000000"/>
          <w:sz w:val="28"/>
        </w:rPr>
        <w:t xml:space="preserve">               имени        Среднегодовой контингент </w:t>
      </w:r>
    </w:p>
    <w:p>
      <w:pPr>
        <w:spacing w:after="0"/>
        <w:ind w:left="0"/>
        <w:jc w:val="both"/>
      </w:pPr>
      <w:r>
        <w:rPr>
          <w:rFonts w:ascii="Times New Roman"/>
          <w:b w:val="false"/>
          <w:i w:val="false"/>
          <w:color w:val="000000"/>
          <w:sz w:val="28"/>
        </w:rPr>
        <w:t xml:space="preserve">               Аль-Фараби   - 657 стипендиатов. </w:t>
      </w:r>
    </w:p>
    <w:p>
      <w:pPr>
        <w:spacing w:after="0"/>
        <w:ind w:left="0"/>
        <w:jc w:val="both"/>
      </w:pPr>
      <w:r>
        <w:rPr>
          <w:rFonts w:ascii="Times New Roman"/>
          <w:b w:val="false"/>
          <w:i w:val="false"/>
          <w:color w:val="000000"/>
          <w:sz w:val="28"/>
        </w:rPr>
        <w:t xml:space="preserve">2         036  Стипендиаль- Выплата государственных   В тече- Министерство </w:t>
      </w:r>
    </w:p>
    <w:p>
      <w:pPr>
        <w:spacing w:after="0"/>
        <w:ind w:left="0"/>
        <w:jc w:val="both"/>
      </w:pPr>
      <w:r>
        <w:rPr>
          <w:rFonts w:ascii="Times New Roman"/>
          <w:b w:val="false"/>
          <w:i w:val="false"/>
          <w:color w:val="000000"/>
          <w:sz w:val="28"/>
        </w:rPr>
        <w:t xml:space="preserve">               ное          стипендий студентам сог-  ние     образования </w:t>
      </w:r>
    </w:p>
    <w:p>
      <w:pPr>
        <w:spacing w:after="0"/>
        <w:ind w:left="0"/>
        <w:jc w:val="both"/>
      </w:pPr>
      <w:r>
        <w:rPr>
          <w:rFonts w:ascii="Times New Roman"/>
          <w:b w:val="false"/>
          <w:i w:val="false"/>
          <w:color w:val="000000"/>
          <w:sz w:val="28"/>
        </w:rPr>
        <w:t xml:space="preserve">               обеспечение  ласно Инструкции о        2002    и науки </w:t>
      </w:r>
    </w:p>
    <w:p>
      <w:pPr>
        <w:spacing w:after="0"/>
        <w:ind w:left="0"/>
        <w:jc w:val="both"/>
      </w:pPr>
      <w:r>
        <w:rPr>
          <w:rFonts w:ascii="Times New Roman"/>
          <w:b w:val="false"/>
          <w:i w:val="false"/>
          <w:color w:val="000000"/>
          <w:sz w:val="28"/>
        </w:rPr>
        <w:t xml:space="preserve">               студентов,   порядке назначения и      года    Республики </w:t>
      </w:r>
    </w:p>
    <w:p>
      <w:pPr>
        <w:spacing w:after="0"/>
        <w:ind w:left="0"/>
        <w:jc w:val="both"/>
      </w:pPr>
      <w:r>
        <w:rPr>
          <w:rFonts w:ascii="Times New Roman"/>
          <w:b w:val="false"/>
          <w:i w:val="false"/>
          <w:color w:val="000000"/>
          <w:sz w:val="28"/>
        </w:rPr>
        <w:t xml:space="preserve">               обучающихся  выплаты стипендии отдель-         Казахстан </w:t>
      </w:r>
    </w:p>
    <w:p>
      <w:pPr>
        <w:spacing w:after="0"/>
        <w:ind w:left="0"/>
        <w:jc w:val="both"/>
      </w:pPr>
      <w:r>
        <w:rPr>
          <w:rFonts w:ascii="Times New Roman"/>
          <w:b w:val="false"/>
          <w:i w:val="false"/>
          <w:color w:val="000000"/>
          <w:sz w:val="28"/>
        </w:rPr>
        <w:t xml:space="preserve">               в Междуна-   ным категориям обучающихся </w:t>
      </w:r>
    </w:p>
    <w:p>
      <w:pPr>
        <w:spacing w:after="0"/>
        <w:ind w:left="0"/>
        <w:jc w:val="both"/>
      </w:pPr>
      <w:r>
        <w:rPr>
          <w:rFonts w:ascii="Times New Roman"/>
          <w:b w:val="false"/>
          <w:i w:val="false"/>
          <w:color w:val="000000"/>
          <w:sz w:val="28"/>
        </w:rPr>
        <w:t xml:space="preserve">               родном       в государственных органи- </w:t>
      </w:r>
    </w:p>
    <w:p>
      <w:pPr>
        <w:spacing w:after="0"/>
        <w:ind w:left="0"/>
        <w:jc w:val="both"/>
      </w:pPr>
      <w:r>
        <w:rPr>
          <w:rFonts w:ascii="Times New Roman"/>
          <w:b w:val="false"/>
          <w:i w:val="false"/>
          <w:color w:val="000000"/>
          <w:sz w:val="28"/>
        </w:rPr>
        <w:t xml:space="preserve">               Казахско-    зациях образования. Средне- </w:t>
      </w:r>
    </w:p>
    <w:p>
      <w:pPr>
        <w:spacing w:after="0"/>
        <w:ind w:left="0"/>
        <w:jc w:val="both"/>
      </w:pPr>
      <w:r>
        <w:rPr>
          <w:rFonts w:ascii="Times New Roman"/>
          <w:b w:val="false"/>
          <w:i w:val="false"/>
          <w:color w:val="000000"/>
          <w:sz w:val="28"/>
        </w:rPr>
        <w:t xml:space="preserve">               Турецком     годовой контингент - </w:t>
      </w:r>
    </w:p>
    <w:p>
      <w:pPr>
        <w:spacing w:after="0"/>
        <w:ind w:left="0"/>
        <w:jc w:val="both"/>
      </w:pPr>
      <w:r>
        <w:rPr>
          <w:rFonts w:ascii="Times New Roman"/>
          <w:b w:val="false"/>
          <w:i w:val="false"/>
          <w:color w:val="000000"/>
          <w:sz w:val="28"/>
        </w:rPr>
        <w:t xml:space="preserve">               университете 529 стипендиатов. </w:t>
      </w:r>
    </w:p>
    <w:p>
      <w:pPr>
        <w:spacing w:after="0"/>
        <w:ind w:left="0"/>
        <w:jc w:val="both"/>
      </w:pPr>
      <w:r>
        <w:rPr>
          <w:rFonts w:ascii="Times New Roman"/>
          <w:b w:val="false"/>
          <w:i w:val="false"/>
          <w:color w:val="000000"/>
          <w:sz w:val="28"/>
        </w:rPr>
        <w:t xml:space="preserve">               имени </w:t>
      </w:r>
    </w:p>
    <w:p>
      <w:pPr>
        <w:spacing w:after="0"/>
        <w:ind w:left="0"/>
        <w:jc w:val="both"/>
      </w:pPr>
      <w:r>
        <w:rPr>
          <w:rFonts w:ascii="Times New Roman"/>
          <w:b w:val="false"/>
          <w:i w:val="false"/>
          <w:color w:val="000000"/>
          <w:sz w:val="28"/>
        </w:rPr>
        <w:t xml:space="preserve">               Х.А.Яссави </w:t>
      </w:r>
    </w:p>
    <w:p>
      <w:pPr>
        <w:spacing w:after="0"/>
        <w:ind w:left="0"/>
        <w:jc w:val="both"/>
      </w:pPr>
      <w:r>
        <w:rPr>
          <w:rFonts w:ascii="Times New Roman"/>
          <w:b w:val="false"/>
          <w:i w:val="false"/>
          <w:color w:val="000000"/>
          <w:sz w:val="28"/>
        </w:rPr>
        <w:t xml:space="preserve">     3         092  Стипендиаль- Выплата студентам         В тече- Министерство </w:t>
      </w:r>
    </w:p>
    <w:p>
      <w:pPr>
        <w:spacing w:after="0"/>
        <w:ind w:left="0"/>
        <w:jc w:val="both"/>
      </w:pPr>
      <w:r>
        <w:rPr>
          <w:rFonts w:ascii="Times New Roman"/>
          <w:b w:val="false"/>
          <w:i w:val="false"/>
          <w:color w:val="000000"/>
          <w:sz w:val="28"/>
        </w:rPr>
        <w:t xml:space="preserve">               ное          государственных стипендий ние     образования </w:t>
      </w:r>
    </w:p>
    <w:p>
      <w:pPr>
        <w:spacing w:after="0"/>
        <w:ind w:left="0"/>
        <w:jc w:val="both"/>
      </w:pPr>
      <w:r>
        <w:rPr>
          <w:rFonts w:ascii="Times New Roman"/>
          <w:b w:val="false"/>
          <w:i w:val="false"/>
          <w:color w:val="000000"/>
          <w:sz w:val="28"/>
        </w:rPr>
        <w:t xml:space="preserve">               обеспечение  согласно Инструкции о     2002    и науки </w:t>
      </w:r>
    </w:p>
    <w:p>
      <w:pPr>
        <w:spacing w:after="0"/>
        <w:ind w:left="0"/>
        <w:jc w:val="both"/>
      </w:pPr>
      <w:r>
        <w:rPr>
          <w:rFonts w:ascii="Times New Roman"/>
          <w:b w:val="false"/>
          <w:i w:val="false"/>
          <w:color w:val="000000"/>
          <w:sz w:val="28"/>
        </w:rPr>
        <w:t xml:space="preserve">               студентов,   порядке назначения и      года    Республики </w:t>
      </w:r>
    </w:p>
    <w:p>
      <w:pPr>
        <w:spacing w:after="0"/>
        <w:ind w:left="0"/>
        <w:jc w:val="both"/>
      </w:pPr>
      <w:r>
        <w:rPr>
          <w:rFonts w:ascii="Times New Roman"/>
          <w:b w:val="false"/>
          <w:i w:val="false"/>
          <w:color w:val="000000"/>
          <w:sz w:val="28"/>
        </w:rPr>
        <w:t xml:space="preserve">               обучающихся  выплаты стипендии                 Казахстан </w:t>
      </w:r>
    </w:p>
    <w:p>
      <w:pPr>
        <w:spacing w:after="0"/>
        <w:ind w:left="0"/>
        <w:jc w:val="both"/>
      </w:pPr>
      <w:r>
        <w:rPr>
          <w:rFonts w:ascii="Times New Roman"/>
          <w:b w:val="false"/>
          <w:i w:val="false"/>
          <w:color w:val="000000"/>
          <w:sz w:val="28"/>
        </w:rPr>
        <w:t xml:space="preserve">               в высших     отдельным категориям </w:t>
      </w:r>
    </w:p>
    <w:p>
      <w:pPr>
        <w:spacing w:after="0"/>
        <w:ind w:left="0"/>
        <w:jc w:val="both"/>
      </w:pPr>
      <w:r>
        <w:rPr>
          <w:rFonts w:ascii="Times New Roman"/>
          <w:b w:val="false"/>
          <w:i w:val="false"/>
          <w:color w:val="000000"/>
          <w:sz w:val="28"/>
        </w:rPr>
        <w:t xml:space="preserve">               учебных      обучающихся в государст- </w:t>
      </w:r>
    </w:p>
    <w:p>
      <w:pPr>
        <w:spacing w:after="0"/>
        <w:ind w:left="0"/>
        <w:jc w:val="both"/>
      </w:pPr>
      <w:r>
        <w:rPr>
          <w:rFonts w:ascii="Times New Roman"/>
          <w:b w:val="false"/>
          <w:i w:val="false"/>
          <w:color w:val="000000"/>
          <w:sz w:val="28"/>
        </w:rPr>
        <w:t xml:space="preserve">               заведениях   венных организациях об- </w:t>
      </w:r>
    </w:p>
    <w:p>
      <w:pPr>
        <w:spacing w:after="0"/>
        <w:ind w:left="0"/>
        <w:jc w:val="both"/>
      </w:pPr>
      <w:r>
        <w:rPr>
          <w:rFonts w:ascii="Times New Roman"/>
          <w:b w:val="false"/>
          <w:i w:val="false"/>
          <w:color w:val="000000"/>
          <w:sz w:val="28"/>
        </w:rPr>
        <w:t xml:space="preserve">               внутри       разования. Среднегодовой </w:t>
      </w:r>
    </w:p>
    <w:p>
      <w:pPr>
        <w:spacing w:after="0"/>
        <w:ind w:left="0"/>
        <w:jc w:val="both"/>
      </w:pPr>
      <w:r>
        <w:rPr>
          <w:rFonts w:ascii="Times New Roman"/>
          <w:b w:val="false"/>
          <w:i w:val="false"/>
          <w:color w:val="000000"/>
          <w:sz w:val="28"/>
        </w:rPr>
        <w:t xml:space="preserve">               страны       контингент - 15630 </w:t>
      </w:r>
    </w:p>
    <w:p>
      <w:pPr>
        <w:spacing w:after="0"/>
        <w:ind w:left="0"/>
        <w:jc w:val="both"/>
      </w:pPr>
      <w:r>
        <w:rPr>
          <w:rFonts w:ascii="Times New Roman"/>
          <w:b w:val="false"/>
          <w:i w:val="false"/>
          <w:color w:val="000000"/>
          <w:sz w:val="28"/>
        </w:rPr>
        <w:t xml:space="preserve">                            стипендиатов.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Социальная поддержка студентов в период получения ими высшего профессионального образования. </w:t>
      </w:r>
    </w:p>
    <w:bookmarkStart w:name="z88" w:id="58"/>
    <w:p>
      <w:pPr>
        <w:spacing w:after="0"/>
        <w:ind w:left="0"/>
        <w:jc w:val="both"/>
      </w:pPr>
      <w:r>
        <w:rPr>
          <w:rFonts w:ascii="Times New Roman"/>
          <w:b w:val="false"/>
          <w:i w:val="false"/>
          <w:color w:val="000000"/>
          <w:sz w:val="28"/>
        </w:rPr>
        <w:t xml:space="preserve">
                                              Приложение 25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89" w:id="59"/>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103 "Стипендиальное обеспечение студентов, обучающихся </w:t>
      </w:r>
      <w:r>
        <w:br/>
      </w:r>
      <w:r>
        <w:rPr>
          <w:rFonts w:ascii="Times New Roman"/>
          <w:b w:val="false"/>
          <w:i w:val="false"/>
          <w:color w:val="000000"/>
          <w:sz w:val="28"/>
        </w:rPr>
        <w:t>
</w:t>
      </w:r>
      <w:r>
        <w:rPr>
          <w:rFonts w:ascii="Times New Roman"/>
          <w:b/>
          <w:i w:val="false"/>
          <w:color w:val="000000"/>
          <w:sz w:val="28"/>
        </w:rPr>
        <w:t xml:space="preserve">                по государственным образовательным грантам" </w:t>
      </w:r>
      <w:r>
        <w:br/>
      </w:r>
      <w:r>
        <w:rPr>
          <w:rFonts w:ascii="Times New Roman"/>
          <w:b w:val="false"/>
          <w:i w:val="false"/>
          <w:color w:val="000000"/>
          <w:sz w:val="28"/>
        </w:rPr>
        <w:t>
</w:t>
      </w:r>
      <w:r>
        <w:rPr>
          <w:rFonts w:ascii="Times New Roman"/>
          <w:b/>
          <w:i w:val="false"/>
          <w:color w:val="000000"/>
          <w:sz w:val="28"/>
        </w:rPr>
        <w:t xml:space="preserve">                                 на 2002 год </w:t>
      </w:r>
    </w:p>
    <w:bookmarkEnd w:id="59"/>
    <w:bookmarkStart w:name="z90" w:id="60"/>
    <w:p>
      <w:pPr>
        <w:spacing w:after="0"/>
        <w:ind w:left="0"/>
        <w:jc w:val="both"/>
      </w:pPr>
      <w:r>
        <w:rPr>
          <w:rFonts w:ascii="Times New Roman"/>
          <w:b w:val="false"/>
          <w:i w:val="false"/>
          <w:color w:val="000000"/>
          <w:sz w:val="28"/>
        </w:rPr>
        <w:t xml:space="preserve">
      1. Стоимость: 865 107 тысяч тенге (восемьсот шестьдесят пять миллионов сто семь тысяч тенге). </w:t>
      </w:r>
      <w:r>
        <w:br/>
      </w:r>
      <w:r>
        <w:rPr>
          <w:rFonts w:ascii="Times New Roman"/>
          <w:b w:val="false"/>
          <w:i w:val="false"/>
          <w:color w:val="000000"/>
          <w:sz w:val="28"/>
        </w:rPr>
        <w:t xml:space="preserve">
      2. Нормативно-правовая основа бюджетной программы: статья 36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социальная поддержка студентов, обучающихся в высших учебных заведениях в рамках государственного заказа. </w:t>
      </w:r>
      <w:r>
        <w:br/>
      </w:r>
      <w:r>
        <w:rPr>
          <w:rFonts w:ascii="Times New Roman"/>
          <w:b w:val="false"/>
          <w:i w:val="false"/>
          <w:color w:val="000000"/>
          <w:sz w:val="28"/>
        </w:rPr>
        <w:t xml:space="preserve">
      5. Задачи бюджетной программы: частичное погашение расходов на питание, проживание студентов и приобретение учебно-методической литературы для обеспечения учебного процесса. </w:t>
      </w:r>
      <w:r>
        <w:br/>
      </w:r>
      <w:r>
        <w:rPr>
          <w:rFonts w:ascii="Times New Roman"/>
          <w:b w:val="false"/>
          <w:i w:val="false"/>
          <w:color w:val="000000"/>
          <w:sz w:val="28"/>
        </w:rPr>
        <w:t xml:space="preserve">
      6. План мероприятий по реализации бюджетной программы: </w:t>
      </w:r>
    </w:p>
    <w:bookmarkEnd w:id="6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     !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!рамма!прог-!(подпро-    !                         !зации  ! </w:t>
      </w:r>
    </w:p>
    <w:p>
      <w:pPr>
        <w:spacing w:after="0"/>
        <w:ind w:left="0"/>
        <w:jc w:val="both"/>
      </w:pPr>
      <w:r>
        <w:rPr>
          <w:rFonts w:ascii="Times New Roman"/>
          <w:b w:val="false"/>
          <w:i w:val="false"/>
          <w:color w:val="000000"/>
          <w:sz w:val="28"/>
        </w:rPr>
        <w:t xml:space="preserve">  !     !рамма!грамм)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102        Стипендиаль- </w:t>
      </w:r>
    </w:p>
    <w:p>
      <w:pPr>
        <w:spacing w:after="0"/>
        <w:ind w:left="0"/>
        <w:jc w:val="both"/>
      </w:pPr>
      <w:r>
        <w:rPr>
          <w:rFonts w:ascii="Times New Roman"/>
          <w:b w:val="false"/>
          <w:i w:val="false"/>
          <w:color w:val="000000"/>
          <w:sz w:val="28"/>
        </w:rPr>
        <w:t xml:space="preserve">               ное </w:t>
      </w:r>
    </w:p>
    <w:p>
      <w:pPr>
        <w:spacing w:after="0"/>
        <w:ind w:left="0"/>
        <w:jc w:val="both"/>
      </w:pPr>
      <w:r>
        <w:rPr>
          <w:rFonts w:ascii="Times New Roman"/>
          <w:b w:val="false"/>
          <w:i w:val="false"/>
          <w:color w:val="000000"/>
          <w:sz w:val="28"/>
        </w:rPr>
        <w:t xml:space="preserve">               обеспечение </w:t>
      </w:r>
    </w:p>
    <w:p>
      <w:pPr>
        <w:spacing w:after="0"/>
        <w:ind w:left="0"/>
        <w:jc w:val="both"/>
      </w:pPr>
      <w:r>
        <w:rPr>
          <w:rFonts w:ascii="Times New Roman"/>
          <w:b w:val="false"/>
          <w:i w:val="false"/>
          <w:color w:val="000000"/>
          <w:sz w:val="28"/>
        </w:rPr>
        <w:t xml:space="preserve">               студентов, </w:t>
      </w:r>
    </w:p>
    <w:p>
      <w:pPr>
        <w:spacing w:after="0"/>
        <w:ind w:left="0"/>
        <w:jc w:val="both"/>
      </w:pPr>
      <w:r>
        <w:rPr>
          <w:rFonts w:ascii="Times New Roman"/>
          <w:b w:val="false"/>
          <w:i w:val="false"/>
          <w:color w:val="000000"/>
          <w:sz w:val="28"/>
        </w:rPr>
        <w:t xml:space="preserve">               обучающихся </w:t>
      </w:r>
    </w:p>
    <w:p>
      <w:pPr>
        <w:spacing w:after="0"/>
        <w:ind w:left="0"/>
        <w:jc w:val="both"/>
      </w:pPr>
      <w:r>
        <w:rPr>
          <w:rFonts w:ascii="Times New Roman"/>
          <w:b w:val="false"/>
          <w:i w:val="false"/>
          <w:color w:val="000000"/>
          <w:sz w:val="28"/>
        </w:rPr>
        <w:t xml:space="preserve">               по госу- </w:t>
      </w:r>
    </w:p>
    <w:p>
      <w:pPr>
        <w:spacing w:after="0"/>
        <w:ind w:left="0"/>
        <w:jc w:val="both"/>
      </w:pPr>
      <w:r>
        <w:rPr>
          <w:rFonts w:ascii="Times New Roman"/>
          <w:b w:val="false"/>
          <w:i w:val="false"/>
          <w:color w:val="000000"/>
          <w:sz w:val="28"/>
        </w:rPr>
        <w:t xml:space="preserve">               дарственным </w:t>
      </w:r>
    </w:p>
    <w:p>
      <w:pPr>
        <w:spacing w:after="0"/>
        <w:ind w:left="0"/>
        <w:jc w:val="both"/>
      </w:pPr>
      <w:r>
        <w:rPr>
          <w:rFonts w:ascii="Times New Roman"/>
          <w:b w:val="false"/>
          <w:i w:val="false"/>
          <w:color w:val="000000"/>
          <w:sz w:val="28"/>
        </w:rPr>
        <w:t xml:space="preserve">               образова- </w:t>
      </w:r>
    </w:p>
    <w:p>
      <w:pPr>
        <w:spacing w:after="0"/>
        <w:ind w:left="0"/>
        <w:jc w:val="both"/>
      </w:pPr>
      <w:r>
        <w:rPr>
          <w:rFonts w:ascii="Times New Roman"/>
          <w:b w:val="false"/>
          <w:i w:val="false"/>
          <w:color w:val="000000"/>
          <w:sz w:val="28"/>
        </w:rPr>
        <w:t xml:space="preserve">               тельным </w:t>
      </w:r>
    </w:p>
    <w:p>
      <w:pPr>
        <w:spacing w:after="0"/>
        <w:ind w:left="0"/>
        <w:jc w:val="both"/>
      </w:pPr>
      <w:r>
        <w:rPr>
          <w:rFonts w:ascii="Times New Roman"/>
          <w:b w:val="false"/>
          <w:i w:val="false"/>
          <w:color w:val="000000"/>
          <w:sz w:val="28"/>
        </w:rPr>
        <w:t xml:space="preserve">               грантам </w:t>
      </w:r>
    </w:p>
    <w:p>
      <w:pPr>
        <w:spacing w:after="0"/>
        <w:ind w:left="0"/>
        <w:jc w:val="both"/>
      </w:pPr>
      <w:r>
        <w:rPr>
          <w:rFonts w:ascii="Times New Roman"/>
          <w:b w:val="false"/>
          <w:i w:val="false"/>
          <w:color w:val="000000"/>
          <w:sz w:val="28"/>
        </w:rPr>
        <w:t xml:space="preserve">1         035  Стипендиаль- Выплата государственных  Сентябрь  Министерство </w:t>
      </w:r>
    </w:p>
    <w:p>
      <w:pPr>
        <w:spacing w:after="0"/>
        <w:ind w:left="0"/>
        <w:jc w:val="both"/>
      </w:pPr>
      <w:r>
        <w:rPr>
          <w:rFonts w:ascii="Times New Roman"/>
          <w:b w:val="false"/>
          <w:i w:val="false"/>
          <w:color w:val="000000"/>
          <w:sz w:val="28"/>
        </w:rPr>
        <w:t xml:space="preserve">               ное          стипендий студентам в        -     образования </w:t>
      </w:r>
    </w:p>
    <w:p>
      <w:pPr>
        <w:spacing w:after="0"/>
        <w:ind w:left="0"/>
        <w:jc w:val="both"/>
      </w:pPr>
      <w:r>
        <w:rPr>
          <w:rFonts w:ascii="Times New Roman"/>
          <w:b w:val="false"/>
          <w:i w:val="false"/>
          <w:color w:val="000000"/>
          <w:sz w:val="28"/>
        </w:rPr>
        <w:t xml:space="preserve">               обеспечение  соответствии с Инструк-  декабрь   и науки </w:t>
      </w:r>
    </w:p>
    <w:p>
      <w:pPr>
        <w:spacing w:after="0"/>
        <w:ind w:left="0"/>
        <w:jc w:val="both"/>
      </w:pPr>
      <w:r>
        <w:rPr>
          <w:rFonts w:ascii="Times New Roman"/>
          <w:b w:val="false"/>
          <w:i w:val="false"/>
          <w:color w:val="000000"/>
          <w:sz w:val="28"/>
        </w:rPr>
        <w:t xml:space="preserve">               студентов,   цией о порядке назначе-   2002     Республики </w:t>
      </w:r>
    </w:p>
    <w:p>
      <w:pPr>
        <w:spacing w:after="0"/>
        <w:ind w:left="0"/>
        <w:jc w:val="both"/>
      </w:pPr>
      <w:r>
        <w:rPr>
          <w:rFonts w:ascii="Times New Roman"/>
          <w:b w:val="false"/>
          <w:i w:val="false"/>
          <w:color w:val="000000"/>
          <w:sz w:val="28"/>
        </w:rPr>
        <w:t xml:space="preserve">               обучающихся  ния и выплаты государст-  года     Казахстан </w:t>
      </w:r>
    </w:p>
    <w:p>
      <w:pPr>
        <w:spacing w:after="0"/>
        <w:ind w:left="0"/>
        <w:jc w:val="both"/>
      </w:pPr>
      <w:r>
        <w:rPr>
          <w:rFonts w:ascii="Times New Roman"/>
          <w:b w:val="false"/>
          <w:i w:val="false"/>
          <w:color w:val="000000"/>
          <w:sz w:val="28"/>
        </w:rPr>
        <w:t xml:space="preserve">               по госу-     венных стипендий отдель- </w:t>
      </w:r>
    </w:p>
    <w:p>
      <w:pPr>
        <w:spacing w:after="0"/>
        <w:ind w:left="0"/>
        <w:jc w:val="both"/>
      </w:pPr>
      <w:r>
        <w:rPr>
          <w:rFonts w:ascii="Times New Roman"/>
          <w:b w:val="false"/>
          <w:i w:val="false"/>
          <w:color w:val="000000"/>
          <w:sz w:val="28"/>
        </w:rPr>
        <w:t xml:space="preserve">               дарственным  ным категориям обучаю- </w:t>
      </w:r>
    </w:p>
    <w:p>
      <w:pPr>
        <w:spacing w:after="0"/>
        <w:ind w:left="0"/>
        <w:jc w:val="both"/>
      </w:pPr>
      <w:r>
        <w:rPr>
          <w:rFonts w:ascii="Times New Roman"/>
          <w:b w:val="false"/>
          <w:i w:val="false"/>
          <w:color w:val="000000"/>
          <w:sz w:val="28"/>
        </w:rPr>
        <w:t xml:space="preserve">               образова-    щихся в государственных </w:t>
      </w:r>
    </w:p>
    <w:p>
      <w:pPr>
        <w:spacing w:after="0"/>
        <w:ind w:left="0"/>
        <w:jc w:val="both"/>
      </w:pPr>
      <w:r>
        <w:rPr>
          <w:rFonts w:ascii="Times New Roman"/>
          <w:b w:val="false"/>
          <w:i w:val="false"/>
          <w:color w:val="000000"/>
          <w:sz w:val="28"/>
        </w:rPr>
        <w:t xml:space="preserve">               тельным      организациях образования </w:t>
      </w:r>
    </w:p>
    <w:p>
      <w:pPr>
        <w:spacing w:after="0"/>
        <w:ind w:left="0"/>
        <w:jc w:val="both"/>
      </w:pPr>
      <w:r>
        <w:rPr>
          <w:rFonts w:ascii="Times New Roman"/>
          <w:b w:val="false"/>
          <w:i w:val="false"/>
          <w:color w:val="000000"/>
          <w:sz w:val="28"/>
        </w:rPr>
        <w:t xml:space="preserve">               грантам в    (среднегодовой контингент </w:t>
      </w:r>
    </w:p>
    <w:p>
      <w:pPr>
        <w:spacing w:after="0"/>
        <w:ind w:left="0"/>
        <w:jc w:val="both"/>
      </w:pPr>
      <w:r>
        <w:rPr>
          <w:rFonts w:ascii="Times New Roman"/>
          <w:b w:val="false"/>
          <w:i w:val="false"/>
          <w:color w:val="000000"/>
          <w:sz w:val="28"/>
        </w:rPr>
        <w:t xml:space="preserve">               рамках но-   стипендиатов - 4754). </w:t>
      </w:r>
    </w:p>
    <w:p>
      <w:pPr>
        <w:spacing w:after="0"/>
        <w:ind w:left="0"/>
        <w:jc w:val="both"/>
      </w:pPr>
      <w:r>
        <w:rPr>
          <w:rFonts w:ascii="Times New Roman"/>
          <w:b w:val="false"/>
          <w:i w:val="false"/>
          <w:color w:val="000000"/>
          <w:sz w:val="28"/>
        </w:rPr>
        <w:t xml:space="preserve">               вого приема </w:t>
      </w:r>
    </w:p>
    <w:p>
      <w:pPr>
        <w:spacing w:after="0"/>
        <w:ind w:left="0"/>
        <w:jc w:val="both"/>
      </w:pPr>
      <w:r>
        <w:rPr>
          <w:rFonts w:ascii="Times New Roman"/>
          <w:b w:val="false"/>
          <w:i w:val="false"/>
          <w:color w:val="000000"/>
          <w:sz w:val="28"/>
        </w:rPr>
        <w:t xml:space="preserve">2         092  Стипендиаль- Выплата государственных   В тече- Министерство </w:t>
      </w:r>
    </w:p>
    <w:p>
      <w:pPr>
        <w:spacing w:after="0"/>
        <w:ind w:left="0"/>
        <w:jc w:val="both"/>
      </w:pPr>
      <w:r>
        <w:rPr>
          <w:rFonts w:ascii="Times New Roman"/>
          <w:b w:val="false"/>
          <w:i w:val="false"/>
          <w:color w:val="000000"/>
          <w:sz w:val="28"/>
        </w:rPr>
        <w:t xml:space="preserve">               ное          стипендий студентам в     ние     образования </w:t>
      </w:r>
    </w:p>
    <w:p>
      <w:pPr>
        <w:spacing w:after="0"/>
        <w:ind w:left="0"/>
        <w:jc w:val="both"/>
      </w:pPr>
      <w:r>
        <w:rPr>
          <w:rFonts w:ascii="Times New Roman"/>
          <w:b w:val="false"/>
          <w:i w:val="false"/>
          <w:color w:val="000000"/>
          <w:sz w:val="28"/>
        </w:rPr>
        <w:t xml:space="preserve">               обеспечение  соответствии с Инструк-   2002    и науки </w:t>
      </w:r>
    </w:p>
    <w:p>
      <w:pPr>
        <w:spacing w:after="0"/>
        <w:ind w:left="0"/>
        <w:jc w:val="both"/>
      </w:pPr>
      <w:r>
        <w:rPr>
          <w:rFonts w:ascii="Times New Roman"/>
          <w:b w:val="false"/>
          <w:i w:val="false"/>
          <w:color w:val="000000"/>
          <w:sz w:val="28"/>
        </w:rPr>
        <w:t xml:space="preserve">               студентов,   цией о порядке назначе-   года    Республики </w:t>
      </w:r>
    </w:p>
    <w:p>
      <w:pPr>
        <w:spacing w:after="0"/>
        <w:ind w:left="0"/>
        <w:jc w:val="both"/>
      </w:pPr>
      <w:r>
        <w:rPr>
          <w:rFonts w:ascii="Times New Roman"/>
          <w:b w:val="false"/>
          <w:i w:val="false"/>
          <w:color w:val="000000"/>
          <w:sz w:val="28"/>
        </w:rPr>
        <w:t xml:space="preserve">               обучающихся  ния и выплаты государст-          Казахстан </w:t>
      </w:r>
    </w:p>
    <w:p>
      <w:pPr>
        <w:spacing w:after="0"/>
        <w:ind w:left="0"/>
        <w:jc w:val="both"/>
      </w:pPr>
      <w:r>
        <w:rPr>
          <w:rFonts w:ascii="Times New Roman"/>
          <w:b w:val="false"/>
          <w:i w:val="false"/>
          <w:color w:val="000000"/>
          <w:sz w:val="28"/>
        </w:rPr>
        <w:t xml:space="preserve">               в высших     венных стипендий отдель- </w:t>
      </w:r>
    </w:p>
    <w:p>
      <w:pPr>
        <w:spacing w:after="0"/>
        <w:ind w:left="0"/>
        <w:jc w:val="both"/>
      </w:pPr>
      <w:r>
        <w:rPr>
          <w:rFonts w:ascii="Times New Roman"/>
          <w:b w:val="false"/>
          <w:i w:val="false"/>
          <w:color w:val="000000"/>
          <w:sz w:val="28"/>
        </w:rPr>
        <w:t xml:space="preserve">               учебных      ным категориям обучаю- </w:t>
      </w:r>
    </w:p>
    <w:p>
      <w:pPr>
        <w:spacing w:after="0"/>
        <w:ind w:left="0"/>
        <w:jc w:val="both"/>
      </w:pPr>
      <w:r>
        <w:rPr>
          <w:rFonts w:ascii="Times New Roman"/>
          <w:b w:val="false"/>
          <w:i w:val="false"/>
          <w:color w:val="000000"/>
          <w:sz w:val="28"/>
        </w:rPr>
        <w:t xml:space="preserve">               заведениях   щихся в государственных </w:t>
      </w:r>
    </w:p>
    <w:p>
      <w:pPr>
        <w:spacing w:after="0"/>
        <w:ind w:left="0"/>
        <w:jc w:val="both"/>
      </w:pPr>
      <w:r>
        <w:rPr>
          <w:rFonts w:ascii="Times New Roman"/>
          <w:b w:val="false"/>
          <w:i w:val="false"/>
          <w:color w:val="000000"/>
          <w:sz w:val="28"/>
        </w:rPr>
        <w:t xml:space="preserve">               внутри       организациях образования </w:t>
      </w:r>
    </w:p>
    <w:p>
      <w:pPr>
        <w:spacing w:after="0"/>
        <w:ind w:left="0"/>
        <w:jc w:val="both"/>
      </w:pPr>
      <w:r>
        <w:rPr>
          <w:rFonts w:ascii="Times New Roman"/>
          <w:b w:val="false"/>
          <w:i w:val="false"/>
          <w:color w:val="000000"/>
          <w:sz w:val="28"/>
        </w:rPr>
        <w:t xml:space="preserve">               страны       (среднегодовой контингент </w:t>
      </w:r>
    </w:p>
    <w:p>
      <w:pPr>
        <w:spacing w:after="0"/>
        <w:ind w:left="0"/>
        <w:jc w:val="both"/>
      </w:pPr>
      <w:r>
        <w:rPr>
          <w:rFonts w:ascii="Times New Roman"/>
          <w:b w:val="false"/>
          <w:i w:val="false"/>
          <w:color w:val="000000"/>
          <w:sz w:val="28"/>
        </w:rPr>
        <w:t xml:space="preserve">                            стипендиатов - 21336).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социальная поддержка студентов в период получения ими высшего профессионального образования. </w:t>
      </w:r>
    </w:p>
    <w:bookmarkStart w:name="z92" w:id="61"/>
    <w:p>
      <w:pPr>
        <w:spacing w:after="0"/>
        <w:ind w:left="0"/>
        <w:jc w:val="both"/>
      </w:pPr>
      <w:r>
        <w:rPr>
          <w:rFonts w:ascii="Times New Roman"/>
          <w:b w:val="false"/>
          <w:i w:val="false"/>
          <w:color w:val="000000"/>
          <w:sz w:val="28"/>
        </w:rPr>
        <w:t xml:space="preserve">
                                              Приложение 26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6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93" w:id="6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215 "Приобретение основных средств для Казахской </w:t>
      </w:r>
      <w:r>
        <w:br/>
      </w:r>
      <w:r>
        <w:rPr>
          <w:rFonts w:ascii="Times New Roman"/>
          <w:b w:val="false"/>
          <w:i w:val="false"/>
          <w:color w:val="000000"/>
          <w:sz w:val="28"/>
        </w:rPr>
        <w:t>
</w:t>
      </w:r>
      <w:r>
        <w:rPr>
          <w:rFonts w:ascii="Times New Roman"/>
          <w:b/>
          <w:i w:val="false"/>
          <w:color w:val="000000"/>
          <w:sz w:val="28"/>
        </w:rPr>
        <w:t xml:space="preserve">                        национальной академии музыки" </w:t>
      </w:r>
      <w:r>
        <w:br/>
      </w:r>
      <w:r>
        <w:rPr>
          <w:rFonts w:ascii="Times New Roman"/>
          <w:b w:val="false"/>
          <w:i w:val="false"/>
          <w:color w:val="000000"/>
          <w:sz w:val="28"/>
        </w:rPr>
        <w:t>
</w:t>
      </w:r>
      <w:r>
        <w:rPr>
          <w:rFonts w:ascii="Times New Roman"/>
          <w:b/>
          <w:i w:val="false"/>
          <w:color w:val="000000"/>
          <w:sz w:val="28"/>
        </w:rPr>
        <w:t xml:space="preserve">                                 на 2002 год </w:t>
      </w:r>
    </w:p>
    <w:bookmarkEnd w:id="62"/>
    <w:bookmarkStart w:name="z94" w:id="63"/>
    <w:p>
      <w:pPr>
        <w:spacing w:after="0"/>
        <w:ind w:left="0"/>
        <w:jc w:val="both"/>
      </w:pPr>
      <w:r>
        <w:rPr>
          <w:rFonts w:ascii="Times New Roman"/>
          <w:b w:val="false"/>
          <w:i w:val="false"/>
          <w:color w:val="000000"/>
          <w:sz w:val="28"/>
        </w:rPr>
        <w:t xml:space="preserve">
      1. Стоимость: 5000 тысяч тенге (пять миллионов тенге). </w:t>
      </w:r>
      <w:r>
        <w:br/>
      </w:r>
      <w:r>
        <w:rPr>
          <w:rFonts w:ascii="Times New Roman"/>
          <w:b w:val="false"/>
          <w:i w:val="false"/>
          <w:color w:val="000000"/>
          <w:sz w:val="28"/>
        </w:rPr>
        <w:t>
      2. Нормативно-правовая основа бюджетной программы: статья 44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Указ Президента Республики Казахстан от 30 сентября 2000 года N 448 </w:t>
      </w:r>
      <w:r>
        <w:rPr>
          <w:rFonts w:ascii="Times New Roman"/>
          <w:b w:val="false"/>
          <w:i w:val="false"/>
          <w:color w:val="000000"/>
          <w:sz w:val="28"/>
        </w:rPr>
        <w:t xml:space="preserve">U000448_ </w:t>
      </w:r>
      <w:r>
        <w:rPr>
          <w:rFonts w:ascii="Times New Roman"/>
          <w:b w:val="false"/>
          <w:i w:val="false"/>
          <w:color w:val="000000"/>
          <w:sz w:val="28"/>
        </w:rPr>
        <w:t xml:space="preserve"> "О Государственной программе "Образование", статья 8 Закона Республики Казахстан от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постановление Правительства Республики Казахстан от 31 марта 1998 года N 269 </w:t>
      </w:r>
      <w:r>
        <w:rPr>
          <w:rFonts w:ascii="Times New Roman"/>
          <w:b w:val="false"/>
          <w:i w:val="false"/>
          <w:color w:val="000000"/>
          <w:sz w:val="28"/>
        </w:rPr>
        <w:t xml:space="preserve">P980269_ </w:t>
      </w:r>
      <w:r>
        <w:rPr>
          <w:rFonts w:ascii="Times New Roman"/>
          <w:b w:val="false"/>
          <w:i w:val="false"/>
          <w:color w:val="000000"/>
          <w:sz w:val="28"/>
        </w:rPr>
        <w:t xml:space="preserve"> "Об открытии Казахской национальной академии музыки".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Казахской национальной академии музыки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улучшения организации учебного процесса. </w:t>
      </w:r>
      <w:r>
        <w:br/>
      </w:r>
      <w:r>
        <w:rPr>
          <w:rFonts w:ascii="Times New Roman"/>
          <w:b w:val="false"/>
          <w:i w:val="false"/>
          <w:color w:val="000000"/>
          <w:sz w:val="28"/>
        </w:rPr>
        <w:t xml:space="preserve">
      6. План мероприятий по реализации бюджетной программы: </w:t>
      </w:r>
    </w:p>
    <w:bookmarkEnd w:id="6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215       Приобретение  Приобретение видеопроек-  в тече- Министерство </w:t>
      </w:r>
    </w:p>
    <w:p>
      <w:pPr>
        <w:spacing w:after="0"/>
        <w:ind w:left="0"/>
        <w:jc w:val="both"/>
      </w:pPr>
      <w:r>
        <w:rPr>
          <w:rFonts w:ascii="Times New Roman"/>
          <w:b w:val="false"/>
          <w:i w:val="false"/>
          <w:color w:val="000000"/>
          <w:sz w:val="28"/>
        </w:rPr>
        <w:t xml:space="preserve">              основных      тора - 1 ед;              ние     образования </w:t>
      </w:r>
    </w:p>
    <w:p>
      <w:pPr>
        <w:spacing w:after="0"/>
        <w:ind w:left="0"/>
        <w:jc w:val="both"/>
      </w:pPr>
      <w:r>
        <w:rPr>
          <w:rFonts w:ascii="Times New Roman"/>
          <w:b w:val="false"/>
          <w:i w:val="false"/>
          <w:color w:val="000000"/>
          <w:sz w:val="28"/>
        </w:rPr>
        <w:t xml:space="preserve">              средств для   Множительного оборудо-    2002    и науки </w:t>
      </w:r>
    </w:p>
    <w:p>
      <w:pPr>
        <w:spacing w:after="0"/>
        <w:ind w:left="0"/>
        <w:jc w:val="both"/>
      </w:pPr>
      <w:r>
        <w:rPr>
          <w:rFonts w:ascii="Times New Roman"/>
          <w:b w:val="false"/>
          <w:i w:val="false"/>
          <w:color w:val="000000"/>
          <w:sz w:val="28"/>
        </w:rPr>
        <w:t xml:space="preserve">              Казахской     вания - 1 ед;             года    Республики </w:t>
      </w:r>
    </w:p>
    <w:p>
      <w:pPr>
        <w:spacing w:after="0"/>
        <w:ind w:left="0"/>
        <w:jc w:val="both"/>
      </w:pPr>
      <w:r>
        <w:rPr>
          <w:rFonts w:ascii="Times New Roman"/>
          <w:b w:val="false"/>
          <w:i w:val="false"/>
          <w:color w:val="000000"/>
          <w:sz w:val="28"/>
        </w:rPr>
        <w:t xml:space="preserve">              национальной  Пианино - 5 ед.                   Казахстан </w:t>
      </w:r>
    </w:p>
    <w:p>
      <w:pPr>
        <w:spacing w:after="0"/>
        <w:ind w:left="0"/>
        <w:jc w:val="both"/>
      </w:pPr>
      <w:r>
        <w:rPr>
          <w:rFonts w:ascii="Times New Roman"/>
          <w:b w:val="false"/>
          <w:i w:val="false"/>
          <w:color w:val="000000"/>
          <w:sz w:val="28"/>
        </w:rPr>
        <w:t xml:space="preserve">              академии </w:t>
      </w:r>
    </w:p>
    <w:p>
      <w:pPr>
        <w:spacing w:after="0"/>
        <w:ind w:left="0"/>
        <w:jc w:val="both"/>
      </w:pPr>
      <w:r>
        <w:rPr>
          <w:rFonts w:ascii="Times New Roman"/>
          <w:b w:val="false"/>
          <w:i w:val="false"/>
          <w:color w:val="000000"/>
          <w:sz w:val="28"/>
        </w:rPr>
        <w:t xml:space="preserve">              музыки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Казахской национальной академии музыки. </w:t>
      </w:r>
    </w:p>
    <w:bookmarkStart w:name="z96" w:id="64"/>
    <w:p>
      <w:pPr>
        <w:spacing w:after="0"/>
        <w:ind w:left="0"/>
        <w:jc w:val="both"/>
      </w:pPr>
      <w:r>
        <w:rPr>
          <w:rFonts w:ascii="Times New Roman"/>
          <w:b w:val="false"/>
          <w:i w:val="false"/>
          <w:color w:val="000000"/>
          <w:sz w:val="28"/>
        </w:rPr>
        <w:t xml:space="preserve">
                                              Приложение 27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97" w:id="6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216 "Приобретение основных средств для Казахской </w:t>
      </w:r>
      <w:r>
        <w:br/>
      </w:r>
      <w:r>
        <w:rPr>
          <w:rFonts w:ascii="Times New Roman"/>
          <w:b w:val="false"/>
          <w:i w:val="false"/>
          <w:color w:val="000000"/>
          <w:sz w:val="28"/>
        </w:rPr>
        <w:t>
</w:t>
      </w:r>
      <w:r>
        <w:rPr>
          <w:rFonts w:ascii="Times New Roman"/>
          <w:b/>
          <w:i w:val="false"/>
          <w:color w:val="000000"/>
          <w:sz w:val="28"/>
        </w:rPr>
        <w:t xml:space="preserve">              национальной академии искусств им. Т.К.Жургенова" </w:t>
      </w:r>
      <w:r>
        <w:br/>
      </w:r>
      <w:r>
        <w:rPr>
          <w:rFonts w:ascii="Times New Roman"/>
          <w:b w:val="false"/>
          <w:i w:val="false"/>
          <w:color w:val="000000"/>
          <w:sz w:val="28"/>
        </w:rPr>
        <w:t>
</w:t>
      </w:r>
      <w:r>
        <w:rPr>
          <w:rFonts w:ascii="Times New Roman"/>
          <w:b/>
          <w:i w:val="false"/>
          <w:color w:val="000000"/>
          <w:sz w:val="28"/>
        </w:rPr>
        <w:t xml:space="preserve">                                 на 2002 год </w:t>
      </w:r>
    </w:p>
    <w:bookmarkEnd w:id="65"/>
    <w:bookmarkStart w:name="z98" w:id="66"/>
    <w:p>
      <w:pPr>
        <w:spacing w:after="0"/>
        <w:ind w:left="0"/>
        <w:jc w:val="both"/>
      </w:pPr>
      <w:r>
        <w:rPr>
          <w:rFonts w:ascii="Times New Roman"/>
          <w:b w:val="false"/>
          <w:i w:val="false"/>
          <w:color w:val="000000"/>
          <w:sz w:val="28"/>
        </w:rPr>
        <w:t xml:space="preserve">
      1. Стоимость: 2 328 тысяч тенге (два миллиона триста двадцать восемь тысяч тенге). </w:t>
      </w:r>
      <w:r>
        <w:br/>
      </w:r>
      <w:r>
        <w:rPr>
          <w:rFonts w:ascii="Times New Roman"/>
          <w:b w:val="false"/>
          <w:i w:val="false"/>
          <w:color w:val="000000"/>
          <w:sz w:val="28"/>
        </w:rPr>
        <w:t>
      2. Нормативно-правовая основа бюджетной программы: статья 44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статья 8 Закона Республики Казахстан от 16 июля 1997 года "О государственных закупках", постановление Правительства Республики Казахстан от 29 июня 2001 года N 892 </w:t>
      </w:r>
      <w:r>
        <w:rPr>
          <w:rFonts w:ascii="Times New Roman"/>
          <w:b w:val="false"/>
          <w:i w:val="false"/>
          <w:color w:val="000000"/>
          <w:sz w:val="28"/>
        </w:rPr>
        <w:t xml:space="preserve">P010892_ </w:t>
      </w:r>
      <w:r>
        <w:rPr>
          <w:rFonts w:ascii="Times New Roman"/>
          <w:b w:val="false"/>
          <w:i w:val="false"/>
          <w:color w:val="000000"/>
          <w:sz w:val="28"/>
        </w:rPr>
        <w:t xml:space="preserve"> "О переименовании отдельных государственных высших учебных заведений", постановление Правительства Республики Казахстан от 11 декабря 2001 года N 1619 </w:t>
      </w:r>
      <w:r>
        <w:rPr>
          <w:rFonts w:ascii="Times New Roman"/>
          <w:b w:val="false"/>
          <w:i w:val="false"/>
          <w:color w:val="000000"/>
          <w:sz w:val="28"/>
        </w:rPr>
        <w:t xml:space="preserve">P011619_ </w:t>
      </w:r>
      <w:r>
        <w:rPr>
          <w:rFonts w:ascii="Times New Roman"/>
          <w:b w:val="false"/>
          <w:i w:val="false"/>
          <w:color w:val="000000"/>
          <w:sz w:val="28"/>
        </w:rPr>
        <w:t xml:space="preserve"> "О реорганизации некоторых организаций образования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Казахской национальной академии искусств им. Т.К.Жургенова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улучшения организации учебного процесса. </w:t>
      </w:r>
      <w:r>
        <w:br/>
      </w:r>
      <w:r>
        <w:rPr>
          <w:rFonts w:ascii="Times New Roman"/>
          <w:b w:val="false"/>
          <w:i w:val="false"/>
          <w:color w:val="000000"/>
          <w:sz w:val="28"/>
        </w:rPr>
        <w:t xml:space="preserve">
      6. План мероприятий по реализации бюджетной программы: </w:t>
      </w:r>
    </w:p>
    <w:bookmarkEnd w:id="6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216       Приобретение  Приобретение комплекта    В тече- Министерство </w:t>
      </w:r>
    </w:p>
    <w:p>
      <w:pPr>
        <w:spacing w:after="0"/>
        <w:ind w:left="0"/>
        <w:jc w:val="both"/>
      </w:pPr>
      <w:r>
        <w:rPr>
          <w:rFonts w:ascii="Times New Roman"/>
          <w:b w:val="false"/>
          <w:i w:val="false"/>
          <w:color w:val="000000"/>
          <w:sz w:val="28"/>
        </w:rPr>
        <w:t xml:space="preserve">              основных      офисного - 10 ед;         ние     образования </w:t>
      </w:r>
    </w:p>
    <w:p>
      <w:pPr>
        <w:spacing w:after="0"/>
        <w:ind w:left="0"/>
        <w:jc w:val="both"/>
      </w:pPr>
      <w:r>
        <w:rPr>
          <w:rFonts w:ascii="Times New Roman"/>
          <w:b w:val="false"/>
          <w:i w:val="false"/>
          <w:color w:val="000000"/>
          <w:sz w:val="28"/>
        </w:rPr>
        <w:t xml:space="preserve">              средств для   Видеокамеры - 5 ед;       2002    и науки </w:t>
      </w:r>
    </w:p>
    <w:p>
      <w:pPr>
        <w:spacing w:after="0"/>
        <w:ind w:left="0"/>
        <w:jc w:val="both"/>
      </w:pPr>
      <w:r>
        <w:rPr>
          <w:rFonts w:ascii="Times New Roman"/>
          <w:b w:val="false"/>
          <w:i w:val="false"/>
          <w:color w:val="000000"/>
          <w:sz w:val="28"/>
        </w:rPr>
        <w:t xml:space="preserve">              Казахской     Станок фрезерный - 1 ед;  года    Республики </w:t>
      </w:r>
    </w:p>
    <w:p>
      <w:pPr>
        <w:spacing w:after="0"/>
        <w:ind w:left="0"/>
        <w:jc w:val="both"/>
      </w:pPr>
      <w:r>
        <w:rPr>
          <w:rFonts w:ascii="Times New Roman"/>
          <w:b w:val="false"/>
          <w:i w:val="false"/>
          <w:color w:val="000000"/>
          <w:sz w:val="28"/>
        </w:rPr>
        <w:t xml:space="preserve">              национальной  Аппаратура осветительная          Казахстан </w:t>
      </w:r>
    </w:p>
    <w:p>
      <w:pPr>
        <w:spacing w:after="0"/>
        <w:ind w:left="0"/>
        <w:jc w:val="both"/>
      </w:pPr>
      <w:r>
        <w:rPr>
          <w:rFonts w:ascii="Times New Roman"/>
          <w:b w:val="false"/>
          <w:i w:val="false"/>
          <w:color w:val="000000"/>
          <w:sz w:val="28"/>
        </w:rPr>
        <w:t xml:space="preserve">              академии      - 1 ед; </w:t>
      </w:r>
    </w:p>
    <w:p>
      <w:pPr>
        <w:spacing w:after="0"/>
        <w:ind w:left="0"/>
        <w:jc w:val="both"/>
      </w:pPr>
      <w:r>
        <w:rPr>
          <w:rFonts w:ascii="Times New Roman"/>
          <w:b w:val="false"/>
          <w:i w:val="false"/>
          <w:color w:val="000000"/>
          <w:sz w:val="28"/>
        </w:rPr>
        <w:t xml:space="preserve">              искусств им.  Пульт микшерский - 1 ед; </w:t>
      </w:r>
    </w:p>
    <w:p>
      <w:pPr>
        <w:spacing w:after="0"/>
        <w:ind w:left="0"/>
        <w:jc w:val="both"/>
      </w:pPr>
      <w:r>
        <w:rPr>
          <w:rFonts w:ascii="Times New Roman"/>
          <w:b w:val="false"/>
          <w:i w:val="false"/>
          <w:color w:val="000000"/>
          <w:sz w:val="28"/>
        </w:rPr>
        <w:t xml:space="preserve">              Т.К.Жургенова Компьютеры - 5 ед.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Казахской национальной академии искусств им. Т.К. Жургенова. </w:t>
      </w:r>
    </w:p>
    <w:bookmarkStart w:name="z100" w:id="67"/>
    <w:p>
      <w:pPr>
        <w:spacing w:after="0"/>
        <w:ind w:left="0"/>
        <w:jc w:val="both"/>
      </w:pPr>
      <w:r>
        <w:rPr>
          <w:rFonts w:ascii="Times New Roman"/>
          <w:b w:val="false"/>
          <w:i w:val="false"/>
          <w:color w:val="000000"/>
          <w:sz w:val="28"/>
        </w:rPr>
        <w:t xml:space="preserve">
                                              Приложение 28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01" w:id="68"/>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218 "Развитие материальной базы Финансового центра" </w:t>
      </w:r>
      <w:r>
        <w:br/>
      </w:r>
      <w:r>
        <w:rPr>
          <w:rFonts w:ascii="Times New Roman"/>
          <w:b w:val="false"/>
          <w:i w:val="false"/>
          <w:color w:val="000000"/>
          <w:sz w:val="28"/>
        </w:rPr>
        <w:t>
</w:t>
      </w:r>
      <w:r>
        <w:rPr>
          <w:rFonts w:ascii="Times New Roman"/>
          <w:b/>
          <w:i w:val="false"/>
          <w:color w:val="000000"/>
          <w:sz w:val="28"/>
        </w:rPr>
        <w:t xml:space="preserve">                                 на 2002 год </w:t>
      </w:r>
    </w:p>
    <w:bookmarkEnd w:id="68"/>
    <w:bookmarkStart w:name="z102" w:id="69"/>
    <w:p>
      <w:pPr>
        <w:spacing w:after="0"/>
        <w:ind w:left="0"/>
        <w:jc w:val="both"/>
      </w:pPr>
      <w:r>
        <w:rPr>
          <w:rFonts w:ascii="Times New Roman"/>
          <w:b w:val="false"/>
          <w:i w:val="false"/>
          <w:color w:val="000000"/>
          <w:sz w:val="28"/>
        </w:rPr>
        <w:t xml:space="preserve">
      1. Стоимость: 2 500 тысяч тенге (два миллиона пятьсот тысяч тенге). </w:t>
      </w:r>
      <w:r>
        <w:br/>
      </w:r>
      <w:r>
        <w:rPr>
          <w:rFonts w:ascii="Times New Roman"/>
          <w:b w:val="false"/>
          <w:i w:val="false"/>
          <w:color w:val="000000"/>
          <w:sz w:val="28"/>
        </w:rPr>
        <w:t>
      2. Нормативно-правовая основа бюджетной программы: статья 44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статья 8 Закона Республики Казахстан от 16 июля 1997 года "О государственных закупках", постановление Правительства Республики Казахстан от 12 октября 2000 года N 1523 </w:t>
      </w:r>
      <w:r>
        <w:rPr>
          <w:rFonts w:ascii="Times New Roman"/>
          <w:b w:val="false"/>
          <w:i w:val="false"/>
          <w:color w:val="000000"/>
          <w:sz w:val="28"/>
        </w:rPr>
        <w:t xml:space="preserve">P001523_ </w:t>
      </w:r>
      <w:r>
        <w:rPr>
          <w:rFonts w:ascii="Times New Roman"/>
          <w:b w:val="false"/>
          <w:i w:val="false"/>
          <w:color w:val="000000"/>
          <w:sz w:val="28"/>
        </w:rPr>
        <w:t xml:space="preserve"> "О создании государственного учреждения "Финансовый центр"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государственного учреждения, выполняющего функции по обслуживанию процесса кредитования подготовки кадров. </w:t>
      </w:r>
      <w:r>
        <w:br/>
      </w:r>
      <w:r>
        <w:rPr>
          <w:rFonts w:ascii="Times New Roman"/>
          <w:b w:val="false"/>
          <w:i w:val="false"/>
          <w:color w:val="000000"/>
          <w:sz w:val="28"/>
        </w:rPr>
        <w:t xml:space="preserve">
      5. Задачи бюджетной программы: приобретение основных средств для обеспечения </w:t>
      </w:r>
      <w:r>
        <w:br/>
      </w:r>
      <w:r>
        <w:rPr>
          <w:rFonts w:ascii="Times New Roman"/>
          <w:b w:val="false"/>
          <w:i w:val="false"/>
          <w:color w:val="000000"/>
          <w:sz w:val="28"/>
        </w:rPr>
        <w:t xml:space="preserve">
качественного процесса кредитования подготовки кадров. </w:t>
      </w:r>
      <w:r>
        <w:br/>
      </w:r>
      <w:r>
        <w:rPr>
          <w:rFonts w:ascii="Times New Roman"/>
          <w:b w:val="false"/>
          <w:i w:val="false"/>
          <w:color w:val="000000"/>
          <w:sz w:val="28"/>
        </w:rPr>
        <w:t xml:space="preserve">
      6. План мероприятий по реализации бюджетной программы: </w:t>
      </w:r>
    </w:p>
    <w:bookmarkEnd w:id="69"/>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218       Развитие      Приобретение компьютеров  В тече- Министерство </w:t>
      </w:r>
    </w:p>
    <w:p>
      <w:pPr>
        <w:spacing w:after="0"/>
        <w:ind w:left="0"/>
        <w:jc w:val="both"/>
      </w:pPr>
      <w:r>
        <w:rPr>
          <w:rFonts w:ascii="Times New Roman"/>
          <w:b w:val="false"/>
          <w:i w:val="false"/>
          <w:color w:val="000000"/>
          <w:sz w:val="28"/>
        </w:rPr>
        <w:t xml:space="preserve">              материальной  - 14 ед;                  ние     образования </w:t>
      </w:r>
    </w:p>
    <w:p>
      <w:pPr>
        <w:spacing w:after="0"/>
        <w:ind w:left="0"/>
        <w:jc w:val="both"/>
      </w:pPr>
      <w:r>
        <w:rPr>
          <w:rFonts w:ascii="Times New Roman"/>
          <w:b w:val="false"/>
          <w:i w:val="false"/>
          <w:color w:val="000000"/>
          <w:sz w:val="28"/>
        </w:rPr>
        <w:t xml:space="preserve">              базы          Ксероксов - 10 ед;        2002    и науки </w:t>
      </w:r>
    </w:p>
    <w:p>
      <w:pPr>
        <w:spacing w:after="0"/>
        <w:ind w:left="0"/>
        <w:jc w:val="both"/>
      </w:pPr>
      <w:r>
        <w:rPr>
          <w:rFonts w:ascii="Times New Roman"/>
          <w:b w:val="false"/>
          <w:i w:val="false"/>
          <w:color w:val="000000"/>
          <w:sz w:val="28"/>
        </w:rPr>
        <w:t xml:space="preserve">              Финансового   Сейфа - 1 ед.             года    Республики </w:t>
      </w:r>
    </w:p>
    <w:p>
      <w:pPr>
        <w:spacing w:after="0"/>
        <w:ind w:left="0"/>
        <w:jc w:val="both"/>
      </w:pPr>
      <w:r>
        <w:rPr>
          <w:rFonts w:ascii="Times New Roman"/>
          <w:b w:val="false"/>
          <w:i w:val="false"/>
          <w:color w:val="000000"/>
          <w:sz w:val="28"/>
        </w:rPr>
        <w:t xml:space="preserve">              центра                                          Казахстан, </w:t>
      </w:r>
    </w:p>
    <w:p>
      <w:pPr>
        <w:spacing w:after="0"/>
        <w:ind w:left="0"/>
        <w:jc w:val="both"/>
      </w:pPr>
      <w:r>
        <w:rPr>
          <w:rFonts w:ascii="Times New Roman"/>
          <w:b w:val="false"/>
          <w:i w:val="false"/>
          <w:color w:val="000000"/>
          <w:sz w:val="28"/>
        </w:rPr>
        <w:t xml:space="preserve">                                                              Финансовый </w:t>
      </w:r>
    </w:p>
    <w:p>
      <w:pPr>
        <w:spacing w:after="0"/>
        <w:ind w:left="0"/>
        <w:jc w:val="both"/>
      </w:pPr>
      <w:r>
        <w:rPr>
          <w:rFonts w:ascii="Times New Roman"/>
          <w:b w:val="false"/>
          <w:i w:val="false"/>
          <w:color w:val="000000"/>
          <w:sz w:val="28"/>
        </w:rPr>
        <w:t xml:space="preserve">                                                              центр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укрепление материально-технической базы Финансового центра. </w:t>
      </w:r>
    </w:p>
    <w:bookmarkStart w:name="z104" w:id="70"/>
    <w:p>
      <w:pPr>
        <w:spacing w:after="0"/>
        <w:ind w:left="0"/>
        <w:jc w:val="both"/>
      </w:pPr>
      <w:r>
        <w:rPr>
          <w:rFonts w:ascii="Times New Roman"/>
          <w:b w:val="false"/>
          <w:i w:val="false"/>
          <w:color w:val="000000"/>
          <w:sz w:val="28"/>
        </w:rPr>
        <w:t xml:space="preserve">
                                              Приложение 29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05" w:id="71"/>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220 "Приобретение Евразийскому национальному </w:t>
      </w:r>
      <w:r>
        <w:br/>
      </w:r>
      <w:r>
        <w:rPr>
          <w:rFonts w:ascii="Times New Roman"/>
          <w:b w:val="false"/>
          <w:i w:val="false"/>
          <w:color w:val="000000"/>
          <w:sz w:val="28"/>
        </w:rPr>
        <w:t>
</w:t>
      </w:r>
      <w:r>
        <w:rPr>
          <w:rFonts w:ascii="Times New Roman"/>
          <w:b/>
          <w:i w:val="false"/>
          <w:color w:val="000000"/>
          <w:sz w:val="28"/>
        </w:rPr>
        <w:t xml:space="preserve">              университету им. Л.Гумилева активов для передачи в </w:t>
      </w:r>
      <w:r>
        <w:br/>
      </w:r>
      <w:r>
        <w:rPr>
          <w:rFonts w:ascii="Times New Roman"/>
          <w:b w:val="false"/>
          <w:i w:val="false"/>
          <w:color w:val="000000"/>
          <w:sz w:val="28"/>
        </w:rPr>
        <w:t>
</w:t>
      </w:r>
      <w:r>
        <w:rPr>
          <w:rFonts w:ascii="Times New Roman"/>
          <w:b/>
          <w:i w:val="false"/>
          <w:color w:val="000000"/>
          <w:sz w:val="28"/>
        </w:rPr>
        <w:t xml:space="preserve">          пользование Казахстанскому филиалу МГУ им. М.В.Ломоносова" </w:t>
      </w:r>
      <w:r>
        <w:br/>
      </w:r>
      <w:r>
        <w:rPr>
          <w:rFonts w:ascii="Times New Roman"/>
          <w:b w:val="false"/>
          <w:i w:val="false"/>
          <w:color w:val="000000"/>
          <w:sz w:val="28"/>
        </w:rPr>
        <w:t>
</w:t>
      </w:r>
      <w:r>
        <w:rPr>
          <w:rFonts w:ascii="Times New Roman"/>
          <w:b/>
          <w:i w:val="false"/>
          <w:color w:val="000000"/>
          <w:sz w:val="28"/>
        </w:rPr>
        <w:t xml:space="preserve">                                 на 2002 год </w:t>
      </w:r>
    </w:p>
    <w:bookmarkEnd w:id="71"/>
    <w:bookmarkStart w:name="z106" w:id="72"/>
    <w:p>
      <w:pPr>
        <w:spacing w:after="0"/>
        <w:ind w:left="0"/>
        <w:jc w:val="both"/>
      </w:pPr>
      <w:r>
        <w:rPr>
          <w:rFonts w:ascii="Times New Roman"/>
          <w:b w:val="false"/>
          <w:i w:val="false"/>
          <w:color w:val="000000"/>
          <w:sz w:val="28"/>
        </w:rPr>
        <w:t xml:space="preserve">
      1. Стоимость: 44 510 тысяч тенге (сорок четыре миллиона пятьсот десять тысяч тенге). </w:t>
      </w:r>
      <w:r>
        <w:br/>
      </w:r>
      <w:r>
        <w:rPr>
          <w:rFonts w:ascii="Times New Roman"/>
          <w:b w:val="false"/>
          <w:i w:val="false"/>
          <w:color w:val="000000"/>
          <w:sz w:val="28"/>
        </w:rPr>
        <w:t xml:space="preserve">
      2. Нормативно-правовая основа бюджетной программы: статья 46 Закона Республики Казахстан от 7 июня 1999 года "Об образовании", Указ Президента Республики Казахстан от 30 сентября 2000 года N 448 "О Государственной программе "Образование", статья 8 Закона Республики Казахстан от 16 июля 1997 года "О государственных закупках", Протокол о создании филиала Московского государственного университета им. М.В. Ломоносова в Республике Казахстан, подписанный в городе Астана 9 октября 2000 года.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организации учебного процесса Казахстанским филиалом Московского государственного университета им. М.В. Ломоносова. </w:t>
      </w:r>
      <w:r>
        <w:br/>
      </w:r>
      <w:r>
        <w:rPr>
          <w:rFonts w:ascii="Times New Roman"/>
          <w:b w:val="false"/>
          <w:i w:val="false"/>
          <w:color w:val="000000"/>
          <w:sz w:val="28"/>
        </w:rPr>
        <w:t xml:space="preserve">
      5. Задачи бюджетной программы: приобретение учебно-методической литературы и основных средств с целью создания соответствующей материальной базы. </w:t>
      </w:r>
      <w:r>
        <w:br/>
      </w:r>
      <w:r>
        <w:rPr>
          <w:rFonts w:ascii="Times New Roman"/>
          <w:b w:val="false"/>
          <w:i w:val="false"/>
          <w:color w:val="000000"/>
          <w:sz w:val="28"/>
        </w:rPr>
        <w:t xml:space="preserve">
      6. План мероприятий по реализации бюджетной программы: </w:t>
      </w:r>
    </w:p>
    <w:bookmarkEnd w:id="72"/>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220       Приобретение  Приобретение 2 компью-    В тече- Министерство </w:t>
      </w:r>
    </w:p>
    <w:p>
      <w:pPr>
        <w:spacing w:after="0"/>
        <w:ind w:left="0"/>
        <w:jc w:val="both"/>
      </w:pPr>
      <w:r>
        <w:rPr>
          <w:rFonts w:ascii="Times New Roman"/>
          <w:b w:val="false"/>
          <w:i w:val="false"/>
          <w:color w:val="000000"/>
          <w:sz w:val="28"/>
        </w:rPr>
        <w:t xml:space="preserve">              Евразийскому  терных классов, 2 комп-   ние     образования </w:t>
      </w:r>
    </w:p>
    <w:p>
      <w:pPr>
        <w:spacing w:after="0"/>
        <w:ind w:left="0"/>
        <w:jc w:val="both"/>
      </w:pPr>
      <w:r>
        <w:rPr>
          <w:rFonts w:ascii="Times New Roman"/>
          <w:b w:val="false"/>
          <w:i w:val="false"/>
          <w:color w:val="000000"/>
          <w:sz w:val="28"/>
        </w:rPr>
        <w:t xml:space="preserve">              национальному лектов оборудования для   2002    и науки </w:t>
      </w:r>
    </w:p>
    <w:p>
      <w:pPr>
        <w:spacing w:after="0"/>
        <w:ind w:left="0"/>
        <w:jc w:val="both"/>
      </w:pPr>
      <w:r>
        <w:rPr>
          <w:rFonts w:ascii="Times New Roman"/>
          <w:b w:val="false"/>
          <w:i w:val="false"/>
          <w:color w:val="000000"/>
          <w:sz w:val="28"/>
        </w:rPr>
        <w:t xml:space="preserve">              университету  дистанционного образова-  года    Республики </w:t>
      </w:r>
    </w:p>
    <w:p>
      <w:pPr>
        <w:spacing w:after="0"/>
        <w:ind w:left="0"/>
        <w:jc w:val="both"/>
      </w:pPr>
      <w:r>
        <w:rPr>
          <w:rFonts w:ascii="Times New Roman"/>
          <w:b w:val="false"/>
          <w:i w:val="false"/>
          <w:color w:val="000000"/>
          <w:sz w:val="28"/>
        </w:rPr>
        <w:t xml:space="preserve">              им. Л.Гумиле- ния, 5 комплектов лабора-         Казахстан </w:t>
      </w:r>
    </w:p>
    <w:p>
      <w:pPr>
        <w:spacing w:after="0"/>
        <w:ind w:left="0"/>
        <w:jc w:val="both"/>
      </w:pPr>
      <w:r>
        <w:rPr>
          <w:rFonts w:ascii="Times New Roman"/>
          <w:b w:val="false"/>
          <w:i w:val="false"/>
          <w:color w:val="000000"/>
          <w:sz w:val="28"/>
        </w:rPr>
        <w:t xml:space="preserve">              ва активов    торного оборудования, </w:t>
      </w:r>
    </w:p>
    <w:p>
      <w:pPr>
        <w:spacing w:after="0"/>
        <w:ind w:left="0"/>
        <w:jc w:val="both"/>
      </w:pPr>
      <w:r>
        <w:rPr>
          <w:rFonts w:ascii="Times New Roman"/>
          <w:b w:val="false"/>
          <w:i w:val="false"/>
          <w:color w:val="000000"/>
          <w:sz w:val="28"/>
        </w:rPr>
        <w:t xml:space="preserve">              для передачи  1 комплекта конференц- </w:t>
      </w:r>
    </w:p>
    <w:p>
      <w:pPr>
        <w:spacing w:after="0"/>
        <w:ind w:left="0"/>
        <w:jc w:val="both"/>
      </w:pPr>
      <w:r>
        <w:rPr>
          <w:rFonts w:ascii="Times New Roman"/>
          <w:b w:val="false"/>
          <w:i w:val="false"/>
          <w:color w:val="000000"/>
          <w:sz w:val="28"/>
        </w:rPr>
        <w:t xml:space="preserve">              в пользование оборудования, 50 комп- </w:t>
      </w:r>
    </w:p>
    <w:p>
      <w:pPr>
        <w:spacing w:after="0"/>
        <w:ind w:left="0"/>
        <w:jc w:val="both"/>
      </w:pPr>
      <w:r>
        <w:rPr>
          <w:rFonts w:ascii="Times New Roman"/>
          <w:b w:val="false"/>
          <w:i w:val="false"/>
          <w:color w:val="000000"/>
          <w:sz w:val="28"/>
        </w:rPr>
        <w:t xml:space="preserve">              Казахстанс-   лектов учебной мебели, </w:t>
      </w:r>
    </w:p>
    <w:p>
      <w:pPr>
        <w:spacing w:after="0"/>
        <w:ind w:left="0"/>
        <w:jc w:val="both"/>
      </w:pPr>
      <w:r>
        <w:rPr>
          <w:rFonts w:ascii="Times New Roman"/>
          <w:b w:val="false"/>
          <w:i w:val="false"/>
          <w:color w:val="000000"/>
          <w:sz w:val="28"/>
        </w:rPr>
        <w:t xml:space="preserve">              кому          4 компьютеров, 4 монито- </w:t>
      </w:r>
    </w:p>
    <w:p>
      <w:pPr>
        <w:spacing w:after="0"/>
        <w:ind w:left="0"/>
        <w:jc w:val="both"/>
      </w:pPr>
      <w:r>
        <w:rPr>
          <w:rFonts w:ascii="Times New Roman"/>
          <w:b w:val="false"/>
          <w:i w:val="false"/>
          <w:color w:val="000000"/>
          <w:sz w:val="28"/>
        </w:rPr>
        <w:t xml:space="preserve">              филиалу МГУ   ров, 4 принтеров, 1 ска- </w:t>
      </w:r>
    </w:p>
    <w:p>
      <w:pPr>
        <w:spacing w:after="0"/>
        <w:ind w:left="0"/>
        <w:jc w:val="both"/>
      </w:pPr>
      <w:r>
        <w:rPr>
          <w:rFonts w:ascii="Times New Roman"/>
          <w:b w:val="false"/>
          <w:i w:val="false"/>
          <w:color w:val="000000"/>
          <w:sz w:val="28"/>
        </w:rPr>
        <w:t xml:space="preserve">              им. М.В.      нера, 1 ксерокса, </w:t>
      </w:r>
    </w:p>
    <w:p>
      <w:pPr>
        <w:spacing w:after="0"/>
        <w:ind w:left="0"/>
        <w:jc w:val="both"/>
      </w:pPr>
      <w:r>
        <w:rPr>
          <w:rFonts w:ascii="Times New Roman"/>
          <w:b w:val="false"/>
          <w:i w:val="false"/>
          <w:color w:val="000000"/>
          <w:sz w:val="28"/>
        </w:rPr>
        <w:t xml:space="preserve">              Ломоносова    1 холодильника, 2 факсов, </w:t>
      </w:r>
    </w:p>
    <w:p>
      <w:pPr>
        <w:spacing w:after="0"/>
        <w:ind w:left="0"/>
        <w:jc w:val="both"/>
      </w:pPr>
      <w:r>
        <w:rPr>
          <w:rFonts w:ascii="Times New Roman"/>
          <w:b w:val="false"/>
          <w:i w:val="false"/>
          <w:color w:val="000000"/>
          <w:sz w:val="28"/>
        </w:rPr>
        <w:t xml:space="preserve">                            5 телефонных аппаратов, </w:t>
      </w:r>
    </w:p>
    <w:p>
      <w:pPr>
        <w:spacing w:after="0"/>
        <w:ind w:left="0"/>
        <w:jc w:val="both"/>
      </w:pPr>
      <w:r>
        <w:rPr>
          <w:rFonts w:ascii="Times New Roman"/>
          <w:b w:val="false"/>
          <w:i w:val="false"/>
          <w:color w:val="000000"/>
          <w:sz w:val="28"/>
        </w:rPr>
        <w:t xml:space="preserve">                            2 сейфов, учебной лите- </w:t>
      </w:r>
    </w:p>
    <w:p>
      <w:pPr>
        <w:spacing w:after="0"/>
        <w:ind w:left="0"/>
        <w:jc w:val="both"/>
      </w:pPr>
      <w:r>
        <w:rPr>
          <w:rFonts w:ascii="Times New Roman"/>
          <w:b w:val="false"/>
          <w:i w:val="false"/>
          <w:color w:val="000000"/>
          <w:sz w:val="28"/>
        </w:rPr>
        <w:t xml:space="preserve">                            ратуры.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материально-технической базы Казахстанского филиала Московского государственного университета им. М.В. Ломоносова для проведения учебного процесса. </w:t>
      </w:r>
    </w:p>
    <w:bookmarkStart w:name="z108" w:id="73"/>
    <w:p>
      <w:pPr>
        <w:spacing w:after="0"/>
        <w:ind w:left="0"/>
        <w:jc w:val="both"/>
      </w:pPr>
      <w:r>
        <w:rPr>
          <w:rFonts w:ascii="Times New Roman"/>
          <w:b w:val="false"/>
          <w:i w:val="false"/>
          <w:color w:val="000000"/>
          <w:sz w:val="28"/>
        </w:rPr>
        <w:t xml:space="preserve">
                                              Приложение 30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09" w:id="7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312 "Капитальный ремонт зданий Казахской </w:t>
      </w:r>
      <w:r>
        <w:br/>
      </w:r>
      <w:r>
        <w:rPr>
          <w:rFonts w:ascii="Times New Roman"/>
          <w:b w:val="false"/>
          <w:i w:val="false"/>
          <w:color w:val="000000"/>
          <w:sz w:val="28"/>
        </w:rPr>
        <w:t>
</w:t>
      </w:r>
      <w:r>
        <w:rPr>
          <w:rFonts w:ascii="Times New Roman"/>
          <w:b/>
          <w:i w:val="false"/>
          <w:color w:val="000000"/>
          <w:sz w:val="28"/>
        </w:rPr>
        <w:t xml:space="preserve">                        национальной академии музыки" </w:t>
      </w:r>
      <w:r>
        <w:br/>
      </w:r>
      <w:r>
        <w:rPr>
          <w:rFonts w:ascii="Times New Roman"/>
          <w:b w:val="false"/>
          <w:i w:val="false"/>
          <w:color w:val="000000"/>
          <w:sz w:val="28"/>
        </w:rPr>
        <w:t>
</w:t>
      </w:r>
      <w:r>
        <w:rPr>
          <w:rFonts w:ascii="Times New Roman"/>
          <w:b/>
          <w:i w:val="false"/>
          <w:color w:val="000000"/>
          <w:sz w:val="28"/>
        </w:rPr>
        <w:t xml:space="preserve">                                 на 2002 год </w:t>
      </w:r>
    </w:p>
    <w:bookmarkEnd w:id="74"/>
    <w:bookmarkStart w:name="z110" w:id="75"/>
    <w:p>
      <w:pPr>
        <w:spacing w:after="0"/>
        <w:ind w:left="0"/>
        <w:jc w:val="both"/>
      </w:pPr>
      <w:r>
        <w:rPr>
          <w:rFonts w:ascii="Times New Roman"/>
          <w:b w:val="false"/>
          <w:i w:val="false"/>
          <w:color w:val="000000"/>
          <w:sz w:val="28"/>
        </w:rPr>
        <w:t xml:space="preserve">
      1. Стоимость: 10 000 тысяч тенге (десять миллионов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статья 8 Закона Республики Казахстан от 16 июля 1997 года "О государственных закупках", постановление Правительства Республики Казахстан от 31 марта 1998 года N 269 "Об открытии Казахской национальной академии музыки".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Казахской национальной академии музыки. </w:t>
      </w:r>
      <w:r>
        <w:br/>
      </w:r>
      <w:r>
        <w:rPr>
          <w:rFonts w:ascii="Times New Roman"/>
          <w:b w:val="false"/>
          <w:i w:val="false"/>
          <w:color w:val="000000"/>
          <w:sz w:val="28"/>
        </w:rPr>
        <w:t xml:space="preserve">
      5. Задачи бюджетной программы: проведение капитального ремонта учебных корпусов и общежитий Казахской национальной академии музыки. </w:t>
      </w:r>
      <w:r>
        <w:br/>
      </w:r>
      <w:r>
        <w:rPr>
          <w:rFonts w:ascii="Times New Roman"/>
          <w:b w:val="false"/>
          <w:i w:val="false"/>
          <w:color w:val="000000"/>
          <w:sz w:val="28"/>
        </w:rPr>
        <w:t xml:space="preserve">
      6. План мероприятий по реализации бюджетной программы: </w:t>
      </w:r>
    </w:p>
    <w:bookmarkEnd w:id="7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312       Капитальный    Проведение ремонтных     В тече- Министерство </w:t>
      </w:r>
    </w:p>
    <w:p>
      <w:pPr>
        <w:spacing w:after="0"/>
        <w:ind w:left="0"/>
        <w:jc w:val="both"/>
      </w:pPr>
      <w:r>
        <w:rPr>
          <w:rFonts w:ascii="Times New Roman"/>
          <w:b w:val="false"/>
          <w:i w:val="false"/>
          <w:color w:val="000000"/>
          <w:sz w:val="28"/>
        </w:rPr>
        <w:t xml:space="preserve">              ремонт зданий  работ фасада главного    ние     образования </w:t>
      </w:r>
    </w:p>
    <w:p>
      <w:pPr>
        <w:spacing w:after="0"/>
        <w:ind w:left="0"/>
        <w:jc w:val="both"/>
      </w:pPr>
      <w:r>
        <w:rPr>
          <w:rFonts w:ascii="Times New Roman"/>
          <w:b w:val="false"/>
          <w:i w:val="false"/>
          <w:color w:val="000000"/>
          <w:sz w:val="28"/>
        </w:rPr>
        <w:t xml:space="preserve">              Казахской      учебного корпуса и       2002    и науки </w:t>
      </w:r>
    </w:p>
    <w:p>
      <w:pPr>
        <w:spacing w:after="0"/>
        <w:ind w:left="0"/>
        <w:jc w:val="both"/>
      </w:pPr>
      <w:r>
        <w:rPr>
          <w:rFonts w:ascii="Times New Roman"/>
          <w:b w:val="false"/>
          <w:i w:val="false"/>
          <w:color w:val="000000"/>
          <w:sz w:val="28"/>
        </w:rPr>
        <w:t xml:space="preserve">              национальной   общежития                года    Республики </w:t>
      </w:r>
    </w:p>
    <w:p>
      <w:pPr>
        <w:spacing w:after="0"/>
        <w:ind w:left="0"/>
        <w:jc w:val="both"/>
      </w:pPr>
      <w:r>
        <w:rPr>
          <w:rFonts w:ascii="Times New Roman"/>
          <w:b w:val="false"/>
          <w:i w:val="false"/>
          <w:color w:val="000000"/>
          <w:sz w:val="28"/>
        </w:rPr>
        <w:t xml:space="preserve">              академии                                        Казахстан, </w:t>
      </w:r>
    </w:p>
    <w:p>
      <w:pPr>
        <w:spacing w:after="0"/>
        <w:ind w:left="0"/>
        <w:jc w:val="both"/>
      </w:pPr>
      <w:r>
        <w:rPr>
          <w:rFonts w:ascii="Times New Roman"/>
          <w:b w:val="false"/>
          <w:i w:val="false"/>
          <w:color w:val="000000"/>
          <w:sz w:val="28"/>
        </w:rPr>
        <w:t xml:space="preserve">              музыки                                          Казахская </w:t>
      </w:r>
    </w:p>
    <w:p>
      <w:pPr>
        <w:spacing w:after="0"/>
        <w:ind w:left="0"/>
        <w:jc w:val="both"/>
      </w:pPr>
      <w:r>
        <w:rPr>
          <w:rFonts w:ascii="Times New Roman"/>
          <w:b w:val="false"/>
          <w:i w:val="false"/>
          <w:color w:val="000000"/>
          <w:sz w:val="28"/>
        </w:rPr>
        <w:t xml:space="preserve">                                                              национальная </w:t>
      </w:r>
    </w:p>
    <w:p>
      <w:pPr>
        <w:spacing w:after="0"/>
        <w:ind w:left="0"/>
        <w:jc w:val="both"/>
      </w:pPr>
      <w:r>
        <w:rPr>
          <w:rFonts w:ascii="Times New Roman"/>
          <w:b w:val="false"/>
          <w:i w:val="false"/>
          <w:color w:val="000000"/>
          <w:sz w:val="28"/>
        </w:rPr>
        <w:t xml:space="preserve">                                                              академия </w:t>
      </w:r>
    </w:p>
    <w:p>
      <w:pPr>
        <w:spacing w:after="0"/>
        <w:ind w:left="0"/>
        <w:jc w:val="both"/>
      </w:pPr>
      <w:r>
        <w:rPr>
          <w:rFonts w:ascii="Times New Roman"/>
          <w:b w:val="false"/>
          <w:i w:val="false"/>
          <w:color w:val="000000"/>
          <w:sz w:val="28"/>
        </w:rPr>
        <w:t xml:space="preserve">                                                              музыки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зданий Казахской национальной академии музыки. </w:t>
      </w:r>
    </w:p>
    <w:bookmarkStart w:name="z112" w:id="76"/>
    <w:p>
      <w:pPr>
        <w:spacing w:after="0"/>
        <w:ind w:left="0"/>
        <w:jc w:val="both"/>
      </w:pPr>
      <w:r>
        <w:rPr>
          <w:rFonts w:ascii="Times New Roman"/>
          <w:b w:val="false"/>
          <w:i w:val="false"/>
          <w:color w:val="000000"/>
          <w:sz w:val="28"/>
        </w:rPr>
        <w:t xml:space="preserve">
                                              Приложение 31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13" w:id="77"/>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313 "Капитальный ремонт зданий Казахской национальной </w:t>
      </w:r>
      <w:r>
        <w:br/>
      </w:r>
      <w:r>
        <w:rPr>
          <w:rFonts w:ascii="Times New Roman"/>
          <w:b w:val="false"/>
          <w:i w:val="false"/>
          <w:color w:val="000000"/>
          <w:sz w:val="28"/>
        </w:rPr>
        <w:t>
</w:t>
      </w:r>
      <w:r>
        <w:rPr>
          <w:rFonts w:ascii="Times New Roman"/>
          <w:b/>
          <w:i w:val="false"/>
          <w:color w:val="000000"/>
          <w:sz w:val="28"/>
        </w:rPr>
        <w:t xml:space="preserve">                    академии искусств им. Т.К. Жургенова" </w:t>
      </w:r>
      <w:r>
        <w:br/>
      </w:r>
      <w:r>
        <w:rPr>
          <w:rFonts w:ascii="Times New Roman"/>
          <w:b w:val="false"/>
          <w:i w:val="false"/>
          <w:color w:val="000000"/>
          <w:sz w:val="28"/>
        </w:rPr>
        <w:t>
</w:t>
      </w:r>
      <w:r>
        <w:rPr>
          <w:rFonts w:ascii="Times New Roman"/>
          <w:b/>
          <w:i w:val="false"/>
          <w:color w:val="000000"/>
          <w:sz w:val="28"/>
        </w:rPr>
        <w:t xml:space="preserve">                                 на 2002 год </w:t>
      </w:r>
    </w:p>
    <w:bookmarkEnd w:id="77"/>
    <w:bookmarkStart w:name="z114" w:id="78"/>
    <w:p>
      <w:pPr>
        <w:spacing w:after="0"/>
        <w:ind w:left="0"/>
        <w:jc w:val="both"/>
      </w:pPr>
      <w:r>
        <w:rPr>
          <w:rFonts w:ascii="Times New Roman"/>
          <w:b w:val="false"/>
          <w:i w:val="false"/>
          <w:color w:val="000000"/>
          <w:sz w:val="28"/>
        </w:rPr>
        <w:t xml:space="preserve">
      1. Стоимость: 15 000 тысяч тенге (пятнадцать миллионов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статья 8 Закона Республики Казахстан от 16 июля 1997 года "О государственных закупках", постановление Правительства Республики Казахстан от 11 декабря 2001 года N 1619 "О реорганизации некоторых организаций образования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Казахской национальной академии искусств им. Т.К. Жургенова. </w:t>
      </w:r>
      <w:r>
        <w:br/>
      </w:r>
      <w:r>
        <w:rPr>
          <w:rFonts w:ascii="Times New Roman"/>
          <w:b w:val="false"/>
          <w:i w:val="false"/>
          <w:color w:val="000000"/>
          <w:sz w:val="28"/>
        </w:rPr>
        <w:t xml:space="preserve">
      5. Задачи бюджетной программы: проведение капитального ремонта учебных корпусов и общежитий Казахской национальной академии искусств им. Т.К. Жургенова. </w:t>
      </w:r>
      <w:r>
        <w:br/>
      </w:r>
      <w:r>
        <w:rPr>
          <w:rFonts w:ascii="Times New Roman"/>
          <w:b w:val="false"/>
          <w:i w:val="false"/>
          <w:color w:val="000000"/>
          <w:sz w:val="28"/>
        </w:rPr>
        <w:t xml:space="preserve">
      6. План мероприятий по реализации бюджетной программы: </w:t>
      </w:r>
    </w:p>
    <w:bookmarkEnd w:id="78"/>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313       Капитальный    Замена оконных и         В тече- Министерство </w:t>
      </w:r>
    </w:p>
    <w:p>
      <w:pPr>
        <w:spacing w:after="0"/>
        <w:ind w:left="0"/>
        <w:jc w:val="both"/>
      </w:pPr>
      <w:r>
        <w:rPr>
          <w:rFonts w:ascii="Times New Roman"/>
          <w:b w:val="false"/>
          <w:i w:val="false"/>
          <w:color w:val="000000"/>
          <w:sz w:val="28"/>
        </w:rPr>
        <w:t xml:space="preserve">              ремонт зданий  дверных блоков, половых  ние     образования </w:t>
      </w:r>
    </w:p>
    <w:p>
      <w:pPr>
        <w:spacing w:after="0"/>
        <w:ind w:left="0"/>
        <w:jc w:val="both"/>
      </w:pPr>
      <w:r>
        <w:rPr>
          <w:rFonts w:ascii="Times New Roman"/>
          <w:b w:val="false"/>
          <w:i w:val="false"/>
          <w:color w:val="000000"/>
          <w:sz w:val="28"/>
        </w:rPr>
        <w:t xml:space="preserve">              Казахской      покрытий, замена шту-    2002    и науки </w:t>
      </w:r>
    </w:p>
    <w:p>
      <w:pPr>
        <w:spacing w:after="0"/>
        <w:ind w:left="0"/>
        <w:jc w:val="both"/>
      </w:pPr>
      <w:r>
        <w:rPr>
          <w:rFonts w:ascii="Times New Roman"/>
          <w:b w:val="false"/>
          <w:i w:val="false"/>
          <w:color w:val="000000"/>
          <w:sz w:val="28"/>
        </w:rPr>
        <w:t xml:space="preserve">              национальной   катурки стен учебного    года    Республики </w:t>
      </w:r>
    </w:p>
    <w:p>
      <w:pPr>
        <w:spacing w:after="0"/>
        <w:ind w:left="0"/>
        <w:jc w:val="both"/>
      </w:pPr>
      <w:r>
        <w:rPr>
          <w:rFonts w:ascii="Times New Roman"/>
          <w:b w:val="false"/>
          <w:i w:val="false"/>
          <w:color w:val="000000"/>
          <w:sz w:val="28"/>
        </w:rPr>
        <w:t xml:space="preserve">              академии       корпуса                          Казахстан  </w:t>
      </w:r>
    </w:p>
    <w:p>
      <w:pPr>
        <w:spacing w:after="0"/>
        <w:ind w:left="0"/>
        <w:jc w:val="both"/>
      </w:pPr>
      <w:r>
        <w:rPr>
          <w:rFonts w:ascii="Times New Roman"/>
          <w:b w:val="false"/>
          <w:i w:val="false"/>
          <w:color w:val="000000"/>
          <w:sz w:val="28"/>
        </w:rPr>
        <w:t xml:space="preserve">              искусств </w:t>
      </w:r>
    </w:p>
    <w:p>
      <w:pPr>
        <w:spacing w:after="0"/>
        <w:ind w:left="0"/>
        <w:jc w:val="both"/>
      </w:pPr>
      <w:r>
        <w:rPr>
          <w:rFonts w:ascii="Times New Roman"/>
          <w:b w:val="false"/>
          <w:i w:val="false"/>
          <w:color w:val="000000"/>
          <w:sz w:val="28"/>
        </w:rPr>
        <w:t xml:space="preserve">              им. Т.К. </w:t>
      </w:r>
    </w:p>
    <w:p>
      <w:pPr>
        <w:spacing w:after="0"/>
        <w:ind w:left="0"/>
        <w:jc w:val="both"/>
      </w:pPr>
      <w:r>
        <w:rPr>
          <w:rFonts w:ascii="Times New Roman"/>
          <w:b w:val="false"/>
          <w:i w:val="false"/>
          <w:color w:val="000000"/>
          <w:sz w:val="28"/>
        </w:rPr>
        <w:t xml:space="preserve">              Жургенова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w:t>
      </w:r>
    </w:p>
    <w:bookmarkStart w:name="z116" w:id="79"/>
    <w:p>
      <w:pPr>
        <w:spacing w:after="0"/>
        <w:ind w:left="0"/>
        <w:jc w:val="both"/>
      </w:pPr>
      <w:r>
        <w:rPr>
          <w:rFonts w:ascii="Times New Roman"/>
          <w:b w:val="false"/>
          <w:i w:val="false"/>
          <w:color w:val="000000"/>
          <w:sz w:val="28"/>
        </w:rPr>
        <w:t xml:space="preserve">
                                              Приложение 32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79"/>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17" w:id="80"/>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314 "Капитальный ремонт зданий Казахской </w:t>
      </w:r>
      <w:r>
        <w:br/>
      </w:r>
      <w:r>
        <w:rPr>
          <w:rFonts w:ascii="Times New Roman"/>
          <w:b w:val="false"/>
          <w:i w:val="false"/>
          <w:color w:val="000000"/>
          <w:sz w:val="28"/>
        </w:rPr>
        <w:t>
</w:t>
      </w:r>
      <w:r>
        <w:rPr>
          <w:rFonts w:ascii="Times New Roman"/>
          <w:b/>
          <w:i w:val="false"/>
          <w:color w:val="000000"/>
          <w:sz w:val="28"/>
        </w:rPr>
        <w:t xml:space="preserve">                 национальной консерватории им. Курмангазы" </w:t>
      </w:r>
      <w:r>
        <w:br/>
      </w:r>
      <w:r>
        <w:rPr>
          <w:rFonts w:ascii="Times New Roman"/>
          <w:b w:val="false"/>
          <w:i w:val="false"/>
          <w:color w:val="000000"/>
          <w:sz w:val="28"/>
        </w:rPr>
        <w:t>
</w:t>
      </w:r>
      <w:r>
        <w:rPr>
          <w:rFonts w:ascii="Times New Roman"/>
          <w:b/>
          <w:i w:val="false"/>
          <w:color w:val="000000"/>
          <w:sz w:val="28"/>
        </w:rPr>
        <w:t xml:space="preserve">                                 на 2002 год </w:t>
      </w:r>
    </w:p>
    <w:bookmarkEnd w:id="80"/>
    <w:bookmarkStart w:name="z118" w:id="81"/>
    <w:p>
      <w:pPr>
        <w:spacing w:after="0"/>
        <w:ind w:left="0"/>
        <w:jc w:val="both"/>
      </w:pPr>
      <w:r>
        <w:rPr>
          <w:rFonts w:ascii="Times New Roman"/>
          <w:b w:val="false"/>
          <w:i w:val="false"/>
          <w:color w:val="000000"/>
          <w:sz w:val="28"/>
        </w:rPr>
        <w:t xml:space="preserve">
      1. Стоимость: 66 117 тысяч тенге (шестьдесят шесть миллионов сто семнадцать тысяч тенге). </w:t>
      </w:r>
      <w:r>
        <w:br/>
      </w:r>
      <w:r>
        <w:rPr>
          <w:rFonts w:ascii="Times New Roman"/>
          <w:b w:val="false"/>
          <w:i w:val="false"/>
          <w:color w:val="000000"/>
          <w:sz w:val="28"/>
        </w:rPr>
        <w:t>
      2. Нормативно-правовая основа бюджетной программы: статьи 33, 37, 44 Закона Республики Казахстан от 7 июня 1999 года "Об образовании", статья 8 Закона Республики Казахстан от 16 июля 1997 года "О государственных закупках", постановление Правительства Республики Казахстан от 29 ноября 2000 года N 1782 </w:t>
      </w:r>
      <w:r>
        <w:rPr>
          <w:rFonts w:ascii="Times New Roman"/>
          <w:b w:val="false"/>
          <w:i w:val="false"/>
          <w:color w:val="000000"/>
          <w:sz w:val="28"/>
        </w:rPr>
        <w:t xml:space="preserve">P001782_ </w:t>
      </w:r>
      <w:r>
        <w:rPr>
          <w:rFonts w:ascii="Times New Roman"/>
          <w:b w:val="false"/>
          <w:i w:val="false"/>
          <w:color w:val="000000"/>
          <w:sz w:val="28"/>
        </w:rPr>
        <w:t xml:space="preserve"> "О реорганизации отдельных организаций образования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Казахской национальной консерватории имени Курмангазы. </w:t>
      </w:r>
      <w:r>
        <w:br/>
      </w:r>
      <w:r>
        <w:rPr>
          <w:rFonts w:ascii="Times New Roman"/>
          <w:b w:val="false"/>
          <w:i w:val="false"/>
          <w:color w:val="000000"/>
          <w:sz w:val="28"/>
        </w:rPr>
        <w:t xml:space="preserve">
      5. Задачи бюджетной программы: проведение капитального ремонта учебных корпусов и общежитий. </w:t>
      </w:r>
      <w:r>
        <w:br/>
      </w:r>
      <w:r>
        <w:rPr>
          <w:rFonts w:ascii="Times New Roman"/>
          <w:b w:val="false"/>
          <w:i w:val="false"/>
          <w:color w:val="000000"/>
          <w:sz w:val="28"/>
        </w:rPr>
        <w:t xml:space="preserve">
      6. План мероприятий по реализации бюджетной программы:  </w:t>
      </w:r>
    </w:p>
    <w:bookmarkEnd w:id="81"/>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314       Капитальный    Ремонт кровли, наружных  В тече- Министерство </w:t>
      </w:r>
    </w:p>
    <w:p>
      <w:pPr>
        <w:spacing w:after="0"/>
        <w:ind w:left="0"/>
        <w:jc w:val="both"/>
      </w:pPr>
      <w:r>
        <w:rPr>
          <w:rFonts w:ascii="Times New Roman"/>
          <w:b w:val="false"/>
          <w:i w:val="false"/>
          <w:color w:val="000000"/>
          <w:sz w:val="28"/>
        </w:rPr>
        <w:t xml:space="preserve">              ремонт зданий  стен и фасада, замена    ние     образования </w:t>
      </w:r>
    </w:p>
    <w:p>
      <w:pPr>
        <w:spacing w:after="0"/>
        <w:ind w:left="0"/>
        <w:jc w:val="both"/>
      </w:pPr>
      <w:r>
        <w:rPr>
          <w:rFonts w:ascii="Times New Roman"/>
          <w:b w:val="false"/>
          <w:i w:val="false"/>
          <w:color w:val="000000"/>
          <w:sz w:val="28"/>
        </w:rPr>
        <w:t xml:space="preserve">              Казахской      штукатурки учебного      2002    и науки </w:t>
      </w:r>
    </w:p>
    <w:p>
      <w:pPr>
        <w:spacing w:after="0"/>
        <w:ind w:left="0"/>
        <w:jc w:val="both"/>
      </w:pPr>
      <w:r>
        <w:rPr>
          <w:rFonts w:ascii="Times New Roman"/>
          <w:b w:val="false"/>
          <w:i w:val="false"/>
          <w:color w:val="000000"/>
          <w:sz w:val="28"/>
        </w:rPr>
        <w:t xml:space="preserve">              национальной   корпуса.                 года    Республики </w:t>
      </w:r>
    </w:p>
    <w:p>
      <w:pPr>
        <w:spacing w:after="0"/>
        <w:ind w:left="0"/>
        <w:jc w:val="both"/>
      </w:pPr>
      <w:r>
        <w:rPr>
          <w:rFonts w:ascii="Times New Roman"/>
          <w:b w:val="false"/>
          <w:i w:val="false"/>
          <w:color w:val="000000"/>
          <w:sz w:val="28"/>
        </w:rPr>
        <w:t xml:space="preserve">              консерватории                                   Казахстан </w:t>
      </w:r>
    </w:p>
    <w:p>
      <w:pPr>
        <w:spacing w:after="0"/>
        <w:ind w:left="0"/>
        <w:jc w:val="both"/>
      </w:pPr>
      <w:r>
        <w:rPr>
          <w:rFonts w:ascii="Times New Roman"/>
          <w:b w:val="false"/>
          <w:i w:val="false"/>
          <w:color w:val="000000"/>
          <w:sz w:val="28"/>
        </w:rPr>
        <w:t xml:space="preserve">              им.Курмангазы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в Казахской национальной консерватории имени Курмангазы. </w:t>
      </w:r>
    </w:p>
    <w:bookmarkStart w:name="z120" w:id="82"/>
    <w:p>
      <w:pPr>
        <w:spacing w:after="0"/>
        <w:ind w:left="0"/>
        <w:jc w:val="both"/>
      </w:pPr>
      <w:r>
        <w:rPr>
          <w:rFonts w:ascii="Times New Roman"/>
          <w:b w:val="false"/>
          <w:i w:val="false"/>
          <w:color w:val="000000"/>
          <w:sz w:val="28"/>
        </w:rPr>
        <w:t xml:space="preserve">
                                              Приложение 33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21" w:id="83"/>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316 "Реконструкция Большого органного зала Казахской </w:t>
      </w:r>
      <w:r>
        <w:br/>
      </w:r>
      <w:r>
        <w:rPr>
          <w:rFonts w:ascii="Times New Roman"/>
          <w:b w:val="false"/>
          <w:i w:val="false"/>
          <w:color w:val="000000"/>
          <w:sz w:val="28"/>
        </w:rPr>
        <w:t>
</w:t>
      </w:r>
      <w:r>
        <w:rPr>
          <w:rFonts w:ascii="Times New Roman"/>
          <w:b/>
          <w:i w:val="false"/>
          <w:color w:val="000000"/>
          <w:sz w:val="28"/>
        </w:rPr>
        <w:t xml:space="preserve">                  национальной консерватории им. Курмангазы" </w:t>
      </w:r>
      <w:r>
        <w:br/>
      </w:r>
      <w:r>
        <w:rPr>
          <w:rFonts w:ascii="Times New Roman"/>
          <w:b w:val="false"/>
          <w:i w:val="false"/>
          <w:color w:val="000000"/>
          <w:sz w:val="28"/>
        </w:rPr>
        <w:t>
</w:t>
      </w:r>
      <w:r>
        <w:rPr>
          <w:rFonts w:ascii="Times New Roman"/>
          <w:b/>
          <w:i w:val="false"/>
          <w:color w:val="000000"/>
          <w:sz w:val="28"/>
        </w:rPr>
        <w:t xml:space="preserve">                                 на 2002 год </w:t>
      </w:r>
    </w:p>
    <w:bookmarkEnd w:id="83"/>
    <w:bookmarkStart w:name="z122" w:id="84"/>
    <w:p>
      <w:pPr>
        <w:spacing w:after="0"/>
        <w:ind w:left="0"/>
        <w:jc w:val="both"/>
      </w:pPr>
      <w:r>
        <w:rPr>
          <w:rFonts w:ascii="Times New Roman"/>
          <w:b w:val="false"/>
          <w:i w:val="false"/>
          <w:color w:val="000000"/>
          <w:sz w:val="28"/>
        </w:rPr>
        <w:t xml:space="preserve">
      1. Стоимость: 50 000 тысяч тенге (пятьдесят миллионов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w:t>
      </w:r>
      <w:r>
        <w:rPr>
          <w:rFonts w:ascii="Times New Roman"/>
          <w:b w:val="false"/>
          <w:i w:val="false"/>
          <w:color w:val="ff0000"/>
          <w:sz w:val="28"/>
        </w:rPr>
        <w:t xml:space="preserve">&lt;*&gt; </w:t>
      </w:r>
    </w:p>
    <w:bookmarkEnd w:id="84"/>
    <w:p>
      <w:pPr>
        <w:spacing w:after="0"/>
        <w:ind w:left="0"/>
        <w:jc w:val="both"/>
      </w:pPr>
      <w:r>
        <w:rPr>
          <w:rFonts w:ascii="Times New Roman"/>
          <w:b w:val="false"/>
          <w:i w:val="false"/>
          <w:color w:val="ff0000"/>
          <w:sz w:val="28"/>
        </w:rPr>
        <w:t xml:space="preserve">      Сноска. В пункт 2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Большого органного зала Казахской национальной консерватории им. Курмангазы </w:t>
      </w:r>
      <w:r>
        <w:br/>
      </w:r>
      <w:r>
        <w:rPr>
          <w:rFonts w:ascii="Times New Roman"/>
          <w:b w:val="false"/>
          <w:i w:val="false"/>
          <w:color w:val="000000"/>
          <w:sz w:val="28"/>
        </w:rPr>
        <w:t xml:space="preserve">
      5. Задачи бюджетной программы: разработка проектно-сметной документации для последующего проведения работ по реконструкции Большого органного зала Казахской национальной консерватории им. Курмангазы.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5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316       Реконструкция Разработка проектно-     В тече- Министерство </w:t>
      </w:r>
    </w:p>
    <w:p>
      <w:pPr>
        <w:spacing w:after="0"/>
        <w:ind w:left="0"/>
        <w:jc w:val="both"/>
      </w:pPr>
      <w:r>
        <w:rPr>
          <w:rFonts w:ascii="Times New Roman"/>
          <w:b w:val="false"/>
          <w:i w:val="false"/>
          <w:color w:val="000000"/>
          <w:sz w:val="28"/>
        </w:rPr>
        <w:t xml:space="preserve">              Большого      сметной документации      ние     образования </w:t>
      </w:r>
    </w:p>
    <w:p>
      <w:pPr>
        <w:spacing w:after="0"/>
        <w:ind w:left="0"/>
        <w:jc w:val="both"/>
      </w:pPr>
      <w:r>
        <w:rPr>
          <w:rFonts w:ascii="Times New Roman"/>
          <w:b w:val="false"/>
          <w:i w:val="false"/>
          <w:color w:val="000000"/>
          <w:sz w:val="28"/>
        </w:rPr>
        <w:t xml:space="preserve">              органного                               2002    и науки </w:t>
      </w:r>
    </w:p>
    <w:p>
      <w:pPr>
        <w:spacing w:after="0"/>
        <w:ind w:left="0"/>
        <w:jc w:val="both"/>
      </w:pPr>
      <w:r>
        <w:rPr>
          <w:rFonts w:ascii="Times New Roman"/>
          <w:b w:val="false"/>
          <w:i w:val="false"/>
          <w:color w:val="000000"/>
          <w:sz w:val="28"/>
        </w:rPr>
        <w:t xml:space="preserve">              зала                                    года    Республики </w:t>
      </w:r>
    </w:p>
    <w:p>
      <w:pPr>
        <w:spacing w:after="0"/>
        <w:ind w:left="0"/>
        <w:jc w:val="both"/>
      </w:pPr>
      <w:r>
        <w:rPr>
          <w:rFonts w:ascii="Times New Roman"/>
          <w:b w:val="false"/>
          <w:i w:val="false"/>
          <w:color w:val="000000"/>
          <w:sz w:val="28"/>
        </w:rPr>
        <w:t xml:space="preserve">              Казахской                                       Казахстан </w:t>
      </w:r>
    </w:p>
    <w:p>
      <w:pPr>
        <w:spacing w:after="0"/>
        <w:ind w:left="0"/>
        <w:jc w:val="both"/>
      </w:pPr>
      <w:r>
        <w:rPr>
          <w:rFonts w:ascii="Times New Roman"/>
          <w:b w:val="false"/>
          <w:i w:val="false"/>
          <w:color w:val="000000"/>
          <w:sz w:val="28"/>
        </w:rPr>
        <w:t xml:space="preserve">              национальной  </w:t>
      </w:r>
    </w:p>
    <w:p>
      <w:pPr>
        <w:spacing w:after="0"/>
        <w:ind w:left="0"/>
        <w:jc w:val="both"/>
      </w:pPr>
      <w:r>
        <w:rPr>
          <w:rFonts w:ascii="Times New Roman"/>
          <w:b w:val="false"/>
          <w:i w:val="false"/>
          <w:color w:val="000000"/>
          <w:sz w:val="28"/>
        </w:rPr>
        <w:t xml:space="preserve">              консерватории </w:t>
      </w:r>
    </w:p>
    <w:p>
      <w:pPr>
        <w:spacing w:after="0"/>
        <w:ind w:left="0"/>
        <w:jc w:val="both"/>
      </w:pPr>
      <w:r>
        <w:rPr>
          <w:rFonts w:ascii="Times New Roman"/>
          <w:b w:val="false"/>
          <w:i w:val="false"/>
          <w:color w:val="000000"/>
          <w:sz w:val="28"/>
        </w:rPr>
        <w:t xml:space="preserve">              им.Курмангазы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проектно-сметной документации реконструкции Большого органного зала Казахской национальной консерватории им. Курмангазы.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7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bookmarkStart w:name="z124" w:id="85"/>
    <w:p>
      <w:pPr>
        <w:spacing w:after="0"/>
        <w:ind w:left="0"/>
        <w:jc w:val="both"/>
      </w:pPr>
      <w:r>
        <w:rPr>
          <w:rFonts w:ascii="Times New Roman"/>
          <w:b w:val="false"/>
          <w:i w:val="false"/>
          <w:color w:val="000000"/>
          <w:sz w:val="28"/>
        </w:rPr>
        <w:t xml:space="preserve">
                                              Приложение 34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25" w:id="8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007 "Подготовка специалистов со средним </w:t>
      </w:r>
      <w:r>
        <w:br/>
      </w:r>
      <w:r>
        <w:rPr>
          <w:rFonts w:ascii="Times New Roman"/>
          <w:b w:val="false"/>
          <w:i w:val="false"/>
          <w:color w:val="000000"/>
          <w:sz w:val="28"/>
        </w:rPr>
        <w:t>
</w:t>
      </w:r>
      <w:r>
        <w:rPr>
          <w:rFonts w:ascii="Times New Roman"/>
          <w:b/>
          <w:i w:val="false"/>
          <w:color w:val="000000"/>
          <w:sz w:val="28"/>
        </w:rPr>
        <w:t xml:space="preserve">                        профессиональным образованием" </w:t>
      </w:r>
      <w:r>
        <w:br/>
      </w:r>
      <w:r>
        <w:rPr>
          <w:rFonts w:ascii="Times New Roman"/>
          <w:b w:val="false"/>
          <w:i w:val="false"/>
          <w:color w:val="000000"/>
          <w:sz w:val="28"/>
        </w:rPr>
        <w:t>
</w:t>
      </w:r>
      <w:r>
        <w:rPr>
          <w:rFonts w:ascii="Times New Roman"/>
          <w:b/>
          <w:i w:val="false"/>
          <w:color w:val="000000"/>
          <w:sz w:val="28"/>
        </w:rPr>
        <w:t xml:space="preserve">                                 на 2002 год </w:t>
      </w:r>
    </w:p>
    <w:bookmarkEnd w:id="86"/>
    <w:bookmarkStart w:name="z126" w:id="87"/>
    <w:p>
      <w:pPr>
        <w:spacing w:after="0"/>
        <w:ind w:left="0"/>
        <w:jc w:val="both"/>
      </w:pPr>
      <w:r>
        <w:rPr>
          <w:rFonts w:ascii="Times New Roman"/>
          <w:b w:val="false"/>
          <w:i w:val="false"/>
          <w:color w:val="000000"/>
          <w:sz w:val="28"/>
        </w:rPr>
        <w:t xml:space="preserve">
      1. Стоимость: 324215 тысяч тенге (триста двадцать четыре миллиона двести пятнадцать тысяч тенге). </w:t>
      </w:r>
      <w:r>
        <w:br/>
      </w:r>
      <w:r>
        <w:rPr>
          <w:rFonts w:ascii="Times New Roman"/>
          <w:b w:val="false"/>
          <w:i w:val="false"/>
          <w:color w:val="000000"/>
          <w:sz w:val="28"/>
        </w:rPr>
        <w:t>
      2. Нормативно-правовая основа бюджетной программы: статьи 4, 8, 13, 29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Указ Президента Республики Казахстан от 30 сентября 2000 года N 448 "О государственной программе "Образование", постановление Правительства Республики Казахстан от 17 мая 2000 года N 738 </w:t>
      </w:r>
      <w:r>
        <w:rPr>
          <w:rFonts w:ascii="Times New Roman"/>
          <w:b w:val="false"/>
          <w:i w:val="false"/>
          <w:color w:val="000000"/>
          <w:sz w:val="28"/>
        </w:rPr>
        <w:t xml:space="preserve">P010738_ </w:t>
      </w:r>
      <w:r>
        <w:rPr>
          <w:rFonts w:ascii="Times New Roman"/>
          <w:b w:val="false"/>
          <w:i w:val="false"/>
          <w:color w:val="000000"/>
          <w:sz w:val="28"/>
        </w:rPr>
        <w:t xml:space="preserve"> "О размерах и источниках социальной помощи нуждающимся гражданам в период получения ими образования", постановление Правительства Республики Казахстан от 19 ноября 1999 года N 1754 </w:t>
      </w:r>
      <w:r>
        <w:rPr>
          <w:rFonts w:ascii="Times New Roman"/>
          <w:b w:val="false"/>
          <w:i w:val="false"/>
          <w:color w:val="000000"/>
          <w:sz w:val="28"/>
        </w:rPr>
        <w:t xml:space="preserve">P991754_ </w:t>
      </w:r>
      <w:r>
        <w:rPr>
          <w:rFonts w:ascii="Times New Roman"/>
          <w:b w:val="false"/>
          <w:i w:val="false"/>
          <w:color w:val="000000"/>
          <w:sz w:val="28"/>
        </w:rPr>
        <w:t xml:space="preserve"> "Вопросы Министерства образования и науки Республики Казахстан", постановление Правительства Республики Казахстан от 17 апреля 2000 года N 594 </w:t>
      </w:r>
      <w:r>
        <w:rPr>
          <w:rFonts w:ascii="Times New Roman"/>
          <w:b w:val="false"/>
          <w:i w:val="false"/>
          <w:color w:val="000000"/>
          <w:sz w:val="28"/>
        </w:rPr>
        <w:t xml:space="preserve">P000594_ </w:t>
      </w:r>
      <w:r>
        <w:rPr>
          <w:rFonts w:ascii="Times New Roman"/>
          <w:b w:val="false"/>
          <w:i w:val="false"/>
          <w:color w:val="000000"/>
          <w:sz w:val="28"/>
        </w:rPr>
        <w:t xml:space="preserve"> "О Концепции совершенствования государственной системы по обеспечению безопасности перевозок пассажиров и грузов", постановление Правительства Республики Казахстан от 30 декабря 2000 года N 1962 </w:t>
      </w:r>
      <w:r>
        <w:rPr>
          <w:rFonts w:ascii="Times New Roman"/>
          <w:b w:val="false"/>
          <w:i w:val="false"/>
          <w:color w:val="000000"/>
          <w:sz w:val="28"/>
        </w:rPr>
        <w:t xml:space="preserve">P001962_ </w:t>
      </w:r>
      <w:r>
        <w:rPr>
          <w:rFonts w:ascii="Times New Roman"/>
          <w:b w:val="false"/>
          <w:i w:val="false"/>
          <w:color w:val="000000"/>
          <w:sz w:val="28"/>
        </w:rPr>
        <w:t xml:space="preserve"> "Об утверждении Программы совершенствования государственной системы по обеспечению безопасности перевозок пассажиров и грузов".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удовлетворение потребностей личности в интеллектуальном, культурном и нравственном развитии, в приобретении среднего профессионального образования и квалификации в избранной профессиональной деятельности, удовлетворение социально-экономических потребностей общества в квалифицированных специалистах со средним профессиональным образованием. </w:t>
      </w:r>
      <w:r>
        <w:br/>
      </w:r>
      <w:r>
        <w:rPr>
          <w:rFonts w:ascii="Times New Roman"/>
          <w:b w:val="false"/>
          <w:i w:val="false"/>
          <w:color w:val="000000"/>
          <w:sz w:val="28"/>
        </w:rPr>
        <w:t xml:space="preserve">
      5. Задачи бюджетной программы: подготовка специалистов в учебных заведениях среднего профессионального образования, представляющих для страны исключительно важное особое значение. Воспитание гражданственности, приобщение учащихся к общенациональным и общечеловеческим ценностям, а также потребности участвовать в культурной, общественной, экономической, политической жизни. Создание условий для изучения культуры, обычаев, традиций казахского народа и других народов и национальностей. </w:t>
      </w:r>
      <w:r>
        <w:br/>
      </w:r>
      <w:r>
        <w:rPr>
          <w:rFonts w:ascii="Times New Roman"/>
          <w:b w:val="false"/>
          <w:i w:val="false"/>
          <w:color w:val="000000"/>
          <w:sz w:val="28"/>
        </w:rPr>
        <w:t xml:space="preserve">
      6. План мероприятий по реализации бюджетной программы: </w:t>
      </w:r>
    </w:p>
    <w:bookmarkEnd w:id="8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007       Подготовка    Проведение учебного про-  В тече- Министерство </w:t>
      </w:r>
    </w:p>
    <w:p>
      <w:pPr>
        <w:spacing w:after="0"/>
        <w:ind w:left="0"/>
        <w:jc w:val="both"/>
      </w:pPr>
      <w:r>
        <w:rPr>
          <w:rFonts w:ascii="Times New Roman"/>
          <w:b w:val="false"/>
          <w:i w:val="false"/>
          <w:color w:val="000000"/>
          <w:sz w:val="28"/>
        </w:rPr>
        <w:t xml:space="preserve">              специалистов  цесса в соответствии с    ние     образования </w:t>
      </w:r>
    </w:p>
    <w:p>
      <w:pPr>
        <w:spacing w:after="0"/>
        <w:ind w:left="0"/>
        <w:jc w:val="both"/>
      </w:pPr>
      <w:r>
        <w:rPr>
          <w:rFonts w:ascii="Times New Roman"/>
          <w:b w:val="false"/>
          <w:i w:val="false"/>
          <w:color w:val="000000"/>
          <w:sz w:val="28"/>
        </w:rPr>
        <w:t xml:space="preserve">              со средним    Государственными общеобя- 2002    и науки </w:t>
      </w:r>
    </w:p>
    <w:p>
      <w:pPr>
        <w:spacing w:after="0"/>
        <w:ind w:left="0"/>
        <w:jc w:val="both"/>
      </w:pPr>
      <w:r>
        <w:rPr>
          <w:rFonts w:ascii="Times New Roman"/>
          <w:b w:val="false"/>
          <w:i w:val="false"/>
          <w:color w:val="000000"/>
          <w:sz w:val="28"/>
        </w:rPr>
        <w:t xml:space="preserve">              профессио-    зательными стандартами    года    Республики </w:t>
      </w:r>
    </w:p>
    <w:p>
      <w:pPr>
        <w:spacing w:after="0"/>
        <w:ind w:left="0"/>
        <w:jc w:val="both"/>
      </w:pPr>
      <w:r>
        <w:rPr>
          <w:rFonts w:ascii="Times New Roman"/>
          <w:b w:val="false"/>
          <w:i w:val="false"/>
          <w:color w:val="000000"/>
          <w:sz w:val="28"/>
        </w:rPr>
        <w:t xml:space="preserve">              нальным       образования.                      Казахстан </w:t>
      </w:r>
    </w:p>
    <w:p>
      <w:pPr>
        <w:spacing w:after="0"/>
        <w:ind w:left="0"/>
        <w:jc w:val="both"/>
      </w:pPr>
      <w:r>
        <w:rPr>
          <w:rFonts w:ascii="Times New Roman"/>
          <w:b w:val="false"/>
          <w:i w:val="false"/>
          <w:color w:val="000000"/>
          <w:sz w:val="28"/>
        </w:rPr>
        <w:t xml:space="preserve">              образованием  Осуществление образова- </w:t>
      </w:r>
    </w:p>
    <w:p>
      <w:pPr>
        <w:spacing w:after="0"/>
        <w:ind w:left="0"/>
        <w:jc w:val="both"/>
      </w:pPr>
      <w:r>
        <w:rPr>
          <w:rFonts w:ascii="Times New Roman"/>
          <w:b w:val="false"/>
          <w:i w:val="false"/>
          <w:color w:val="000000"/>
          <w:sz w:val="28"/>
        </w:rPr>
        <w:t xml:space="preserve">                            тельной деятельности, </w:t>
      </w:r>
    </w:p>
    <w:p>
      <w:pPr>
        <w:spacing w:after="0"/>
        <w:ind w:left="0"/>
        <w:jc w:val="both"/>
      </w:pPr>
      <w:r>
        <w:rPr>
          <w:rFonts w:ascii="Times New Roman"/>
          <w:b w:val="false"/>
          <w:i w:val="false"/>
          <w:color w:val="000000"/>
          <w:sz w:val="28"/>
        </w:rPr>
        <w:t xml:space="preserve">                            включающей учебную, </w:t>
      </w:r>
    </w:p>
    <w:p>
      <w:pPr>
        <w:spacing w:after="0"/>
        <w:ind w:left="0"/>
        <w:jc w:val="both"/>
      </w:pPr>
      <w:r>
        <w:rPr>
          <w:rFonts w:ascii="Times New Roman"/>
          <w:b w:val="false"/>
          <w:i w:val="false"/>
          <w:color w:val="000000"/>
          <w:sz w:val="28"/>
        </w:rPr>
        <w:t xml:space="preserve">                            методическую, культурно- </w:t>
      </w:r>
    </w:p>
    <w:p>
      <w:pPr>
        <w:spacing w:after="0"/>
        <w:ind w:left="0"/>
        <w:jc w:val="both"/>
      </w:pPr>
      <w:r>
        <w:rPr>
          <w:rFonts w:ascii="Times New Roman"/>
          <w:b w:val="false"/>
          <w:i w:val="false"/>
          <w:color w:val="000000"/>
          <w:sz w:val="28"/>
        </w:rPr>
        <w:t xml:space="preserve">                            просветительскую работу. </w:t>
      </w:r>
    </w:p>
    <w:p>
      <w:pPr>
        <w:spacing w:after="0"/>
        <w:ind w:left="0"/>
        <w:jc w:val="both"/>
      </w:pPr>
      <w:r>
        <w:rPr>
          <w:rFonts w:ascii="Times New Roman"/>
          <w:b w:val="false"/>
          <w:i w:val="false"/>
          <w:color w:val="000000"/>
          <w:sz w:val="28"/>
        </w:rPr>
        <w:t xml:space="preserve">                            Совершенствование обра- </w:t>
      </w:r>
    </w:p>
    <w:p>
      <w:pPr>
        <w:spacing w:after="0"/>
        <w:ind w:left="0"/>
        <w:jc w:val="both"/>
      </w:pPr>
      <w:r>
        <w:rPr>
          <w:rFonts w:ascii="Times New Roman"/>
          <w:b w:val="false"/>
          <w:i w:val="false"/>
          <w:color w:val="000000"/>
          <w:sz w:val="28"/>
        </w:rPr>
        <w:t xml:space="preserve">                            зовательных программ, </w:t>
      </w:r>
    </w:p>
    <w:p>
      <w:pPr>
        <w:spacing w:after="0"/>
        <w:ind w:left="0"/>
        <w:jc w:val="both"/>
      </w:pPr>
      <w:r>
        <w:rPr>
          <w:rFonts w:ascii="Times New Roman"/>
          <w:b w:val="false"/>
          <w:i w:val="false"/>
          <w:color w:val="000000"/>
          <w:sz w:val="28"/>
        </w:rPr>
        <w:t xml:space="preserve">                            внедрение новых информа- </w:t>
      </w:r>
    </w:p>
    <w:p>
      <w:pPr>
        <w:spacing w:after="0"/>
        <w:ind w:left="0"/>
        <w:jc w:val="both"/>
      </w:pPr>
      <w:r>
        <w:rPr>
          <w:rFonts w:ascii="Times New Roman"/>
          <w:b w:val="false"/>
          <w:i w:val="false"/>
          <w:color w:val="000000"/>
          <w:sz w:val="28"/>
        </w:rPr>
        <w:t xml:space="preserve">                            ционных технологий обуче- </w:t>
      </w:r>
    </w:p>
    <w:p>
      <w:pPr>
        <w:spacing w:after="0"/>
        <w:ind w:left="0"/>
        <w:jc w:val="both"/>
      </w:pPr>
      <w:r>
        <w:rPr>
          <w:rFonts w:ascii="Times New Roman"/>
          <w:b w:val="false"/>
          <w:i w:val="false"/>
          <w:color w:val="000000"/>
          <w:sz w:val="28"/>
        </w:rPr>
        <w:t xml:space="preserve">                            ния. </w:t>
      </w:r>
    </w:p>
    <w:p>
      <w:pPr>
        <w:spacing w:after="0"/>
        <w:ind w:left="0"/>
        <w:jc w:val="both"/>
      </w:pPr>
      <w:r>
        <w:rPr>
          <w:rFonts w:ascii="Times New Roman"/>
          <w:b w:val="false"/>
          <w:i w:val="false"/>
          <w:color w:val="000000"/>
          <w:sz w:val="28"/>
        </w:rPr>
        <w:t xml:space="preserve">                            Создание условий для </w:t>
      </w:r>
    </w:p>
    <w:p>
      <w:pPr>
        <w:spacing w:after="0"/>
        <w:ind w:left="0"/>
        <w:jc w:val="both"/>
      </w:pPr>
      <w:r>
        <w:rPr>
          <w:rFonts w:ascii="Times New Roman"/>
          <w:b w:val="false"/>
          <w:i w:val="false"/>
          <w:color w:val="000000"/>
          <w:sz w:val="28"/>
        </w:rPr>
        <w:t xml:space="preserve">                            организации учебного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Прием учащихся в соот- </w:t>
      </w:r>
    </w:p>
    <w:p>
      <w:pPr>
        <w:spacing w:after="0"/>
        <w:ind w:left="0"/>
        <w:jc w:val="both"/>
      </w:pPr>
      <w:r>
        <w:rPr>
          <w:rFonts w:ascii="Times New Roman"/>
          <w:b w:val="false"/>
          <w:i w:val="false"/>
          <w:color w:val="000000"/>
          <w:sz w:val="28"/>
        </w:rPr>
        <w:t xml:space="preserve">                            ветствии с государствен- </w:t>
      </w:r>
    </w:p>
    <w:p>
      <w:pPr>
        <w:spacing w:after="0"/>
        <w:ind w:left="0"/>
        <w:jc w:val="both"/>
      </w:pPr>
      <w:r>
        <w:rPr>
          <w:rFonts w:ascii="Times New Roman"/>
          <w:b w:val="false"/>
          <w:i w:val="false"/>
          <w:color w:val="000000"/>
          <w:sz w:val="28"/>
        </w:rPr>
        <w:t xml:space="preserve">                            ным образовательным </w:t>
      </w:r>
    </w:p>
    <w:p>
      <w:pPr>
        <w:spacing w:after="0"/>
        <w:ind w:left="0"/>
        <w:jc w:val="both"/>
      </w:pPr>
      <w:r>
        <w:rPr>
          <w:rFonts w:ascii="Times New Roman"/>
          <w:b w:val="false"/>
          <w:i w:val="false"/>
          <w:color w:val="000000"/>
          <w:sz w:val="28"/>
        </w:rPr>
        <w:t xml:space="preserve">                            заказом на подготовку </w:t>
      </w:r>
    </w:p>
    <w:p>
      <w:pPr>
        <w:spacing w:after="0"/>
        <w:ind w:left="0"/>
        <w:jc w:val="both"/>
      </w:pPr>
      <w:r>
        <w:rPr>
          <w:rFonts w:ascii="Times New Roman"/>
          <w:b w:val="false"/>
          <w:i w:val="false"/>
          <w:color w:val="000000"/>
          <w:sz w:val="28"/>
        </w:rPr>
        <w:t xml:space="preserve">                            специалистов со средним </w:t>
      </w:r>
    </w:p>
    <w:p>
      <w:pPr>
        <w:spacing w:after="0"/>
        <w:ind w:left="0"/>
        <w:jc w:val="both"/>
      </w:pPr>
      <w:r>
        <w:rPr>
          <w:rFonts w:ascii="Times New Roman"/>
          <w:b w:val="false"/>
          <w:i w:val="false"/>
          <w:color w:val="000000"/>
          <w:sz w:val="28"/>
        </w:rPr>
        <w:t xml:space="preserve">                            профессиональным образо- </w:t>
      </w:r>
    </w:p>
    <w:p>
      <w:pPr>
        <w:spacing w:after="0"/>
        <w:ind w:left="0"/>
        <w:jc w:val="both"/>
      </w:pPr>
      <w:r>
        <w:rPr>
          <w:rFonts w:ascii="Times New Roman"/>
          <w:b w:val="false"/>
          <w:i w:val="false"/>
          <w:color w:val="000000"/>
          <w:sz w:val="28"/>
        </w:rPr>
        <w:t xml:space="preserve">                            ванием, утверждаемым </w:t>
      </w:r>
    </w:p>
    <w:p>
      <w:pPr>
        <w:spacing w:after="0"/>
        <w:ind w:left="0"/>
        <w:jc w:val="both"/>
      </w:pPr>
      <w:r>
        <w:rPr>
          <w:rFonts w:ascii="Times New Roman"/>
          <w:b w:val="false"/>
          <w:i w:val="false"/>
          <w:color w:val="000000"/>
          <w:sz w:val="28"/>
        </w:rPr>
        <w:t xml:space="preserve">                            ежегодно постановлением </w:t>
      </w:r>
    </w:p>
    <w:p>
      <w:pPr>
        <w:spacing w:after="0"/>
        <w:ind w:left="0"/>
        <w:jc w:val="both"/>
      </w:pPr>
      <w:r>
        <w:rPr>
          <w:rFonts w:ascii="Times New Roman"/>
          <w:b w:val="false"/>
          <w:i w:val="false"/>
          <w:color w:val="000000"/>
          <w:sz w:val="28"/>
        </w:rPr>
        <w:t xml:space="preserve">                            Правительства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Обучение среднегодового </w:t>
      </w:r>
    </w:p>
    <w:p>
      <w:pPr>
        <w:spacing w:after="0"/>
        <w:ind w:left="0"/>
        <w:jc w:val="both"/>
      </w:pPr>
      <w:r>
        <w:rPr>
          <w:rFonts w:ascii="Times New Roman"/>
          <w:b w:val="false"/>
          <w:i w:val="false"/>
          <w:color w:val="000000"/>
          <w:sz w:val="28"/>
        </w:rPr>
        <w:t xml:space="preserve">                            контингента в количестве </w:t>
      </w:r>
    </w:p>
    <w:p>
      <w:pPr>
        <w:spacing w:after="0"/>
        <w:ind w:left="0"/>
        <w:jc w:val="both"/>
      </w:pPr>
      <w:r>
        <w:rPr>
          <w:rFonts w:ascii="Times New Roman"/>
          <w:b w:val="false"/>
          <w:i w:val="false"/>
          <w:color w:val="000000"/>
          <w:sz w:val="28"/>
        </w:rPr>
        <w:t xml:space="preserve">                            2496 учащихся.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выпуск квалифицированных специалистов, соответствующий требованиям государственного и международного стандарта, конкурентоспособных на рынке труда, воспитание гражданственности, приобщение учащихся к общенациональным и общечеловеческим ценностям. </w:t>
      </w:r>
    </w:p>
    <w:bookmarkStart w:name="z128" w:id="88"/>
    <w:p>
      <w:pPr>
        <w:spacing w:after="0"/>
        <w:ind w:left="0"/>
        <w:jc w:val="both"/>
      </w:pPr>
      <w:r>
        <w:rPr>
          <w:rFonts w:ascii="Times New Roman"/>
          <w:b w:val="false"/>
          <w:i w:val="false"/>
          <w:color w:val="000000"/>
          <w:sz w:val="28"/>
        </w:rPr>
        <w:t xml:space="preserve">
                                              Приложение 35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r>
        <w:br/>
      </w:r>
      <w:r>
        <w:rPr>
          <w:rFonts w:ascii="Times New Roman"/>
          <w:b w:val="false"/>
          <w:i w:val="false"/>
          <w:color w:val="000000"/>
          <w:sz w:val="28"/>
        </w:rPr>
        <w:t xml:space="preserve">
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End w:id="88"/>
    <w:bookmarkStart w:name="z129" w:id="89"/>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010 "Повышение квалификации и переподготовка кадров" </w:t>
      </w:r>
      <w:r>
        <w:br/>
      </w:r>
      <w:r>
        <w:rPr>
          <w:rFonts w:ascii="Times New Roman"/>
          <w:b w:val="false"/>
          <w:i w:val="false"/>
          <w:color w:val="000000"/>
          <w:sz w:val="28"/>
        </w:rPr>
        <w:t>
</w:t>
      </w:r>
      <w:r>
        <w:rPr>
          <w:rFonts w:ascii="Times New Roman"/>
          <w:b/>
          <w:i w:val="false"/>
          <w:color w:val="000000"/>
          <w:sz w:val="28"/>
        </w:rPr>
        <w:t xml:space="preserve">                                 на 2002 год </w:t>
      </w:r>
    </w:p>
    <w:bookmarkEnd w:id="89"/>
    <w:bookmarkStart w:name="z130" w:id="90"/>
    <w:p>
      <w:pPr>
        <w:spacing w:after="0"/>
        <w:ind w:left="0"/>
        <w:jc w:val="both"/>
      </w:pPr>
      <w:r>
        <w:rPr>
          <w:rFonts w:ascii="Times New Roman"/>
          <w:b w:val="false"/>
          <w:i w:val="false"/>
          <w:color w:val="000000"/>
          <w:sz w:val="28"/>
        </w:rPr>
        <w:t xml:space="preserve">
      1. Стоимость: 196383 тысячи тенге (сто девяносто шесть миллионов триста восемьдесят три тысячи тенге). </w:t>
      </w:r>
      <w:r>
        <w:br/>
      </w:r>
      <w:r>
        <w:rPr>
          <w:rFonts w:ascii="Times New Roman"/>
          <w:b w:val="false"/>
          <w:i w:val="false"/>
          <w:color w:val="000000"/>
          <w:sz w:val="28"/>
        </w:rPr>
        <w:t>
      2. Нормативно-правовая основа бюджетной программы: статьи 8, 21, 27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постановление Правительства Республики Казахстан от 19 мая 2000 года N 766 </w:t>
      </w:r>
      <w:r>
        <w:rPr>
          <w:rFonts w:ascii="Times New Roman"/>
          <w:b w:val="false"/>
          <w:i w:val="false"/>
          <w:color w:val="000000"/>
          <w:sz w:val="28"/>
        </w:rPr>
        <w:t xml:space="preserve">P000766_ </w:t>
      </w:r>
      <w:r>
        <w:rPr>
          <w:rFonts w:ascii="Times New Roman"/>
          <w:b w:val="false"/>
          <w:i w:val="false"/>
          <w:color w:val="000000"/>
          <w:sz w:val="28"/>
        </w:rPr>
        <w:t xml:space="preserve"> "О создании Республиканского государственного казенного предприятия "Национальный научно-практический центр физической культуры", постановление Правительства Республики Казахстан от 19 ноября 1999 года N 1754 "Вопросы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углубление профессиональных знаний и навыков специалистов образования, спорта и физической культуры, оказание консультативно-методической помощи. Повышение качества управления региональными системами образования и учебными заведениями, внедрение нового поколения учебников, обеспечение компьютерной грамотности учителей школ, подготовка кадров к переходу на 12-летнее школьное обучение, повышение качества профессиональной и психолого-педагогической готовности учителей и преподавателей к работе в организациях образования. </w:t>
      </w:r>
      <w:r>
        <w:br/>
      </w:r>
      <w:r>
        <w:rPr>
          <w:rFonts w:ascii="Times New Roman"/>
          <w:b w:val="false"/>
          <w:i w:val="false"/>
          <w:color w:val="000000"/>
          <w:sz w:val="28"/>
        </w:rPr>
        <w:t xml:space="preserve">
      5. Задачи бюджетной программы: осуществление образовательных функций по повышению квалификации и переподготовки специалистов руководящих кадров, учителей и педагогов организаций образования, пропаганда и распространение передового педагогического опыта и достижений отечественной психолого-педагогической науки и практики. Реализация государственных программ: закон о развитии языков, информатизация среднего образования, переход к 12-летнему образованию, внедрение нового поколения учебников. Обеспечение слушателей всеми новейшими достижениями отечественными и зарубежными информационными материалами в области образования, спорта и физической культуры. Повышение квалификации преподавателей государственных высших учебных заведений по естественно-научным, гуманитарно-социальным, педагогическим специальностям, специальностям сервиса, экономики и управления, техническим, междисциплинарным, ветеринарным специальностям и специальностям сельского хозяйства. </w:t>
      </w:r>
      <w:r>
        <w:br/>
      </w:r>
      <w:r>
        <w:rPr>
          <w:rFonts w:ascii="Times New Roman"/>
          <w:b w:val="false"/>
          <w:i w:val="false"/>
          <w:color w:val="000000"/>
          <w:sz w:val="28"/>
        </w:rPr>
        <w:t xml:space="preserve">
      6. План мероприятий по реализации бюджетной программы: </w:t>
      </w:r>
    </w:p>
    <w:bookmarkEnd w:id="9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010       Повышение     - Повышение квалификации  В тече- Министерство </w:t>
      </w:r>
    </w:p>
    <w:p>
      <w:pPr>
        <w:spacing w:after="0"/>
        <w:ind w:left="0"/>
        <w:jc w:val="both"/>
      </w:pPr>
      <w:r>
        <w:rPr>
          <w:rFonts w:ascii="Times New Roman"/>
          <w:b w:val="false"/>
          <w:i w:val="false"/>
          <w:color w:val="000000"/>
          <w:sz w:val="28"/>
        </w:rPr>
        <w:t xml:space="preserve">              квалификации  и переподготовка кадров   ние     образования </w:t>
      </w:r>
    </w:p>
    <w:p>
      <w:pPr>
        <w:spacing w:after="0"/>
        <w:ind w:left="0"/>
        <w:jc w:val="both"/>
      </w:pPr>
      <w:r>
        <w:rPr>
          <w:rFonts w:ascii="Times New Roman"/>
          <w:b w:val="false"/>
          <w:i w:val="false"/>
          <w:color w:val="000000"/>
          <w:sz w:val="28"/>
        </w:rPr>
        <w:t xml:space="preserve">              и переподго-  (срок - 5-ти дневные,     2002    и науки </w:t>
      </w:r>
    </w:p>
    <w:p>
      <w:pPr>
        <w:spacing w:after="0"/>
        <w:ind w:left="0"/>
        <w:jc w:val="both"/>
      </w:pPr>
      <w:r>
        <w:rPr>
          <w:rFonts w:ascii="Times New Roman"/>
          <w:b w:val="false"/>
          <w:i w:val="false"/>
          <w:color w:val="000000"/>
          <w:sz w:val="28"/>
        </w:rPr>
        <w:t xml:space="preserve">              товка         1, 2, 3-х недельные       года    Республики </w:t>
      </w:r>
    </w:p>
    <w:p>
      <w:pPr>
        <w:spacing w:after="0"/>
        <w:ind w:left="0"/>
        <w:jc w:val="both"/>
      </w:pPr>
      <w:r>
        <w:rPr>
          <w:rFonts w:ascii="Times New Roman"/>
          <w:b w:val="false"/>
          <w:i w:val="false"/>
          <w:color w:val="000000"/>
          <w:sz w:val="28"/>
        </w:rPr>
        <w:t xml:space="preserve">              кадров        курсы):                   сог-    Казахстан </w:t>
      </w:r>
    </w:p>
    <w:p>
      <w:pPr>
        <w:spacing w:after="0"/>
        <w:ind w:left="0"/>
        <w:jc w:val="both"/>
      </w:pPr>
      <w:r>
        <w:rPr>
          <w:rFonts w:ascii="Times New Roman"/>
          <w:b w:val="false"/>
          <w:i w:val="false"/>
          <w:color w:val="000000"/>
          <w:sz w:val="28"/>
        </w:rPr>
        <w:t xml:space="preserve">          030 Повышение     современные методы        ласно </w:t>
      </w:r>
    </w:p>
    <w:p>
      <w:pPr>
        <w:spacing w:after="0"/>
        <w:ind w:left="0"/>
        <w:jc w:val="both"/>
      </w:pPr>
      <w:r>
        <w:rPr>
          <w:rFonts w:ascii="Times New Roman"/>
          <w:b w:val="false"/>
          <w:i w:val="false"/>
          <w:color w:val="000000"/>
          <w:sz w:val="28"/>
        </w:rPr>
        <w:t xml:space="preserve">              квалификации  обучения и применения     утвер- </w:t>
      </w:r>
    </w:p>
    <w:p>
      <w:pPr>
        <w:spacing w:after="0"/>
        <w:ind w:left="0"/>
        <w:jc w:val="both"/>
      </w:pPr>
      <w:r>
        <w:rPr>
          <w:rFonts w:ascii="Times New Roman"/>
          <w:b w:val="false"/>
          <w:i w:val="false"/>
          <w:color w:val="000000"/>
          <w:sz w:val="28"/>
        </w:rPr>
        <w:t xml:space="preserve">              и переподго-  компьютеров, обучение     жден- </w:t>
      </w:r>
    </w:p>
    <w:p>
      <w:pPr>
        <w:spacing w:after="0"/>
        <w:ind w:left="0"/>
        <w:jc w:val="both"/>
      </w:pPr>
      <w:r>
        <w:rPr>
          <w:rFonts w:ascii="Times New Roman"/>
          <w:b w:val="false"/>
          <w:i w:val="false"/>
          <w:color w:val="000000"/>
          <w:sz w:val="28"/>
        </w:rPr>
        <w:t xml:space="preserve">              товка         учителей-предметников     ному </w:t>
      </w:r>
    </w:p>
    <w:p>
      <w:pPr>
        <w:spacing w:after="0"/>
        <w:ind w:left="0"/>
        <w:jc w:val="both"/>
      </w:pPr>
      <w:r>
        <w:rPr>
          <w:rFonts w:ascii="Times New Roman"/>
          <w:b w:val="false"/>
          <w:i w:val="false"/>
          <w:color w:val="000000"/>
          <w:sz w:val="28"/>
        </w:rPr>
        <w:t xml:space="preserve">              кадров        по учебникам нового       плану </w:t>
      </w:r>
    </w:p>
    <w:p>
      <w:pPr>
        <w:spacing w:after="0"/>
        <w:ind w:left="0"/>
        <w:jc w:val="both"/>
      </w:pPr>
      <w:r>
        <w:rPr>
          <w:rFonts w:ascii="Times New Roman"/>
          <w:b w:val="false"/>
          <w:i w:val="false"/>
          <w:color w:val="000000"/>
          <w:sz w:val="28"/>
        </w:rPr>
        <w:t xml:space="preserve">              государст-    поколения, по вопросам </w:t>
      </w:r>
    </w:p>
    <w:p>
      <w:pPr>
        <w:spacing w:after="0"/>
        <w:ind w:left="0"/>
        <w:jc w:val="both"/>
      </w:pPr>
      <w:r>
        <w:rPr>
          <w:rFonts w:ascii="Times New Roman"/>
          <w:b w:val="false"/>
          <w:i w:val="false"/>
          <w:color w:val="000000"/>
          <w:sz w:val="28"/>
        </w:rPr>
        <w:t xml:space="preserve">              венных        предшкольной подготовки, </w:t>
      </w:r>
    </w:p>
    <w:p>
      <w:pPr>
        <w:spacing w:after="0"/>
        <w:ind w:left="0"/>
        <w:jc w:val="both"/>
      </w:pPr>
      <w:r>
        <w:rPr>
          <w:rFonts w:ascii="Times New Roman"/>
          <w:b w:val="false"/>
          <w:i w:val="false"/>
          <w:color w:val="000000"/>
          <w:sz w:val="28"/>
        </w:rPr>
        <w:t xml:space="preserve">              организаций   по спорту и физической </w:t>
      </w:r>
    </w:p>
    <w:p>
      <w:pPr>
        <w:spacing w:after="0"/>
        <w:ind w:left="0"/>
        <w:jc w:val="both"/>
      </w:pPr>
      <w:r>
        <w:rPr>
          <w:rFonts w:ascii="Times New Roman"/>
          <w:b w:val="false"/>
          <w:i w:val="false"/>
          <w:color w:val="000000"/>
          <w:sz w:val="28"/>
        </w:rPr>
        <w:t xml:space="preserve">              образования   культуре; переход на </w:t>
      </w:r>
    </w:p>
    <w:p>
      <w:pPr>
        <w:spacing w:after="0"/>
        <w:ind w:left="0"/>
        <w:jc w:val="both"/>
      </w:pPr>
      <w:r>
        <w:rPr>
          <w:rFonts w:ascii="Times New Roman"/>
          <w:b w:val="false"/>
          <w:i w:val="false"/>
          <w:color w:val="000000"/>
          <w:sz w:val="28"/>
        </w:rPr>
        <w:t xml:space="preserve">                            новые учебные программы, </w:t>
      </w:r>
    </w:p>
    <w:p>
      <w:pPr>
        <w:spacing w:after="0"/>
        <w:ind w:left="0"/>
        <w:jc w:val="both"/>
      </w:pPr>
      <w:r>
        <w:rPr>
          <w:rFonts w:ascii="Times New Roman"/>
          <w:b w:val="false"/>
          <w:i w:val="false"/>
          <w:color w:val="000000"/>
          <w:sz w:val="28"/>
        </w:rPr>
        <w:t xml:space="preserve">                            ознакомление с новой </w:t>
      </w:r>
    </w:p>
    <w:p>
      <w:pPr>
        <w:spacing w:after="0"/>
        <w:ind w:left="0"/>
        <w:jc w:val="both"/>
      </w:pPr>
      <w:r>
        <w:rPr>
          <w:rFonts w:ascii="Times New Roman"/>
          <w:b w:val="false"/>
          <w:i w:val="false"/>
          <w:color w:val="000000"/>
          <w:sz w:val="28"/>
        </w:rPr>
        <w:t xml:space="preserve">                            программой по казахскому </w:t>
      </w:r>
    </w:p>
    <w:p>
      <w:pPr>
        <w:spacing w:after="0"/>
        <w:ind w:left="0"/>
        <w:jc w:val="both"/>
      </w:pPr>
      <w:r>
        <w:rPr>
          <w:rFonts w:ascii="Times New Roman"/>
          <w:b w:val="false"/>
          <w:i w:val="false"/>
          <w:color w:val="000000"/>
          <w:sz w:val="28"/>
        </w:rPr>
        <w:t xml:space="preserve">                            языку в специальных (кор- </w:t>
      </w:r>
    </w:p>
    <w:p>
      <w:pPr>
        <w:spacing w:after="0"/>
        <w:ind w:left="0"/>
        <w:jc w:val="both"/>
      </w:pPr>
      <w:r>
        <w:rPr>
          <w:rFonts w:ascii="Times New Roman"/>
          <w:b w:val="false"/>
          <w:i w:val="false"/>
          <w:color w:val="000000"/>
          <w:sz w:val="28"/>
        </w:rPr>
        <w:t xml:space="preserve">                            рекционных) школах с </w:t>
      </w:r>
    </w:p>
    <w:p>
      <w:pPr>
        <w:spacing w:after="0"/>
        <w:ind w:left="0"/>
        <w:jc w:val="both"/>
      </w:pPr>
      <w:r>
        <w:rPr>
          <w:rFonts w:ascii="Times New Roman"/>
          <w:b w:val="false"/>
          <w:i w:val="false"/>
          <w:color w:val="000000"/>
          <w:sz w:val="28"/>
        </w:rPr>
        <w:t xml:space="preserve">                            нарушениями интеллекта; </w:t>
      </w:r>
    </w:p>
    <w:p>
      <w:pPr>
        <w:spacing w:after="0"/>
        <w:ind w:left="0"/>
        <w:jc w:val="both"/>
      </w:pPr>
      <w:r>
        <w:rPr>
          <w:rFonts w:ascii="Times New Roman"/>
          <w:b w:val="false"/>
          <w:i w:val="false"/>
          <w:color w:val="000000"/>
          <w:sz w:val="28"/>
        </w:rPr>
        <w:t xml:space="preserve">                            содержание и методы работы </w:t>
      </w:r>
    </w:p>
    <w:p>
      <w:pPr>
        <w:spacing w:after="0"/>
        <w:ind w:left="0"/>
        <w:jc w:val="both"/>
      </w:pPr>
      <w:r>
        <w:rPr>
          <w:rFonts w:ascii="Times New Roman"/>
          <w:b w:val="false"/>
          <w:i w:val="false"/>
          <w:color w:val="000000"/>
          <w:sz w:val="28"/>
        </w:rPr>
        <w:t xml:space="preserve">                            школьного психолога; </w:t>
      </w:r>
    </w:p>
    <w:p>
      <w:pPr>
        <w:spacing w:after="0"/>
        <w:ind w:left="0"/>
        <w:jc w:val="both"/>
      </w:pPr>
      <w:r>
        <w:rPr>
          <w:rFonts w:ascii="Times New Roman"/>
          <w:b w:val="false"/>
          <w:i w:val="false"/>
          <w:color w:val="000000"/>
          <w:sz w:val="28"/>
        </w:rPr>
        <w:t xml:space="preserve">                            теория, технология и </w:t>
      </w:r>
    </w:p>
    <w:p>
      <w:pPr>
        <w:spacing w:after="0"/>
        <w:ind w:left="0"/>
        <w:jc w:val="both"/>
      </w:pPr>
      <w:r>
        <w:rPr>
          <w:rFonts w:ascii="Times New Roman"/>
          <w:b w:val="false"/>
          <w:i w:val="false"/>
          <w:color w:val="000000"/>
          <w:sz w:val="28"/>
        </w:rPr>
        <w:t xml:space="preserve">                            практика управления </w:t>
      </w:r>
    </w:p>
    <w:p>
      <w:pPr>
        <w:spacing w:after="0"/>
        <w:ind w:left="0"/>
        <w:jc w:val="both"/>
      </w:pPr>
      <w:r>
        <w:rPr>
          <w:rFonts w:ascii="Times New Roman"/>
          <w:b w:val="false"/>
          <w:i w:val="false"/>
          <w:color w:val="000000"/>
          <w:sz w:val="28"/>
        </w:rPr>
        <w:t xml:space="preserve">                            районной (городской) сис- </w:t>
      </w:r>
    </w:p>
    <w:p>
      <w:pPr>
        <w:spacing w:after="0"/>
        <w:ind w:left="0"/>
        <w:jc w:val="both"/>
      </w:pPr>
      <w:r>
        <w:rPr>
          <w:rFonts w:ascii="Times New Roman"/>
          <w:b w:val="false"/>
          <w:i w:val="false"/>
          <w:color w:val="000000"/>
          <w:sz w:val="28"/>
        </w:rPr>
        <w:t xml:space="preserve">                            темой образования и т.д.; </w:t>
      </w:r>
    </w:p>
    <w:p>
      <w:pPr>
        <w:spacing w:after="0"/>
        <w:ind w:left="0"/>
        <w:jc w:val="both"/>
      </w:pPr>
      <w:r>
        <w:rPr>
          <w:rFonts w:ascii="Times New Roman"/>
          <w:b w:val="false"/>
          <w:i w:val="false"/>
          <w:color w:val="000000"/>
          <w:sz w:val="28"/>
        </w:rPr>
        <w:t xml:space="preserve">                            - повышение квалификации </w:t>
      </w:r>
    </w:p>
    <w:p>
      <w:pPr>
        <w:spacing w:after="0"/>
        <w:ind w:left="0"/>
        <w:jc w:val="both"/>
      </w:pPr>
      <w:r>
        <w:rPr>
          <w:rFonts w:ascii="Times New Roman"/>
          <w:b w:val="false"/>
          <w:i w:val="false"/>
          <w:color w:val="000000"/>
          <w:sz w:val="28"/>
        </w:rPr>
        <w:t xml:space="preserve">                            преподавателей государст- </w:t>
      </w:r>
    </w:p>
    <w:p>
      <w:pPr>
        <w:spacing w:after="0"/>
        <w:ind w:left="0"/>
        <w:jc w:val="both"/>
      </w:pPr>
      <w:r>
        <w:rPr>
          <w:rFonts w:ascii="Times New Roman"/>
          <w:b w:val="false"/>
          <w:i w:val="false"/>
          <w:color w:val="000000"/>
          <w:sz w:val="28"/>
        </w:rPr>
        <w:t xml:space="preserve">                            венных высших учебных </w:t>
      </w:r>
    </w:p>
    <w:p>
      <w:pPr>
        <w:spacing w:after="0"/>
        <w:ind w:left="0"/>
        <w:jc w:val="both"/>
      </w:pPr>
      <w:r>
        <w:rPr>
          <w:rFonts w:ascii="Times New Roman"/>
          <w:b w:val="false"/>
          <w:i w:val="false"/>
          <w:color w:val="000000"/>
          <w:sz w:val="28"/>
        </w:rPr>
        <w:t xml:space="preserve">                            заведений (срок 2-4 меся- </w:t>
      </w:r>
    </w:p>
    <w:p>
      <w:pPr>
        <w:spacing w:after="0"/>
        <w:ind w:left="0"/>
        <w:jc w:val="both"/>
      </w:pPr>
      <w:r>
        <w:rPr>
          <w:rFonts w:ascii="Times New Roman"/>
          <w:b w:val="false"/>
          <w:i w:val="false"/>
          <w:color w:val="000000"/>
          <w:sz w:val="28"/>
        </w:rPr>
        <w:t xml:space="preserve">                            ца) по естественно-научным, </w:t>
      </w:r>
    </w:p>
    <w:p>
      <w:pPr>
        <w:spacing w:after="0"/>
        <w:ind w:left="0"/>
        <w:jc w:val="both"/>
      </w:pPr>
      <w:r>
        <w:rPr>
          <w:rFonts w:ascii="Times New Roman"/>
          <w:b w:val="false"/>
          <w:i w:val="false"/>
          <w:color w:val="000000"/>
          <w:sz w:val="28"/>
        </w:rPr>
        <w:t xml:space="preserve">                            гуманитарно-социальным, </w:t>
      </w:r>
    </w:p>
    <w:p>
      <w:pPr>
        <w:spacing w:after="0"/>
        <w:ind w:left="0"/>
        <w:jc w:val="both"/>
      </w:pPr>
      <w:r>
        <w:rPr>
          <w:rFonts w:ascii="Times New Roman"/>
          <w:b w:val="false"/>
          <w:i w:val="false"/>
          <w:color w:val="000000"/>
          <w:sz w:val="28"/>
        </w:rPr>
        <w:t xml:space="preserve">                            педагогическим специаль- </w:t>
      </w:r>
    </w:p>
    <w:p>
      <w:pPr>
        <w:spacing w:after="0"/>
        <w:ind w:left="0"/>
        <w:jc w:val="both"/>
      </w:pPr>
      <w:r>
        <w:rPr>
          <w:rFonts w:ascii="Times New Roman"/>
          <w:b w:val="false"/>
          <w:i w:val="false"/>
          <w:color w:val="000000"/>
          <w:sz w:val="28"/>
        </w:rPr>
        <w:t xml:space="preserve">                            ностям, специальностям </w:t>
      </w:r>
    </w:p>
    <w:p>
      <w:pPr>
        <w:spacing w:after="0"/>
        <w:ind w:left="0"/>
        <w:jc w:val="both"/>
      </w:pPr>
      <w:r>
        <w:rPr>
          <w:rFonts w:ascii="Times New Roman"/>
          <w:b w:val="false"/>
          <w:i w:val="false"/>
          <w:color w:val="000000"/>
          <w:sz w:val="28"/>
        </w:rPr>
        <w:t xml:space="preserve">                            сервиса, экономики и </w:t>
      </w:r>
    </w:p>
    <w:p>
      <w:pPr>
        <w:spacing w:after="0"/>
        <w:ind w:left="0"/>
        <w:jc w:val="both"/>
      </w:pPr>
      <w:r>
        <w:rPr>
          <w:rFonts w:ascii="Times New Roman"/>
          <w:b w:val="false"/>
          <w:i w:val="false"/>
          <w:color w:val="000000"/>
          <w:sz w:val="28"/>
        </w:rPr>
        <w:t xml:space="preserve">                            управления, техническим, </w:t>
      </w:r>
    </w:p>
    <w:p>
      <w:pPr>
        <w:spacing w:after="0"/>
        <w:ind w:left="0"/>
        <w:jc w:val="both"/>
      </w:pPr>
      <w:r>
        <w:rPr>
          <w:rFonts w:ascii="Times New Roman"/>
          <w:b w:val="false"/>
          <w:i w:val="false"/>
          <w:color w:val="000000"/>
          <w:sz w:val="28"/>
        </w:rPr>
        <w:t xml:space="preserve">                            междисциплинарным, ветери- </w:t>
      </w:r>
    </w:p>
    <w:p>
      <w:pPr>
        <w:spacing w:after="0"/>
        <w:ind w:left="0"/>
        <w:jc w:val="both"/>
      </w:pPr>
      <w:r>
        <w:rPr>
          <w:rFonts w:ascii="Times New Roman"/>
          <w:b w:val="false"/>
          <w:i w:val="false"/>
          <w:color w:val="000000"/>
          <w:sz w:val="28"/>
        </w:rPr>
        <w:t xml:space="preserve">                            нарным специальностям и </w:t>
      </w:r>
    </w:p>
    <w:p>
      <w:pPr>
        <w:spacing w:after="0"/>
        <w:ind w:left="0"/>
        <w:jc w:val="both"/>
      </w:pPr>
      <w:r>
        <w:rPr>
          <w:rFonts w:ascii="Times New Roman"/>
          <w:b w:val="false"/>
          <w:i w:val="false"/>
          <w:color w:val="000000"/>
          <w:sz w:val="28"/>
        </w:rPr>
        <w:t xml:space="preserve">                            специальностям сельского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В среднем за год коли- </w:t>
      </w:r>
    </w:p>
    <w:p>
      <w:pPr>
        <w:spacing w:after="0"/>
        <w:ind w:left="0"/>
        <w:jc w:val="both"/>
      </w:pPr>
      <w:r>
        <w:rPr>
          <w:rFonts w:ascii="Times New Roman"/>
          <w:b w:val="false"/>
          <w:i w:val="false"/>
          <w:color w:val="000000"/>
          <w:sz w:val="28"/>
        </w:rPr>
        <w:t xml:space="preserve">                            чество слушателей соста- </w:t>
      </w:r>
    </w:p>
    <w:p>
      <w:pPr>
        <w:spacing w:after="0"/>
        <w:ind w:left="0"/>
        <w:jc w:val="both"/>
      </w:pPr>
      <w:r>
        <w:rPr>
          <w:rFonts w:ascii="Times New Roman"/>
          <w:b w:val="false"/>
          <w:i w:val="false"/>
          <w:color w:val="000000"/>
          <w:sz w:val="28"/>
        </w:rPr>
        <w:t xml:space="preserve">                            вит - 13000. </w:t>
      </w:r>
    </w:p>
    <w:p>
      <w:pPr>
        <w:spacing w:after="0"/>
        <w:ind w:left="0"/>
        <w:jc w:val="both"/>
      </w:pPr>
      <w:r>
        <w:rPr>
          <w:rFonts w:ascii="Times New Roman"/>
          <w:b w:val="false"/>
          <w:i w:val="false"/>
          <w:color w:val="000000"/>
          <w:sz w:val="28"/>
        </w:rPr>
        <w:t xml:space="preserve">                            Сохранение исторического </w:t>
      </w:r>
    </w:p>
    <w:p>
      <w:pPr>
        <w:spacing w:after="0"/>
        <w:ind w:left="0"/>
        <w:jc w:val="both"/>
      </w:pPr>
      <w:r>
        <w:rPr>
          <w:rFonts w:ascii="Times New Roman"/>
          <w:b w:val="false"/>
          <w:i w:val="false"/>
          <w:color w:val="000000"/>
          <w:sz w:val="28"/>
        </w:rPr>
        <w:t xml:space="preserve">                            наследия в области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и переподготовка кадров в течение года, проведение научно-методических экспертиз проектов и программ, разработанных и внедренных в сферу образования, спорта и физической культуры. Внедрение новых методик передового опыта, последних достижений отечественной и зарубежной науки,техники в систему образования, спорта и физического воспитания. </w:t>
      </w:r>
    </w:p>
    <w:bookmarkStart w:name="z132" w:id="91"/>
    <w:p>
      <w:pPr>
        <w:spacing w:after="0"/>
        <w:ind w:left="0"/>
        <w:jc w:val="both"/>
      </w:pPr>
      <w:r>
        <w:rPr>
          <w:rFonts w:ascii="Times New Roman"/>
          <w:b w:val="false"/>
          <w:i w:val="false"/>
          <w:color w:val="000000"/>
          <w:sz w:val="28"/>
        </w:rPr>
        <w:t xml:space="preserve">
                                              Приложение 36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9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33" w:id="9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031 "Государственная поддержка одаренных детей" </w:t>
      </w:r>
      <w:r>
        <w:br/>
      </w:r>
      <w:r>
        <w:rPr>
          <w:rFonts w:ascii="Times New Roman"/>
          <w:b w:val="false"/>
          <w:i w:val="false"/>
          <w:color w:val="000000"/>
          <w:sz w:val="28"/>
        </w:rPr>
        <w:t>
</w:t>
      </w:r>
      <w:r>
        <w:rPr>
          <w:rFonts w:ascii="Times New Roman"/>
          <w:b/>
          <w:i w:val="false"/>
          <w:color w:val="000000"/>
          <w:sz w:val="28"/>
        </w:rPr>
        <w:t xml:space="preserve">                                 на 2002 год </w:t>
      </w:r>
    </w:p>
    <w:bookmarkEnd w:id="92"/>
    <w:bookmarkStart w:name="z134" w:id="93"/>
    <w:p>
      <w:pPr>
        <w:spacing w:after="0"/>
        <w:ind w:left="0"/>
        <w:jc w:val="both"/>
      </w:pPr>
      <w:r>
        <w:rPr>
          <w:rFonts w:ascii="Times New Roman"/>
          <w:b w:val="false"/>
          <w:i w:val="false"/>
          <w:color w:val="000000"/>
          <w:sz w:val="28"/>
        </w:rPr>
        <w:t xml:space="preserve">
      1. Стоимость: 473335 тысяч тенге (четыреста семьдесят три миллиона триста тридцать пять тысяч тенге). </w:t>
      </w:r>
      <w:r>
        <w:br/>
      </w:r>
      <w:r>
        <w:rPr>
          <w:rFonts w:ascii="Times New Roman"/>
          <w:b w:val="false"/>
          <w:i w:val="false"/>
          <w:color w:val="000000"/>
          <w:sz w:val="28"/>
        </w:rPr>
        <w:t>
      2. Нормативно-правовая основа бюджетной программы: статьи 3, 18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w:t>
      </w:r>
      <w:r>
        <w:rPr>
          <w:rFonts w:ascii="Times New Roman"/>
          <w:b w:val="false"/>
          <w:i w:val="false"/>
          <w:color w:val="000000"/>
          <w:sz w:val="28"/>
        </w:rPr>
        <w:t xml:space="preserve">N963002_ </w:t>
      </w:r>
      <w:r>
        <w:rPr>
          <w:rFonts w:ascii="Times New Roman"/>
          <w:b w:val="false"/>
          <w:i w:val="false"/>
          <w:color w:val="000000"/>
          <w:sz w:val="28"/>
        </w:rPr>
        <w:t xml:space="preserve"> "О государственной поддержке и развитии школ для одаренных детей", постановление Правительства Республики Казахстан от 19 ноября 1999 года N 1754 "Вопросы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выявление одаренных детей, развитие устойчивой мотивации к учению и самообразованию, формирование гуманного отношения к окружающему миру, нравственных основ личности, воспитание всесторонне развитой, гармоничной личности. </w:t>
      </w:r>
      <w:r>
        <w:br/>
      </w:r>
      <w:r>
        <w:rPr>
          <w:rFonts w:ascii="Times New Roman"/>
          <w:b w:val="false"/>
          <w:i w:val="false"/>
          <w:color w:val="000000"/>
          <w:sz w:val="28"/>
        </w:rPr>
        <w:t xml:space="preserve">
      5. Задачи бюджетной программы: обучение одаренных детей из различных регионов Республики Казахстан. Углубленная подготовка учащихся путем профилирующих дисциплин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Подготовка учащихся к олимпиадам, поступлению в высшие учебные заведения. </w:t>
      </w:r>
      <w:r>
        <w:br/>
      </w:r>
      <w:r>
        <w:rPr>
          <w:rFonts w:ascii="Times New Roman"/>
          <w:b w:val="false"/>
          <w:i w:val="false"/>
          <w:color w:val="000000"/>
          <w:sz w:val="28"/>
        </w:rPr>
        <w:t xml:space="preserve">
      6. План мероприятий по реализации бюджетной программы: </w:t>
      </w:r>
    </w:p>
    <w:bookmarkEnd w:id="9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031       Государствен-                                   Министерство </w:t>
      </w:r>
    </w:p>
    <w:p>
      <w:pPr>
        <w:spacing w:after="0"/>
        <w:ind w:left="0"/>
        <w:jc w:val="both"/>
      </w:pPr>
      <w:r>
        <w:rPr>
          <w:rFonts w:ascii="Times New Roman"/>
          <w:b w:val="false"/>
          <w:i w:val="false"/>
          <w:color w:val="000000"/>
          <w:sz w:val="28"/>
        </w:rPr>
        <w:t xml:space="preserve">              ная поддержка                                   образования </w:t>
      </w:r>
    </w:p>
    <w:p>
      <w:pPr>
        <w:spacing w:after="0"/>
        <w:ind w:left="0"/>
        <w:jc w:val="both"/>
      </w:pPr>
      <w:r>
        <w:rPr>
          <w:rFonts w:ascii="Times New Roman"/>
          <w:b w:val="false"/>
          <w:i w:val="false"/>
          <w:color w:val="000000"/>
          <w:sz w:val="28"/>
        </w:rPr>
        <w:t xml:space="preserve">              одаренных                                       и науки </w:t>
      </w:r>
    </w:p>
    <w:p>
      <w:pPr>
        <w:spacing w:after="0"/>
        <w:ind w:left="0"/>
        <w:jc w:val="both"/>
      </w:pPr>
      <w:r>
        <w:rPr>
          <w:rFonts w:ascii="Times New Roman"/>
          <w:b w:val="false"/>
          <w:i w:val="false"/>
          <w:color w:val="000000"/>
          <w:sz w:val="28"/>
        </w:rPr>
        <w:t xml:space="preserve">              детей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030 Шымкентская   Проведение учебного       В тече- Шымкентская </w:t>
      </w:r>
    </w:p>
    <w:p>
      <w:pPr>
        <w:spacing w:after="0"/>
        <w:ind w:left="0"/>
        <w:jc w:val="both"/>
      </w:pPr>
      <w:r>
        <w:rPr>
          <w:rFonts w:ascii="Times New Roman"/>
          <w:b w:val="false"/>
          <w:i w:val="false"/>
          <w:color w:val="000000"/>
          <w:sz w:val="28"/>
        </w:rPr>
        <w:t xml:space="preserve">              республи-     процесса в соответствии   ние     республи- </w:t>
      </w:r>
    </w:p>
    <w:p>
      <w:pPr>
        <w:spacing w:after="0"/>
        <w:ind w:left="0"/>
        <w:jc w:val="both"/>
      </w:pPr>
      <w:r>
        <w:rPr>
          <w:rFonts w:ascii="Times New Roman"/>
          <w:b w:val="false"/>
          <w:i w:val="false"/>
          <w:color w:val="000000"/>
          <w:sz w:val="28"/>
        </w:rPr>
        <w:t xml:space="preserve">              канская       с Государственными обще-  2002    канская </w:t>
      </w:r>
    </w:p>
    <w:p>
      <w:pPr>
        <w:spacing w:after="0"/>
        <w:ind w:left="0"/>
        <w:jc w:val="both"/>
      </w:pPr>
      <w:r>
        <w:rPr>
          <w:rFonts w:ascii="Times New Roman"/>
          <w:b w:val="false"/>
          <w:i w:val="false"/>
          <w:color w:val="000000"/>
          <w:sz w:val="28"/>
        </w:rPr>
        <w:t xml:space="preserve">              военная       обязательными стан-       года    военная </w:t>
      </w:r>
    </w:p>
    <w:p>
      <w:pPr>
        <w:spacing w:after="0"/>
        <w:ind w:left="0"/>
        <w:jc w:val="both"/>
      </w:pPr>
      <w:r>
        <w:rPr>
          <w:rFonts w:ascii="Times New Roman"/>
          <w:b w:val="false"/>
          <w:i w:val="false"/>
          <w:color w:val="000000"/>
          <w:sz w:val="28"/>
        </w:rPr>
        <w:t xml:space="preserve">              школа-        дартами образования с             школа- </w:t>
      </w:r>
    </w:p>
    <w:p>
      <w:pPr>
        <w:spacing w:after="0"/>
        <w:ind w:left="0"/>
        <w:jc w:val="both"/>
      </w:pPr>
      <w:r>
        <w:rPr>
          <w:rFonts w:ascii="Times New Roman"/>
          <w:b w:val="false"/>
          <w:i w:val="false"/>
          <w:color w:val="000000"/>
          <w:sz w:val="28"/>
        </w:rPr>
        <w:t xml:space="preserve">              интернат      углубленным изучением             интернат </w:t>
      </w:r>
    </w:p>
    <w:p>
      <w:pPr>
        <w:spacing w:after="0"/>
        <w:ind w:left="0"/>
        <w:jc w:val="both"/>
      </w:pPr>
      <w:r>
        <w:rPr>
          <w:rFonts w:ascii="Times New Roman"/>
          <w:b w:val="false"/>
          <w:i w:val="false"/>
          <w:color w:val="000000"/>
          <w:sz w:val="28"/>
        </w:rPr>
        <w:t xml:space="preserve">                            профилирующих дисциплин. </w:t>
      </w:r>
    </w:p>
    <w:p>
      <w:pPr>
        <w:spacing w:after="0"/>
        <w:ind w:left="0"/>
        <w:jc w:val="both"/>
      </w:pPr>
      <w:r>
        <w:rPr>
          <w:rFonts w:ascii="Times New Roman"/>
          <w:b w:val="false"/>
          <w:i w:val="false"/>
          <w:color w:val="000000"/>
          <w:sz w:val="28"/>
        </w:rPr>
        <w:t xml:space="preserve">                            В среднем количество </w:t>
      </w:r>
    </w:p>
    <w:p>
      <w:pPr>
        <w:spacing w:after="0"/>
        <w:ind w:left="0"/>
        <w:jc w:val="both"/>
      </w:pPr>
      <w:r>
        <w:rPr>
          <w:rFonts w:ascii="Times New Roman"/>
          <w:b w:val="false"/>
          <w:i w:val="false"/>
          <w:color w:val="000000"/>
          <w:sz w:val="28"/>
        </w:rPr>
        <w:t xml:space="preserve">                            учащихся - 400. </w:t>
      </w:r>
    </w:p>
    <w:p>
      <w:pPr>
        <w:spacing w:after="0"/>
        <w:ind w:left="0"/>
        <w:jc w:val="both"/>
      </w:pPr>
      <w:r>
        <w:rPr>
          <w:rFonts w:ascii="Times New Roman"/>
          <w:b w:val="false"/>
          <w:i w:val="false"/>
          <w:color w:val="000000"/>
          <w:sz w:val="28"/>
        </w:rPr>
        <w:t xml:space="preserve">            031 Караган-      Проведение учебного       В тече-   Караган- </w:t>
      </w:r>
    </w:p>
    <w:p>
      <w:pPr>
        <w:spacing w:after="0"/>
        <w:ind w:left="0"/>
        <w:jc w:val="both"/>
      </w:pPr>
      <w:r>
        <w:rPr>
          <w:rFonts w:ascii="Times New Roman"/>
          <w:b w:val="false"/>
          <w:i w:val="false"/>
          <w:color w:val="000000"/>
          <w:sz w:val="28"/>
        </w:rPr>
        <w:t xml:space="preserve">              динская рес-  процесса в соответствии   ние       динская </w:t>
      </w:r>
    </w:p>
    <w:p>
      <w:pPr>
        <w:spacing w:after="0"/>
        <w:ind w:left="0"/>
        <w:jc w:val="both"/>
      </w:pPr>
      <w:r>
        <w:rPr>
          <w:rFonts w:ascii="Times New Roman"/>
          <w:b w:val="false"/>
          <w:i w:val="false"/>
          <w:color w:val="000000"/>
          <w:sz w:val="28"/>
        </w:rPr>
        <w:t xml:space="preserve">              публиканская  с Государственными обще-  2002      республи- </w:t>
      </w:r>
    </w:p>
    <w:p>
      <w:pPr>
        <w:spacing w:after="0"/>
        <w:ind w:left="0"/>
        <w:jc w:val="both"/>
      </w:pPr>
      <w:r>
        <w:rPr>
          <w:rFonts w:ascii="Times New Roman"/>
          <w:b w:val="false"/>
          <w:i w:val="false"/>
          <w:color w:val="000000"/>
          <w:sz w:val="28"/>
        </w:rPr>
        <w:t xml:space="preserve">              военная       обязательными стан-       года      канская </w:t>
      </w:r>
    </w:p>
    <w:p>
      <w:pPr>
        <w:spacing w:after="0"/>
        <w:ind w:left="0"/>
        <w:jc w:val="both"/>
      </w:pPr>
      <w:r>
        <w:rPr>
          <w:rFonts w:ascii="Times New Roman"/>
          <w:b w:val="false"/>
          <w:i w:val="false"/>
          <w:color w:val="000000"/>
          <w:sz w:val="28"/>
        </w:rPr>
        <w:t xml:space="preserve">              школа-        дартами образования с               военная </w:t>
      </w:r>
    </w:p>
    <w:p>
      <w:pPr>
        <w:spacing w:after="0"/>
        <w:ind w:left="0"/>
        <w:jc w:val="both"/>
      </w:pPr>
      <w:r>
        <w:rPr>
          <w:rFonts w:ascii="Times New Roman"/>
          <w:b w:val="false"/>
          <w:i w:val="false"/>
          <w:color w:val="000000"/>
          <w:sz w:val="28"/>
        </w:rPr>
        <w:t xml:space="preserve">              интернат      углубленным изучением               школа- </w:t>
      </w:r>
    </w:p>
    <w:p>
      <w:pPr>
        <w:spacing w:after="0"/>
        <w:ind w:left="0"/>
        <w:jc w:val="both"/>
      </w:pPr>
      <w:r>
        <w:rPr>
          <w:rFonts w:ascii="Times New Roman"/>
          <w:b w:val="false"/>
          <w:i w:val="false"/>
          <w:color w:val="000000"/>
          <w:sz w:val="28"/>
        </w:rPr>
        <w:t xml:space="preserve">                            профилирующих дисциплин.            интернат </w:t>
      </w:r>
    </w:p>
    <w:p>
      <w:pPr>
        <w:spacing w:after="0"/>
        <w:ind w:left="0"/>
        <w:jc w:val="both"/>
      </w:pPr>
      <w:r>
        <w:rPr>
          <w:rFonts w:ascii="Times New Roman"/>
          <w:b w:val="false"/>
          <w:i w:val="false"/>
          <w:color w:val="000000"/>
          <w:sz w:val="28"/>
        </w:rPr>
        <w:t xml:space="preserve">                            В среднем количество </w:t>
      </w:r>
    </w:p>
    <w:p>
      <w:pPr>
        <w:spacing w:after="0"/>
        <w:ind w:left="0"/>
        <w:jc w:val="both"/>
      </w:pPr>
      <w:r>
        <w:rPr>
          <w:rFonts w:ascii="Times New Roman"/>
          <w:b w:val="false"/>
          <w:i w:val="false"/>
          <w:color w:val="000000"/>
          <w:sz w:val="28"/>
        </w:rPr>
        <w:t xml:space="preserve">                            учащихся - 450. </w:t>
      </w:r>
    </w:p>
    <w:p>
      <w:pPr>
        <w:spacing w:after="0"/>
        <w:ind w:left="0"/>
        <w:jc w:val="both"/>
      </w:pPr>
      <w:r>
        <w:rPr>
          <w:rFonts w:ascii="Times New Roman"/>
          <w:b w:val="false"/>
          <w:i w:val="false"/>
          <w:color w:val="000000"/>
          <w:sz w:val="28"/>
        </w:rPr>
        <w:t xml:space="preserve">          032 Алматинская   Проведение учебного        В тече-  Алматинская </w:t>
      </w:r>
    </w:p>
    <w:p>
      <w:pPr>
        <w:spacing w:after="0"/>
        <w:ind w:left="0"/>
        <w:jc w:val="both"/>
      </w:pPr>
      <w:r>
        <w:rPr>
          <w:rFonts w:ascii="Times New Roman"/>
          <w:b w:val="false"/>
          <w:i w:val="false"/>
          <w:color w:val="000000"/>
          <w:sz w:val="28"/>
        </w:rPr>
        <w:t xml:space="preserve">              республи-     процесса в соответствии    ние      республи- </w:t>
      </w:r>
    </w:p>
    <w:p>
      <w:pPr>
        <w:spacing w:after="0"/>
        <w:ind w:left="0"/>
        <w:jc w:val="both"/>
      </w:pPr>
      <w:r>
        <w:rPr>
          <w:rFonts w:ascii="Times New Roman"/>
          <w:b w:val="false"/>
          <w:i w:val="false"/>
          <w:color w:val="000000"/>
          <w:sz w:val="28"/>
        </w:rPr>
        <w:t xml:space="preserve">              канская       с Государственными обще-   2002     канская </w:t>
      </w:r>
    </w:p>
    <w:p>
      <w:pPr>
        <w:spacing w:after="0"/>
        <w:ind w:left="0"/>
        <w:jc w:val="both"/>
      </w:pPr>
      <w:r>
        <w:rPr>
          <w:rFonts w:ascii="Times New Roman"/>
          <w:b w:val="false"/>
          <w:i w:val="false"/>
          <w:color w:val="000000"/>
          <w:sz w:val="28"/>
        </w:rPr>
        <w:t xml:space="preserve">              военная       обязательными стандартами  года     военная </w:t>
      </w:r>
    </w:p>
    <w:p>
      <w:pPr>
        <w:spacing w:after="0"/>
        <w:ind w:left="0"/>
        <w:jc w:val="both"/>
      </w:pPr>
      <w:r>
        <w:rPr>
          <w:rFonts w:ascii="Times New Roman"/>
          <w:b w:val="false"/>
          <w:i w:val="false"/>
          <w:color w:val="000000"/>
          <w:sz w:val="28"/>
        </w:rPr>
        <w:t xml:space="preserve">              школа-        образования с углубленным           школа- </w:t>
      </w:r>
    </w:p>
    <w:p>
      <w:pPr>
        <w:spacing w:after="0"/>
        <w:ind w:left="0"/>
        <w:jc w:val="both"/>
      </w:pPr>
      <w:r>
        <w:rPr>
          <w:rFonts w:ascii="Times New Roman"/>
          <w:b w:val="false"/>
          <w:i w:val="false"/>
          <w:color w:val="000000"/>
          <w:sz w:val="28"/>
        </w:rPr>
        <w:t xml:space="preserve">              интернат им.  изучением профилирующих             интернат </w:t>
      </w:r>
    </w:p>
    <w:p>
      <w:pPr>
        <w:spacing w:after="0"/>
        <w:ind w:left="0"/>
        <w:jc w:val="both"/>
      </w:pPr>
      <w:r>
        <w:rPr>
          <w:rFonts w:ascii="Times New Roman"/>
          <w:b w:val="false"/>
          <w:i w:val="false"/>
          <w:color w:val="000000"/>
          <w:sz w:val="28"/>
        </w:rPr>
        <w:t xml:space="preserve">              Б. Момышулы   дисциплин.                          им. Б. </w:t>
      </w:r>
    </w:p>
    <w:p>
      <w:pPr>
        <w:spacing w:after="0"/>
        <w:ind w:left="0"/>
        <w:jc w:val="both"/>
      </w:pPr>
      <w:r>
        <w:rPr>
          <w:rFonts w:ascii="Times New Roman"/>
          <w:b w:val="false"/>
          <w:i w:val="false"/>
          <w:color w:val="000000"/>
          <w:sz w:val="28"/>
        </w:rPr>
        <w:t xml:space="preserve">                            В среднем количество                Момышулы </w:t>
      </w:r>
    </w:p>
    <w:p>
      <w:pPr>
        <w:spacing w:after="0"/>
        <w:ind w:left="0"/>
        <w:jc w:val="both"/>
      </w:pPr>
      <w:r>
        <w:rPr>
          <w:rFonts w:ascii="Times New Roman"/>
          <w:b w:val="false"/>
          <w:i w:val="false"/>
          <w:color w:val="000000"/>
          <w:sz w:val="28"/>
        </w:rPr>
        <w:t xml:space="preserve">                            учащихся - 450. </w:t>
      </w:r>
    </w:p>
    <w:p>
      <w:pPr>
        <w:spacing w:after="0"/>
        <w:ind w:left="0"/>
        <w:jc w:val="both"/>
      </w:pPr>
      <w:r>
        <w:rPr>
          <w:rFonts w:ascii="Times New Roman"/>
          <w:b w:val="false"/>
          <w:i w:val="false"/>
          <w:color w:val="000000"/>
          <w:sz w:val="28"/>
        </w:rPr>
        <w:t xml:space="preserve">          033 Республи-     Проведение учебного        В тече-  Республи </w:t>
      </w:r>
    </w:p>
    <w:p>
      <w:pPr>
        <w:spacing w:after="0"/>
        <w:ind w:left="0"/>
        <w:jc w:val="both"/>
      </w:pPr>
      <w:r>
        <w:rPr>
          <w:rFonts w:ascii="Times New Roman"/>
          <w:b w:val="false"/>
          <w:i w:val="false"/>
          <w:color w:val="000000"/>
          <w:sz w:val="28"/>
        </w:rPr>
        <w:t xml:space="preserve">              канская       процесса в соответствии    ние      канская </w:t>
      </w:r>
    </w:p>
    <w:p>
      <w:pPr>
        <w:spacing w:after="0"/>
        <w:ind w:left="0"/>
        <w:jc w:val="both"/>
      </w:pPr>
      <w:r>
        <w:rPr>
          <w:rFonts w:ascii="Times New Roman"/>
          <w:b w:val="false"/>
          <w:i w:val="false"/>
          <w:color w:val="000000"/>
          <w:sz w:val="28"/>
        </w:rPr>
        <w:t xml:space="preserve">              казахская     с Государственными обще-   2002     казахская </w:t>
      </w:r>
    </w:p>
    <w:p>
      <w:pPr>
        <w:spacing w:after="0"/>
        <w:ind w:left="0"/>
        <w:jc w:val="both"/>
      </w:pPr>
      <w:r>
        <w:rPr>
          <w:rFonts w:ascii="Times New Roman"/>
          <w:b w:val="false"/>
          <w:i w:val="false"/>
          <w:color w:val="000000"/>
          <w:sz w:val="28"/>
        </w:rPr>
        <w:t xml:space="preserve">              средняя       обязательными стандартами  года     средняя </w:t>
      </w:r>
    </w:p>
    <w:p>
      <w:pPr>
        <w:spacing w:after="0"/>
        <w:ind w:left="0"/>
        <w:jc w:val="both"/>
      </w:pPr>
      <w:r>
        <w:rPr>
          <w:rFonts w:ascii="Times New Roman"/>
          <w:b w:val="false"/>
          <w:i w:val="false"/>
          <w:color w:val="000000"/>
          <w:sz w:val="28"/>
        </w:rPr>
        <w:t xml:space="preserve">              музыкальная   образования с углубленным           музыкальная </w:t>
      </w:r>
    </w:p>
    <w:p>
      <w:pPr>
        <w:spacing w:after="0"/>
        <w:ind w:left="0"/>
        <w:jc w:val="both"/>
      </w:pPr>
      <w:r>
        <w:rPr>
          <w:rFonts w:ascii="Times New Roman"/>
          <w:b w:val="false"/>
          <w:i w:val="false"/>
          <w:color w:val="000000"/>
          <w:sz w:val="28"/>
        </w:rPr>
        <w:t xml:space="preserve">              школа-        изучением профилирующих             школа- </w:t>
      </w:r>
    </w:p>
    <w:p>
      <w:pPr>
        <w:spacing w:after="0"/>
        <w:ind w:left="0"/>
        <w:jc w:val="both"/>
      </w:pPr>
      <w:r>
        <w:rPr>
          <w:rFonts w:ascii="Times New Roman"/>
          <w:b w:val="false"/>
          <w:i w:val="false"/>
          <w:color w:val="000000"/>
          <w:sz w:val="28"/>
        </w:rPr>
        <w:t xml:space="preserve">              интернат им.  дисциплин.                          интернат </w:t>
      </w:r>
    </w:p>
    <w:p>
      <w:pPr>
        <w:spacing w:after="0"/>
        <w:ind w:left="0"/>
        <w:jc w:val="both"/>
      </w:pPr>
      <w:r>
        <w:rPr>
          <w:rFonts w:ascii="Times New Roman"/>
          <w:b w:val="false"/>
          <w:i w:val="false"/>
          <w:color w:val="000000"/>
          <w:sz w:val="28"/>
        </w:rPr>
        <w:t xml:space="preserve">              А. Жубанова   В среднем количество                им. </w:t>
      </w:r>
    </w:p>
    <w:p>
      <w:pPr>
        <w:spacing w:after="0"/>
        <w:ind w:left="0"/>
        <w:jc w:val="both"/>
      </w:pPr>
      <w:r>
        <w:rPr>
          <w:rFonts w:ascii="Times New Roman"/>
          <w:b w:val="false"/>
          <w:i w:val="false"/>
          <w:color w:val="000000"/>
          <w:sz w:val="28"/>
        </w:rPr>
        <w:t xml:space="preserve">                            учащихся - 445.                     А.Жубанова </w:t>
      </w:r>
    </w:p>
    <w:p>
      <w:pPr>
        <w:spacing w:after="0"/>
        <w:ind w:left="0"/>
        <w:jc w:val="both"/>
      </w:pPr>
      <w:r>
        <w:rPr>
          <w:rFonts w:ascii="Times New Roman"/>
          <w:b w:val="false"/>
          <w:i w:val="false"/>
          <w:color w:val="000000"/>
          <w:sz w:val="28"/>
        </w:rPr>
        <w:t xml:space="preserve">          034 Республи-     Проведение учебного        В тече   Республи </w:t>
      </w:r>
    </w:p>
    <w:p>
      <w:pPr>
        <w:spacing w:after="0"/>
        <w:ind w:left="0"/>
        <w:jc w:val="both"/>
      </w:pPr>
      <w:r>
        <w:rPr>
          <w:rFonts w:ascii="Times New Roman"/>
          <w:b w:val="false"/>
          <w:i w:val="false"/>
          <w:color w:val="000000"/>
          <w:sz w:val="28"/>
        </w:rPr>
        <w:t xml:space="preserve">              канская       процесса в соответствии    ние      канская </w:t>
      </w:r>
    </w:p>
    <w:p>
      <w:pPr>
        <w:spacing w:after="0"/>
        <w:ind w:left="0"/>
        <w:jc w:val="both"/>
      </w:pPr>
      <w:r>
        <w:rPr>
          <w:rFonts w:ascii="Times New Roman"/>
          <w:b w:val="false"/>
          <w:i w:val="false"/>
          <w:color w:val="000000"/>
          <w:sz w:val="28"/>
        </w:rPr>
        <w:t xml:space="preserve">              физико-       с Государственными обще-   2002     физико- </w:t>
      </w:r>
    </w:p>
    <w:p>
      <w:pPr>
        <w:spacing w:after="0"/>
        <w:ind w:left="0"/>
        <w:jc w:val="both"/>
      </w:pPr>
      <w:r>
        <w:rPr>
          <w:rFonts w:ascii="Times New Roman"/>
          <w:b w:val="false"/>
          <w:i w:val="false"/>
          <w:color w:val="000000"/>
          <w:sz w:val="28"/>
        </w:rPr>
        <w:t xml:space="preserve">              математичес-  обязательными стандартами  года     математи- </w:t>
      </w:r>
    </w:p>
    <w:p>
      <w:pPr>
        <w:spacing w:after="0"/>
        <w:ind w:left="0"/>
        <w:jc w:val="both"/>
      </w:pPr>
      <w:r>
        <w:rPr>
          <w:rFonts w:ascii="Times New Roman"/>
          <w:b w:val="false"/>
          <w:i w:val="false"/>
          <w:color w:val="000000"/>
          <w:sz w:val="28"/>
        </w:rPr>
        <w:t xml:space="preserve">              кая школа-    образования с углубленным           ческая </w:t>
      </w:r>
    </w:p>
    <w:p>
      <w:pPr>
        <w:spacing w:after="0"/>
        <w:ind w:left="0"/>
        <w:jc w:val="both"/>
      </w:pPr>
      <w:r>
        <w:rPr>
          <w:rFonts w:ascii="Times New Roman"/>
          <w:b w:val="false"/>
          <w:i w:val="false"/>
          <w:color w:val="000000"/>
          <w:sz w:val="28"/>
        </w:rPr>
        <w:t xml:space="preserve">              интернат      изучением профилирующих             школа- </w:t>
      </w:r>
    </w:p>
    <w:p>
      <w:pPr>
        <w:spacing w:after="0"/>
        <w:ind w:left="0"/>
        <w:jc w:val="both"/>
      </w:pPr>
      <w:r>
        <w:rPr>
          <w:rFonts w:ascii="Times New Roman"/>
          <w:b w:val="false"/>
          <w:i w:val="false"/>
          <w:color w:val="000000"/>
          <w:sz w:val="28"/>
        </w:rPr>
        <w:t xml:space="preserve">              им. О.        дисциплин.                          интернат </w:t>
      </w:r>
    </w:p>
    <w:p>
      <w:pPr>
        <w:spacing w:after="0"/>
        <w:ind w:left="0"/>
        <w:jc w:val="both"/>
      </w:pPr>
      <w:r>
        <w:rPr>
          <w:rFonts w:ascii="Times New Roman"/>
          <w:b w:val="false"/>
          <w:i w:val="false"/>
          <w:color w:val="000000"/>
          <w:sz w:val="28"/>
        </w:rPr>
        <w:t xml:space="preserve">              Жаутыкова     В среднем количество                им. О. </w:t>
      </w:r>
    </w:p>
    <w:p>
      <w:pPr>
        <w:spacing w:after="0"/>
        <w:ind w:left="0"/>
        <w:jc w:val="both"/>
      </w:pPr>
      <w:r>
        <w:rPr>
          <w:rFonts w:ascii="Times New Roman"/>
          <w:b w:val="false"/>
          <w:i w:val="false"/>
          <w:color w:val="000000"/>
          <w:sz w:val="28"/>
        </w:rPr>
        <w:t xml:space="preserve">                            учащихся - 984.                     Жаутыкова </w:t>
      </w:r>
    </w:p>
    <w:p>
      <w:pPr>
        <w:spacing w:after="0"/>
        <w:ind w:left="0"/>
        <w:jc w:val="both"/>
      </w:pPr>
      <w:r>
        <w:rPr>
          <w:rFonts w:ascii="Times New Roman"/>
          <w:b w:val="false"/>
          <w:i w:val="false"/>
          <w:color w:val="000000"/>
          <w:sz w:val="28"/>
        </w:rPr>
        <w:t xml:space="preserve">          035 Республи-     Проведение учебного        В тече   Республи </w:t>
      </w:r>
    </w:p>
    <w:p>
      <w:pPr>
        <w:spacing w:after="0"/>
        <w:ind w:left="0"/>
        <w:jc w:val="both"/>
      </w:pPr>
      <w:r>
        <w:rPr>
          <w:rFonts w:ascii="Times New Roman"/>
          <w:b w:val="false"/>
          <w:i w:val="false"/>
          <w:color w:val="000000"/>
          <w:sz w:val="28"/>
        </w:rPr>
        <w:t xml:space="preserve">              канская       процесса в соответствии    ние      канская </w:t>
      </w:r>
    </w:p>
    <w:p>
      <w:pPr>
        <w:spacing w:after="0"/>
        <w:ind w:left="0"/>
        <w:jc w:val="both"/>
      </w:pPr>
      <w:r>
        <w:rPr>
          <w:rFonts w:ascii="Times New Roman"/>
          <w:b w:val="false"/>
          <w:i w:val="false"/>
          <w:color w:val="000000"/>
          <w:sz w:val="28"/>
        </w:rPr>
        <w:t xml:space="preserve">              школа-        с Государственными обще-   2002     школа- </w:t>
      </w:r>
    </w:p>
    <w:p>
      <w:pPr>
        <w:spacing w:after="0"/>
        <w:ind w:left="0"/>
        <w:jc w:val="both"/>
      </w:pPr>
      <w:r>
        <w:rPr>
          <w:rFonts w:ascii="Times New Roman"/>
          <w:b w:val="false"/>
          <w:i w:val="false"/>
          <w:color w:val="000000"/>
          <w:sz w:val="28"/>
        </w:rPr>
        <w:t xml:space="preserve">              интернат с    обязательными стандартами  года     интернат с </w:t>
      </w:r>
    </w:p>
    <w:p>
      <w:pPr>
        <w:spacing w:after="0"/>
        <w:ind w:left="0"/>
        <w:jc w:val="both"/>
      </w:pPr>
      <w:r>
        <w:rPr>
          <w:rFonts w:ascii="Times New Roman"/>
          <w:b w:val="false"/>
          <w:i w:val="false"/>
          <w:color w:val="000000"/>
          <w:sz w:val="28"/>
        </w:rPr>
        <w:t xml:space="preserve">              углубленным   образования с углубленным           углубленным </w:t>
      </w:r>
    </w:p>
    <w:p>
      <w:pPr>
        <w:spacing w:after="0"/>
        <w:ind w:left="0"/>
        <w:jc w:val="both"/>
      </w:pPr>
      <w:r>
        <w:rPr>
          <w:rFonts w:ascii="Times New Roman"/>
          <w:b w:val="false"/>
          <w:i w:val="false"/>
          <w:color w:val="000000"/>
          <w:sz w:val="28"/>
        </w:rPr>
        <w:t xml:space="preserve">              изучением     изучением профилирующих             изучением </w:t>
      </w:r>
    </w:p>
    <w:p>
      <w:pPr>
        <w:spacing w:after="0"/>
        <w:ind w:left="0"/>
        <w:jc w:val="both"/>
      </w:pPr>
      <w:r>
        <w:rPr>
          <w:rFonts w:ascii="Times New Roman"/>
          <w:b w:val="false"/>
          <w:i w:val="false"/>
          <w:color w:val="000000"/>
          <w:sz w:val="28"/>
        </w:rPr>
        <w:t xml:space="preserve">              казахского    дисциплин.                          казахского </w:t>
      </w:r>
    </w:p>
    <w:p>
      <w:pPr>
        <w:spacing w:after="0"/>
        <w:ind w:left="0"/>
        <w:jc w:val="both"/>
      </w:pPr>
      <w:r>
        <w:rPr>
          <w:rFonts w:ascii="Times New Roman"/>
          <w:b w:val="false"/>
          <w:i w:val="false"/>
          <w:color w:val="000000"/>
          <w:sz w:val="28"/>
        </w:rPr>
        <w:t xml:space="preserve">              языка и       В среднем количество                языка и </w:t>
      </w:r>
    </w:p>
    <w:p>
      <w:pPr>
        <w:spacing w:after="0"/>
        <w:ind w:left="0"/>
        <w:jc w:val="both"/>
      </w:pPr>
      <w:r>
        <w:rPr>
          <w:rFonts w:ascii="Times New Roman"/>
          <w:b w:val="false"/>
          <w:i w:val="false"/>
          <w:color w:val="000000"/>
          <w:sz w:val="28"/>
        </w:rPr>
        <w:t xml:space="preserve">              литературы    учащихся - 370.                     литературы </w:t>
      </w:r>
    </w:p>
    <w:p>
      <w:pPr>
        <w:spacing w:after="0"/>
        <w:ind w:left="0"/>
        <w:jc w:val="both"/>
      </w:pPr>
      <w:r>
        <w:rPr>
          <w:rFonts w:ascii="Times New Roman"/>
          <w:b w:val="false"/>
          <w:i w:val="false"/>
          <w:color w:val="000000"/>
          <w:sz w:val="28"/>
        </w:rPr>
        <w:t xml:space="preserve">          036 Республи-     Проведение учебного        В тече   Республи </w:t>
      </w:r>
    </w:p>
    <w:p>
      <w:pPr>
        <w:spacing w:after="0"/>
        <w:ind w:left="0"/>
        <w:jc w:val="both"/>
      </w:pPr>
      <w:r>
        <w:rPr>
          <w:rFonts w:ascii="Times New Roman"/>
          <w:b w:val="false"/>
          <w:i w:val="false"/>
          <w:color w:val="000000"/>
          <w:sz w:val="28"/>
        </w:rPr>
        <w:t xml:space="preserve">              канская       процесса в соответствии    ние      канская </w:t>
      </w:r>
    </w:p>
    <w:p>
      <w:pPr>
        <w:spacing w:after="0"/>
        <w:ind w:left="0"/>
        <w:jc w:val="both"/>
      </w:pPr>
      <w:r>
        <w:rPr>
          <w:rFonts w:ascii="Times New Roman"/>
          <w:b w:val="false"/>
          <w:i w:val="false"/>
          <w:color w:val="000000"/>
          <w:sz w:val="28"/>
        </w:rPr>
        <w:t xml:space="preserve">              средняя       с Государственными обще-   2002     средняя </w:t>
      </w:r>
    </w:p>
    <w:p>
      <w:pPr>
        <w:spacing w:after="0"/>
        <w:ind w:left="0"/>
        <w:jc w:val="both"/>
      </w:pPr>
      <w:r>
        <w:rPr>
          <w:rFonts w:ascii="Times New Roman"/>
          <w:b w:val="false"/>
          <w:i w:val="false"/>
          <w:color w:val="000000"/>
          <w:sz w:val="28"/>
        </w:rPr>
        <w:t xml:space="preserve">              специализи-   обязательными стандартами  года     специализи- </w:t>
      </w:r>
    </w:p>
    <w:p>
      <w:pPr>
        <w:spacing w:after="0"/>
        <w:ind w:left="0"/>
        <w:jc w:val="both"/>
      </w:pPr>
      <w:r>
        <w:rPr>
          <w:rFonts w:ascii="Times New Roman"/>
          <w:b w:val="false"/>
          <w:i w:val="false"/>
          <w:color w:val="000000"/>
          <w:sz w:val="28"/>
        </w:rPr>
        <w:t xml:space="preserve">              рованная      образования с углубленным           рованная </w:t>
      </w:r>
    </w:p>
    <w:p>
      <w:pPr>
        <w:spacing w:after="0"/>
        <w:ind w:left="0"/>
        <w:jc w:val="both"/>
      </w:pPr>
      <w:r>
        <w:rPr>
          <w:rFonts w:ascii="Times New Roman"/>
          <w:b w:val="false"/>
          <w:i w:val="false"/>
          <w:color w:val="000000"/>
          <w:sz w:val="28"/>
        </w:rPr>
        <w:t xml:space="preserve">              музыкальная   изучением профилирующих             музыкальная </w:t>
      </w:r>
    </w:p>
    <w:p>
      <w:pPr>
        <w:spacing w:after="0"/>
        <w:ind w:left="0"/>
        <w:jc w:val="both"/>
      </w:pPr>
      <w:r>
        <w:rPr>
          <w:rFonts w:ascii="Times New Roman"/>
          <w:b w:val="false"/>
          <w:i w:val="false"/>
          <w:color w:val="000000"/>
          <w:sz w:val="28"/>
        </w:rPr>
        <w:t xml:space="preserve">              школа-        дисциплин.                          школа-ин- </w:t>
      </w:r>
    </w:p>
    <w:p>
      <w:pPr>
        <w:spacing w:after="0"/>
        <w:ind w:left="0"/>
        <w:jc w:val="both"/>
      </w:pPr>
      <w:r>
        <w:rPr>
          <w:rFonts w:ascii="Times New Roman"/>
          <w:b w:val="false"/>
          <w:i w:val="false"/>
          <w:color w:val="000000"/>
          <w:sz w:val="28"/>
        </w:rPr>
        <w:t xml:space="preserve">              интернат для  В среднем количество                тернат для </w:t>
      </w:r>
    </w:p>
    <w:p>
      <w:pPr>
        <w:spacing w:after="0"/>
        <w:ind w:left="0"/>
        <w:jc w:val="both"/>
      </w:pPr>
      <w:r>
        <w:rPr>
          <w:rFonts w:ascii="Times New Roman"/>
          <w:b w:val="false"/>
          <w:i w:val="false"/>
          <w:color w:val="000000"/>
          <w:sz w:val="28"/>
        </w:rPr>
        <w:t xml:space="preserve">              одаренных     учащихся - 481.                     одаренных </w:t>
      </w:r>
    </w:p>
    <w:p>
      <w:pPr>
        <w:spacing w:after="0"/>
        <w:ind w:left="0"/>
        <w:jc w:val="both"/>
      </w:pPr>
      <w:r>
        <w:rPr>
          <w:rFonts w:ascii="Times New Roman"/>
          <w:b w:val="false"/>
          <w:i w:val="false"/>
          <w:color w:val="000000"/>
          <w:sz w:val="28"/>
        </w:rPr>
        <w:t xml:space="preserve">              детей им. К.                                      детей им. </w:t>
      </w:r>
    </w:p>
    <w:p>
      <w:pPr>
        <w:spacing w:after="0"/>
        <w:ind w:left="0"/>
        <w:jc w:val="both"/>
      </w:pPr>
      <w:r>
        <w:rPr>
          <w:rFonts w:ascii="Times New Roman"/>
          <w:b w:val="false"/>
          <w:i w:val="false"/>
          <w:color w:val="000000"/>
          <w:sz w:val="28"/>
        </w:rPr>
        <w:t xml:space="preserve">              Байсеитовой                                       К. Байсеи- </w:t>
      </w:r>
    </w:p>
    <w:p>
      <w:pPr>
        <w:spacing w:after="0"/>
        <w:ind w:left="0"/>
        <w:jc w:val="both"/>
      </w:pPr>
      <w:r>
        <w:rPr>
          <w:rFonts w:ascii="Times New Roman"/>
          <w:b w:val="false"/>
          <w:i w:val="false"/>
          <w:color w:val="000000"/>
          <w:sz w:val="28"/>
        </w:rPr>
        <w:t xml:space="preserve">                                                                товой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и формирование личности с глубокими и прочными знаниями, физически закаленной и способной защищать интересы Республики Казахстан. Развитие у учащихся индивидуальных склонностей, творческих способностей личности и воспитание гражданственности. Подготовка учащихся к республиканским олимпиадам, конкурсам, соревнованиям, к поступлению в высшие учебные заведения. </w:t>
      </w:r>
    </w:p>
    <w:bookmarkStart w:name="z136" w:id="94"/>
    <w:p>
      <w:pPr>
        <w:spacing w:after="0"/>
        <w:ind w:left="0"/>
        <w:jc w:val="both"/>
      </w:pPr>
      <w:r>
        <w:rPr>
          <w:rFonts w:ascii="Times New Roman"/>
          <w:b w:val="false"/>
          <w:i w:val="false"/>
          <w:color w:val="000000"/>
          <w:sz w:val="28"/>
        </w:rPr>
        <w:t xml:space="preserve">
                                              Приложение 37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37" w:id="9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024 "Обеспечение общедоступности информации" </w:t>
      </w:r>
      <w:r>
        <w:br/>
      </w:r>
      <w:r>
        <w:rPr>
          <w:rFonts w:ascii="Times New Roman"/>
          <w:b w:val="false"/>
          <w:i w:val="false"/>
          <w:color w:val="000000"/>
          <w:sz w:val="28"/>
        </w:rPr>
        <w:t>
</w:t>
      </w:r>
      <w:r>
        <w:rPr>
          <w:rFonts w:ascii="Times New Roman"/>
          <w:b/>
          <w:i w:val="false"/>
          <w:color w:val="000000"/>
          <w:sz w:val="28"/>
        </w:rPr>
        <w:t xml:space="preserve">                                на 2002 год </w:t>
      </w:r>
    </w:p>
    <w:bookmarkEnd w:id="95"/>
    <w:bookmarkStart w:name="z138" w:id="96"/>
    <w:p>
      <w:pPr>
        <w:spacing w:after="0"/>
        <w:ind w:left="0"/>
        <w:jc w:val="both"/>
      </w:pPr>
      <w:r>
        <w:rPr>
          <w:rFonts w:ascii="Times New Roman"/>
          <w:b w:val="false"/>
          <w:i w:val="false"/>
          <w:color w:val="000000"/>
          <w:sz w:val="28"/>
        </w:rPr>
        <w:t xml:space="preserve">
      1. Стоимость: 10816 тысяч тенге (десять миллионов восемьсот шестнадцать тысяч тенге). </w:t>
      </w:r>
      <w:r>
        <w:br/>
      </w:r>
      <w:r>
        <w:rPr>
          <w:rFonts w:ascii="Times New Roman"/>
          <w:b w:val="false"/>
          <w:i w:val="false"/>
          <w:color w:val="000000"/>
          <w:sz w:val="28"/>
        </w:rPr>
        <w:t>
      2. Нормативно-правовая основа бюджетной программы: статьи 7, 30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статьи 14, 23 Закона Республики Казахстан от 24 декабря 1996 года </w:t>
      </w:r>
      <w:r>
        <w:rPr>
          <w:rFonts w:ascii="Times New Roman"/>
          <w:b w:val="false"/>
          <w:i w:val="false"/>
          <w:color w:val="000000"/>
          <w:sz w:val="28"/>
        </w:rPr>
        <w:t xml:space="preserve">Z960056_ </w:t>
      </w:r>
      <w:r>
        <w:rPr>
          <w:rFonts w:ascii="Times New Roman"/>
          <w:b w:val="false"/>
          <w:i w:val="false"/>
          <w:color w:val="000000"/>
          <w:sz w:val="28"/>
        </w:rPr>
        <w:t xml:space="preserve"> "О культуре".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условий для максимального раскрытия перед широкими кругами пользователей возможностей. Формирования полного национального фонда документов по педагогике и образованию, активизация информационной деятельности, выполнение функций методического и координационного центра для библиотек системы образования. </w:t>
      </w:r>
      <w:r>
        <w:br/>
      </w:r>
      <w:r>
        <w:rPr>
          <w:rFonts w:ascii="Times New Roman"/>
          <w:b w:val="false"/>
          <w:i w:val="false"/>
          <w:color w:val="000000"/>
          <w:sz w:val="28"/>
        </w:rPr>
        <w:t xml:space="preserve">
      5. Задачи бюджетной программы: пропаганда информации о достижениях отечественной науки, образования, передовом опыте в образовании и воспитании, а также учебной, методической, научно-популярной и художественной литературы. Активное содействие развитию науки и образования республики путем всестороннего информационно-библиографическогои библиотечного обслуживания специалистов. Научно-методическое руководство всеми библиотеками системы образования Республики Казахстан. Участие в научно-исследовательской и научно-методической работе по библиотековедению в республике. </w:t>
      </w:r>
      <w:r>
        <w:br/>
      </w:r>
      <w:r>
        <w:rPr>
          <w:rFonts w:ascii="Times New Roman"/>
          <w:b w:val="false"/>
          <w:i w:val="false"/>
          <w:color w:val="000000"/>
          <w:sz w:val="28"/>
        </w:rPr>
        <w:t xml:space="preserve">
      6. План мероприятий по реализации бюджетной программы: </w:t>
      </w:r>
    </w:p>
    <w:bookmarkEnd w:id="9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024       Обеспечение   Информационно-библиогра-  В тече  Министерство </w:t>
      </w:r>
    </w:p>
    <w:p>
      <w:pPr>
        <w:spacing w:after="0"/>
        <w:ind w:left="0"/>
        <w:jc w:val="both"/>
      </w:pPr>
      <w:r>
        <w:rPr>
          <w:rFonts w:ascii="Times New Roman"/>
          <w:b w:val="false"/>
          <w:i w:val="false"/>
          <w:color w:val="000000"/>
          <w:sz w:val="28"/>
        </w:rPr>
        <w:t xml:space="preserve">              общедоступ-   фическое и библиотечное   ние     образования </w:t>
      </w:r>
    </w:p>
    <w:p>
      <w:pPr>
        <w:spacing w:after="0"/>
        <w:ind w:left="0"/>
        <w:jc w:val="both"/>
      </w:pPr>
      <w:r>
        <w:rPr>
          <w:rFonts w:ascii="Times New Roman"/>
          <w:b w:val="false"/>
          <w:i w:val="false"/>
          <w:color w:val="000000"/>
          <w:sz w:val="28"/>
        </w:rPr>
        <w:t xml:space="preserve">              ности         обслуживание специалис-   2002    и науки </w:t>
      </w:r>
    </w:p>
    <w:p>
      <w:pPr>
        <w:spacing w:after="0"/>
        <w:ind w:left="0"/>
        <w:jc w:val="both"/>
      </w:pPr>
      <w:r>
        <w:rPr>
          <w:rFonts w:ascii="Times New Roman"/>
          <w:b w:val="false"/>
          <w:i w:val="false"/>
          <w:color w:val="000000"/>
          <w:sz w:val="28"/>
        </w:rPr>
        <w:t xml:space="preserve">              информации    тов.                      года    Республики </w:t>
      </w:r>
    </w:p>
    <w:p>
      <w:pPr>
        <w:spacing w:after="0"/>
        <w:ind w:left="0"/>
        <w:jc w:val="both"/>
      </w:pPr>
      <w:r>
        <w:rPr>
          <w:rFonts w:ascii="Times New Roman"/>
          <w:b w:val="false"/>
          <w:i w:val="false"/>
          <w:color w:val="000000"/>
          <w:sz w:val="28"/>
        </w:rPr>
        <w:t xml:space="preserve">          035 Республи-     Содержание учреждения в           Казахстан, </w:t>
      </w:r>
    </w:p>
    <w:p>
      <w:pPr>
        <w:spacing w:after="0"/>
        <w:ind w:left="0"/>
        <w:jc w:val="both"/>
      </w:pPr>
      <w:r>
        <w:rPr>
          <w:rFonts w:ascii="Times New Roman"/>
          <w:b w:val="false"/>
          <w:i w:val="false"/>
          <w:color w:val="000000"/>
          <w:sz w:val="28"/>
        </w:rPr>
        <w:t xml:space="preserve">              канская       пределах утвержденного            Республи </w:t>
      </w:r>
    </w:p>
    <w:p>
      <w:pPr>
        <w:spacing w:after="0"/>
        <w:ind w:left="0"/>
        <w:jc w:val="both"/>
      </w:pPr>
      <w:r>
        <w:rPr>
          <w:rFonts w:ascii="Times New Roman"/>
          <w:b w:val="false"/>
          <w:i w:val="false"/>
          <w:color w:val="000000"/>
          <w:sz w:val="28"/>
        </w:rPr>
        <w:t xml:space="preserve">              научно-       лимита штатной числен-            канская </w:t>
      </w:r>
    </w:p>
    <w:p>
      <w:pPr>
        <w:spacing w:after="0"/>
        <w:ind w:left="0"/>
        <w:jc w:val="both"/>
      </w:pPr>
      <w:r>
        <w:rPr>
          <w:rFonts w:ascii="Times New Roman"/>
          <w:b w:val="false"/>
          <w:i w:val="false"/>
          <w:color w:val="000000"/>
          <w:sz w:val="28"/>
        </w:rPr>
        <w:t xml:space="preserve">              педагогичес-  ности - 37 единиц.                научно- </w:t>
      </w:r>
    </w:p>
    <w:p>
      <w:pPr>
        <w:spacing w:after="0"/>
        <w:ind w:left="0"/>
        <w:jc w:val="both"/>
      </w:pPr>
      <w:r>
        <w:rPr>
          <w:rFonts w:ascii="Times New Roman"/>
          <w:b w:val="false"/>
          <w:i w:val="false"/>
          <w:color w:val="000000"/>
          <w:sz w:val="28"/>
        </w:rPr>
        <w:t xml:space="preserve">              кая           Научно-методическое руко-         педагоги- </w:t>
      </w:r>
    </w:p>
    <w:p>
      <w:pPr>
        <w:spacing w:after="0"/>
        <w:ind w:left="0"/>
        <w:jc w:val="both"/>
      </w:pPr>
      <w:r>
        <w:rPr>
          <w:rFonts w:ascii="Times New Roman"/>
          <w:b w:val="false"/>
          <w:i w:val="false"/>
          <w:color w:val="000000"/>
          <w:sz w:val="28"/>
        </w:rPr>
        <w:t xml:space="preserve">              библиотека    водство всеми библиоте-           ческая </w:t>
      </w:r>
    </w:p>
    <w:p>
      <w:pPr>
        <w:spacing w:after="0"/>
        <w:ind w:left="0"/>
        <w:jc w:val="both"/>
      </w:pPr>
      <w:r>
        <w:rPr>
          <w:rFonts w:ascii="Times New Roman"/>
          <w:b w:val="false"/>
          <w:i w:val="false"/>
          <w:color w:val="000000"/>
          <w:sz w:val="28"/>
        </w:rPr>
        <w:t xml:space="preserve">                            ками системы образования          библиотека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Участие в научно-иссле- </w:t>
      </w:r>
    </w:p>
    <w:p>
      <w:pPr>
        <w:spacing w:after="0"/>
        <w:ind w:left="0"/>
        <w:jc w:val="both"/>
      </w:pPr>
      <w:r>
        <w:rPr>
          <w:rFonts w:ascii="Times New Roman"/>
          <w:b w:val="false"/>
          <w:i w:val="false"/>
          <w:color w:val="000000"/>
          <w:sz w:val="28"/>
        </w:rPr>
        <w:t xml:space="preserve">                            довательской и научно- </w:t>
      </w:r>
    </w:p>
    <w:p>
      <w:pPr>
        <w:spacing w:after="0"/>
        <w:ind w:left="0"/>
        <w:jc w:val="both"/>
      </w:pPr>
      <w:r>
        <w:rPr>
          <w:rFonts w:ascii="Times New Roman"/>
          <w:b w:val="false"/>
          <w:i w:val="false"/>
          <w:color w:val="000000"/>
          <w:sz w:val="28"/>
        </w:rPr>
        <w:t xml:space="preserve">                            методической работе по </w:t>
      </w:r>
    </w:p>
    <w:p>
      <w:pPr>
        <w:spacing w:after="0"/>
        <w:ind w:left="0"/>
        <w:jc w:val="both"/>
      </w:pPr>
      <w:r>
        <w:rPr>
          <w:rFonts w:ascii="Times New Roman"/>
          <w:b w:val="false"/>
          <w:i w:val="false"/>
          <w:color w:val="000000"/>
          <w:sz w:val="28"/>
        </w:rPr>
        <w:t xml:space="preserve">                            библиотековедению в </w:t>
      </w:r>
    </w:p>
    <w:p>
      <w:pPr>
        <w:spacing w:after="0"/>
        <w:ind w:left="0"/>
        <w:jc w:val="both"/>
      </w:pPr>
      <w:r>
        <w:rPr>
          <w:rFonts w:ascii="Times New Roman"/>
          <w:b w:val="false"/>
          <w:i w:val="false"/>
          <w:color w:val="000000"/>
          <w:sz w:val="28"/>
        </w:rPr>
        <w:t xml:space="preserve">                            республике. </w:t>
      </w:r>
    </w:p>
    <w:p>
      <w:pPr>
        <w:spacing w:after="0"/>
        <w:ind w:left="0"/>
        <w:jc w:val="both"/>
      </w:pPr>
      <w:r>
        <w:rPr>
          <w:rFonts w:ascii="Times New Roman"/>
          <w:b w:val="false"/>
          <w:i w:val="false"/>
          <w:color w:val="000000"/>
          <w:sz w:val="28"/>
        </w:rPr>
        <w:t xml:space="preserve">                            Проведение семинаров,     согласно </w:t>
      </w:r>
    </w:p>
    <w:p>
      <w:pPr>
        <w:spacing w:after="0"/>
        <w:ind w:left="0"/>
        <w:jc w:val="both"/>
      </w:pPr>
      <w:r>
        <w:rPr>
          <w:rFonts w:ascii="Times New Roman"/>
          <w:b w:val="false"/>
          <w:i w:val="false"/>
          <w:color w:val="000000"/>
          <w:sz w:val="28"/>
        </w:rPr>
        <w:t xml:space="preserve">                            курсов, лекций, бесед и   утвержден- </w:t>
      </w:r>
    </w:p>
    <w:p>
      <w:pPr>
        <w:spacing w:after="0"/>
        <w:ind w:left="0"/>
        <w:jc w:val="both"/>
      </w:pPr>
      <w:r>
        <w:rPr>
          <w:rFonts w:ascii="Times New Roman"/>
          <w:b w:val="false"/>
          <w:i w:val="false"/>
          <w:color w:val="000000"/>
          <w:sz w:val="28"/>
        </w:rPr>
        <w:t xml:space="preserve">                            практических занятий.     ному </w:t>
      </w:r>
    </w:p>
    <w:p>
      <w:pPr>
        <w:spacing w:after="0"/>
        <w:ind w:left="0"/>
        <w:jc w:val="both"/>
      </w:pPr>
      <w:r>
        <w:rPr>
          <w:rFonts w:ascii="Times New Roman"/>
          <w:b w:val="false"/>
          <w:i w:val="false"/>
          <w:color w:val="000000"/>
          <w:sz w:val="28"/>
        </w:rPr>
        <w:t xml:space="preserve">                                                      плану </w:t>
      </w:r>
    </w:p>
    <w:p>
      <w:pPr>
        <w:spacing w:after="0"/>
        <w:ind w:left="0"/>
        <w:jc w:val="both"/>
      </w:pP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максимальное удовлетворение запросов абонентов. Методическое руководство библиотеками организаций образования (организации курсов, семинаров, практических занятий). </w:t>
      </w:r>
    </w:p>
    <w:bookmarkStart w:name="z140" w:id="97"/>
    <w:p>
      <w:pPr>
        <w:spacing w:after="0"/>
        <w:ind w:left="0"/>
        <w:jc w:val="both"/>
      </w:pPr>
      <w:r>
        <w:rPr>
          <w:rFonts w:ascii="Times New Roman"/>
          <w:b w:val="false"/>
          <w:i w:val="false"/>
          <w:color w:val="000000"/>
          <w:sz w:val="28"/>
        </w:rPr>
        <w:t xml:space="preserve">
                                              Приложение 38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97"/>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41" w:id="98"/>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037 "Прикладные научные исследования в </w:t>
      </w:r>
      <w:r>
        <w:br/>
      </w:r>
      <w:r>
        <w:rPr>
          <w:rFonts w:ascii="Times New Roman"/>
          <w:b w:val="false"/>
          <w:i w:val="false"/>
          <w:color w:val="000000"/>
          <w:sz w:val="28"/>
        </w:rPr>
        <w:t>
</w:t>
      </w:r>
      <w:r>
        <w:rPr>
          <w:rFonts w:ascii="Times New Roman"/>
          <w:b/>
          <w:i w:val="false"/>
          <w:color w:val="000000"/>
          <w:sz w:val="28"/>
        </w:rPr>
        <w:t xml:space="preserve">                      области образования" на 2002 год </w:t>
      </w:r>
    </w:p>
    <w:bookmarkEnd w:id="98"/>
    <w:bookmarkStart w:name="z142" w:id="99"/>
    <w:p>
      <w:pPr>
        <w:spacing w:after="0"/>
        <w:ind w:left="0"/>
        <w:jc w:val="both"/>
      </w:pPr>
      <w:r>
        <w:rPr>
          <w:rFonts w:ascii="Times New Roman"/>
          <w:b w:val="false"/>
          <w:i w:val="false"/>
          <w:color w:val="000000"/>
          <w:sz w:val="28"/>
        </w:rPr>
        <w:t xml:space="preserve">
      1. Стоимость: 32975 тысяч тенге (тридцать два миллиона девяносто семьдесят пять тысяч тенге). </w:t>
      </w:r>
      <w:r>
        <w:br/>
      </w:r>
      <w:r>
        <w:rPr>
          <w:rFonts w:ascii="Times New Roman"/>
          <w:b w:val="false"/>
          <w:i w:val="false"/>
          <w:color w:val="000000"/>
          <w:sz w:val="28"/>
        </w:rPr>
        <w:t xml:space="preserve">
      2. Нормативно-правовая основа бюджетной программы: статья 9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теоретико-методологических основ совершенствования системы образования, разработка научно-педагогического обеспечения, научное и научно-методическое сопровождение процесса реформирования, поддержки и функционирования развития среднего общего, начального профессионального, среднего профессионального, высшего профессионального образования, сохранение и развитие продуктивного ядра педагогической науки, повышение ее роли в социально-экономическом развитии республики. </w:t>
      </w:r>
      <w:r>
        <w:br/>
      </w:r>
      <w:r>
        <w:rPr>
          <w:rFonts w:ascii="Times New Roman"/>
          <w:b w:val="false"/>
          <w:i w:val="false"/>
          <w:color w:val="000000"/>
          <w:sz w:val="28"/>
        </w:rPr>
        <w:t xml:space="preserve">
      5. Задачи бюджетной программы: научно-методическое сопровождение в процессе реформирования, поддержки и функционирования среднего, профессионального и высшего образования, сохранение и развитие продуктивного ядра педагогической науки, повышение ее роли в социально-экономическом развитии Республики, образовательная и молодежная политика в свете послания Президента Н.А. Назарбаева "Казахстан-2030". </w:t>
      </w:r>
      <w:r>
        <w:br/>
      </w:r>
      <w:r>
        <w:rPr>
          <w:rFonts w:ascii="Times New Roman"/>
          <w:b w:val="false"/>
          <w:i w:val="false"/>
          <w:color w:val="000000"/>
          <w:sz w:val="28"/>
        </w:rPr>
        <w:t xml:space="preserve">
      6. План мероприятий по реализации бюджетной программы: </w:t>
      </w:r>
    </w:p>
    <w:bookmarkEnd w:id="99"/>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037   000  Прикладные   Программы: 01 - Научно-   В тече- Министерство </w:t>
      </w:r>
    </w:p>
    <w:p>
      <w:pPr>
        <w:spacing w:after="0"/>
        <w:ind w:left="0"/>
        <w:jc w:val="both"/>
      </w:pPr>
      <w:r>
        <w:rPr>
          <w:rFonts w:ascii="Times New Roman"/>
          <w:b w:val="false"/>
          <w:i w:val="false"/>
          <w:color w:val="000000"/>
          <w:sz w:val="28"/>
        </w:rPr>
        <w:t xml:space="preserve">               научные      методические основы       ние     образования </w:t>
      </w:r>
    </w:p>
    <w:p>
      <w:pPr>
        <w:spacing w:after="0"/>
        <w:ind w:left="0"/>
        <w:jc w:val="both"/>
      </w:pPr>
      <w:r>
        <w:rPr>
          <w:rFonts w:ascii="Times New Roman"/>
          <w:b w:val="false"/>
          <w:i w:val="false"/>
          <w:color w:val="000000"/>
          <w:sz w:val="28"/>
        </w:rPr>
        <w:t xml:space="preserve">               исследова-   совершенствования содер-  2002    и науки </w:t>
      </w:r>
    </w:p>
    <w:p>
      <w:pPr>
        <w:spacing w:after="0"/>
        <w:ind w:left="0"/>
        <w:jc w:val="both"/>
      </w:pPr>
      <w:r>
        <w:rPr>
          <w:rFonts w:ascii="Times New Roman"/>
          <w:b w:val="false"/>
          <w:i w:val="false"/>
          <w:color w:val="000000"/>
          <w:sz w:val="28"/>
        </w:rPr>
        <w:t xml:space="preserve">               ния в        жания общего образо-      года    Республики </w:t>
      </w:r>
    </w:p>
    <w:p>
      <w:pPr>
        <w:spacing w:after="0"/>
        <w:ind w:left="0"/>
        <w:jc w:val="both"/>
      </w:pPr>
      <w:r>
        <w:rPr>
          <w:rFonts w:ascii="Times New Roman"/>
          <w:b w:val="false"/>
          <w:i w:val="false"/>
          <w:color w:val="000000"/>
          <w:sz w:val="28"/>
        </w:rPr>
        <w:t xml:space="preserve">               области      вания Республики                  Казахстан </w:t>
      </w:r>
    </w:p>
    <w:p>
      <w:pPr>
        <w:spacing w:after="0"/>
        <w:ind w:left="0"/>
        <w:jc w:val="both"/>
      </w:pPr>
      <w:r>
        <w:rPr>
          <w:rFonts w:ascii="Times New Roman"/>
          <w:b w:val="false"/>
          <w:i w:val="false"/>
          <w:color w:val="000000"/>
          <w:sz w:val="28"/>
        </w:rPr>
        <w:t xml:space="preserve">               образования  Казахстан: </w:t>
      </w:r>
    </w:p>
    <w:p>
      <w:pPr>
        <w:spacing w:after="0"/>
        <w:ind w:left="0"/>
        <w:jc w:val="both"/>
      </w:pPr>
      <w:r>
        <w:rPr>
          <w:rFonts w:ascii="Times New Roman"/>
          <w:b w:val="false"/>
          <w:i w:val="false"/>
          <w:color w:val="000000"/>
          <w:sz w:val="28"/>
        </w:rPr>
        <w:t xml:space="preserve">                            - Разработка концептуаль- </w:t>
      </w:r>
    </w:p>
    <w:p>
      <w:pPr>
        <w:spacing w:after="0"/>
        <w:ind w:left="0"/>
        <w:jc w:val="both"/>
      </w:pPr>
      <w:r>
        <w:rPr>
          <w:rFonts w:ascii="Times New Roman"/>
          <w:b w:val="false"/>
          <w:i w:val="false"/>
          <w:color w:val="000000"/>
          <w:sz w:val="28"/>
        </w:rPr>
        <w:t xml:space="preserve">                            ных основ развития мало- </w:t>
      </w:r>
    </w:p>
    <w:p>
      <w:pPr>
        <w:spacing w:after="0"/>
        <w:ind w:left="0"/>
        <w:jc w:val="both"/>
      </w:pPr>
      <w:r>
        <w:rPr>
          <w:rFonts w:ascii="Times New Roman"/>
          <w:b w:val="false"/>
          <w:i w:val="false"/>
          <w:color w:val="000000"/>
          <w:sz w:val="28"/>
        </w:rPr>
        <w:t xml:space="preserve">                            комплектных школ Респуб- </w:t>
      </w:r>
    </w:p>
    <w:p>
      <w:pPr>
        <w:spacing w:after="0"/>
        <w:ind w:left="0"/>
        <w:jc w:val="both"/>
      </w:pPr>
      <w:r>
        <w:rPr>
          <w:rFonts w:ascii="Times New Roman"/>
          <w:b w:val="false"/>
          <w:i w:val="false"/>
          <w:color w:val="000000"/>
          <w:sz w:val="28"/>
        </w:rPr>
        <w:t xml:space="preserve">                            лики Казахстан (основные </w:t>
      </w:r>
    </w:p>
    <w:p>
      <w:pPr>
        <w:spacing w:after="0"/>
        <w:ind w:left="0"/>
        <w:jc w:val="both"/>
      </w:pPr>
      <w:r>
        <w:rPr>
          <w:rFonts w:ascii="Times New Roman"/>
          <w:b w:val="false"/>
          <w:i w:val="false"/>
          <w:color w:val="000000"/>
          <w:sz w:val="28"/>
        </w:rPr>
        <w:t xml:space="preserve">                            направления совершенство- </w:t>
      </w:r>
    </w:p>
    <w:p>
      <w:pPr>
        <w:spacing w:after="0"/>
        <w:ind w:left="0"/>
        <w:jc w:val="both"/>
      </w:pPr>
      <w:r>
        <w:rPr>
          <w:rFonts w:ascii="Times New Roman"/>
          <w:b w:val="false"/>
          <w:i w:val="false"/>
          <w:color w:val="000000"/>
          <w:sz w:val="28"/>
        </w:rPr>
        <w:t xml:space="preserve">                            вания образовательного </w:t>
      </w:r>
    </w:p>
    <w:p>
      <w:pPr>
        <w:spacing w:after="0"/>
        <w:ind w:left="0"/>
        <w:jc w:val="both"/>
      </w:pPr>
      <w:r>
        <w:rPr>
          <w:rFonts w:ascii="Times New Roman"/>
          <w:b w:val="false"/>
          <w:i w:val="false"/>
          <w:color w:val="000000"/>
          <w:sz w:val="28"/>
        </w:rPr>
        <w:t xml:space="preserve">                            процесса в малокомплектной </w:t>
      </w:r>
    </w:p>
    <w:p>
      <w:pPr>
        <w:spacing w:after="0"/>
        <w:ind w:left="0"/>
        <w:jc w:val="both"/>
      </w:pPr>
      <w:r>
        <w:rPr>
          <w:rFonts w:ascii="Times New Roman"/>
          <w:b w:val="false"/>
          <w:i w:val="false"/>
          <w:color w:val="000000"/>
          <w:sz w:val="28"/>
        </w:rPr>
        <w:t xml:space="preserve">                            школе, инновационные </w:t>
      </w:r>
    </w:p>
    <w:p>
      <w:pPr>
        <w:spacing w:after="0"/>
        <w:ind w:left="0"/>
        <w:jc w:val="both"/>
      </w:pPr>
      <w:r>
        <w:rPr>
          <w:rFonts w:ascii="Times New Roman"/>
          <w:b w:val="false"/>
          <w:i w:val="false"/>
          <w:color w:val="000000"/>
          <w:sz w:val="28"/>
        </w:rPr>
        <w:t xml:space="preserve">                            процессы, рекомендации по </w:t>
      </w:r>
    </w:p>
    <w:p>
      <w:pPr>
        <w:spacing w:after="0"/>
        <w:ind w:left="0"/>
        <w:jc w:val="both"/>
      </w:pPr>
      <w:r>
        <w:rPr>
          <w:rFonts w:ascii="Times New Roman"/>
          <w:b w:val="false"/>
          <w:i w:val="false"/>
          <w:color w:val="000000"/>
          <w:sz w:val="28"/>
        </w:rPr>
        <w:t xml:space="preserve">                            использованию новых тех- </w:t>
      </w:r>
    </w:p>
    <w:p>
      <w:pPr>
        <w:spacing w:after="0"/>
        <w:ind w:left="0"/>
        <w:jc w:val="both"/>
      </w:pPr>
      <w:r>
        <w:rPr>
          <w:rFonts w:ascii="Times New Roman"/>
          <w:b w:val="false"/>
          <w:i w:val="false"/>
          <w:color w:val="000000"/>
          <w:sz w:val="28"/>
        </w:rPr>
        <w:t xml:space="preserve">                            нологий обучения в мало- </w:t>
      </w:r>
    </w:p>
    <w:p>
      <w:pPr>
        <w:spacing w:after="0"/>
        <w:ind w:left="0"/>
        <w:jc w:val="both"/>
      </w:pPr>
      <w:r>
        <w:rPr>
          <w:rFonts w:ascii="Times New Roman"/>
          <w:b w:val="false"/>
          <w:i w:val="false"/>
          <w:color w:val="000000"/>
          <w:sz w:val="28"/>
        </w:rPr>
        <w:t xml:space="preserve">                            комплектной школе), </w:t>
      </w:r>
    </w:p>
    <w:p>
      <w:pPr>
        <w:spacing w:after="0"/>
        <w:ind w:left="0"/>
        <w:jc w:val="both"/>
      </w:pPr>
      <w:r>
        <w:rPr>
          <w:rFonts w:ascii="Times New Roman"/>
          <w:b w:val="false"/>
          <w:i w:val="false"/>
          <w:color w:val="000000"/>
          <w:sz w:val="28"/>
        </w:rPr>
        <w:t xml:space="preserve">                            - определение дидактичес- </w:t>
      </w:r>
    </w:p>
    <w:p>
      <w:pPr>
        <w:spacing w:after="0"/>
        <w:ind w:left="0"/>
        <w:jc w:val="both"/>
      </w:pPr>
      <w:r>
        <w:rPr>
          <w:rFonts w:ascii="Times New Roman"/>
          <w:b w:val="false"/>
          <w:i w:val="false"/>
          <w:color w:val="000000"/>
          <w:sz w:val="28"/>
        </w:rPr>
        <w:t xml:space="preserve">                            ких условий организаций </w:t>
      </w:r>
    </w:p>
    <w:p>
      <w:pPr>
        <w:spacing w:after="0"/>
        <w:ind w:left="0"/>
        <w:jc w:val="both"/>
      </w:pPr>
      <w:r>
        <w:rPr>
          <w:rFonts w:ascii="Times New Roman"/>
          <w:b w:val="false"/>
          <w:i w:val="false"/>
          <w:color w:val="000000"/>
          <w:sz w:val="28"/>
        </w:rPr>
        <w:t xml:space="preserve">                            образовательного процесса </w:t>
      </w:r>
    </w:p>
    <w:p>
      <w:pPr>
        <w:spacing w:after="0"/>
        <w:ind w:left="0"/>
        <w:jc w:val="both"/>
      </w:pPr>
      <w:r>
        <w:rPr>
          <w:rFonts w:ascii="Times New Roman"/>
          <w:b w:val="false"/>
          <w:i w:val="false"/>
          <w:color w:val="000000"/>
          <w:sz w:val="28"/>
        </w:rPr>
        <w:t xml:space="preserve">                            в условиях вариативной </w:t>
      </w:r>
    </w:p>
    <w:p>
      <w:pPr>
        <w:spacing w:after="0"/>
        <w:ind w:left="0"/>
        <w:jc w:val="both"/>
      </w:pPr>
      <w:r>
        <w:rPr>
          <w:rFonts w:ascii="Times New Roman"/>
          <w:b w:val="false"/>
          <w:i w:val="false"/>
          <w:color w:val="000000"/>
          <w:sz w:val="28"/>
        </w:rPr>
        <w:t xml:space="preserve">                            подготовки учащихся (ба- </w:t>
      </w:r>
    </w:p>
    <w:p>
      <w:pPr>
        <w:spacing w:after="0"/>
        <w:ind w:left="0"/>
        <w:jc w:val="both"/>
      </w:pPr>
      <w:r>
        <w:rPr>
          <w:rFonts w:ascii="Times New Roman"/>
          <w:b w:val="false"/>
          <w:i w:val="false"/>
          <w:color w:val="000000"/>
          <w:sz w:val="28"/>
        </w:rPr>
        <w:t xml:space="preserve">                            зисные и типовые учебные </w:t>
      </w:r>
    </w:p>
    <w:p>
      <w:pPr>
        <w:spacing w:after="0"/>
        <w:ind w:left="0"/>
        <w:jc w:val="both"/>
      </w:pPr>
      <w:r>
        <w:rPr>
          <w:rFonts w:ascii="Times New Roman"/>
          <w:b w:val="false"/>
          <w:i w:val="false"/>
          <w:color w:val="000000"/>
          <w:sz w:val="28"/>
        </w:rPr>
        <w:t xml:space="preserve">                            планы для разных типов </w:t>
      </w:r>
    </w:p>
    <w:p>
      <w:pPr>
        <w:spacing w:after="0"/>
        <w:ind w:left="0"/>
        <w:jc w:val="both"/>
      </w:pPr>
      <w:r>
        <w:rPr>
          <w:rFonts w:ascii="Times New Roman"/>
          <w:b w:val="false"/>
          <w:i w:val="false"/>
          <w:color w:val="000000"/>
          <w:sz w:val="28"/>
        </w:rPr>
        <w:t xml:space="preserve">                            образовательных учрежде- </w:t>
      </w:r>
    </w:p>
    <w:p>
      <w:pPr>
        <w:spacing w:after="0"/>
        <w:ind w:left="0"/>
        <w:jc w:val="both"/>
      </w:pPr>
      <w:r>
        <w:rPr>
          <w:rFonts w:ascii="Times New Roman"/>
          <w:b w:val="false"/>
          <w:i w:val="false"/>
          <w:color w:val="000000"/>
          <w:sz w:val="28"/>
        </w:rPr>
        <w:t xml:space="preserve">                            ний), общее положение Го- </w:t>
      </w:r>
    </w:p>
    <w:p>
      <w:pPr>
        <w:spacing w:after="0"/>
        <w:ind w:left="0"/>
        <w:jc w:val="both"/>
      </w:pPr>
      <w:r>
        <w:rPr>
          <w:rFonts w:ascii="Times New Roman"/>
          <w:b w:val="false"/>
          <w:i w:val="false"/>
          <w:color w:val="000000"/>
          <w:sz w:val="28"/>
        </w:rPr>
        <w:t xml:space="preserve">                            сударственного общеобяза- </w:t>
      </w:r>
    </w:p>
    <w:p>
      <w:pPr>
        <w:spacing w:after="0"/>
        <w:ind w:left="0"/>
        <w:jc w:val="both"/>
      </w:pPr>
      <w:r>
        <w:rPr>
          <w:rFonts w:ascii="Times New Roman"/>
          <w:b w:val="false"/>
          <w:i w:val="false"/>
          <w:color w:val="000000"/>
          <w:sz w:val="28"/>
        </w:rPr>
        <w:t xml:space="preserve">                            тельного стандарта общего </w:t>
      </w:r>
    </w:p>
    <w:p>
      <w:pPr>
        <w:spacing w:after="0"/>
        <w:ind w:left="0"/>
        <w:jc w:val="both"/>
      </w:pPr>
      <w:r>
        <w:rPr>
          <w:rFonts w:ascii="Times New Roman"/>
          <w:b w:val="false"/>
          <w:i w:val="false"/>
          <w:color w:val="000000"/>
          <w:sz w:val="28"/>
        </w:rPr>
        <w:t xml:space="preserve">                            образования, обоснование </w:t>
      </w:r>
    </w:p>
    <w:p>
      <w:pPr>
        <w:spacing w:after="0"/>
        <w:ind w:left="0"/>
        <w:jc w:val="both"/>
      </w:pPr>
      <w:r>
        <w:rPr>
          <w:rFonts w:ascii="Times New Roman"/>
          <w:b w:val="false"/>
          <w:i w:val="false"/>
          <w:color w:val="000000"/>
          <w:sz w:val="28"/>
        </w:rPr>
        <w:t xml:space="preserve">                            интегрирования содержания  </w:t>
      </w:r>
    </w:p>
    <w:p>
      <w:pPr>
        <w:spacing w:after="0"/>
        <w:ind w:left="0"/>
        <w:jc w:val="both"/>
      </w:pPr>
      <w:r>
        <w:rPr>
          <w:rFonts w:ascii="Times New Roman"/>
          <w:b w:val="false"/>
          <w:i w:val="false"/>
          <w:color w:val="000000"/>
          <w:sz w:val="28"/>
        </w:rPr>
        <w:t xml:space="preserve">                            непрофилирующих предметов), </w:t>
      </w:r>
    </w:p>
    <w:p>
      <w:pPr>
        <w:spacing w:after="0"/>
        <w:ind w:left="0"/>
        <w:jc w:val="both"/>
      </w:pPr>
      <w:r>
        <w:rPr>
          <w:rFonts w:ascii="Times New Roman"/>
          <w:b w:val="false"/>
          <w:i w:val="false"/>
          <w:color w:val="000000"/>
          <w:sz w:val="28"/>
        </w:rPr>
        <w:t xml:space="preserve">                            - разработка научно-мето- </w:t>
      </w:r>
    </w:p>
    <w:p>
      <w:pPr>
        <w:spacing w:after="0"/>
        <w:ind w:left="0"/>
        <w:jc w:val="both"/>
      </w:pPr>
      <w:r>
        <w:rPr>
          <w:rFonts w:ascii="Times New Roman"/>
          <w:b w:val="false"/>
          <w:i w:val="false"/>
          <w:color w:val="000000"/>
          <w:sz w:val="28"/>
        </w:rPr>
        <w:t xml:space="preserve">                            дических основ развития </w:t>
      </w:r>
    </w:p>
    <w:p>
      <w:pPr>
        <w:spacing w:after="0"/>
        <w:ind w:left="0"/>
        <w:jc w:val="both"/>
      </w:pPr>
      <w:r>
        <w:rPr>
          <w:rFonts w:ascii="Times New Roman"/>
          <w:b w:val="false"/>
          <w:i w:val="false"/>
          <w:color w:val="000000"/>
          <w:sz w:val="28"/>
        </w:rPr>
        <w:t xml:space="preserve">                            культурных ценностей в ка- </w:t>
      </w:r>
    </w:p>
    <w:p>
      <w:pPr>
        <w:spacing w:after="0"/>
        <w:ind w:left="0"/>
        <w:jc w:val="both"/>
      </w:pPr>
      <w:r>
        <w:rPr>
          <w:rFonts w:ascii="Times New Roman"/>
          <w:b w:val="false"/>
          <w:i w:val="false"/>
          <w:color w:val="000000"/>
          <w:sz w:val="28"/>
        </w:rPr>
        <w:t xml:space="preserve">                            захской семье, </w:t>
      </w:r>
    </w:p>
    <w:p>
      <w:pPr>
        <w:spacing w:after="0"/>
        <w:ind w:left="0"/>
        <w:jc w:val="both"/>
      </w:pPr>
      <w:r>
        <w:rPr>
          <w:rFonts w:ascii="Times New Roman"/>
          <w:b w:val="false"/>
          <w:i w:val="false"/>
          <w:color w:val="000000"/>
          <w:sz w:val="28"/>
        </w:rPr>
        <w:t xml:space="preserve">                            - совершенствование стан- </w:t>
      </w:r>
    </w:p>
    <w:p>
      <w:pPr>
        <w:spacing w:after="0"/>
        <w:ind w:left="0"/>
        <w:jc w:val="both"/>
      </w:pPr>
      <w:r>
        <w:rPr>
          <w:rFonts w:ascii="Times New Roman"/>
          <w:b w:val="false"/>
          <w:i w:val="false"/>
          <w:color w:val="000000"/>
          <w:sz w:val="28"/>
        </w:rPr>
        <w:t xml:space="preserve">                            дартов дошкольного воспи- </w:t>
      </w:r>
    </w:p>
    <w:p>
      <w:pPr>
        <w:spacing w:after="0"/>
        <w:ind w:left="0"/>
        <w:jc w:val="both"/>
      </w:pPr>
      <w:r>
        <w:rPr>
          <w:rFonts w:ascii="Times New Roman"/>
          <w:b w:val="false"/>
          <w:i w:val="false"/>
          <w:color w:val="000000"/>
          <w:sz w:val="28"/>
        </w:rPr>
        <w:t xml:space="preserve">                            тания и образования, </w:t>
      </w:r>
    </w:p>
    <w:p>
      <w:pPr>
        <w:spacing w:after="0"/>
        <w:ind w:left="0"/>
        <w:jc w:val="both"/>
      </w:pPr>
      <w:r>
        <w:rPr>
          <w:rFonts w:ascii="Times New Roman"/>
          <w:b w:val="false"/>
          <w:i w:val="false"/>
          <w:color w:val="000000"/>
          <w:sz w:val="28"/>
        </w:rPr>
        <w:t xml:space="preserve">                            учебных предметов началь- </w:t>
      </w:r>
    </w:p>
    <w:p>
      <w:pPr>
        <w:spacing w:after="0"/>
        <w:ind w:left="0"/>
        <w:jc w:val="both"/>
      </w:pPr>
      <w:r>
        <w:rPr>
          <w:rFonts w:ascii="Times New Roman"/>
          <w:b w:val="false"/>
          <w:i w:val="false"/>
          <w:color w:val="000000"/>
          <w:sz w:val="28"/>
        </w:rPr>
        <w:t xml:space="preserve">                            ной, основной и старшей </w:t>
      </w:r>
    </w:p>
    <w:p>
      <w:pPr>
        <w:spacing w:after="0"/>
        <w:ind w:left="0"/>
        <w:jc w:val="both"/>
      </w:pPr>
      <w:r>
        <w:rPr>
          <w:rFonts w:ascii="Times New Roman"/>
          <w:b w:val="false"/>
          <w:i w:val="false"/>
          <w:color w:val="000000"/>
          <w:sz w:val="28"/>
        </w:rPr>
        <w:t xml:space="preserve">                            ступени школы, </w:t>
      </w:r>
    </w:p>
    <w:p>
      <w:pPr>
        <w:spacing w:after="0"/>
        <w:ind w:left="0"/>
        <w:jc w:val="both"/>
      </w:pPr>
      <w:r>
        <w:rPr>
          <w:rFonts w:ascii="Times New Roman"/>
          <w:b w:val="false"/>
          <w:i w:val="false"/>
          <w:color w:val="000000"/>
          <w:sz w:val="28"/>
        </w:rPr>
        <w:t xml:space="preserve">                            - разработка научно-педа- </w:t>
      </w:r>
    </w:p>
    <w:p>
      <w:pPr>
        <w:spacing w:after="0"/>
        <w:ind w:left="0"/>
        <w:jc w:val="both"/>
      </w:pPr>
      <w:r>
        <w:rPr>
          <w:rFonts w:ascii="Times New Roman"/>
          <w:b w:val="false"/>
          <w:i w:val="false"/>
          <w:color w:val="000000"/>
          <w:sz w:val="28"/>
        </w:rPr>
        <w:t xml:space="preserve">                            гогических основ развития </w:t>
      </w:r>
    </w:p>
    <w:p>
      <w:pPr>
        <w:spacing w:after="0"/>
        <w:ind w:left="0"/>
        <w:jc w:val="both"/>
      </w:pPr>
      <w:r>
        <w:rPr>
          <w:rFonts w:ascii="Times New Roman"/>
          <w:b w:val="false"/>
          <w:i w:val="false"/>
          <w:color w:val="000000"/>
          <w:sz w:val="28"/>
        </w:rPr>
        <w:t xml:space="preserve">                            познавательной активности </w:t>
      </w:r>
    </w:p>
    <w:p>
      <w:pPr>
        <w:spacing w:after="0"/>
        <w:ind w:left="0"/>
        <w:jc w:val="both"/>
      </w:pPr>
      <w:r>
        <w:rPr>
          <w:rFonts w:ascii="Times New Roman"/>
          <w:b w:val="false"/>
          <w:i w:val="false"/>
          <w:color w:val="000000"/>
          <w:sz w:val="28"/>
        </w:rPr>
        <w:t xml:space="preserve">                            и творческих способностей </w:t>
      </w:r>
    </w:p>
    <w:p>
      <w:pPr>
        <w:spacing w:after="0"/>
        <w:ind w:left="0"/>
        <w:jc w:val="both"/>
      </w:pPr>
      <w:r>
        <w:rPr>
          <w:rFonts w:ascii="Times New Roman"/>
          <w:b w:val="false"/>
          <w:i w:val="false"/>
          <w:color w:val="000000"/>
          <w:sz w:val="28"/>
        </w:rPr>
        <w:t xml:space="preserve">                            детей дошкольных организаций, </w:t>
      </w:r>
    </w:p>
    <w:p>
      <w:pPr>
        <w:spacing w:after="0"/>
        <w:ind w:left="0"/>
        <w:jc w:val="both"/>
      </w:pPr>
      <w:r>
        <w:rPr>
          <w:rFonts w:ascii="Times New Roman"/>
          <w:b w:val="false"/>
          <w:i w:val="false"/>
          <w:color w:val="000000"/>
          <w:sz w:val="28"/>
        </w:rPr>
        <w:t xml:space="preserve">                            - определение совокупности </w:t>
      </w:r>
    </w:p>
    <w:p>
      <w:pPr>
        <w:spacing w:after="0"/>
        <w:ind w:left="0"/>
        <w:jc w:val="both"/>
      </w:pPr>
      <w:r>
        <w:rPr>
          <w:rFonts w:ascii="Times New Roman"/>
          <w:b w:val="false"/>
          <w:i w:val="false"/>
          <w:color w:val="000000"/>
          <w:sz w:val="28"/>
        </w:rPr>
        <w:t xml:space="preserve">                            требований к учебно-мето- </w:t>
      </w:r>
    </w:p>
    <w:p>
      <w:pPr>
        <w:spacing w:after="0"/>
        <w:ind w:left="0"/>
        <w:jc w:val="both"/>
      </w:pPr>
      <w:r>
        <w:rPr>
          <w:rFonts w:ascii="Times New Roman"/>
          <w:b w:val="false"/>
          <w:i w:val="false"/>
          <w:color w:val="000000"/>
          <w:sz w:val="28"/>
        </w:rPr>
        <w:t xml:space="preserve">                            дическим комплексам по </w:t>
      </w:r>
    </w:p>
    <w:p>
      <w:pPr>
        <w:spacing w:after="0"/>
        <w:ind w:left="0"/>
        <w:jc w:val="both"/>
      </w:pPr>
      <w:r>
        <w:rPr>
          <w:rFonts w:ascii="Times New Roman"/>
          <w:b w:val="false"/>
          <w:i w:val="false"/>
          <w:color w:val="000000"/>
          <w:sz w:val="28"/>
        </w:rPr>
        <w:t xml:space="preserve">                            учебным предметам общеоб- </w:t>
      </w:r>
    </w:p>
    <w:p>
      <w:pPr>
        <w:spacing w:after="0"/>
        <w:ind w:left="0"/>
        <w:jc w:val="both"/>
      </w:pPr>
      <w:r>
        <w:rPr>
          <w:rFonts w:ascii="Times New Roman"/>
          <w:b w:val="false"/>
          <w:i w:val="false"/>
          <w:color w:val="000000"/>
          <w:sz w:val="28"/>
        </w:rPr>
        <w:t xml:space="preserve">                            разовательных школ, </w:t>
      </w:r>
    </w:p>
    <w:p>
      <w:pPr>
        <w:spacing w:after="0"/>
        <w:ind w:left="0"/>
        <w:jc w:val="both"/>
      </w:pPr>
      <w:r>
        <w:rPr>
          <w:rFonts w:ascii="Times New Roman"/>
          <w:b w:val="false"/>
          <w:i w:val="false"/>
          <w:color w:val="000000"/>
          <w:sz w:val="28"/>
        </w:rPr>
        <w:t xml:space="preserve">                            - определение условий </w:t>
      </w:r>
    </w:p>
    <w:p>
      <w:pPr>
        <w:spacing w:after="0"/>
        <w:ind w:left="0"/>
        <w:jc w:val="both"/>
      </w:pPr>
      <w:r>
        <w:rPr>
          <w:rFonts w:ascii="Times New Roman"/>
          <w:b w:val="false"/>
          <w:i w:val="false"/>
          <w:color w:val="000000"/>
          <w:sz w:val="28"/>
        </w:rPr>
        <w:t xml:space="preserve">                            процессуального воплощения </w:t>
      </w:r>
    </w:p>
    <w:p>
      <w:pPr>
        <w:spacing w:after="0"/>
        <w:ind w:left="0"/>
        <w:jc w:val="both"/>
      </w:pPr>
      <w:r>
        <w:rPr>
          <w:rFonts w:ascii="Times New Roman"/>
          <w:b w:val="false"/>
          <w:i w:val="false"/>
          <w:color w:val="000000"/>
          <w:sz w:val="28"/>
        </w:rPr>
        <w:t xml:space="preserve">                            новой методической системы </w:t>
      </w:r>
    </w:p>
    <w:p>
      <w:pPr>
        <w:spacing w:after="0"/>
        <w:ind w:left="0"/>
        <w:jc w:val="both"/>
      </w:pPr>
      <w:r>
        <w:rPr>
          <w:rFonts w:ascii="Times New Roman"/>
          <w:b w:val="false"/>
          <w:i w:val="false"/>
          <w:color w:val="000000"/>
          <w:sz w:val="28"/>
        </w:rPr>
        <w:t xml:space="preserve">                            обучения учебных предметов </w:t>
      </w:r>
    </w:p>
    <w:p>
      <w:pPr>
        <w:spacing w:after="0"/>
        <w:ind w:left="0"/>
        <w:jc w:val="both"/>
      </w:pPr>
      <w:r>
        <w:rPr>
          <w:rFonts w:ascii="Times New Roman"/>
          <w:b w:val="false"/>
          <w:i w:val="false"/>
          <w:color w:val="000000"/>
          <w:sz w:val="28"/>
        </w:rPr>
        <w:t xml:space="preserve">                            (методы, формы, средства </w:t>
      </w:r>
    </w:p>
    <w:p>
      <w:pPr>
        <w:spacing w:after="0"/>
        <w:ind w:left="0"/>
        <w:jc w:val="both"/>
      </w:pPr>
      <w:r>
        <w:rPr>
          <w:rFonts w:ascii="Times New Roman"/>
          <w:b w:val="false"/>
          <w:i w:val="false"/>
          <w:color w:val="000000"/>
          <w:sz w:val="28"/>
        </w:rPr>
        <w:t xml:space="preserve">                            организации усвоения содер- </w:t>
      </w:r>
    </w:p>
    <w:p>
      <w:pPr>
        <w:spacing w:after="0"/>
        <w:ind w:left="0"/>
        <w:jc w:val="both"/>
      </w:pPr>
      <w:r>
        <w:rPr>
          <w:rFonts w:ascii="Times New Roman"/>
          <w:b w:val="false"/>
          <w:i w:val="false"/>
          <w:color w:val="000000"/>
          <w:sz w:val="28"/>
        </w:rPr>
        <w:t xml:space="preserve">                            жания частных предметов), </w:t>
      </w:r>
    </w:p>
    <w:p>
      <w:pPr>
        <w:spacing w:after="0"/>
        <w:ind w:left="0"/>
        <w:jc w:val="both"/>
      </w:pPr>
      <w:r>
        <w:rPr>
          <w:rFonts w:ascii="Times New Roman"/>
          <w:b w:val="false"/>
          <w:i w:val="false"/>
          <w:color w:val="000000"/>
          <w:sz w:val="28"/>
        </w:rPr>
        <w:t xml:space="preserve">                            - разработка научно-педаго- </w:t>
      </w:r>
    </w:p>
    <w:p>
      <w:pPr>
        <w:spacing w:after="0"/>
        <w:ind w:left="0"/>
        <w:jc w:val="both"/>
      </w:pPr>
      <w:r>
        <w:rPr>
          <w:rFonts w:ascii="Times New Roman"/>
          <w:b w:val="false"/>
          <w:i w:val="false"/>
          <w:color w:val="000000"/>
          <w:sz w:val="28"/>
        </w:rPr>
        <w:t xml:space="preserve">                            гических основ развития </w:t>
      </w:r>
    </w:p>
    <w:p>
      <w:pPr>
        <w:spacing w:after="0"/>
        <w:ind w:left="0"/>
        <w:jc w:val="both"/>
      </w:pPr>
      <w:r>
        <w:rPr>
          <w:rFonts w:ascii="Times New Roman"/>
          <w:b w:val="false"/>
          <w:i w:val="false"/>
          <w:color w:val="000000"/>
          <w:sz w:val="28"/>
        </w:rPr>
        <w:t xml:space="preserve">                            познавательной активности и </w:t>
      </w:r>
    </w:p>
    <w:p>
      <w:pPr>
        <w:spacing w:after="0"/>
        <w:ind w:left="0"/>
        <w:jc w:val="both"/>
      </w:pPr>
      <w:r>
        <w:rPr>
          <w:rFonts w:ascii="Times New Roman"/>
          <w:b w:val="false"/>
          <w:i w:val="false"/>
          <w:color w:val="000000"/>
          <w:sz w:val="28"/>
        </w:rPr>
        <w:t xml:space="preserve">                            творческих способностей </w:t>
      </w:r>
    </w:p>
    <w:p>
      <w:pPr>
        <w:spacing w:after="0"/>
        <w:ind w:left="0"/>
        <w:jc w:val="both"/>
      </w:pPr>
      <w:r>
        <w:rPr>
          <w:rFonts w:ascii="Times New Roman"/>
          <w:b w:val="false"/>
          <w:i w:val="false"/>
          <w:color w:val="000000"/>
          <w:sz w:val="28"/>
        </w:rPr>
        <w:t xml:space="preserve">                            детей дошкольных организаций, </w:t>
      </w:r>
    </w:p>
    <w:p>
      <w:pPr>
        <w:spacing w:after="0"/>
        <w:ind w:left="0"/>
        <w:jc w:val="both"/>
      </w:pPr>
      <w:r>
        <w:rPr>
          <w:rFonts w:ascii="Times New Roman"/>
          <w:b w:val="false"/>
          <w:i w:val="false"/>
          <w:color w:val="000000"/>
          <w:sz w:val="28"/>
        </w:rPr>
        <w:t xml:space="preserve">                            - разработка педагогических </w:t>
      </w:r>
    </w:p>
    <w:p>
      <w:pPr>
        <w:spacing w:after="0"/>
        <w:ind w:left="0"/>
        <w:jc w:val="both"/>
      </w:pPr>
      <w:r>
        <w:rPr>
          <w:rFonts w:ascii="Times New Roman"/>
          <w:b w:val="false"/>
          <w:i w:val="false"/>
          <w:color w:val="000000"/>
          <w:sz w:val="28"/>
        </w:rPr>
        <w:t xml:space="preserve">                            основ информатизации техно- </w:t>
      </w:r>
    </w:p>
    <w:p>
      <w:pPr>
        <w:spacing w:after="0"/>
        <w:ind w:left="0"/>
        <w:jc w:val="both"/>
      </w:pPr>
      <w:r>
        <w:rPr>
          <w:rFonts w:ascii="Times New Roman"/>
          <w:b w:val="false"/>
          <w:i w:val="false"/>
          <w:color w:val="000000"/>
          <w:sz w:val="28"/>
        </w:rPr>
        <w:t xml:space="preserve">                            логии обучения. </w:t>
      </w:r>
    </w:p>
    <w:p>
      <w:pPr>
        <w:spacing w:after="0"/>
        <w:ind w:left="0"/>
        <w:jc w:val="both"/>
      </w:pPr>
      <w:r>
        <w:rPr>
          <w:rFonts w:ascii="Times New Roman"/>
          <w:b w:val="false"/>
          <w:i w:val="false"/>
          <w:color w:val="000000"/>
          <w:sz w:val="28"/>
        </w:rPr>
        <w:t xml:space="preserve">                            02 - Научно-педагогическое </w:t>
      </w:r>
    </w:p>
    <w:p>
      <w:pPr>
        <w:spacing w:after="0"/>
        <w:ind w:left="0"/>
        <w:jc w:val="both"/>
      </w:pPr>
      <w:r>
        <w:rPr>
          <w:rFonts w:ascii="Times New Roman"/>
          <w:b w:val="false"/>
          <w:i w:val="false"/>
          <w:color w:val="000000"/>
          <w:sz w:val="28"/>
        </w:rPr>
        <w:t xml:space="preserve">                            обеспечение развития систе- </w:t>
      </w:r>
    </w:p>
    <w:p>
      <w:pPr>
        <w:spacing w:after="0"/>
        <w:ind w:left="0"/>
        <w:jc w:val="both"/>
      </w:pPr>
      <w:r>
        <w:rPr>
          <w:rFonts w:ascii="Times New Roman"/>
          <w:b w:val="false"/>
          <w:i w:val="false"/>
          <w:color w:val="000000"/>
          <w:sz w:val="28"/>
        </w:rPr>
        <w:t xml:space="preserve">                            мы непрерывного профес- </w:t>
      </w:r>
    </w:p>
    <w:p>
      <w:pPr>
        <w:spacing w:after="0"/>
        <w:ind w:left="0"/>
        <w:jc w:val="both"/>
      </w:pPr>
      <w:r>
        <w:rPr>
          <w:rFonts w:ascii="Times New Roman"/>
          <w:b w:val="false"/>
          <w:i w:val="false"/>
          <w:color w:val="000000"/>
          <w:sz w:val="28"/>
        </w:rPr>
        <w:t xml:space="preserve">                            сионального образования: </w:t>
      </w:r>
    </w:p>
    <w:p>
      <w:pPr>
        <w:spacing w:after="0"/>
        <w:ind w:left="0"/>
        <w:jc w:val="both"/>
      </w:pPr>
      <w:r>
        <w:rPr>
          <w:rFonts w:ascii="Times New Roman"/>
          <w:b w:val="false"/>
          <w:i w:val="false"/>
          <w:color w:val="000000"/>
          <w:sz w:val="28"/>
        </w:rPr>
        <w:t xml:space="preserve">                            - разработка системы оценки </w:t>
      </w:r>
    </w:p>
    <w:p>
      <w:pPr>
        <w:spacing w:after="0"/>
        <w:ind w:left="0"/>
        <w:jc w:val="both"/>
      </w:pPr>
      <w:r>
        <w:rPr>
          <w:rFonts w:ascii="Times New Roman"/>
          <w:b w:val="false"/>
          <w:i w:val="false"/>
          <w:color w:val="000000"/>
          <w:sz w:val="28"/>
        </w:rPr>
        <w:t xml:space="preserve">                            качества подготовки кадров </w:t>
      </w:r>
    </w:p>
    <w:p>
      <w:pPr>
        <w:spacing w:after="0"/>
        <w:ind w:left="0"/>
        <w:jc w:val="both"/>
      </w:pPr>
      <w:r>
        <w:rPr>
          <w:rFonts w:ascii="Times New Roman"/>
          <w:b w:val="false"/>
          <w:i w:val="false"/>
          <w:color w:val="000000"/>
          <w:sz w:val="28"/>
        </w:rPr>
        <w:t xml:space="preserve">                            профессионального образо- </w:t>
      </w:r>
    </w:p>
    <w:p>
      <w:pPr>
        <w:spacing w:after="0"/>
        <w:ind w:left="0"/>
        <w:jc w:val="both"/>
      </w:pPr>
      <w:r>
        <w:rPr>
          <w:rFonts w:ascii="Times New Roman"/>
          <w:b w:val="false"/>
          <w:i w:val="false"/>
          <w:color w:val="000000"/>
          <w:sz w:val="28"/>
        </w:rPr>
        <w:t xml:space="preserve">                            вания (научно-методические </w:t>
      </w:r>
    </w:p>
    <w:p>
      <w:pPr>
        <w:spacing w:after="0"/>
        <w:ind w:left="0"/>
        <w:jc w:val="both"/>
      </w:pPr>
      <w:r>
        <w:rPr>
          <w:rFonts w:ascii="Times New Roman"/>
          <w:b w:val="false"/>
          <w:i w:val="false"/>
          <w:color w:val="000000"/>
          <w:sz w:val="28"/>
        </w:rPr>
        <w:t xml:space="preserve">                            рекомендации по внедрению </w:t>
      </w:r>
    </w:p>
    <w:p>
      <w:pPr>
        <w:spacing w:after="0"/>
        <w:ind w:left="0"/>
        <w:jc w:val="both"/>
      </w:pPr>
      <w:r>
        <w:rPr>
          <w:rFonts w:ascii="Times New Roman"/>
          <w:b w:val="false"/>
          <w:i w:val="false"/>
          <w:color w:val="000000"/>
          <w:sz w:val="28"/>
        </w:rPr>
        <w:t xml:space="preserve">                            методики прогнозирования, </w:t>
      </w:r>
    </w:p>
    <w:p>
      <w:pPr>
        <w:spacing w:after="0"/>
        <w:ind w:left="0"/>
        <w:jc w:val="both"/>
      </w:pPr>
      <w:r>
        <w:rPr>
          <w:rFonts w:ascii="Times New Roman"/>
          <w:b w:val="false"/>
          <w:i w:val="false"/>
          <w:color w:val="000000"/>
          <w:sz w:val="28"/>
        </w:rPr>
        <w:t xml:space="preserve">                            востребованности профес- </w:t>
      </w:r>
    </w:p>
    <w:p>
      <w:pPr>
        <w:spacing w:after="0"/>
        <w:ind w:left="0"/>
        <w:jc w:val="both"/>
      </w:pPr>
      <w:r>
        <w:rPr>
          <w:rFonts w:ascii="Times New Roman"/>
          <w:b w:val="false"/>
          <w:i w:val="false"/>
          <w:color w:val="000000"/>
          <w:sz w:val="28"/>
        </w:rPr>
        <w:t xml:space="preserve">                            сиональных кадров на рынке </w:t>
      </w:r>
    </w:p>
    <w:p>
      <w:pPr>
        <w:spacing w:after="0"/>
        <w:ind w:left="0"/>
        <w:jc w:val="both"/>
      </w:pPr>
      <w:r>
        <w:rPr>
          <w:rFonts w:ascii="Times New Roman"/>
          <w:b w:val="false"/>
          <w:i w:val="false"/>
          <w:color w:val="000000"/>
          <w:sz w:val="28"/>
        </w:rPr>
        <w:t xml:space="preserve">                            труда), </w:t>
      </w:r>
    </w:p>
    <w:p>
      <w:pPr>
        <w:spacing w:after="0"/>
        <w:ind w:left="0"/>
        <w:jc w:val="both"/>
      </w:pPr>
      <w:r>
        <w:rPr>
          <w:rFonts w:ascii="Times New Roman"/>
          <w:b w:val="false"/>
          <w:i w:val="false"/>
          <w:color w:val="000000"/>
          <w:sz w:val="28"/>
        </w:rPr>
        <w:t xml:space="preserve">                            - разработка стандартов и </w:t>
      </w:r>
    </w:p>
    <w:p>
      <w:pPr>
        <w:spacing w:after="0"/>
        <w:ind w:left="0"/>
        <w:jc w:val="both"/>
      </w:pPr>
      <w:r>
        <w:rPr>
          <w:rFonts w:ascii="Times New Roman"/>
          <w:b w:val="false"/>
          <w:i w:val="false"/>
          <w:color w:val="000000"/>
          <w:sz w:val="28"/>
        </w:rPr>
        <w:t xml:space="preserve">                            дидактических комплексов </w:t>
      </w:r>
    </w:p>
    <w:p>
      <w:pPr>
        <w:spacing w:after="0"/>
        <w:ind w:left="0"/>
        <w:jc w:val="both"/>
      </w:pPr>
      <w:r>
        <w:rPr>
          <w:rFonts w:ascii="Times New Roman"/>
          <w:b w:val="false"/>
          <w:i w:val="false"/>
          <w:color w:val="000000"/>
          <w:sz w:val="28"/>
        </w:rPr>
        <w:t xml:space="preserve">                            для системы начального </w:t>
      </w:r>
    </w:p>
    <w:p>
      <w:pPr>
        <w:spacing w:after="0"/>
        <w:ind w:left="0"/>
        <w:jc w:val="both"/>
      </w:pPr>
      <w:r>
        <w:rPr>
          <w:rFonts w:ascii="Times New Roman"/>
          <w:b w:val="false"/>
          <w:i w:val="false"/>
          <w:color w:val="000000"/>
          <w:sz w:val="28"/>
        </w:rPr>
        <w:t xml:space="preserve">                            профессионального образо- </w:t>
      </w:r>
    </w:p>
    <w:p>
      <w:pPr>
        <w:spacing w:after="0"/>
        <w:ind w:left="0"/>
        <w:jc w:val="both"/>
      </w:pPr>
      <w:r>
        <w:rPr>
          <w:rFonts w:ascii="Times New Roman"/>
          <w:b w:val="false"/>
          <w:i w:val="false"/>
          <w:color w:val="000000"/>
          <w:sz w:val="28"/>
        </w:rPr>
        <w:t xml:space="preserve">                            вания (учебно-методические </w:t>
      </w:r>
    </w:p>
    <w:p>
      <w:pPr>
        <w:spacing w:after="0"/>
        <w:ind w:left="0"/>
        <w:jc w:val="both"/>
      </w:pPr>
      <w:r>
        <w:rPr>
          <w:rFonts w:ascii="Times New Roman"/>
          <w:b w:val="false"/>
          <w:i w:val="false"/>
          <w:color w:val="000000"/>
          <w:sz w:val="28"/>
        </w:rPr>
        <w:t xml:space="preserve">                            комплексы, адаптированные </w:t>
      </w:r>
    </w:p>
    <w:p>
      <w:pPr>
        <w:spacing w:after="0"/>
        <w:ind w:left="0"/>
        <w:jc w:val="both"/>
      </w:pPr>
      <w:r>
        <w:rPr>
          <w:rFonts w:ascii="Times New Roman"/>
          <w:b w:val="false"/>
          <w:i w:val="false"/>
          <w:color w:val="000000"/>
          <w:sz w:val="28"/>
        </w:rPr>
        <w:t xml:space="preserve">                            к новым стандартам), </w:t>
      </w:r>
    </w:p>
    <w:p>
      <w:pPr>
        <w:spacing w:after="0"/>
        <w:ind w:left="0"/>
        <w:jc w:val="both"/>
      </w:pPr>
      <w:r>
        <w:rPr>
          <w:rFonts w:ascii="Times New Roman"/>
          <w:b w:val="false"/>
          <w:i w:val="false"/>
          <w:color w:val="000000"/>
          <w:sz w:val="28"/>
        </w:rPr>
        <w:t xml:space="preserve">                            - разработка модульной </w:t>
      </w:r>
    </w:p>
    <w:p>
      <w:pPr>
        <w:spacing w:after="0"/>
        <w:ind w:left="0"/>
        <w:jc w:val="both"/>
      </w:pPr>
      <w:r>
        <w:rPr>
          <w:rFonts w:ascii="Times New Roman"/>
          <w:b w:val="false"/>
          <w:i w:val="false"/>
          <w:color w:val="000000"/>
          <w:sz w:val="28"/>
        </w:rPr>
        <w:t xml:space="preserve">                            технологии профессиональ- </w:t>
      </w:r>
    </w:p>
    <w:p>
      <w:pPr>
        <w:spacing w:after="0"/>
        <w:ind w:left="0"/>
        <w:jc w:val="both"/>
      </w:pPr>
      <w:r>
        <w:rPr>
          <w:rFonts w:ascii="Times New Roman"/>
          <w:b w:val="false"/>
          <w:i w:val="false"/>
          <w:color w:val="000000"/>
          <w:sz w:val="28"/>
        </w:rPr>
        <w:t xml:space="preserve">                            ного обучения и базы </w:t>
      </w:r>
    </w:p>
    <w:p>
      <w:pPr>
        <w:spacing w:after="0"/>
        <w:ind w:left="0"/>
        <w:jc w:val="both"/>
      </w:pPr>
      <w:r>
        <w:rPr>
          <w:rFonts w:ascii="Times New Roman"/>
          <w:b w:val="false"/>
          <w:i w:val="false"/>
          <w:color w:val="000000"/>
          <w:sz w:val="28"/>
        </w:rPr>
        <w:t xml:space="preserve">                            данных (педагогические </w:t>
      </w:r>
    </w:p>
    <w:p>
      <w:pPr>
        <w:spacing w:after="0"/>
        <w:ind w:left="0"/>
        <w:jc w:val="both"/>
      </w:pPr>
      <w:r>
        <w:rPr>
          <w:rFonts w:ascii="Times New Roman"/>
          <w:b w:val="false"/>
          <w:i w:val="false"/>
          <w:color w:val="000000"/>
          <w:sz w:val="28"/>
        </w:rPr>
        <w:t xml:space="preserve">                            технологии по обучению </w:t>
      </w:r>
    </w:p>
    <w:p>
      <w:pPr>
        <w:spacing w:after="0"/>
        <w:ind w:left="0"/>
        <w:jc w:val="both"/>
      </w:pPr>
      <w:r>
        <w:rPr>
          <w:rFonts w:ascii="Times New Roman"/>
          <w:b w:val="false"/>
          <w:i w:val="false"/>
          <w:color w:val="000000"/>
          <w:sz w:val="28"/>
        </w:rPr>
        <w:t xml:space="preserve">                            учащихся смежным профес- </w:t>
      </w:r>
    </w:p>
    <w:p>
      <w:pPr>
        <w:spacing w:after="0"/>
        <w:ind w:left="0"/>
        <w:jc w:val="both"/>
      </w:pPr>
      <w:r>
        <w:rPr>
          <w:rFonts w:ascii="Times New Roman"/>
          <w:b w:val="false"/>
          <w:i w:val="false"/>
          <w:color w:val="000000"/>
          <w:sz w:val="28"/>
        </w:rPr>
        <w:t xml:space="preserve">                            сиям и интегрированным </w:t>
      </w:r>
    </w:p>
    <w:p>
      <w:pPr>
        <w:spacing w:after="0"/>
        <w:ind w:left="0"/>
        <w:jc w:val="both"/>
      </w:pPr>
      <w:r>
        <w:rPr>
          <w:rFonts w:ascii="Times New Roman"/>
          <w:b w:val="false"/>
          <w:i w:val="false"/>
          <w:color w:val="000000"/>
          <w:sz w:val="28"/>
        </w:rPr>
        <w:t xml:space="preserve">                            специальностям), </w:t>
      </w:r>
    </w:p>
    <w:p>
      <w:pPr>
        <w:spacing w:after="0"/>
        <w:ind w:left="0"/>
        <w:jc w:val="both"/>
      </w:pPr>
      <w:r>
        <w:rPr>
          <w:rFonts w:ascii="Times New Roman"/>
          <w:b w:val="false"/>
          <w:i w:val="false"/>
          <w:color w:val="000000"/>
          <w:sz w:val="28"/>
        </w:rPr>
        <w:t xml:space="preserve">                            - разработка учебно-мето- </w:t>
      </w:r>
    </w:p>
    <w:p>
      <w:pPr>
        <w:spacing w:after="0"/>
        <w:ind w:left="0"/>
        <w:jc w:val="both"/>
      </w:pPr>
      <w:r>
        <w:rPr>
          <w:rFonts w:ascii="Times New Roman"/>
          <w:b w:val="false"/>
          <w:i w:val="false"/>
          <w:color w:val="000000"/>
          <w:sz w:val="28"/>
        </w:rPr>
        <w:t xml:space="preserve">                            дических комплексов для </w:t>
      </w:r>
    </w:p>
    <w:p>
      <w:pPr>
        <w:spacing w:after="0"/>
        <w:ind w:left="0"/>
        <w:jc w:val="both"/>
      </w:pPr>
      <w:r>
        <w:rPr>
          <w:rFonts w:ascii="Times New Roman"/>
          <w:b w:val="false"/>
          <w:i w:val="false"/>
          <w:color w:val="000000"/>
          <w:sz w:val="28"/>
        </w:rPr>
        <w:t xml:space="preserve">                            реализации Концепции </w:t>
      </w:r>
    </w:p>
    <w:p>
      <w:pPr>
        <w:spacing w:after="0"/>
        <w:ind w:left="0"/>
        <w:jc w:val="both"/>
      </w:pPr>
      <w:r>
        <w:rPr>
          <w:rFonts w:ascii="Times New Roman"/>
          <w:b w:val="false"/>
          <w:i w:val="false"/>
          <w:color w:val="000000"/>
          <w:sz w:val="28"/>
        </w:rPr>
        <w:t xml:space="preserve">                            культурологического обра- </w:t>
      </w:r>
    </w:p>
    <w:p>
      <w:pPr>
        <w:spacing w:after="0"/>
        <w:ind w:left="0"/>
        <w:jc w:val="both"/>
      </w:pPr>
      <w:r>
        <w:rPr>
          <w:rFonts w:ascii="Times New Roman"/>
          <w:b w:val="false"/>
          <w:i w:val="false"/>
          <w:color w:val="000000"/>
          <w:sz w:val="28"/>
        </w:rPr>
        <w:t xml:space="preserve">                            зования, </w:t>
      </w:r>
    </w:p>
    <w:p>
      <w:pPr>
        <w:spacing w:after="0"/>
        <w:ind w:left="0"/>
        <w:jc w:val="both"/>
      </w:pPr>
      <w:r>
        <w:rPr>
          <w:rFonts w:ascii="Times New Roman"/>
          <w:b w:val="false"/>
          <w:i w:val="false"/>
          <w:color w:val="000000"/>
          <w:sz w:val="28"/>
        </w:rPr>
        <w:t xml:space="preserve">                            - разработка электронных </w:t>
      </w:r>
    </w:p>
    <w:p>
      <w:pPr>
        <w:spacing w:after="0"/>
        <w:ind w:left="0"/>
        <w:jc w:val="both"/>
      </w:pPr>
      <w:r>
        <w:rPr>
          <w:rFonts w:ascii="Times New Roman"/>
          <w:b w:val="false"/>
          <w:i w:val="false"/>
          <w:color w:val="000000"/>
          <w:sz w:val="28"/>
        </w:rPr>
        <w:t xml:space="preserve">                            средств обучения для под- </w:t>
      </w:r>
    </w:p>
    <w:p>
      <w:pPr>
        <w:spacing w:after="0"/>
        <w:ind w:left="0"/>
        <w:jc w:val="both"/>
      </w:pPr>
      <w:r>
        <w:rPr>
          <w:rFonts w:ascii="Times New Roman"/>
          <w:b w:val="false"/>
          <w:i w:val="false"/>
          <w:color w:val="000000"/>
          <w:sz w:val="28"/>
        </w:rPr>
        <w:t xml:space="preserve">                            готовки специалистов мас- </w:t>
      </w:r>
    </w:p>
    <w:p>
      <w:pPr>
        <w:spacing w:after="0"/>
        <w:ind w:left="0"/>
        <w:jc w:val="both"/>
      </w:pPr>
      <w:r>
        <w:rPr>
          <w:rFonts w:ascii="Times New Roman"/>
          <w:b w:val="false"/>
          <w:i w:val="false"/>
          <w:color w:val="000000"/>
          <w:sz w:val="28"/>
        </w:rPr>
        <w:t xml:space="preserve">                            совой профессии (электрон- </w:t>
      </w:r>
    </w:p>
    <w:p>
      <w:pPr>
        <w:spacing w:after="0"/>
        <w:ind w:left="0"/>
        <w:jc w:val="both"/>
      </w:pPr>
      <w:r>
        <w:rPr>
          <w:rFonts w:ascii="Times New Roman"/>
          <w:b w:val="false"/>
          <w:i w:val="false"/>
          <w:color w:val="000000"/>
          <w:sz w:val="28"/>
        </w:rPr>
        <w:t xml:space="preserve">                            ные учебники, дидактические </w:t>
      </w:r>
    </w:p>
    <w:p>
      <w:pPr>
        <w:spacing w:after="0"/>
        <w:ind w:left="0"/>
        <w:jc w:val="both"/>
      </w:pPr>
      <w:r>
        <w:rPr>
          <w:rFonts w:ascii="Times New Roman"/>
          <w:b w:val="false"/>
          <w:i w:val="false"/>
          <w:color w:val="000000"/>
          <w:sz w:val="28"/>
        </w:rPr>
        <w:t xml:space="preserve">                            материалы, тестовые задания). </w:t>
      </w:r>
    </w:p>
    <w:p>
      <w:pPr>
        <w:spacing w:after="0"/>
        <w:ind w:left="0"/>
        <w:jc w:val="both"/>
      </w:pPr>
      <w:r>
        <w:rPr>
          <w:rFonts w:ascii="Times New Roman"/>
          <w:b w:val="false"/>
          <w:i w:val="false"/>
          <w:color w:val="000000"/>
          <w:sz w:val="28"/>
        </w:rPr>
        <w:t xml:space="preserve">                            03 - Научно-методическое </w:t>
      </w:r>
    </w:p>
    <w:p>
      <w:pPr>
        <w:spacing w:after="0"/>
        <w:ind w:left="0"/>
        <w:jc w:val="both"/>
      </w:pPr>
      <w:r>
        <w:rPr>
          <w:rFonts w:ascii="Times New Roman"/>
          <w:b w:val="false"/>
          <w:i w:val="false"/>
          <w:color w:val="000000"/>
          <w:sz w:val="28"/>
        </w:rPr>
        <w:t xml:space="preserve">                            обеспечение экономического </w:t>
      </w:r>
    </w:p>
    <w:p>
      <w:pPr>
        <w:spacing w:after="0"/>
        <w:ind w:left="0"/>
        <w:jc w:val="both"/>
      </w:pPr>
      <w:r>
        <w:rPr>
          <w:rFonts w:ascii="Times New Roman"/>
          <w:b w:val="false"/>
          <w:i w:val="false"/>
          <w:color w:val="000000"/>
          <w:sz w:val="28"/>
        </w:rPr>
        <w:t xml:space="preserve">                            образования учащихся обще- </w:t>
      </w:r>
    </w:p>
    <w:p>
      <w:pPr>
        <w:spacing w:after="0"/>
        <w:ind w:left="0"/>
        <w:jc w:val="both"/>
      </w:pPr>
      <w:r>
        <w:rPr>
          <w:rFonts w:ascii="Times New Roman"/>
          <w:b w:val="false"/>
          <w:i w:val="false"/>
          <w:color w:val="000000"/>
          <w:sz w:val="28"/>
        </w:rPr>
        <w:t xml:space="preserve">                            образовательных школ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разработка инвариантного </w:t>
      </w:r>
    </w:p>
    <w:p>
      <w:pPr>
        <w:spacing w:after="0"/>
        <w:ind w:left="0"/>
        <w:jc w:val="both"/>
      </w:pPr>
      <w:r>
        <w:rPr>
          <w:rFonts w:ascii="Times New Roman"/>
          <w:b w:val="false"/>
          <w:i w:val="false"/>
          <w:color w:val="000000"/>
          <w:sz w:val="28"/>
        </w:rPr>
        <w:t xml:space="preserve">                            и вариативного компонентов </w:t>
      </w:r>
    </w:p>
    <w:p>
      <w:pPr>
        <w:spacing w:after="0"/>
        <w:ind w:left="0"/>
        <w:jc w:val="both"/>
      </w:pPr>
      <w:r>
        <w:rPr>
          <w:rFonts w:ascii="Times New Roman"/>
          <w:b w:val="false"/>
          <w:i w:val="false"/>
          <w:color w:val="000000"/>
          <w:sz w:val="28"/>
        </w:rPr>
        <w:t xml:space="preserve">                            экономического образования </w:t>
      </w:r>
    </w:p>
    <w:p>
      <w:pPr>
        <w:spacing w:after="0"/>
        <w:ind w:left="0"/>
        <w:jc w:val="both"/>
      </w:pPr>
      <w:r>
        <w:rPr>
          <w:rFonts w:ascii="Times New Roman"/>
          <w:b w:val="false"/>
          <w:i w:val="false"/>
          <w:color w:val="000000"/>
          <w:sz w:val="28"/>
        </w:rPr>
        <w:t xml:space="preserve">                            в школах Республики Казахстан </w:t>
      </w:r>
    </w:p>
    <w:p>
      <w:pPr>
        <w:spacing w:after="0"/>
        <w:ind w:left="0"/>
        <w:jc w:val="both"/>
      </w:pPr>
      <w:r>
        <w:rPr>
          <w:rFonts w:ascii="Times New Roman"/>
          <w:b w:val="false"/>
          <w:i w:val="false"/>
          <w:color w:val="000000"/>
          <w:sz w:val="28"/>
        </w:rPr>
        <w:t xml:space="preserve">                            (состав и структура эконо- </w:t>
      </w:r>
    </w:p>
    <w:p>
      <w:pPr>
        <w:spacing w:after="0"/>
        <w:ind w:left="0"/>
        <w:jc w:val="both"/>
      </w:pPr>
      <w:r>
        <w:rPr>
          <w:rFonts w:ascii="Times New Roman"/>
          <w:b w:val="false"/>
          <w:i w:val="false"/>
          <w:color w:val="000000"/>
          <w:sz w:val="28"/>
        </w:rPr>
        <w:t xml:space="preserve">                            мического образования в школе). </w:t>
      </w:r>
    </w:p>
    <w:p>
      <w:pPr>
        <w:spacing w:after="0"/>
        <w:ind w:left="0"/>
        <w:jc w:val="both"/>
      </w:pPr>
      <w:r>
        <w:rPr>
          <w:rFonts w:ascii="Times New Roman"/>
          <w:b w:val="false"/>
          <w:i w:val="false"/>
          <w:color w:val="000000"/>
          <w:sz w:val="28"/>
        </w:rPr>
        <w:t xml:space="preserve">                            Количество разработанных </w:t>
      </w:r>
    </w:p>
    <w:p>
      <w:pPr>
        <w:spacing w:after="0"/>
        <w:ind w:left="0"/>
        <w:jc w:val="both"/>
      </w:pPr>
      <w:r>
        <w:rPr>
          <w:rFonts w:ascii="Times New Roman"/>
          <w:b w:val="false"/>
          <w:i w:val="false"/>
          <w:color w:val="000000"/>
          <w:sz w:val="28"/>
        </w:rPr>
        <w:t xml:space="preserve">                            научно-прикладных тем - 3.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Научно-педагогические условия функционирования общего среднего, начального и среднего профессионального образования в Республике Казахстан. Завершение тем: "Научно-методические основы совершенствования содержания общего образования Республики Казахстан", "Научно-педагогическое обеспечение развития системы непрерывного профессионального образования", "Научно-методическое обеспечение экономического образования учащихся общеобразовательных школ Республики Казахстан" по программе "Прикладные научные исследования в области образования". </w:t>
      </w:r>
    </w:p>
    <w:bookmarkStart w:name="z144" w:id="100"/>
    <w:p>
      <w:pPr>
        <w:spacing w:after="0"/>
        <w:ind w:left="0"/>
        <w:jc w:val="both"/>
      </w:pPr>
      <w:r>
        <w:rPr>
          <w:rFonts w:ascii="Times New Roman"/>
          <w:b w:val="false"/>
          <w:i w:val="false"/>
          <w:color w:val="000000"/>
          <w:sz w:val="28"/>
        </w:rPr>
        <w:t xml:space="preserve">
                                              Приложение 39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00"/>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45" w:id="101"/>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038 "Проведение республиканских школьных </w:t>
      </w:r>
      <w:r>
        <w:br/>
      </w:r>
      <w:r>
        <w:rPr>
          <w:rFonts w:ascii="Times New Roman"/>
          <w:b w:val="false"/>
          <w:i w:val="false"/>
          <w:color w:val="000000"/>
          <w:sz w:val="28"/>
        </w:rPr>
        <w:t>
</w:t>
      </w:r>
      <w:r>
        <w:rPr>
          <w:rFonts w:ascii="Times New Roman"/>
          <w:b/>
          <w:i w:val="false"/>
          <w:color w:val="000000"/>
          <w:sz w:val="28"/>
        </w:rPr>
        <w:t xml:space="preserve">                         экспериментов и олимпиад" </w:t>
      </w:r>
      <w:r>
        <w:br/>
      </w:r>
      <w:r>
        <w:rPr>
          <w:rFonts w:ascii="Times New Roman"/>
          <w:b w:val="false"/>
          <w:i w:val="false"/>
          <w:color w:val="000000"/>
          <w:sz w:val="28"/>
        </w:rPr>
        <w:t>
</w:t>
      </w:r>
      <w:r>
        <w:rPr>
          <w:rFonts w:ascii="Times New Roman"/>
          <w:b/>
          <w:i w:val="false"/>
          <w:color w:val="000000"/>
          <w:sz w:val="28"/>
        </w:rPr>
        <w:t xml:space="preserve">                                на 2002 год </w:t>
      </w:r>
    </w:p>
    <w:bookmarkEnd w:id="101"/>
    <w:bookmarkStart w:name="z146" w:id="102"/>
    <w:p>
      <w:pPr>
        <w:spacing w:after="0"/>
        <w:ind w:left="0"/>
        <w:jc w:val="both"/>
      </w:pPr>
      <w:r>
        <w:rPr>
          <w:rFonts w:ascii="Times New Roman"/>
          <w:b w:val="false"/>
          <w:i w:val="false"/>
          <w:color w:val="000000"/>
          <w:sz w:val="28"/>
        </w:rPr>
        <w:t xml:space="preserve">
      1. Стоимость: 51380 тысяч тенге (пятьдесят один миллион триста восемьдесят тысяч тенге). </w:t>
      </w:r>
      <w:r>
        <w:br/>
      </w:r>
      <w:r>
        <w:rPr>
          <w:rFonts w:ascii="Times New Roman"/>
          <w:b w:val="false"/>
          <w:i w:val="false"/>
          <w:color w:val="000000"/>
          <w:sz w:val="28"/>
        </w:rPr>
        <w:t xml:space="preserve">
      2. Нормативно-правовая основа бюджетной программы: статья 18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системы выявления, отбора, поддержки, развития и обеспечения высокого уровня образования одаренных детей и молодежи, воспитание творческой личности, способной мыслить и действовать в новых условиях коренной трансформации современной цивилизации, обеспечение социальной, правовой и интеллектуальной защиты одаренных детей и молодежи, содействие в формировании интеллектуального потенциала, развитие международного сотрудничества в области инновационных образовательных технологий развития одаренности личности в Республике Казахстан. </w:t>
      </w:r>
      <w:r>
        <w:br/>
      </w:r>
      <w:r>
        <w:rPr>
          <w:rFonts w:ascii="Times New Roman"/>
          <w:b w:val="false"/>
          <w:i w:val="false"/>
          <w:color w:val="000000"/>
          <w:sz w:val="28"/>
        </w:rPr>
        <w:t xml:space="preserve">
      5. Задачи бюджетной программы: разработка правовой базы, регулирующей деятельность учреждений образования по социальной, психолого-медико-педагогической поддержке одаренных детей, создание системы управления для развития практической деятельности по поиску, воспитанию, обучению и поддержке одаренных детей и молодежи; стимулирование научно-исследовательской и учебно-познавательной деятельности учащихся; создание необходимых условий для выявления одаренных детей, подбор и подготовка учащихся к участию в международных олимпиадах, соревнованиях, конкурсах, разработка и реализация новых технологий в образовании. </w:t>
      </w:r>
      <w:r>
        <w:br/>
      </w:r>
      <w:r>
        <w:rPr>
          <w:rFonts w:ascii="Times New Roman"/>
          <w:b w:val="false"/>
          <w:i w:val="false"/>
          <w:color w:val="000000"/>
          <w:sz w:val="28"/>
        </w:rPr>
        <w:t xml:space="preserve">
      6. План мероприятий по реализации бюджетной программы: </w:t>
      </w:r>
    </w:p>
    <w:bookmarkEnd w:id="102"/>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038       Проведение   - Организация мероприятий; В тече- Министерство </w:t>
      </w:r>
    </w:p>
    <w:p>
      <w:pPr>
        <w:spacing w:after="0"/>
        <w:ind w:left="0"/>
        <w:jc w:val="both"/>
      </w:pPr>
      <w:r>
        <w:rPr>
          <w:rFonts w:ascii="Times New Roman"/>
          <w:b w:val="false"/>
          <w:i w:val="false"/>
          <w:color w:val="000000"/>
          <w:sz w:val="28"/>
        </w:rPr>
        <w:t xml:space="preserve">              республи-    - Международные Менде-     ние     образования </w:t>
      </w:r>
    </w:p>
    <w:p>
      <w:pPr>
        <w:spacing w:after="0"/>
        <w:ind w:left="0"/>
        <w:jc w:val="both"/>
      </w:pPr>
      <w:r>
        <w:rPr>
          <w:rFonts w:ascii="Times New Roman"/>
          <w:b w:val="false"/>
          <w:i w:val="false"/>
          <w:color w:val="000000"/>
          <w:sz w:val="28"/>
        </w:rPr>
        <w:t xml:space="preserve">              канских      леевские олимпиады;        2002    и науки </w:t>
      </w:r>
    </w:p>
    <w:p>
      <w:pPr>
        <w:spacing w:after="0"/>
        <w:ind w:left="0"/>
        <w:jc w:val="both"/>
      </w:pPr>
      <w:r>
        <w:rPr>
          <w:rFonts w:ascii="Times New Roman"/>
          <w:b w:val="false"/>
          <w:i w:val="false"/>
          <w:color w:val="000000"/>
          <w:sz w:val="28"/>
        </w:rPr>
        <w:t xml:space="preserve">              школьных     - Международные олимпиады  года    Республики </w:t>
      </w:r>
    </w:p>
    <w:p>
      <w:pPr>
        <w:spacing w:after="0"/>
        <w:ind w:left="0"/>
        <w:jc w:val="both"/>
      </w:pPr>
      <w:r>
        <w:rPr>
          <w:rFonts w:ascii="Times New Roman"/>
          <w:b w:val="false"/>
          <w:i w:val="false"/>
          <w:color w:val="000000"/>
          <w:sz w:val="28"/>
        </w:rPr>
        <w:t xml:space="preserve">              эксперимен-  и соревнования по обще-            Казахстан </w:t>
      </w:r>
    </w:p>
    <w:p>
      <w:pPr>
        <w:spacing w:after="0"/>
        <w:ind w:left="0"/>
        <w:jc w:val="both"/>
      </w:pPr>
      <w:r>
        <w:rPr>
          <w:rFonts w:ascii="Times New Roman"/>
          <w:b w:val="false"/>
          <w:i w:val="false"/>
          <w:color w:val="000000"/>
          <w:sz w:val="28"/>
        </w:rPr>
        <w:t xml:space="preserve">              тов и        образовательным предметам; </w:t>
      </w:r>
    </w:p>
    <w:p>
      <w:pPr>
        <w:spacing w:after="0"/>
        <w:ind w:left="0"/>
        <w:jc w:val="both"/>
      </w:pPr>
      <w:r>
        <w:rPr>
          <w:rFonts w:ascii="Times New Roman"/>
          <w:b w:val="false"/>
          <w:i w:val="false"/>
          <w:color w:val="000000"/>
          <w:sz w:val="28"/>
        </w:rPr>
        <w:t xml:space="preserve">              олимпиад     - Республиканская олимпиа- </w:t>
      </w:r>
    </w:p>
    <w:p>
      <w:pPr>
        <w:spacing w:after="0"/>
        <w:ind w:left="0"/>
        <w:jc w:val="both"/>
      </w:pPr>
      <w:r>
        <w:rPr>
          <w:rFonts w:ascii="Times New Roman"/>
          <w:b w:val="false"/>
          <w:i w:val="false"/>
          <w:color w:val="000000"/>
          <w:sz w:val="28"/>
        </w:rPr>
        <w:t xml:space="preserve">                           да школьников по общеобра- </w:t>
      </w:r>
    </w:p>
    <w:p>
      <w:pPr>
        <w:spacing w:after="0"/>
        <w:ind w:left="0"/>
        <w:jc w:val="both"/>
      </w:pPr>
      <w:r>
        <w:rPr>
          <w:rFonts w:ascii="Times New Roman"/>
          <w:b w:val="false"/>
          <w:i w:val="false"/>
          <w:color w:val="000000"/>
          <w:sz w:val="28"/>
        </w:rPr>
        <w:t xml:space="preserve">                           зовательным предметам; </w:t>
      </w:r>
    </w:p>
    <w:p>
      <w:pPr>
        <w:spacing w:after="0"/>
        <w:ind w:left="0"/>
        <w:jc w:val="both"/>
      </w:pPr>
      <w:r>
        <w:rPr>
          <w:rFonts w:ascii="Times New Roman"/>
          <w:b w:val="false"/>
          <w:i w:val="false"/>
          <w:color w:val="000000"/>
          <w:sz w:val="28"/>
        </w:rPr>
        <w:t xml:space="preserve">                           - Национальные соревнова- </w:t>
      </w:r>
    </w:p>
    <w:p>
      <w:pPr>
        <w:spacing w:after="0"/>
        <w:ind w:left="0"/>
        <w:jc w:val="both"/>
      </w:pPr>
      <w:r>
        <w:rPr>
          <w:rFonts w:ascii="Times New Roman"/>
          <w:b w:val="false"/>
          <w:i w:val="false"/>
          <w:color w:val="000000"/>
          <w:sz w:val="28"/>
        </w:rPr>
        <w:t xml:space="preserve">                           ния научных проектов </w:t>
      </w:r>
    </w:p>
    <w:p>
      <w:pPr>
        <w:spacing w:after="0"/>
        <w:ind w:left="0"/>
        <w:jc w:val="both"/>
      </w:pPr>
      <w:r>
        <w:rPr>
          <w:rFonts w:ascii="Times New Roman"/>
          <w:b w:val="false"/>
          <w:i w:val="false"/>
          <w:color w:val="000000"/>
          <w:sz w:val="28"/>
        </w:rPr>
        <w:t xml:space="preserve">                           школьников; </w:t>
      </w:r>
    </w:p>
    <w:p>
      <w:pPr>
        <w:spacing w:after="0"/>
        <w:ind w:left="0"/>
        <w:jc w:val="both"/>
      </w:pPr>
      <w:r>
        <w:rPr>
          <w:rFonts w:ascii="Times New Roman"/>
          <w:b w:val="false"/>
          <w:i w:val="false"/>
          <w:color w:val="000000"/>
          <w:sz w:val="28"/>
        </w:rPr>
        <w:t xml:space="preserve">                           - Международные соревно- </w:t>
      </w:r>
    </w:p>
    <w:p>
      <w:pPr>
        <w:spacing w:after="0"/>
        <w:ind w:left="0"/>
        <w:jc w:val="both"/>
      </w:pPr>
      <w:r>
        <w:rPr>
          <w:rFonts w:ascii="Times New Roman"/>
          <w:b w:val="false"/>
          <w:i w:val="false"/>
          <w:color w:val="000000"/>
          <w:sz w:val="28"/>
        </w:rPr>
        <w:t xml:space="preserve">                           вания научных проектов; </w:t>
      </w:r>
    </w:p>
    <w:p>
      <w:pPr>
        <w:spacing w:after="0"/>
        <w:ind w:left="0"/>
        <w:jc w:val="both"/>
      </w:pPr>
      <w:r>
        <w:rPr>
          <w:rFonts w:ascii="Times New Roman"/>
          <w:b w:val="false"/>
          <w:i w:val="false"/>
          <w:color w:val="000000"/>
          <w:sz w:val="28"/>
        </w:rPr>
        <w:t xml:space="preserve">                           - Проведение профильных </w:t>
      </w:r>
    </w:p>
    <w:p>
      <w:pPr>
        <w:spacing w:after="0"/>
        <w:ind w:left="0"/>
        <w:jc w:val="both"/>
      </w:pPr>
      <w:r>
        <w:rPr>
          <w:rFonts w:ascii="Times New Roman"/>
          <w:b w:val="false"/>
          <w:i w:val="false"/>
          <w:color w:val="000000"/>
          <w:sz w:val="28"/>
        </w:rPr>
        <w:t xml:space="preserve">                           смен по обучению одарен- </w:t>
      </w:r>
    </w:p>
    <w:p>
      <w:pPr>
        <w:spacing w:after="0"/>
        <w:ind w:left="0"/>
        <w:jc w:val="both"/>
      </w:pPr>
      <w:r>
        <w:rPr>
          <w:rFonts w:ascii="Times New Roman"/>
          <w:b w:val="false"/>
          <w:i w:val="false"/>
          <w:color w:val="000000"/>
          <w:sz w:val="28"/>
        </w:rPr>
        <w:t xml:space="preserve">                           ных детей и олимпийского </w:t>
      </w:r>
    </w:p>
    <w:p>
      <w:pPr>
        <w:spacing w:after="0"/>
        <w:ind w:left="0"/>
        <w:jc w:val="both"/>
      </w:pPr>
      <w:r>
        <w:rPr>
          <w:rFonts w:ascii="Times New Roman"/>
          <w:b w:val="false"/>
          <w:i w:val="false"/>
          <w:color w:val="000000"/>
          <w:sz w:val="28"/>
        </w:rPr>
        <w:t xml:space="preserve">                           резерва; </w:t>
      </w:r>
    </w:p>
    <w:p>
      <w:pPr>
        <w:spacing w:after="0"/>
        <w:ind w:left="0"/>
        <w:jc w:val="both"/>
      </w:pPr>
      <w:r>
        <w:rPr>
          <w:rFonts w:ascii="Times New Roman"/>
          <w:b w:val="false"/>
          <w:i w:val="false"/>
          <w:color w:val="000000"/>
          <w:sz w:val="28"/>
        </w:rPr>
        <w:t xml:space="preserve">                           - Выявление одаренных </w:t>
      </w:r>
    </w:p>
    <w:p>
      <w:pPr>
        <w:spacing w:after="0"/>
        <w:ind w:left="0"/>
        <w:jc w:val="both"/>
      </w:pPr>
      <w:r>
        <w:rPr>
          <w:rFonts w:ascii="Times New Roman"/>
          <w:b w:val="false"/>
          <w:i w:val="false"/>
          <w:color w:val="000000"/>
          <w:sz w:val="28"/>
        </w:rPr>
        <w:t xml:space="preserve">                           детей из сельской местнос- </w:t>
      </w:r>
    </w:p>
    <w:p>
      <w:pPr>
        <w:spacing w:after="0"/>
        <w:ind w:left="0"/>
        <w:jc w:val="both"/>
      </w:pPr>
      <w:r>
        <w:rPr>
          <w:rFonts w:ascii="Times New Roman"/>
          <w:b w:val="false"/>
          <w:i w:val="false"/>
          <w:color w:val="000000"/>
          <w:sz w:val="28"/>
        </w:rPr>
        <w:t xml:space="preserve">                           ти и отдаленных регионов </w:t>
      </w:r>
    </w:p>
    <w:p>
      <w:pPr>
        <w:spacing w:after="0"/>
        <w:ind w:left="0"/>
        <w:jc w:val="both"/>
      </w:pPr>
      <w:r>
        <w:rPr>
          <w:rFonts w:ascii="Times New Roman"/>
          <w:b w:val="false"/>
          <w:i w:val="false"/>
          <w:color w:val="000000"/>
          <w:sz w:val="28"/>
        </w:rPr>
        <w:t xml:space="preserve">                           страны по семи предметам; </w:t>
      </w:r>
    </w:p>
    <w:p>
      <w:pPr>
        <w:spacing w:after="0"/>
        <w:ind w:left="0"/>
        <w:jc w:val="both"/>
      </w:pPr>
      <w:r>
        <w:rPr>
          <w:rFonts w:ascii="Times New Roman"/>
          <w:b w:val="false"/>
          <w:i w:val="false"/>
          <w:color w:val="000000"/>
          <w:sz w:val="28"/>
        </w:rPr>
        <w:t xml:space="preserve">                           - Научно-методические </w:t>
      </w:r>
    </w:p>
    <w:p>
      <w:pPr>
        <w:spacing w:after="0"/>
        <w:ind w:left="0"/>
        <w:jc w:val="both"/>
      </w:pPr>
      <w:r>
        <w:rPr>
          <w:rFonts w:ascii="Times New Roman"/>
          <w:b w:val="false"/>
          <w:i w:val="false"/>
          <w:color w:val="000000"/>
          <w:sz w:val="28"/>
        </w:rPr>
        <w:t xml:space="preserve">                           семинары, курсы и конфе- </w:t>
      </w:r>
    </w:p>
    <w:p>
      <w:pPr>
        <w:spacing w:after="0"/>
        <w:ind w:left="0"/>
        <w:jc w:val="both"/>
      </w:pPr>
      <w:r>
        <w:rPr>
          <w:rFonts w:ascii="Times New Roman"/>
          <w:b w:val="false"/>
          <w:i w:val="false"/>
          <w:color w:val="000000"/>
          <w:sz w:val="28"/>
        </w:rPr>
        <w:t xml:space="preserve">                           ренции; </w:t>
      </w:r>
    </w:p>
    <w:p>
      <w:pPr>
        <w:spacing w:after="0"/>
        <w:ind w:left="0"/>
        <w:jc w:val="both"/>
      </w:pPr>
      <w:r>
        <w:rPr>
          <w:rFonts w:ascii="Times New Roman"/>
          <w:b w:val="false"/>
          <w:i w:val="false"/>
          <w:color w:val="000000"/>
          <w:sz w:val="28"/>
        </w:rPr>
        <w:t xml:space="preserve">                           - Научно-исследователь- </w:t>
      </w:r>
    </w:p>
    <w:p>
      <w:pPr>
        <w:spacing w:after="0"/>
        <w:ind w:left="0"/>
        <w:jc w:val="both"/>
      </w:pPr>
      <w:r>
        <w:rPr>
          <w:rFonts w:ascii="Times New Roman"/>
          <w:b w:val="false"/>
          <w:i w:val="false"/>
          <w:color w:val="000000"/>
          <w:sz w:val="28"/>
        </w:rPr>
        <w:t xml:space="preserve">                           ские и экспериментальные </w:t>
      </w:r>
    </w:p>
    <w:p>
      <w:pPr>
        <w:spacing w:after="0"/>
        <w:ind w:left="0"/>
        <w:jc w:val="both"/>
      </w:pP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                           Количество проводимых </w:t>
      </w:r>
    </w:p>
    <w:p>
      <w:pPr>
        <w:spacing w:after="0"/>
        <w:ind w:left="0"/>
        <w:jc w:val="both"/>
      </w:pPr>
      <w:r>
        <w:rPr>
          <w:rFonts w:ascii="Times New Roman"/>
          <w:b w:val="false"/>
          <w:i w:val="false"/>
          <w:color w:val="000000"/>
          <w:sz w:val="28"/>
        </w:rPr>
        <w:t xml:space="preserve">                           мероприятий в среднем </w:t>
      </w:r>
    </w:p>
    <w:p>
      <w:pPr>
        <w:spacing w:after="0"/>
        <w:ind w:left="0"/>
        <w:jc w:val="both"/>
      </w:pPr>
      <w:r>
        <w:rPr>
          <w:rFonts w:ascii="Times New Roman"/>
          <w:b w:val="false"/>
          <w:i w:val="false"/>
          <w:color w:val="000000"/>
          <w:sz w:val="28"/>
        </w:rPr>
        <w:t xml:space="preserve">                           составит - 25.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выявление, подготовка и участие одаренных детей и молодежи в республиканских, международных олимпиадах и соревнованиях. Развитие международного сотрудничества в области инновационных образовательных технологий развития одаренности личности в Республике Казахстан. </w:t>
      </w:r>
    </w:p>
    <w:bookmarkStart w:name="z148" w:id="103"/>
    <w:p>
      <w:pPr>
        <w:spacing w:after="0"/>
        <w:ind w:left="0"/>
        <w:jc w:val="both"/>
      </w:pPr>
      <w:r>
        <w:rPr>
          <w:rFonts w:ascii="Times New Roman"/>
          <w:b w:val="false"/>
          <w:i w:val="false"/>
          <w:color w:val="000000"/>
          <w:sz w:val="28"/>
        </w:rPr>
        <w:t xml:space="preserve">
                                              Приложение 40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0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49" w:id="10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039 "Разработка методологических пособий" </w:t>
      </w:r>
      <w:r>
        <w:br/>
      </w:r>
      <w:r>
        <w:rPr>
          <w:rFonts w:ascii="Times New Roman"/>
          <w:b w:val="false"/>
          <w:i w:val="false"/>
          <w:color w:val="000000"/>
          <w:sz w:val="28"/>
        </w:rPr>
        <w:t>
</w:t>
      </w:r>
      <w:r>
        <w:rPr>
          <w:rFonts w:ascii="Times New Roman"/>
          <w:b/>
          <w:i w:val="false"/>
          <w:color w:val="000000"/>
          <w:sz w:val="28"/>
        </w:rPr>
        <w:t xml:space="preserve">                                 на 2002 год </w:t>
      </w:r>
    </w:p>
    <w:bookmarkEnd w:id="104"/>
    <w:bookmarkStart w:name="z150" w:id="105"/>
    <w:p>
      <w:pPr>
        <w:spacing w:after="0"/>
        <w:ind w:left="0"/>
        <w:jc w:val="both"/>
      </w:pPr>
      <w:r>
        <w:rPr>
          <w:rFonts w:ascii="Times New Roman"/>
          <w:b w:val="false"/>
          <w:i w:val="false"/>
          <w:color w:val="000000"/>
          <w:sz w:val="28"/>
        </w:rPr>
        <w:t xml:space="preserve">
      1. Стоимость: 37110 тысяч тенге (тридцать семь миллионов сто десять тысяч тенге). </w:t>
      </w:r>
      <w:r>
        <w:br/>
      </w:r>
      <w:r>
        <w:rPr>
          <w:rFonts w:ascii="Times New Roman"/>
          <w:b w:val="false"/>
          <w:i w:val="false"/>
          <w:color w:val="000000"/>
          <w:sz w:val="28"/>
        </w:rPr>
        <w:t>
      2. Нормативно-правовая основа бюджетной программы: статья 6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22 сентября 1997 года N 3645 </w:t>
      </w:r>
      <w:r>
        <w:rPr>
          <w:rFonts w:ascii="Times New Roman"/>
          <w:b w:val="false"/>
          <w:i w:val="false"/>
          <w:color w:val="000000"/>
          <w:sz w:val="28"/>
        </w:rPr>
        <w:t xml:space="preserve">N973645_ </w:t>
      </w:r>
      <w:r>
        <w:rPr>
          <w:rFonts w:ascii="Times New Roman"/>
          <w:b w:val="false"/>
          <w:i w:val="false"/>
          <w:color w:val="000000"/>
          <w:sz w:val="28"/>
        </w:rPr>
        <w:t xml:space="preserve"> "О Государственной программе Президента Республики Казахстан "Информатизация системы среднего образования", постановление Правительства Республики Казахстан от 3 декабря 1999 года N 88 </w:t>
      </w:r>
      <w:r>
        <w:rPr>
          <w:rFonts w:ascii="Times New Roman"/>
          <w:b w:val="false"/>
          <w:i w:val="false"/>
          <w:color w:val="000000"/>
          <w:sz w:val="28"/>
        </w:rPr>
        <w:t xml:space="preserve">P991850_ </w:t>
      </w:r>
      <w:r>
        <w:rPr>
          <w:rFonts w:ascii="Times New Roman"/>
          <w:b w:val="false"/>
          <w:i w:val="false"/>
          <w:color w:val="000000"/>
          <w:sz w:val="28"/>
        </w:rPr>
        <w:t xml:space="preserve"> "О создании Республиканского государственного казенного предприятия "Национальный центр государственных стандартов образования и тестирования", постановление Правительства Республики Казахстан от 24 апреля 1999 года N 464 </w:t>
      </w:r>
      <w:r>
        <w:rPr>
          <w:rFonts w:ascii="Times New Roman"/>
          <w:b w:val="false"/>
          <w:i w:val="false"/>
          <w:color w:val="000000"/>
          <w:sz w:val="28"/>
        </w:rPr>
        <w:t xml:space="preserve">P990464_ </w:t>
      </w:r>
      <w:r>
        <w:rPr>
          <w:rFonts w:ascii="Times New Roman"/>
          <w:b w:val="false"/>
          <w:i w:val="false"/>
          <w:color w:val="000000"/>
          <w:sz w:val="28"/>
        </w:rPr>
        <w:t xml:space="preserve"> "О новой модели формирования студенческого контингента государственных высших учебных заведений в Республике Казахстан", постановление Правительства Республики Казахстан от 3 сентября 1999 года N 1305 </w:t>
      </w:r>
      <w:r>
        <w:rPr>
          <w:rFonts w:ascii="Times New Roman"/>
          <w:b w:val="false"/>
          <w:i w:val="false"/>
          <w:color w:val="000000"/>
          <w:sz w:val="28"/>
        </w:rPr>
        <w:t xml:space="preserve">P991305_ </w:t>
      </w:r>
      <w:r>
        <w:rPr>
          <w:rFonts w:ascii="Times New Roman"/>
          <w:b w:val="false"/>
          <w:i w:val="false"/>
          <w:color w:val="000000"/>
          <w:sz w:val="28"/>
        </w:rPr>
        <w:t xml:space="preserve"> "Об утверждении Положения о государственной аттестации организаций образования", постановление Правительства Республики Казахстан от 19 мая 2000 года N 766 </w:t>
      </w:r>
      <w:r>
        <w:rPr>
          <w:rFonts w:ascii="Times New Roman"/>
          <w:b w:val="false"/>
          <w:i w:val="false"/>
          <w:color w:val="000000"/>
          <w:sz w:val="28"/>
        </w:rPr>
        <w:t xml:space="preserve">P000766_ </w:t>
      </w:r>
      <w:r>
        <w:rPr>
          <w:rFonts w:ascii="Times New Roman"/>
          <w:b w:val="false"/>
          <w:i w:val="false"/>
          <w:color w:val="000000"/>
          <w:sz w:val="28"/>
        </w:rPr>
        <w:t xml:space="preserve"> "О создании Республиканского государственного казенного предприятия "Национальный научно-практический центр физической культуры", постановление Правительства Республики Казахстан от 20 января 2001 года N 88 </w:t>
      </w:r>
      <w:r>
        <w:rPr>
          <w:rFonts w:ascii="Times New Roman"/>
          <w:b w:val="false"/>
          <w:i w:val="false"/>
          <w:color w:val="000000"/>
          <w:sz w:val="28"/>
        </w:rPr>
        <w:t xml:space="preserve">P010088_ </w:t>
      </w:r>
      <w:r>
        <w:rPr>
          <w:rFonts w:ascii="Times New Roman"/>
          <w:b w:val="false"/>
          <w:i w:val="false"/>
          <w:color w:val="000000"/>
          <w:sz w:val="28"/>
        </w:rPr>
        <w:t xml:space="preserve"> "О республиканском государственном предприятии "Научно-издательский центр "Гылым".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и внедрение Государственных общеобязательных стандартов образования для всех уровней образования с учетом общемировых тенденций в образовании, усовершенствование новой модели формирования студенческого контингента и системы управления образования. Осуществление научно-методической и учебно-методической работы в области физической культуры и спорта, распространение полученных результатов в виде программ, методических рекомендаций и пособий. Создание научно-методического комплекса информатизации учебного процесса организаций, обеспечивающих общее среднее образование. </w:t>
      </w:r>
      <w:r>
        <w:br/>
      </w:r>
      <w:r>
        <w:rPr>
          <w:rFonts w:ascii="Times New Roman"/>
          <w:b w:val="false"/>
          <w:i w:val="false"/>
          <w:color w:val="000000"/>
          <w:sz w:val="28"/>
        </w:rPr>
        <w:t xml:space="preserve">
      5. Задачи бюджетной программы: научно-методическое обеспечение образовательного процесса, включающего подготовку учебно-методических комплексов, проведение научно-методической работы по проблемам применения новых информационных технологий обучения. Разработка, адаптация, локализация учебно-методической литературы по базовой и специальной подготовке информатики для средних школ на различных носителях информации, разработка и внедрение новых технологий контроля качества учебного процесса. Разработка, внедрение и сопровождение информационной системы управления образованием, создание фонда программных систем учебного назначения, проведение научно-методических исследований по теории и методологии тестирования, разработка и анализ соблюдения государственных общеобязательных стандартов образования и учебно-программной документации. Проведение экспертных работ для аттестации учебных заведений, разработка и внедрение новых моделей конкурсного формирования контингента студентов, разработка программ и рекомендаций по физической культуре и спорту. Реализация Программы экспериментальной работы в организациях образования республики по апробации модели начальной ступени школы с 12-летним сроком обучения. </w:t>
      </w:r>
      <w:r>
        <w:br/>
      </w:r>
      <w:r>
        <w:rPr>
          <w:rFonts w:ascii="Times New Roman"/>
          <w:b w:val="false"/>
          <w:i w:val="false"/>
          <w:color w:val="000000"/>
          <w:sz w:val="28"/>
        </w:rPr>
        <w:t xml:space="preserve">
      6. План мероприятий по реализации бюджетной программы: </w:t>
      </w:r>
    </w:p>
    <w:bookmarkEnd w:id="10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039       Разработка   - Разработка методических  В тече- Министерство </w:t>
      </w:r>
    </w:p>
    <w:p>
      <w:pPr>
        <w:spacing w:after="0"/>
        <w:ind w:left="0"/>
        <w:jc w:val="both"/>
      </w:pPr>
      <w:r>
        <w:rPr>
          <w:rFonts w:ascii="Times New Roman"/>
          <w:b w:val="false"/>
          <w:i w:val="false"/>
          <w:color w:val="000000"/>
          <w:sz w:val="28"/>
        </w:rPr>
        <w:t xml:space="preserve">              методоло-    материалов, научно-мето-   ние     образования </w:t>
      </w:r>
    </w:p>
    <w:p>
      <w:pPr>
        <w:spacing w:after="0"/>
        <w:ind w:left="0"/>
        <w:jc w:val="both"/>
      </w:pPr>
      <w:r>
        <w:rPr>
          <w:rFonts w:ascii="Times New Roman"/>
          <w:b w:val="false"/>
          <w:i w:val="false"/>
          <w:color w:val="000000"/>
          <w:sz w:val="28"/>
        </w:rPr>
        <w:t xml:space="preserve">              гических     дической литературы и      2002    и науки </w:t>
      </w:r>
    </w:p>
    <w:p>
      <w:pPr>
        <w:spacing w:after="0"/>
        <w:ind w:left="0"/>
        <w:jc w:val="both"/>
      </w:pPr>
      <w:r>
        <w:rPr>
          <w:rFonts w:ascii="Times New Roman"/>
          <w:b w:val="false"/>
          <w:i w:val="false"/>
          <w:color w:val="000000"/>
          <w:sz w:val="28"/>
        </w:rPr>
        <w:t xml:space="preserve">              пособий      стандартов образования     года в  Республики </w:t>
      </w:r>
    </w:p>
    <w:p>
      <w:pPr>
        <w:spacing w:after="0"/>
        <w:ind w:left="0"/>
        <w:jc w:val="both"/>
      </w:pPr>
      <w:r>
        <w:rPr>
          <w:rFonts w:ascii="Times New Roman"/>
          <w:b w:val="false"/>
          <w:i w:val="false"/>
          <w:color w:val="000000"/>
          <w:sz w:val="28"/>
        </w:rPr>
        <w:t xml:space="preserve">                           по общественно-гумани-     соот-   Казахстан </w:t>
      </w:r>
    </w:p>
    <w:p>
      <w:pPr>
        <w:spacing w:after="0"/>
        <w:ind w:left="0"/>
        <w:jc w:val="both"/>
      </w:pPr>
      <w:r>
        <w:rPr>
          <w:rFonts w:ascii="Times New Roman"/>
          <w:b w:val="false"/>
          <w:i w:val="false"/>
          <w:color w:val="000000"/>
          <w:sz w:val="28"/>
        </w:rPr>
        <w:t xml:space="preserve">                           тарному направлению в      ветст- </w:t>
      </w:r>
    </w:p>
    <w:p>
      <w:pPr>
        <w:spacing w:after="0"/>
        <w:ind w:left="0"/>
        <w:jc w:val="both"/>
      </w:pPr>
      <w:r>
        <w:rPr>
          <w:rFonts w:ascii="Times New Roman"/>
          <w:b w:val="false"/>
          <w:i w:val="false"/>
          <w:color w:val="000000"/>
          <w:sz w:val="28"/>
        </w:rPr>
        <w:t xml:space="preserve">                           естественно-математичес-   вии с </w:t>
      </w:r>
    </w:p>
    <w:p>
      <w:pPr>
        <w:spacing w:after="0"/>
        <w:ind w:left="0"/>
        <w:jc w:val="both"/>
      </w:pPr>
      <w:r>
        <w:rPr>
          <w:rFonts w:ascii="Times New Roman"/>
          <w:b w:val="false"/>
          <w:i w:val="false"/>
          <w:color w:val="000000"/>
          <w:sz w:val="28"/>
        </w:rPr>
        <w:t xml:space="preserve">                           кому направлению, в том    утверж- </w:t>
      </w:r>
    </w:p>
    <w:p>
      <w:pPr>
        <w:spacing w:after="0"/>
        <w:ind w:left="0"/>
        <w:jc w:val="both"/>
      </w:pPr>
      <w:r>
        <w:rPr>
          <w:rFonts w:ascii="Times New Roman"/>
          <w:b w:val="false"/>
          <w:i w:val="false"/>
          <w:color w:val="000000"/>
          <w:sz w:val="28"/>
        </w:rPr>
        <w:t xml:space="preserve">                           числе по высшему обра-     денным </w:t>
      </w:r>
    </w:p>
    <w:p>
      <w:pPr>
        <w:spacing w:after="0"/>
        <w:ind w:left="0"/>
        <w:jc w:val="both"/>
      </w:pPr>
      <w:r>
        <w:rPr>
          <w:rFonts w:ascii="Times New Roman"/>
          <w:b w:val="false"/>
          <w:i w:val="false"/>
          <w:color w:val="000000"/>
          <w:sz w:val="28"/>
        </w:rPr>
        <w:t xml:space="preserve">                           зованию около 250 госу-    тема- </w:t>
      </w:r>
    </w:p>
    <w:p>
      <w:pPr>
        <w:spacing w:after="0"/>
        <w:ind w:left="0"/>
        <w:jc w:val="both"/>
      </w:pPr>
      <w:r>
        <w:rPr>
          <w:rFonts w:ascii="Times New Roman"/>
          <w:b w:val="false"/>
          <w:i w:val="false"/>
          <w:color w:val="000000"/>
          <w:sz w:val="28"/>
        </w:rPr>
        <w:t xml:space="preserve">                           дарственных стандартов;    тическим </w:t>
      </w:r>
    </w:p>
    <w:p>
      <w:pPr>
        <w:spacing w:after="0"/>
        <w:ind w:left="0"/>
        <w:jc w:val="both"/>
      </w:pPr>
      <w:r>
        <w:rPr>
          <w:rFonts w:ascii="Times New Roman"/>
          <w:b w:val="false"/>
          <w:i w:val="false"/>
          <w:color w:val="000000"/>
          <w:sz w:val="28"/>
        </w:rPr>
        <w:t xml:space="preserve">                           - разработка Концепции     планом </w:t>
      </w:r>
    </w:p>
    <w:p>
      <w:pPr>
        <w:spacing w:after="0"/>
        <w:ind w:left="0"/>
        <w:jc w:val="both"/>
      </w:pPr>
      <w:r>
        <w:rPr>
          <w:rFonts w:ascii="Times New Roman"/>
          <w:b w:val="false"/>
          <w:i w:val="false"/>
          <w:color w:val="000000"/>
          <w:sz w:val="28"/>
        </w:rPr>
        <w:t xml:space="preserve">                           среднего общего образова- </w:t>
      </w:r>
    </w:p>
    <w:p>
      <w:pPr>
        <w:spacing w:after="0"/>
        <w:ind w:left="0"/>
        <w:jc w:val="both"/>
      </w:pPr>
      <w:r>
        <w:rPr>
          <w:rFonts w:ascii="Times New Roman"/>
          <w:b w:val="false"/>
          <w:i w:val="false"/>
          <w:color w:val="000000"/>
          <w:sz w:val="28"/>
        </w:rPr>
        <w:t xml:space="preserve">                           ния Республики Казахстан </w:t>
      </w:r>
    </w:p>
    <w:p>
      <w:pPr>
        <w:spacing w:after="0"/>
        <w:ind w:left="0"/>
        <w:jc w:val="both"/>
      </w:pPr>
      <w:r>
        <w:rPr>
          <w:rFonts w:ascii="Times New Roman"/>
          <w:b w:val="false"/>
          <w:i w:val="false"/>
          <w:color w:val="000000"/>
          <w:sz w:val="28"/>
        </w:rPr>
        <w:t xml:space="preserve">                           с 12-летним сроком обу- </w:t>
      </w:r>
    </w:p>
    <w:p>
      <w:pPr>
        <w:spacing w:after="0"/>
        <w:ind w:left="0"/>
        <w:jc w:val="both"/>
      </w:pPr>
      <w:r>
        <w:rPr>
          <w:rFonts w:ascii="Times New Roman"/>
          <w:b w:val="false"/>
          <w:i w:val="false"/>
          <w:color w:val="000000"/>
          <w:sz w:val="28"/>
        </w:rPr>
        <w:t xml:space="preserve">                           чения; </w:t>
      </w:r>
    </w:p>
    <w:p>
      <w:pPr>
        <w:spacing w:after="0"/>
        <w:ind w:left="0"/>
        <w:jc w:val="both"/>
      </w:pPr>
      <w:r>
        <w:rPr>
          <w:rFonts w:ascii="Times New Roman"/>
          <w:b w:val="false"/>
          <w:i w:val="false"/>
          <w:color w:val="000000"/>
          <w:sz w:val="28"/>
        </w:rPr>
        <w:t xml:space="preserve">                           - разработка Программы </w:t>
      </w:r>
    </w:p>
    <w:p>
      <w:pPr>
        <w:spacing w:after="0"/>
        <w:ind w:left="0"/>
        <w:jc w:val="both"/>
      </w:pPr>
      <w:r>
        <w:rPr>
          <w:rFonts w:ascii="Times New Roman"/>
          <w:b w:val="false"/>
          <w:i w:val="false"/>
          <w:color w:val="000000"/>
          <w:sz w:val="28"/>
        </w:rPr>
        <w:t xml:space="preserve">                           экспериментальной работы </w:t>
      </w:r>
    </w:p>
    <w:p>
      <w:pPr>
        <w:spacing w:after="0"/>
        <w:ind w:left="0"/>
        <w:jc w:val="both"/>
      </w:pPr>
      <w:r>
        <w:rPr>
          <w:rFonts w:ascii="Times New Roman"/>
          <w:b w:val="false"/>
          <w:i w:val="false"/>
          <w:color w:val="000000"/>
          <w:sz w:val="28"/>
        </w:rPr>
        <w:t xml:space="preserve">                           в организациях образова- </w:t>
      </w:r>
    </w:p>
    <w:p>
      <w:pPr>
        <w:spacing w:after="0"/>
        <w:ind w:left="0"/>
        <w:jc w:val="both"/>
      </w:pPr>
      <w:r>
        <w:rPr>
          <w:rFonts w:ascii="Times New Roman"/>
          <w:b w:val="false"/>
          <w:i w:val="false"/>
          <w:color w:val="000000"/>
          <w:sz w:val="28"/>
        </w:rPr>
        <w:t xml:space="preserve">                           ния по апробации модели </w:t>
      </w:r>
    </w:p>
    <w:p>
      <w:pPr>
        <w:spacing w:after="0"/>
        <w:ind w:left="0"/>
        <w:jc w:val="both"/>
      </w:pPr>
      <w:r>
        <w:rPr>
          <w:rFonts w:ascii="Times New Roman"/>
          <w:b w:val="false"/>
          <w:i w:val="false"/>
          <w:color w:val="000000"/>
          <w:sz w:val="28"/>
        </w:rPr>
        <w:t xml:space="preserve">                           школы с 12-летним сроком </w:t>
      </w:r>
    </w:p>
    <w:p>
      <w:pPr>
        <w:spacing w:after="0"/>
        <w:ind w:left="0"/>
        <w:jc w:val="both"/>
      </w:pPr>
      <w:r>
        <w:rPr>
          <w:rFonts w:ascii="Times New Roman"/>
          <w:b w:val="false"/>
          <w:i w:val="false"/>
          <w:color w:val="000000"/>
          <w:sz w:val="28"/>
        </w:rPr>
        <w:t xml:space="preserve">                           обучения; </w:t>
      </w:r>
    </w:p>
    <w:p>
      <w:pPr>
        <w:spacing w:after="0"/>
        <w:ind w:left="0"/>
        <w:jc w:val="both"/>
      </w:pPr>
      <w:r>
        <w:rPr>
          <w:rFonts w:ascii="Times New Roman"/>
          <w:b w:val="false"/>
          <w:i w:val="false"/>
          <w:color w:val="000000"/>
          <w:sz w:val="28"/>
        </w:rPr>
        <w:t xml:space="preserve">                           - разработка методических </w:t>
      </w:r>
    </w:p>
    <w:p>
      <w:pPr>
        <w:spacing w:after="0"/>
        <w:ind w:left="0"/>
        <w:jc w:val="both"/>
      </w:pPr>
      <w:r>
        <w:rPr>
          <w:rFonts w:ascii="Times New Roman"/>
          <w:b w:val="false"/>
          <w:i w:val="false"/>
          <w:color w:val="000000"/>
          <w:sz w:val="28"/>
        </w:rPr>
        <w:t xml:space="preserve">                           рекомендаций по работам </w:t>
      </w:r>
    </w:p>
    <w:p>
      <w:pPr>
        <w:spacing w:after="0"/>
        <w:ind w:left="0"/>
        <w:jc w:val="both"/>
      </w:pPr>
      <w:r>
        <w:rPr>
          <w:rFonts w:ascii="Times New Roman"/>
          <w:b w:val="false"/>
          <w:i w:val="false"/>
          <w:color w:val="000000"/>
          <w:sz w:val="28"/>
        </w:rPr>
        <w:t xml:space="preserve">                           экспериментальных организа- </w:t>
      </w:r>
    </w:p>
    <w:p>
      <w:pPr>
        <w:spacing w:after="0"/>
        <w:ind w:left="0"/>
        <w:jc w:val="both"/>
      </w:pPr>
      <w:r>
        <w:rPr>
          <w:rFonts w:ascii="Times New Roman"/>
          <w:b w:val="false"/>
          <w:i w:val="false"/>
          <w:color w:val="000000"/>
          <w:sz w:val="28"/>
        </w:rPr>
        <w:t xml:space="preserve">                           ций образования и аналити- </w:t>
      </w:r>
    </w:p>
    <w:p>
      <w:pPr>
        <w:spacing w:after="0"/>
        <w:ind w:left="0"/>
        <w:jc w:val="both"/>
      </w:pPr>
      <w:r>
        <w:rPr>
          <w:rFonts w:ascii="Times New Roman"/>
          <w:b w:val="false"/>
          <w:i w:val="false"/>
          <w:color w:val="000000"/>
          <w:sz w:val="28"/>
        </w:rPr>
        <w:t xml:space="preserve">                           ческого обзора мирового </w:t>
      </w:r>
    </w:p>
    <w:p>
      <w:pPr>
        <w:spacing w:after="0"/>
        <w:ind w:left="0"/>
        <w:jc w:val="both"/>
      </w:pPr>
      <w:r>
        <w:rPr>
          <w:rFonts w:ascii="Times New Roman"/>
          <w:b w:val="false"/>
          <w:i w:val="false"/>
          <w:color w:val="000000"/>
          <w:sz w:val="28"/>
        </w:rPr>
        <w:t xml:space="preserve">                           опыта организации систем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 разработка методических </w:t>
      </w:r>
    </w:p>
    <w:p>
      <w:pPr>
        <w:spacing w:after="0"/>
        <w:ind w:left="0"/>
        <w:jc w:val="both"/>
      </w:pPr>
      <w:r>
        <w:rPr>
          <w:rFonts w:ascii="Times New Roman"/>
          <w:b w:val="false"/>
          <w:i w:val="false"/>
          <w:color w:val="000000"/>
          <w:sz w:val="28"/>
        </w:rPr>
        <w:t xml:space="preserve">                           рекомендаций по работе </w:t>
      </w:r>
    </w:p>
    <w:p>
      <w:pPr>
        <w:spacing w:after="0"/>
        <w:ind w:left="0"/>
        <w:jc w:val="both"/>
      </w:pPr>
      <w:r>
        <w:rPr>
          <w:rFonts w:ascii="Times New Roman"/>
          <w:b w:val="false"/>
          <w:i w:val="false"/>
          <w:color w:val="000000"/>
          <w:sz w:val="28"/>
        </w:rPr>
        <w:t xml:space="preserve">                           учителей в условиях новов- </w:t>
      </w:r>
    </w:p>
    <w:p>
      <w:pPr>
        <w:spacing w:after="0"/>
        <w:ind w:left="0"/>
        <w:jc w:val="both"/>
      </w:pPr>
      <w:r>
        <w:rPr>
          <w:rFonts w:ascii="Times New Roman"/>
          <w:b w:val="false"/>
          <w:i w:val="false"/>
          <w:color w:val="000000"/>
          <w:sz w:val="28"/>
        </w:rPr>
        <w:t xml:space="preserve">                           ведений, по организации </w:t>
      </w:r>
    </w:p>
    <w:p>
      <w:pPr>
        <w:spacing w:after="0"/>
        <w:ind w:left="0"/>
        <w:jc w:val="both"/>
      </w:pPr>
      <w:r>
        <w:rPr>
          <w:rFonts w:ascii="Times New Roman"/>
          <w:b w:val="false"/>
          <w:i w:val="false"/>
          <w:color w:val="000000"/>
          <w:sz w:val="28"/>
        </w:rPr>
        <w:t xml:space="preserve">                           педагогического эксперимен- </w:t>
      </w:r>
    </w:p>
    <w:p>
      <w:pPr>
        <w:spacing w:after="0"/>
        <w:ind w:left="0"/>
        <w:jc w:val="both"/>
      </w:pPr>
      <w:r>
        <w:rPr>
          <w:rFonts w:ascii="Times New Roman"/>
          <w:b w:val="false"/>
          <w:i w:val="false"/>
          <w:color w:val="000000"/>
          <w:sz w:val="28"/>
        </w:rPr>
        <w:t xml:space="preserve">                           та, по психолого-педагоги- </w:t>
      </w:r>
    </w:p>
    <w:p>
      <w:pPr>
        <w:spacing w:after="0"/>
        <w:ind w:left="0"/>
        <w:jc w:val="both"/>
      </w:pPr>
      <w:r>
        <w:rPr>
          <w:rFonts w:ascii="Times New Roman"/>
          <w:b w:val="false"/>
          <w:i w:val="false"/>
          <w:color w:val="000000"/>
          <w:sz w:val="28"/>
        </w:rPr>
        <w:t xml:space="preserve">                           ческой диагностике учащих- </w:t>
      </w:r>
    </w:p>
    <w:p>
      <w:pPr>
        <w:spacing w:after="0"/>
        <w:ind w:left="0"/>
        <w:jc w:val="both"/>
      </w:pPr>
      <w:r>
        <w:rPr>
          <w:rFonts w:ascii="Times New Roman"/>
          <w:b w:val="false"/>
          <w:i w:val="false"/>
          <w:color w:val="000000"/>
          <w:sz w:val="28"/>
        </w:rPr>
        <w:t xml:space="preserve">                           ся начальной школы; </w:t>
      </w:r>
    </w:p>
    <w:p>
      <w:pPr>
        <w:spacing w:after="0"/>
        <w:ind w:left="0"/>
        <w:jc w:val="both"/>
      </w:pPr>
      <w:r>
        <w:rPr>
          <w:rFonts w:ascii="Times New Roman"/>
          <w:b w:val="false"/>
          <w:i w:val="false"/>
          <w:color w:val="000000"/>
          <w:sz w:val="28"/>
        </w:rPr>
        <w:t xml:space="preserve">                           - разработка и совершенст- </w:t>
      </w:r>
    </w:p>
    <w:p>
      <w:pPr>
        <w:spacing w:after="0"/>
        <w:ind w:left="0"/>
        <w:jc w:val="both"/>
      </w:pPr>
      <w:r>
        <w:rPr>
          <w:rFonts w:ascii="Times New Roman"/>
          <w:b w:val="false"/>
          <w:i w:val="false"/>
          <w:color w:val="000000"/>
          <w:sz w:val="28"/>
        </w:rPr>
        <w:t xml:space="preserve">                           вование учебно-методических </w:t>
      </w:r>
    </w:p>
    <w:p>
      <w:pPr>
        <w:spacing w:after="0"/>
        <w:ind w:left="0"/>
        <w:jc w:val="both"/>
      </w:pPr>
      <w:r>
        <w:rPr>
          <w:rFonts w:ascii="Times New Roman"/>
          <w:b w:val="false"/>
          <w:i w:val="false"/>
          <w:color w:val="000000"/>
          <w:sz w:val="28"/>
        </w:rPr>
        <w:t xml:space="preserve">                           пособий, методических реко- </w:t>
      </w:r>
    </w:p>
    <w:p>
      <w:pPr>
        <w:spacing w:after="0"/>
        <w:ind w:left="0"/>
        <w:jc w:val="both"/>
      </w:pPr>
      <w:r>
        <w:rPr>
          <w:rFonts w:ascii="Times New Roman"/>
          <w:b w:val="false"/>
          <w:i w:val="false"/>
          <w:color w:val="000000"/>
          <w:sz w:val="28"/>
        </w:rPr>
        <w:t xml:space="preserve">                           мендаций, разработка прог- </w:t>
      </w:r>
    </w:p>
    <w:p>
      <w:pPr>
        <w:spacing w:after="0"/>
        <w:ind w:left="0"/>
        <w:jc w:val="both"/>
      </w:pPr>
      <w:r>
        <w:rPr>
          <w:rFonts w:ascii="Times New Roman"/>
          <w:b w:val="false"/>
          <w:i w:val="false"/>
          <w:color w:val="000000"/>
          <w:sz w:val="28"/>
        </w:rPr>
        <w:t xml:space="preserve">                           рамм физического воспитания; </w:t>
      </w:r>
    </w:p>
    <w:p>
      <w:pPr>
        <w:spacing w:after="0"/>
        <w:ind w:left="0"/>
        <w:jc w:val="both"/>
      </w:pPr>
      <w:r>
        <w:rPr>
          <w:rFonts w:ascii="Times New Roman"/>
          <w:b w:val="false"/>
          <w:i w:val="false"/>
          <w:color w:val="000000"/>
          <w:sz w:val="28"/>
        </w:rPr>
        <w:t xml:space="preserve">                           - разработка учебно-методи- </w:t>
      </w:r>
    </w:p>
    <w:p>
      <w:pPr>
        <w:spacing w:after="0"/>
        <w:ind w:left="0"/>
        <w:jc w:val="both"/>
      </w:pPr>
      <w:r>
        <w:rPr>
          <w:rFonts w:ascii="Times New Roman"/>
          <w:b w:val="false"/>
          <w:i w:val="false"/>
          <w:color w:val="000000"/>
          <w:sz w:val="28"/>
        </w:rPr>
        <w:t xml:space="preserve">                           ческих пособий на бумажных </w:t>
      </w:r>
    </w:p>
    <w:p>
      <w:pPr>
        <w:spacing w:after="0"/>
        <w:ind w:left="0"/>
        <w:jc w:val="both"/>
      </w:pPr>
      <w:r>
        <w:rPr>
          <w:rFonts w:ascii="Times New Roman"/>
          <w:b w:val="false"/>
          <w:i w:val="false"/>
          <w:color w:val="000000"/>
          <w:sz w:val="28"/>
        </w:rPr>
        <w:t xml:space="preserve">                           носителях, на СD-дисках, на </w:t>
      </w:r>
    </w:p>
    <w:p>
      <w:pPr>
        <w:spacing w:after="0"/>
        <w:ind w:left="0"/>
        <w:jc w:val="both"/>
      </w:pPr>
      <w:r>
        <w:rPr>
          <w:rFonts w:ascii="Times New Roman"/>
          <w:b w:val="false"/>
          <w:i w:val="false"/>
          <w:color w:val="000000"/>
          <w:sz w:val="28"/>
        </w:rPr>
        <w:t xml:space="preserve">                           видеокассетах; </w:t>
      </w:r>
    </w:p>
    <w:p>
      <w:pPr>
        <w:spacing w:after="0"/>
        <w:ind w:left="0"/>
        <w:jc w:val="both"/>
      </w:pPr>
      <w:r>
        <w:rPr>
          <w:rFonts w:ascii="Times New Roman"/>
          <w:b w:val="false"/>
          <w:i w:val="false"/>
          <w:color w:val="000000"/>
          <w:sz w:val="28"/>
        </w:rPr>
        <w:t xml:space="preserve">                           - мониторинг, контроль и </w:t>
      </w:r>
    </w:p>
    <w:p>
      <w:pPr>
        <w:spacing w:after="0"/>
        <w:ind w:left="0"/>
        <w:jc w:val="both"/>
      </w:pPr>
      <w:r>
        <w:rPr>
          <w:rFonts w:ascii="Times New Roman"/>
          <w:b w:val="false"/>
          <w:i w:val="false"/>
          <w:color w:val="000000"/>
          <w:sz w:val="28"/>
        </w:rPr>
        <w:t xml:space="preserve">                           анализ качества знаний обу- </w:t>
      </w:r>
    </w:p>
    <w:p>
      <w:pPr>
        <w:spacing w:after="0"/>
        <w:ind w:left="0"/>
        <w:jc w:val="both"/>
      </w:pPr>
      <w:r>
        <w:rPr>
          <w:rFonts w:ascii="Times New Roman"/>
          <w:b w:val="false"/>
          <w:i w:val="false"/>
          <w:color w:val="000000"/>
          <w:sz w:val="28"/>
        </w:rPr>
        <w:t xml:space="preserve">                           чающихся организаций обра- </w:t>
      </w:r>
    </w:p>
    <w:p>
      <w:pPr>
        <w:spacing w:after="0"/>
        <w:ind w:left="0"/>
        <w:jc w:val="both"/>
      </w:pPr>
      <w:r>
        <w:rPr>
          <w:rFonts w:ascii="Times New Roman"/>
          <w:b w:val="false"/>
          <w:i w:val="false"/>
          <w:color w:val="000000"/>
          <w:sz w:val="28"/>
        </w:rPr>
        <w:t xml:space="preserve">                           зования, соответствия их </w:t>
      </w:r>
    </w:p>
    <w:p>
      <w:pPr>
        <w:spacing w:after="0"/>
        <w:ind w:left="0"/>
        <w:jc w:val="both"/>
      </w:pPr>
      <w:r>
        <w:rPr>
          <w:rFonts w:ascii="Times New Roman"/>
          <w:b w:val="false"/>
          <w:i w:val="false"/>
          <w:color w:val="000000"/>
          <w:sz w:val="28"/>
        </w:rPr>
        <w:t xml:space="preserve">                           государственным общеобяза- </w:t>
      </w:r>
    </w:p>
    <w:p>
      <w:pPr>
        <w:spacing w:after="0"/>
        <w:ind w:left="0"/>
        <w:jc w:val="both"/>
      </w:pPr>
      <w:r>
        <w:rPr>
          <w:rFonts w:ascii="Times New Roman"/>
          <w:b w:val="false"/>
          <w:i w:val="false"/>
          <w:color w:val="000000"/>
          <w:sz w:val="28"/>
        </w:rPr>
        <w:t xml:space="preserve">                           тельным стандартам образо- </w:t>
      </w:r>
    </w:p>
    <w:p>
      <w:pPr>
        <w:spacing w:after="0"/>
        <w:ind w:left="0"/>
        <w:jc w:val="both"/>
      </w:pPr>
      <w:r>
        <w:rPr>
          <w:rFonts w:ascii="Times New Roman"/>
          <w:b w:val="false"/>
          <w:i w:val="false"/>
          <w:color w:val="000000"/>
          <w:sz w:val="28"/>
        </w:rPr>
        <w:t xml:space="preserve">                           вания. </w:t>
      </w:r>
    </w:p>
    <w:p>
      <w:pPr>
        <w:spacing w:after="0"/>
        <w:ind w:left="0"/>
        <w:jc w:val="both"/>
      </w:pPr>
      <w:r>
        <w:rPr>
          <w:rFonts w:ascii="Times New Roman"/>
          <w:b w:val="false"/>
          <w:i w:val="false"/>
          <w:color w:val="000000"/>
          <w:sz w:val="28"/>
        </w:rPr>
        <w:t xml:space="preserve">                           В среднем будет разработано </w:t>
      </w:r>
    </w:p>
    <w:p>
      <w:pPr>
        <w:spacing w:after="0"/>
        <w:ind w:left="0"/>
        <w:jc w:val="both"/>
      </w:pPr>
      <w:r>
        <w:rPr>
          <w:rFonts w:ascii="Times New Roman"/>
          <w:b w:val="false"/>
          <w:i w:val="false"/>
          <w:color w:val="000000"/>
          <w:sz w:val="28"/>
        </w:rPr>
        <w:t xml:space="preserve">                           135 наименований учебно- </w:t>
      </w:r>
    </w:p>
    <w:p>
      <w:pPr>
        <w:spacing w:after="0"/>
        <w:ind w:left="0"/>
        <w:jc w:val="both"/>
      </w:pPr>
      <w:r>
        <w:rPr>
          <w:rFonts w:ascii="Times New Roman"/>
          <w:b w:val="false"/>
          <w:i w:val="false"/>
          <w:color w:val="000000"/>
          <w:sz w:val="28"/>
        </w:rPr>
        <w:t xml:space="preserve">                           методических пособий, ди- </w:t>
      </w:r>
    </w:p>
    <w:p>
      <w:pPr>
        <w:spacing w:after="0"/>
        <w:ind w:left="0"/>
        <w:jc w:val="both"/>
      </w:pPr>
      <w:r>
        <w:rPr>
          <w:rFonts w:ascii="Times New Roman"/>
          <w:b w:val="false"/>
          <w:i w:val="false"/>
          <w:color w:val="000000"/>
          <w:sz w:val="28"/>
        </w:rPr>
        <w:t xml:space="preserve">                           дактических материалов по </w:t>
      </w:r>
    </w:p>
    <w:p>
      <w:pPr>
        <w:spacing w:after="0"/>
        <w:ind w:left="0"/>
        <w:jc w:val="both"/>
      </w:pPr>
      <w:r>
        <w:rPr>
          <w:rFonts w:ascii="Times New Roman"/>
          <w:b w:val="false"/>
          <w:i w:val="false"/>
          <w:color w:val="000000"/>
          <w:sz w:val="28"/>
        </w:rPr>
        <w:t xml:space="preserve">                           использованию электронных </w:t>
      </w:r>
    </w:p>
    <w:p>
      <w:pPr>
        <w:spacing w:after="0"/>
        <w:ind w:left="0"/>
        <w:jc w:val="both"/>
      </w:pPr>
      <w:r>
        <w:rPr>
          <w:rFonts w:ascii="Times New Roman"/>
          <w:b w:val="false"/>
          <w:i w:val="false"/>
          <w:color w:val="000000"/>
          <w:sz w:val="28"/>
        </w:rPr>
        <w:t xml:space="preserve">                           учебников в среднем - 220.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и внедрение учебно-методических пособий в образовательную практику современных методов преподавания улучшит качественный уровень обучения в организациях образования. Разработка и внедрение новых учебно-методических пособий на бумажных, на СД-дисках, видеокассетах с учетом новейших информационных технологий. Разработка и внедрение учебно-методических разработок с учетом новейших информационных технологий в развитии физической культуры и спорта, что приведет к эффективному развитию физической культуры и спорта. Методологическое, организационно-техническое обеспечение оценки знаний студентов. </w:t>
      </w:r>
    </w:p>
    <w:bookmarkStart w:name="z152" w:id="106"/>
    <w:p>
      <w:pPr>
        <w:spacing w:after="0"/>
        <w:ind w:left="0"/>
        <w:jc w:val="both"/>
      </w:pPr>
      <w:r>
        <w:rPr>
          <w:rFonts w:ascii="Times New Roman"/>
          <w:b w:val="false"/>
          <w:i w:val="false"/>
          <w:color w:val="000000"/>
          <w:sz w:val="28"/>
        </w:rPr>
        <w:t xml:space="preserve">
                                              Приложение 41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06"/>
    <w:bookmarkStart w:name="z153" w:id="107"/>
    <w:p>
      <w:pPr>
        <w:spacing w:after="0"/>
        <w:ind w:left="0"/>
        <w:jc w:val="both"/>
      </w:pPr>
      <w:r>
        <w:rPr>
          <w:rFonts w:ascii="Times New Roman"/>
          <w:b w:val="false"/>
          <w:i w:val="false"/>
          <w:color w:val="000000"/>
          <w:sz w:val="28"/>
        </w:rPr>
        <w:t xml:space="preserve">
  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End w:id="107"/>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044 </w:t>
      </w:r>
      <w:r>
        <w:br/>
      </w:r>
      <w:r>
        <w:rPr>
          <w:rFonts w:ascii="Times New Roman"/>
          <w:b w:val="false"/>
          <w:i w:val="false"/>
          <w:color w:val="000000"/>
          <w:sz w:val="28"/>
        </w:rPr>
        <w:t>
</w:t>
      </w:r>
      <w:r>
        <w:rPr>
          <w:rFonts w:ascii="Times New Roman"/>
          <w:b/>
          <w:i w:val="false"/>
          <w:color w:val="000000"/>
          <w:sz w:val="28"/>
        </w:rPr>
        <w:t xml:space="preserve">        "Реализация специальных образовательных программ"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26301 тысяч тенге (двадцать шесть миллионов триста одна тысяча тенге). </w:t>
      </w:r>
      <w:r>
        <w:br/>
      </w:r>
      <w:r>
        <w:rPr>
          <w:rFonts w:ascii="Times New Roman"/>
          <w:b w:val="false"/>
          <w:i w:val="false"/>
          <w:color w:val="000000"/>
          <w:sz w:val="28"/>
        </w:rPr>
        <w:t>
      2. Нормативно-правовая основа бюджетной программы: статья 20 Закона Республики Казахстан от 7 июня 2000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постановление Кабинета Министров Республики Казахстан от 31 марта 1992 года N 305 </w:t>
      </w:r>
      <w:r>
        <w:rPr>
          <w:rFonts w:ascii="Times New Roman"/>
          <w:b w:val="false"/>
          <w:i w:val="false"/>
          <w:color w:val="000000"/>
          <w:sz w:val="28"/>
        </w:rPr>
        <w:t xml:space="preserve">P920305_ </w:t>
      </w:r>
      <w:r>
        <w:rPr>
          <w:rFonts w:ascii="Times New Roman"/>
          <w:b w:val="false"/>
          <w:i w:val="false"/>
          <w:color w:val="000000"/>
          <w:sz w:val="28"/>
        </w:rPr>
        <w:t xml:space="preserve"> "Об организации республиканского центра социальной адаптации и профессионально- трудовой реабилитации детей и подростков с дефектами умственного и физического развития", постановление Правительства Республики Казахстан от 19 апреля 2000 года N 604 </w:t>
      </w:r>
      <w:r>
        <w:rPr>
          <w:rFonts w:ascii="Times New Roman"/>
          <w:b w:val="false"/>
          <w:i w:val="false"/>
          <w:color w:val="000000"/>
          <w:sz w:val="28"/>
        </w:rPr>
        <w:t xml:space="preserve">P000604_ </w:t>
      </w:r>
      <w:r>
        <w:rPr>
          <w:rFonts w:ascii="Times New Roman"/>
          <w:b w:val="false"/>
          <w:i w:val="false"/>
          <w:color w:val="000000"/>
          <w:sz w:val="28"/>
        </w:rPr>
        <w:t xml:space="preserve"> "О реорганизации республиканских государственных казенных предприятий Министерства образования и науки Республики Казахстан", постановление Правительства Республики Казахстан от 19 ноября 1999 года N 1754 </w:t>
      </w:r>
      <w:r>
        <w:rPr>
          <w:rFonts w:ascii="Times New Roman"/>
          <w:b w:val="false"/>
          <w:i w:val="false"/>
          <w:color w:val="000000"/>
          <w:sz w:val="28"/>
        </w:rPr>
        <w:t xml:space="preserve">P991754_ </w:t>
      </w:r>
      <w:r>
        <w:rPr>
          <w:rFonts w:ascii="Times New Roman"/>
          <w:b w:val="false"/>
          <w:i w:val="false"/>
          <w:color w:val="000000"/>
          <w:sz w:val="28"/>
        </w:rPr>
        <w:t xml:space="preserve"> "Вопросы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специальных образовательных программ для детей с ограниченными возможностями для получения образования, профессиональной подготовки и социальной адаптации. </w:t>
      </w:r>
      <w:r>
        <w:br/>
      </w:r>
      <w:r>
        <w:rPr>
          <w:rFonts w:ascii="Times New Roman"/>
          <w:b w:val="false"/>
          <w:i w:val="false"/>
          <w:color w:val="000000"/>
          <w:sz w:val="28"/>
        </w:rPr>
        <w:t xml:space="preserve">
      5. Задачи бюджетной программы: обследование и консультирование детей с ограниченными возможностями в развитии, детей с проблемами в развитии. Оказание коррекционно-реабилитационной и лечебно-оздоровительной помощи детям с проблемами в развитии с рождения до совершеннолетия. Развитие интеллектуальных и психофизиологических возможностей детей с ограниченными возможностями в развитии. Социальная адаптация и профессионально-трудовая реабилитация детей с ограниченными возможностями в развитии.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044       Реализация   - Разработка индивидуальных   В    Министерство </w:t>
      </w:r>
    </w:p>
    <w:p>
      <w:pPr>
        <w:spacing w:after="0"/>
        <w:ind w:left="0"/>
        <w:jc w:val="both"/>
      </w:pPr>
      <w:r>
        <w:rPr>
          <w:rFonts w:ascii="Times New Roman"/>
          <w:b w:val="false"/>
          <w:i w:val="false"/>
          <w:color w:val="000000"/>
          <w:sz w:val="28"/>
        </w:rPr>
        <w:t xml:space="preserve">              специальных  развивающих программ,      течение образования </w:t>
      </w:r>
    </w:p>
    <w:p>
      <w:pPr>
        <w:spacing w:after="0"/>
        <w:ind w:left="0"/>
        <w:jc w:val="both"/>
      </w:pPr>
      <w:r>
        <w:rPr>
          <w:rFonts w:ascii="Times New Roman"/>
          <w:b w:val="false"/>
          <w:i w:val="false"/>
          <w:color w:val="000000"/>
          <w:sz w:val="28"/>
        </w:rPr>
        <w:t xml:space="preserve">              образова-    единой коррекционной        2002   и науки </w:t>
      </w:r>
    </w:p>
    <w:p>
      <w:pPr>
        <w:spacing w:after="0"/>
        <w:ind w:left="0"/>
        <w:jc w:val="both"/>
      </w:pPr>
      <w:r>
        <w:rPr>
          <w:rFonts w:ascii="Times New Roman"/>
          <w:b w:val="false"/>
          <w:i w:val="false"/>
          <w:color w:val="000000"/>
          <w:sz w:val="28"/>
        </w:rPr>
        <w:t xml:space="preserve">              тельных      программы;                  года   Республики </w:t>
      </w:r>
    </w:p>
    <w:p>
      <w:pPr>
        <w:spacing w:after="0"/>
        <w:ind w:left="0"/>
        <w:jc w:val="both"/>
      </w:pPr>
      <w:r>
        <w:rPr>
          <w:rFonts w:ascii="Times New Roman"/>
          <w:b w:val="false"/>
          <w:i w:val="false"/>
          <w:color w:val="000000"/>
          <w:sz w:val="28"/>
        </w:rPr>
        <w:t xml:space="preserve">              программ     - создание практической            Казахстан, </w:t>
      </w:r>
    </w:p>
    <w:p>
      <w:pPr>
        <w:spacing w:after="0"/>
        <w:ind w:left="0"/>
        <w:jc w:val="both"/>
      </w:pPr>
      <w:r>
        <w:rPr>
          <w:rFonts w:ascii="Times New Roman"/>
          <w:b w:val="false"/>
          <w:i w:val="false"/>
          <w:color w:val="000000"/>
          <w:sz w:val="28"/>
        </w:rPr>
        <w:t xml:space="preserve">         030  Республи-    модели вмешательства;              Республи- </w:t>
      </w:r>
    </w:p>
    <w:p>
      <w:pPr>
        <w:spacing w:after="0"/>
        <w:ind w:left="0"/>
        <w:jc w:val="both"/>
      </w:pPr>
      <w:r>
        <w:rPr>
          <w:rFonts w:ascii="Times New Roman"/>
          <w:b w:val="false"/>
          <w:i w:val="false"/>
          <w:color w:val="000000"/>
          <w:sz w:val="28"/>
        </w:rPr>
        <w:t xml:space="preserve">              канский      - выявление и отбор                канский </w:t>
      </w:r>
    </w:p>
    <w:p>
      <w:pPr>
        <w:spacing w:after="0"/>
        <w:ind w:left="0"/>
        <w:jc w:val="both"/>
      </w:pPr>
      <w:r>
        <w:rPr>
          <w:rFonts w:ascii="Times New Roman"/>
          <w:b w:val="false"/>
          <w:i w:val="false"/>
          <w:color w:val="000000"/>
          <w:sz w:val="28"/>
        </w:rPr>
        <w:t xml:space="preserve">              научно-      детей с проблемами в               научно- </w:t>
      </w:r>
    </w:p>
    <w:p>
      <w:pPr>
        <w:spacing w:after="0"/>
        <w:ind w:left="0"/>
        <w:jc w:val="both"/>
      </w:pPr>
      <w:r>
        <w:rPr>
          <w:rFonts w:ascii="Times New Roman"/>
          <w:b w:val="false"/>
          <w:i w:val="false"/>
          <w:color w:val="000000"/>
          <w:sz w:val="28"/>
        </w:rPr>
        <w:t xml:space="preserve">              практи-      развитии;                          практический </w:t>
      </w:r>
    </w:p>
    <w:p>
      <w:pPr>
        <w:spacing w:after="0"/>
        <w:ind w:left="0"/>
        <w:jc w:val="both"/>
      </w:pPr>
      <w:r>
        <w:rPr>
          <w:rFonts w:ascii="Times New Roman"/>
          <w:b w:val="false"/>
          <w:i w:val="false"/>
          <w:color w:val="000000"/>
          <w:sz w:val="28"/>
        </w:rPr>
        <w:t xml:space="preserve">              ческий       - оказание практической            Центр </w:t>
      </w:r>
    </w:p>
    <w:p>
      <w:pPr>
        <w:spacing w:after="0"/>
        <w:ind w:left="0"/>
        <w:jc w:val="both"/>
      </w:pPr>
      <w:r>
        <w:rPr>
          <w:rFonts w:ascii="Times New Roman"/>
          <w:b w:val="false"/>
          <w:i w:val="false"/>
          <w:color w:val="000000"/>
          <w:sz w:val="28"/>
        </w:rPr>
        <w:t xml:space="preserve">              Центр        помощи областным                   социальной </w:t>
      </w:r>
    </w:p>
    <w:p>
      <w:pPr>
        <w:spacing w:after="0"/>
        <w:ind w:left="0"/>
        <w:jc w:val="both"/>
      </w:pPr>
      <w:r>
        <w:rPr>
          <w:rFonts w:ascii="Times New Roman"/>
          <w:b w:val="false"/>
          <w:i w:val="false"/>
          <w:color w:val="000000"/>
          <w:sz w:val="28"/>
        </w:rPr>
        <w:t xml:space="preserve">              социальной   психолого-медико-                  адаптации и  </w:t>
      </w:r>
    </w:p>
    <w:p>
      <w:pPr>
        <w:spacing w:after="0"/>
        <w:ind w:left="0"/>
        <w:jc w:val="both"/>
      </w:pPr>
      <w:r>
        <w:rPr>
          <w:rFonts w:ascii="Times New Roman"/>
          <w:b w:val="false"/>
          <w:i w:val="false"/>
          <w:color w:val="000000"/>
          <w:sz w:val="28"/>
        </w:rPr>
        <w:t xml:space="preserve">              адаптации и  педагогическим                     профессио- </w:t>
      </w:r>
    </w:p>
    <w:p>
      <w:pPr>
        <w:spacing w:after="0"/>
        <w:ind w:left="0"/>
        <w:jc w:val="both"/>
      </w:pPr>
      <w:r>
        <w:rPr>
          <w:rFonts w:ascii="Times New Roman"/>
          <w:b w:val="false"/>
          <w:i w:val="false"/>
          <w:color w:val="000000"/>
          <w:sz w:val="28"/>
        </w:rPr>
        <w:t xml:space="preserve">              профессио-   консультациям;                     нально- </w:t>
      </w:r>
    </w:p>
    <w:p>
      <w:pPr>
        <w:spacing w:after="0"/>
        <w:ind w:left="0"/>
        <w:jc w:val="both"/>
      </w:pPr>
      <w:r>
        <w:rPr>
          <w:rFonts w:ascii="Times New Roman"/>
          <w:b w:val="false"/>
          <w:i w:val="false"/>
          <w:color w:val="000000"/>
          <w:sz w:val="28"/>
        </w:rPr>
        <w:t xml:space="preserve">              нально-      - проведение диагностики,          трудовой </w:t>
      </w:r>
    </w:p>
    <w:p>
      <w:pPr>
        <w:spacing w:after="0"/>
        <w:ind w:left="0"/>
        <w:jc w:val="both"/>
      </w:pPr>
      <w:r>
        <w:rPr>
          <w:rFonts w:ascii="Times New Roman"/>
          <w:b w:val="false"/>
          <w:i w:val="false"/>
          <w:color w:val="000000"/>
          <w:sz w:val="28"/>
        </w:rPr>
        <w:t xml:space="preserve">              трудовой     обследований, занятий.             реабилита- </w:t>
      </w:r>
    </w:p>
    <w:p>
      <w:pPr>
        <w:spacing w:after="0"/>
        <w:ind w:left="0"/>
        <w:jc w:val="both"/>
      </w:pPr>
      <w:r>
        <w:rPr>
          <w:rFonts w:ascii="Times New Roman"/>
          <w:b w:val="false"/>
          <w:i w:val="false"/>
          <w:color w:val="000000"/>
          <w:sz w:val="28"/>
        </w:rPr>
        <w:t xml:space="preserve">              реабилита-   Консультирование,                  ции детей и </w:t>
      </w:r>
    </w:p>
    <w:p>
      <w:pPr>
        <w:spacing w:after="0"/>
        <w:ind w:left="0"/>
        <w:jc w:val="both"/>
      </w:pPr>
      <w:r>
        <w:rPr>
          <w:rFonts w:ascii="Times New Roman"/>
          <w:b w:val="false"/>
          <w:i w:val="false"/>
          <w:color w:val="000000"/>
          <w:sz w:val="28"/>
        </w:rPr>
        <w:t xml:space="preserve">              ции детей и  специальное обучение детей;        подростков </w:t>
      </w:r>
    </w:p>
    <w:p>
      <w:pPr>
        <w:spacing w:after="0"/>
        <w:ind w:left="0"/>
        <w:jc w:val="both"/>
      </w:pPr>
      <w:r>
        <w:rPr>
          <w:rFonts w:ascii="Times New Roman"/>
          <w:b w:val="false"/>
          <w:i w:val="false"/>
          <w:color w:val="000000"/>
          <w:sz w:val="28"/>
        </w:rPr>
        <w:t xml:space="preserve">              подростков   - обобщение и распрост-            с пробле- </w:t>
      </w:r>
    </w:p>
    <w:p>
      <w:pPr>
        <w:spacing w:after="0"/>
        <w:ind w:left="0"/>
        <w:jc w:val="both"/>
      </w:pPr>
      <w:r>
        <w:rPr>
          <w:rFonts w:ascii="Times New Roman"/>
          <w:b w:val="false"/>
          <w:i w:val="false"/>
          <w:color w:val="000000"/>
          <w:sz w:val="28"/>
        </w:rPr>
        <w:t xml:space="preserve">              с пробле-    ранение научно-                    мами в </w:t>
      </w:r>
    </w:p>
    <w:p>
      <w:pPr>
        <w:spacing w:after="0"/>
        <w:ind w:left="0"/>
        <w:jc w:val="both"/>
      </w:pPr>
      <w:r>
        <w:rPr>
          <w:rFonts w:ascii="Times New Roman"/>
          <w:b w:val="false"/>
          <w:i w:val="false"/>
          <w:color w:val="000000"/>
          <w:sz w:val="28"/>
        </w:rPr>
        <w:t xml:space="preserve">              мами в       практического опыта;               развитии.    </w:t>
      </w:r>
    </w:p>
    <w:p>
      <w:pPr>
        <w:spacing w:after="0"/>
        <w:ind w:left="0"/>
        <w:jc w:val="both"/>
      </w:pPr>
      <w:r>
        <w:rPr>
          <w:rFonts w:ascii="Times New Roman"/>
          <w:b w:val="false"/>
          <w:i w:val="false"/>
          <w:color w:val="000000"/>
          <w:sz w:val="28"/>
        </w:rPr>
        <w:t xml:space="preserve">              развитии.    - проведение курсов </w:t>
      </w:r>
    </w:p>
    <w:p>
      <w:pPr>
        <w:spacing w:after="0"/>
        <w:ind w:left="0"/>
        <w:jc w:val="both"/>
      </w:pPr>
      <w:r>
        <w:rPr>
          <w:rFonts w:ascii="Times New Roman"/>
          <w:b w:val="false"/>
          <w:i w:val="false"/>
          <w:color w:val="000000"/>
          <w:sz w:val="28"/>
        </w:rPr>
        <w:t xml:space="preserve">                           повышения квалификации </w:t>
      </w:r>
    </w:p>
    <w:p>
      <w:pPr>
        <w:spacing w:after="0"/>
        <w:ind w:left="0"/>
        <w:jc w:val="both"/>
      </w:pPr>
      <w:r>
        <w:rPr>
          <w:rFonts w:ascii="Times New Roman"/>
          <w:b w:val="false"/>
          <w:i w:val="false"/>
          <w:color w:val="000000"/>
          <w:sz w:val="28"/>
        </w:rPr>
        <w:t xml:space="preserve">                           для специалистов </w:t>
      </w:r>
    </w:p>
    <w:p>
      <w:pPr>
        <w:spacing w:after="0"/>
        <w:ind w:left="0"/>
        <w:jc w:val="both"/>
      </w:pPr>
      <w:r>
        <w:rPr>
          <w:rFonts w:ascii="Times New Roman"/>
          <w:b w:val="false"/>
          <w:i w:val="false"/>
          <w:color w:val="000000"/>
          <w:sz w:val="28"/>
        </w:rPr>
        <w:t xml:space="preserve">                           психолого-медико- </w:t>
      </w:r>
    </w:p>
    <w:p>
      <w:pPr>
        <w:spacing w:after="0"/>
        <w:ind w:left="0"/>
        <w:jc w:val="both"/>
      </w:pPr>
      <w:r>
        <w:rPr>
          <w:rFonts w:ascii="Times New Roman"/>
          <w:b w:val="false"/>
          <w:i w:val="false"/>
          <w:color w:val="000000"/>
          <w:sz w:val="28"/>
        </w:rPr>
        <w:t xml:space="preserve">                           педагогической </w:t>
      </w:r>
    </w:p>
    <w:p>
      <w:pPr>
        <w:spacing w:after="0"/>
        <w:ind w:left="0"/>
        <w:jc w:val="both"/>
      </w:pPr>
      <w:r>
        <w:rPr>
          <w:rFonts w:ascii="Times New Roman"/>
          <w:b w:val="false"/>
          <w:i w:val="false"/>
          <w:color w:val="000000"/>
          <w:sz w:val="28"/>
        </w:rPr>
        <w:t xml:space="preserve">                           консультации различного </w:t>
      </w:r>
    </w:p>
    <w:p>
      <w:pPr>
        <w:spacing w:after="0"/>
        <w:ind w:left="0"/>
        <w:jc w:val="both"/>
      </w:pPr>
      <w:r>
        <w:rPr>
          <w:rFonts w:ascii="Times New Roman"/>
          <w:b w:val="false"/>
          <w:i w:val="false"/>
          <w:color w:val="000000"/>
          <w:sz w:val="28"/>
        </w:rPr>
        <w:t xml:space="preserve">                           профиля; </w:t>
      </w:r>
    </w:p>
    <w:p>
      <w:pPr>
        <w:spacing w:after="0"/>
        <w:ind w:left="0"/>
        <w:jc w:val="both"/>
      </w:pPr>
      <w:r>
        <w:rPr>
          <w:rFonts w:ascii="Times New Roman"/>
          <w:b w:val="false"/>
          <w:i w:val="false"/>
          <w:color w:val="000000"/>
          <w:sz w:val="28"/>
        </w:rPr>
        <w:t xml:space="preserve">                           - научно-методическая </w:t>
      </w:r>
    </w:p>
    <w:p>
      <w:pPr>
        <w:spacing w:after="0"/>
        <w:ind w:left="0"/>
        <w:jc w:val="both"/>
      </w:pPr>
      <w:r>
        <w:rPr>
          <w:rFonts w:ascii="Times New Roman"/>
          <w:b w:val="false"/>
          <w:i w:val="false"/>
          <w:color w:val="000000"/>
          <w:sz w:val="28"/>
        </w:rPr>
        <w:t xml:space="preserve">                           работа; </w:t>
      </w:r>
    </w:p>
    <w:p>
      <w:pPr>
        <w:spacing w:after="0"/>
        <w:ind w:left="0"/>
        <w:jc w:val="both"/>
      </w:pPr>
      <w:r>
        <w:rPr>
          <w:rFonts w:ascii="Times New Roman"/>
          <w:b w:val="false"/>
          <w:i w:val="false"/>
          <w:color w:val="000000"/>
          <w:sz w:val="28"/>
        </w:rPr>
        <w:t xml:space="preserve">                           - содержание учреждения </w:t>
      </w:r>
    </w:p>
    <w:p>
      <w:pPr>
        <w:spacing w:after="0"/>
        <w:ind w:left="0"/>
        <w:jc w:val="both"/>
      </w:pPr>
      <w:r>
        <w:rPr>
          <w:rFonts w:ascii="Times New Roman"/>
          <w:b w:val="false"/>
          <w:i w:val="false"/>
          <w:color w:val="000000"/>
          <w:sz w:val="28"/>
        </w:rPr>
        <w:t xml:space="preserve">                           в пределах утвержденного </w:t>
      </w:r>
    </w:p>
    <w:p>
      <w:pPr>
        <w:spacing w:after="0"/>
        <w:ind w:left="0"/>
        <w:jc w:val="both"/>
      </w:pPr>
      <w:r>
        <w:rPr>
          <w:rFonts w:ascii="Times New Roman"/>
          <w:b w:val="false"/>
          <w:i w:val="false"/>
          <w:color w:val="000000"/>
          <w:sz w:val="28"/>
        </w:rPr>
        <w:t xml:space="preserve">                           лимита штатной </w:t>
      </w:r>
    </w:p>
    <w:p>
      <w:pPr>
        <w:spacing w:after="0"/>
        <w:ind w:left="0"/>
        <w:jc w:val="both"/>
      </w:pPr>
      <w:r>
        <w:rPr>
          <w:rFonts w:ascii="Times New Roman"/>
          <w:b w:val="false"/>
          <w:i w:val="false"/>
          <w:color w:val="000000"/>
          <w:sz w:val="28"/>
        </w:rPr>
        <w:t xml:space="preserve">                           численности - 132 единицы. </w:t>
      </w:r>
    </w:p>
    <w:p>
      <w:pPr>
        <w:spacing w:after="0"/>
        <w:ind w:left="0"/>
        <w:jc w:val="both"/>
      </w:pPr>
      <w:r>
        <w:rPr>
          <w:rFonts w:ascii="Times New Roman"/>
          <w:b w:val="false"/>
          <w:i w:val="false"/>
          <w:color w:val="000000"/>
          <w:sz w:val="28"/>
        </w:rPr>
        <w:t xml:space="preserve">                           Среднегодовой прием </w:t>
      </w:r>
    </w:p>
    <w:p>
      <w:pPr>
        <w:spacing w:after="0"/>
        <w:ind w:left="0"/>
        <w:jc w:val="both"/>
      </w:pPr>
      <w:r>
        <w:rPr>
          <w:rFonts w:ascii="Times New Roman"/>
          <w:b w:val="false"/>
          <w:i w:val="false"/>
          <w:color w:val="000000"/>
          <w:sz w:val="28"/>
        </w:rPr>
        <w:t xml:space="preserve">                           детей - 1788.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освоение и внедрение новых передовых психодиагностических и консультативных технологий. Разработка организационно-нормативного обеспечения скрининга психического развития детей в раннем детстве. Реализация программы раннего вмешательства. Формирование эффективной системы статистического учета детей с отклонениями в развитии по Республике Казахстан на основе новых информационных технологий. </w:t>
      </w:r>
    </w:p>
    <w:bookmarkStart w:name="z155" w:id="108"/>
    <w:p>
      <w:pPr>
        <w:spacing w:after="0"/>
        <w:ind w:left="0"/>
        <w:jc w:val="both"/>
      </w:pPr>
      <w:r>
        <w:rPr>
          <w:rFonts w:ascii="Times New Roman"/>
          <w:b w:val="false"/>
          <w:i w:val="false"/>
          <w:color w:val="000000"/>
          <w:sz w:val="28"/>
        </w:rPr>
        <w:t xml:space="preserve">
                                              Приложение 42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08"/>
    <w:bookmarkStart w:name="z156" w:id="109"/>
    <w:p>
      <w:pPr>
        <w:spacing w:after="0"/>
        <w:ind w:left="0"/>
        <w:jc w:val="both"/>
      </w:pPr>
      <w:r>
        <w:rPr>
          <w:rFonts w:ascii="Times New Roman"/>
          <w:b w:val="false"/>
          <w:i w:val="false"/>
          <w:color w:val="000000"/>
          <w:sz w:val="28"/>
        </w:rPr>
        <w:t xml:space="preserve">
  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End w:id="109"/>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048 </w:t>
      </w:r>
      <w:r>
        <w:br/>
      </w:r>
      <w:r>
        <w:rPr>
          <w:rFonts w:ascii="Times New Roman"/>
          <w:b w:val="false"/>
          <w:i w:val="false"/>
          <w:color w:val="000000"/>
          <w:sz w:val="28"/>
        </w:rPr>
        <w:t>
</w:t>
      </w:r>
      <w:r>
        <w:rPr>
          <w:rFonts w:ascii="Times New Roman"/>
          <w:b/>
          <w:i w:val="false"/>
          <w:color w:val="000000"/>
          <w:sz w:val="28"/>
        </w:rPr>
        <w:t xml:space="preserve">            "Проведение внешкольных мероприятий с детьми" </w:t>
      </w:r>
      <w:r>
        <w:br/>
      </w:r>
      <w:r>
        <w:rPr>
          <w:rFonts w:ascii="Times New Roman"/>
          <w:b w:val="false"/>
          <w:i w:val="false"/>
          <w:color w:val="000000"/>
          <w:sz w:val="28"/>
        </w:rPr>
        <w:t>
</w:t>
      </w:r>
      <w:r>
        <w:rPr>
          <w:rFonts w:ascii="Times New Roman"/>
          <w:b/>
          <w:i w:val="false"/>
          <w:color w:val="000000"/>
          <w:sz w:val="28"/>
        </w:rPr>
        <w:t xml:space="preserve">                           на 2002 год </w:t>
      </w:r>
    </w:p>
    <w:p>
      <w:pPr>
        <w:spacing w:after="0"/>
        <w:ind w:left="0"/>
        <w:jc w:val="both"/>
      </w:pPr>
      <w:r>
        <w:rPr>
          <w:rFonts w:ascii="Times New Roman"/>
          <w:b w:val="false"/>
          <w:i w:val="false"/>
          <w:color w:val="000000"/>
          <w:sz w:val="28"/>
        </w:rPr>
        <w:t xml:space="preserve">      1. Стоимость: 194603 тысячи тенге (сто девяносто четыре миллиона шестьсот три тысячи тенге). </w:t>
      </w:r>
      <w:r>
        <w:br/>
      </w:r>
      <w:r>
        <w:rPr>
          <w:rFonts w:ascii="Times New Roman"/>
          <w:b w:val="false"/>
          <w:i w:val="false"/>
          <w:color w:val="000000"/>
          <w:sz w:val="28"/>
        </w:rPr>
        <w:t>
      2. Нормативно-правовая основа бюджетной программы: статья 19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Указ Президента Республики Казахстан от 12 марта 2001 года N 570 </w:t>
      </w:r>
      <w:r>
        <w:rPr>
          <w:rFonts w:ascii="Times New Roman"/>
          <w:b w:val="false"/>
          <w:i w:val="false"/>
          <w:color w:val="000000"/>
          <w:sz w:val="28"/>
        </w:rPr>
        <w:t xml:space="preserve">U010570_ </w:t>
      </w:r>
      <w:r>
        <w:rPr>
          <w:rFonts w:ascii="Times New Roman"/>
          <w:b w:val="false"/>
          <w:i w:val="false"/>
          <w:color w:val="000000"/>
          <w:sz w:val="28"/>
        </w:rPr>
        <w:t xml:space="preserve"> "О Государственной программе развития физической культуры и спорта в Республике Казахстан на 2001-2005 годы", постановление Правительства Республики Казахстан от 7 ноября 2000 года N 1679 </w:t>
      </w:r>
      <w:r>
        <w:rPr>
          <w:rFonts w:ascii="Times New Roman"/>
          <w:b w:val="false"/>
          <w:i w:val="false"/>
          <w:color w:val="000000"/>
          <w:sz w:val="28"/>
        </w:rPr>
        <w:t xml:space="preserve">P001679_ </w:t>
      </w:r>
      <w:r>
        <w:rPr>
          <w:rFonts w:ascii="Times New Roman"/>
          <w:b w:val="false"/>
          <w:i w:val="false"/>
          <w:color w:val="000000"/>
          <w:sz w:val="28"/>
        </w:rPr>
        <w:t xml:space="preserve"> "О создании Республиканского государственного казенного предприятия "Республиканский детский оздоровительный лагерь "Балдаурен", постановление Правительства Республики Казахстан от 6 апреля 2001 года N 462 </w:t>
      </w:r>
      <w:r>
        <w:rPr>
          <w:rFonts w:ascii="Times New Roman"/>
          <w:b w:val="false"/>
          <w:i w:val="false"/>
          <w:color w:val="000000"/>
          <w:sz w:val="28"/>
        </w:rPr>
        <w:t xml:space="preserve">P010462_ </w:t>
      </w:r>
      <w:r>
        <w:rPr>
          <w:rFonts w:ascii="Times New Roman"/>
          <w:b w:val="false"/>
          <w:i w:val="false"/>
          <w:color w:val="000000"/>
          <w:sz w:val="28"/>
        </w:rPr>
        <w:t xml:space="preserve"> "Об утверждении Плана мероприятий по реализации "Государственная программа развития физической культуры и спорта в Республике Казахстан на 2001-2005 годы", постановление Правительства Республики Казахстан от 19 ноября 1999 года N 1754 </w:t>
      </w:r>
      <w:r>
        <w:rPr>
          <w:rFonts w:ascii="Times New Roman"/>
          <w:b w:val="false"/>
          <w:i w:val="false"/>
          <w:color w:val="000000"/>
          <w:sz w:val="28"/>
        </w:rPr>
        <w:t xml:space="preserve">P991754_ </w:t>
      </w:r>
      <w:r>
        <w:rPr>
          <w:rFonts w:ascii="Times New Roman"/>
          <w:b w:val="false"/>
          <w:i w:val="false"/>
          <w:color w:val="000000"/>
          <w:sz w:val="28"/>
        </w:rPr>
        <w:t xml:space="preserve"> "Вопросы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осуществление комплекса мер по обеспечению организации оздоровления, отдыха детей и подростков,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 </w:t>
      </w:r>
      <w:r>
        <w:br/>
      </w:r>
      <w:r>
        <w:rPr>
          <w:rFonts w:ascii="Times New Roman"/>
          <w:b w:val="false"/>
          <w:i w:val="false"/>
          <w:color w:val="000000"/>
          <w:sz w:val="28"/>
        </w:rPr>
        <w:t xml:space="preserve">
      5. Задачи бюджетной программы: обучение, воспитание и организация отдыха детей из малообеспеченных и многодетных семей из различных областей Республики Казахстан, реализация образовательных программ дополнительного развития детей, координация работы внешкольных организаций республики, организация учебно-оздоровительных мероприятий для одаренных детей Республики Казахстан, выявление одаренных учащихся в области музыки, проведение массовых мероприятий для школьников республики, работа Республиканских заочных школ по химии, математике, экологии, проведение республиканских конкурсов, выставок. Проведение комплексных спортивных мероприятий с детьми школьного возраста и подростками.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048       Проведение   - Президентская новогодняя    В    Министерство </w:t>
      </w:r>
    </w:p>
    <w:p>
      <w:pPr>
        <w:spacing w:after="0"/>
        <w:ind w:left="0"/>
        <w:jc w:val="both"/>
      </w:pPr>
      <w:r>
        <w:rPr>
          <w:rFonts w:ascii="Times New Roman"/>
          <w:b w:val="false"/>
          <w:i w:val="false"/>
          <w:color w:val="000000"/>
          <w:sz w:val="28"/>
        </w:rPr>
        <w:t xml:space="preserve">              внешкольных  елка;                      течение образования </w:t>
      </w:r>
    </w:p>
    <w:p>
      <w:pPr>
        <w:spacing w:after="0"/>
        <w:ind w:left="0"/>
        <w:jc w:val="both"/>
      </w:pPr>
      <w:r>
        <w:rPr>
          <w:rFonts w:ascii="Times New Roman"/>
          <w:b w:val="false"/>
          <w:i w:val="false"/>
          <w:color w:val="000000"/>
          <w:sz w:val="28"/>
        </w:rPr>
        <w:t xml:space="preserve">              мероприятий  - встреча Президента         2002  и науки </w:t>
      </w:r>
    </w:p>
    <w:p>
      <w:pPr>
        <w:spacing w:after="0"/>
        <w:ind w:left="0"/>
        <w:jc w:val="both"/>
      </w:pPr>
      <w:r>
        <w:rPr>
          <w:rFonts w:ascii="Times New Roman"/>
          <w:b w:val="false"/>
          <w:i w:val="false"/>
          <w:color w:val="000000"/>
          <w:sz w:val="28"/>
        </w:rPr>
        <w:t xml:space="preserve">              с детьми     Республики Казахстан с     года в  Республики </w:t>
      </w:r>
    </w:p>
    <w:p>
      <w:pPr>
        <w:spacing w:after="0"/>
        <w:ind w:left="0"/>
        <w:jc w:val="both"/>
      </w:pPr>
      <w:r>
        <w:rPr>
          <w:rFonts w:ascii="Times New Roman"/>
          <w:b w:val="false"/>
          <w:i w:val="false"/>
          <w:color w:val="000000"/>
          <w:sz w:val="28"/>
        </w:rPr>
        <w:t xml:space="preserve">                           одаренными детьми          соот-   Казахстан </w:t>
      </w:r>
    </w:p>
    <w:p>
      <w:pPr>
        <w:spacing w:after="0"/>
        <w:ind w:left="0"/>
        <w:jc w:val="both"/>
      </w:pPr>
      <w:r>
        <w:rPr>
          <w:rFonts w:ascii="Times New Roman"/>
          <w:b w:val="false"/>
          <w:i w:val="false"/>
          <w:color w:val="000000"/>
          <w:sz w:val="28"/>
        </w:rPr>
        <w:t xml:space="preserve">                           Республики Казахстан;      ветствии </w:t>
      </w:r>
    </w:p>
    <w:p>
      <w:pPr>
        <w:spacing w:after="0"/>
        <w:ind w:left="0"/>
        <w:jc w:val="both"/>
      </w:pPr>
      <w:r>
        <w:rPr>
          <w:rFonts w:ascii="Times New Roman"/>
          <w:b w:val="false"/>
          <w:i w:val="false"/>
          <w:color w:val="000000"/>
          <w:sz w:val="28"/>
        </w:rPr>
        <w:t xml:space="preserve">                           - встреча Министра         с утвер- </w:t>
      </w:r>
    </w:p>
    <w:p>
      <w:pPr>
        <w:spacing w:after="0"/>
        <w:ind w:left="0"/>
        <w:jc w:val="both"/>
      </w:pPr>
      <w:r>
        <w:rPr>
          <w:rFonts w:ascii="Times New Roman"/>
          <w:b w:val="false"/>
          <w:i w:val="false"/>
          <w:color w:val="000000"/>
          <w:sz w:val="28"/>
        </w:rPr>
        <w:t xml:space="preserve">                           образования и науки        жденным </w:t>
      </w:r>
    </w:p>
    <w:p>
      <w:pPr>
        <w:spacing w:after="0"/>
        <w:ind w:left="0"/>
        <w:jc w:val="both"/>
      </w:pPr>
      <w:r>
        <w:rPr>
          <w:rFonts w:ascii="Times New Roman"/>
          <w:b w:val="false"/>
          <w:i w:val="false"/>
          <w:color w:val="000000"/>
          <w:sz w:val="28"/>
        </w:rPr>
        <w:t xml:space="preserve">                           Республики Казахстан с     планом </w:t>
      </w:r>
    </w:p>
    <w:p>
      <w:pPr>
        <w:spacing w:after="0"/>
        <w:ind w:left="0"/>
        <w:jc w:val="both"/>
      </w:pPr>
      <w:r>
        <w:rPr>
          <w:rFonts w:ascii="Times New Roman"/>
          <w:b w:val="false"/>
          <w:i w:val="false"/>
          <w:color w:val="000000"/>
          <w:sz w:val="28"/>
        </w:rPr>
        <w:t xml:space="preserve">                           одаренными детьми; </w:t>
      </w:r>
    </w:p>
    <w:p>
      <w:pPr>
        <w:spacing w:after="0"/>
        <w:ind w:left="0"/>
        <w:jc w:val="both"/>
      </w:pPr>
      <w:r>
        <w:rPr>
          <w:rFonts w:ascii="Times New Roman"/>
          <w:b w:val="false"/>
          <w:i w:val="false"/>
          <w:color w:val="000000"/>
          <w:sz w:val="28"/>
        </w:rPr>
        <w:t xml:space="preserve">                           - XXIII Республиканский </w:t>
      </w:r>
    </w:p>
    <w:p>
      <w:pPr>
        <w:spacing w:after="0"/>
        <w:ind w:left="0"/>
        <w:jc w:val="both"/>
      </w:pPr>
      <w:r>
        <w:rPr>
          <w:rFonts w:ascii="Times New Roman"/>
          <w:b w:val="false"/>
          <w:i w:val="false"/>
          <w:color w:val="000000"/>
          <w:sz w:val="28"/>
        </w:rPr>
        <w:t xml:space="preserve">                           конкурс молодых </w:t>
      </w:r>
    </w:p>
    <w:p>
      <w:pPr>
        <w:spacing w:after="0"/>
        <w:ind w:left="0"/>
        <w:jc w:val="both"/>
      </w:pPr>
      <w:r>
        <w:rPr>
          <w:rFonts w:ascii="Times New Roman"/>
          <w:b w:val="false"/>
          <w:i w:val="false"/>
          <w:color w:val="000000"/>
          <w:sz w:val="28"/>
        </w:rPr>
        <w:t xml:space="preserve">                           исполнителей учащихся </w:t>
      </w:r>
    </w:p>
    <w:p>
      <w:pPr>
        <w:spacing w:after="0"/>
        <w:ind w:left="0"/>
        <w:jc w:val="both"/>
      </w:pPr>
      <w:r>
        <w:rPr>
          <w:rFonts w:ascii="Times New Roman"/>
          <w:b w:val="false"/>
          <w:i w:val="false"/>
          <w:color w:val="000000"/>
          <w:sz w:val="28"/>
        </w:rPr>
        <w:t xml:space="preserve">                           музыкальных колледжей; </w:t>
      </w:r>
    </w:p>
    <w:p>
      <w:pPr>
        <w:spacing w:after="0"/>
        <w:ind w:left="0"/>
        <w:jc w:val="both"/>
      </w:pPr>
      <w:r>
        <w:rPr>
          <w:rFonts w:ascii="Times New Roman"/>
          <w:b w:val="false"/>
          <w:i w:val="false"/>
          <w:color w:val="000000"/>
          <w:sz w:val="28"/>
        </w:rPr>
        <w:t xml:space="preserve">                           - XXXVI Республиканский </w:t>
      </w:r>
    </w:p>
    <w:p>
      <w:pPr>
        <w:spacing w:after="0"/>
        <w:ind w:left="0"/>
        <w:jc w:val="both"/>
      </w:pPr>
      <w:r>
        <w:rPr>
          <w:rFonts w:ascii="Times New Roman"/>
          <w:b w:val="false"/>
          <w:i w:val="false"/>
          <w:color w:val="000000"/>
          <w:sz w:val="28"/>
        </w:rPr>
        <w:t xml:space="preserve">                           фестиваль-конкурс юных </w:t>
      </w:r>
    </w:p>
    <w:p>
      <w:pPr>
        <w:spacing w:after="0"/>
        <w:ind w:left="0"/>
        <w:jc w:val="both"/>
      </w:pPr>
      <w:r>
        <w:rPr>
          <w:rFonts w:ascii="Times New Roman"/>
          <w:b w:val="false"/>
          <w:i w:val="false"/>
          <w:color w:val="000000"/>
          <w:sz w:val="28"/>
        </w:rPr>
        <w:t xml:space="preserve">                           музыкантов струнно- </w:t>
      </w:r>
    </w:p>
    <w:p>
      <w:pPr>
        <w:spacing w:after="0"/>
        <w:ind w:left="0"/>
        <w:jc w:val="both"/>
      </w:pPr>
      <w:r>
        <w:rPr>
          <w:rFonts w:ascii="Times New Roman"/>
          <w:b w:val="false"/>
          <w:i w:val="false"/>
          <w:color w:val="000000"/>
          <w:sz w:val="28"/>
        </w:rPr>
        <w:t xml:space="preserve">                           смычковых, духовых и </w:t>
      </w:r>
    </w:p>
    <w:p>
      <w:pPr>
        <w:spacing w:after="0"/>
        <w:ind w:left="0"/>
        <w:jc w:val="both"/>
      </w:pPr>
      <w:r>
        <w:rPr>
          <w:rFonts w:ascii="Times New Roman"/>
          <w:b w:val="false"/>
          <w:i w:val="false"/>
          <w:color w:val="000000"/>
          <w:sz w:val="28"/>
        </w:rPr>
        <w:t xml:space="preserve">                           ударных отделений детских </w:t>
      </w:r>
    </w:p>
    <w:p>
      <w:pPr>
        <w:spacing w:after="0"/>
        <w:ind w:left="0"/>
        <w:jc w:val="both"/>
      </w:pPr>
      <w:r>
        <w:rPr>
          <w:rFonts w:ascii="Times New Roman"/>
          <w:b w:val="false"/>
          <w:i w:val="false"/>
          <w:color w:val="000000"/>
          <w:sz w:val="28"/>
        </w:rPr>
        <w:t xml:space="preserve">                           школ искусств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координационная встреча </w:t>
      </w:r>
    </w:p>
    <w:p>
      <w:pPr>
        <w:spacing w:after="0"/>
        <w:ind w:left="0"/>
        <w:jc w:val="both"/>
      </w:pPr>
      <w:r>
        <w:rPr>
          <w:rFonts w:ascii="Times New Roman"/>
          <w:b w:val="false"/>
          <w:i w:val="false"/>
          <w:color w:val="000000"/>
          <w:sz w:val="28"/>
        </w:rPr>
        <w:t xml:space="preserve">                           директоров внешкольных </w:t>
      </w:r>
    </w:p>
    <w:p>
      <w:pPr>
        <w:spacing w:after="0"/>
        <w:ind w:left="0"/>
        <w:jc w:val="both"/>
      </w:pPr>
      <w:r>
        <w:rPr>
          <w:rFonts w:ascii="Times New Roman"/>
          <w:b w:val="false"/>
          <w:i w:val="false"/>
          <w:color w:val="000000"/>
          <w:sz w:val="28"/>
        </w:rPr>
        <w:t xml:space="preserve">                           организаций по проблемам </w:t>
      </w:r>
    </w:p>
    <w:p>
      <w:pPr>
        <w:spacing w:after="0"/>
        <w:ind w:left="0"/>
        <w:jc w:val="both"/>
      </w:pPr>
      <w:r>
        <w:rPr>
          <w:rFonts w:ascii="Times New Roman"/>
          <w:b w:val="false"/>
          <w:i w:val="false"/>
          <w:color w:val="000000"/>
          <w:sz w:val="28"/>
        </w:rPr>
        <w:t xml:space="preserve">                           воспитания подрастающего </w:t>
      </w:r>
    </w:p>
    <w:p>
      <w:pPr>
        <w:spacing w:after="0"/>
        <w:ind w:left="0"/>
        <w:jc w:val="both"/>
      </w:pPr>
      <w:r>
        <w:rPr>
          <w:rFonts w:ascii="Times New Roman"/>
          <w:b w:val="false"/>
          <w:i w:val="false"/>
          <w:color w:val="000000"/>
          <w:sz w:val="28"/>
        </w:rPr>
        <w:t xml:space="preserve">                           поколения; </w:t>
      </w:r>
    </w:p>
    <w:p>
      <w:pPr>
        <w:spacing w:after="0"/>
        <w:ind w:left="0"/>
        <w:jc w:val="both"/>
      </w:pPr>
      <w:r>
        <w:rPr>
          <w:rFonts w:ascii="Times New Roman"/>
          <w:b w:val="false"/>
          <w:i w:val="false"/>
          <w:color w:val="000000"/>
          <w:sz w:val="28"/>
        </w:rPr>
        <w:t xml:space="preserve">                           - проведение кружков, </w:t>
      </w:r>
    </w:p>
    <w:p>
      <w:pPr>
        <w:spacing w:after="0"/>
        <w:ind w:left="0"/>
        <w:jc w:val="both"/>
      </w:pPr>
      <w:r>
        <w:rPr>
          <w:rFonts w:ascii="Times New Roman"/>
          <w:b w:val="false"/>
          <w:i w:val="false"/>
          <w:color w:val="000000"/>
          <w:sz w:val="28"/>
        </w:rPr>
        <w:t xml:space="preserve">                           научно-практических  </w:t>
      </w:r>
    </w:p>
    <w:p>
      <w:pPr>
        <w:spacing w:after="0"/>
        <w:ind w:left="0"/>
        <w:jc w:val="both"/>
      </w:pPr>
      <w:r>
        <w:rPr>
          <w:rFonts w:ascii="Times New Roman"/>
          <w:b w:val="false"/>
          <w:i w:val="false"/>
          <w:color w:val="000000"/>
          <w:sz w:val="28"/>
        </w:rPr>
        <w:t xml:space="preserve">                           конференций, форумов, </w:t>
      </w:r>
    </w:p>
    <w:p>
      <w:pPr>
        <w:spacing w:after="0"/>
        <w:ind w:left="0"/>
        <w:jc w:val="both"/>
      </w:pPr>
      <w:r>
        <w:rPr>
          <w:rFonts w:ascii="Times New Roman"/>
          <w:b w:val="false"/>
          <w:i w:val="false"/>
          <w:color w:val="000000"/>
          <w:sz w:val="28"/>
        </w:rPr>
        <w:t xml:space="preserve">                           выставок, обучение детей в </w:t>
      </w:r>
    </w:p>
    <w:p>
      <w:pPr>
        <w:spacing w:after="0"/>
        <w:ind w:left="0"/>
        <w:jc w:val="both"/>
      </w:pPr>
      <w:r>
        <w:rPr>
          <w:rFonts w:ascii="Times New Roman"/>
          <w:b w:val="false"/>
          <w:i w:val="false"/>
          <w:color w:val="000000"/>
          <w:sz w:val="28"/>
        </w:rPr>
        <w:t xml:space="preserve">                           заочных школах по </w:t>
      </w:r>
    </w:p>
    <w:p>
      <w:pPr>
        <w:spacing w:after="0"/>
        <w:ind w:left="0"/>
        <w:jc w:val="both"/>
      </w:pPr>
      <w:r>
        <w:rPr>
          <w:rFonts w:ascii="Times New Roman"/>
          <w:b w:val="false"/>
          <w:i w:val="false"/>
          <w:color w:val="000000"/>
          <w:sz w:val="28"/>
        </w:rPr>
        <w:t xml:space="preserve">                           естественно-математическому </w:t>
      </w:r>
    </w:p>
    <w:p>
      <w:pPr>
        <w:spacing w:after="0"/>
        <w:ind w:left="0"/>
        <w:jc w:val="both"/>
      </w:pPr>
      <w:r>
        <w:rPr>
          <w:rFonts w:ascii="Times New Roman"/>
          <w:b w:val="false"/>
          <w:i w:val="false"/>
          <w:color w:val="000000"/>
          <w:sz w:val="28"/>
        </w:rPr>
        <w:t xml:space="preserve">                           и гуманитарному направлениям </w:t>
      </w:r>
    </w:p>
    <w:p>
      <w:pPr>
        <w:spacing w:after="0"/>
        <w:ind w:left="0"/>
        <w:jc w:val="both"/>
      </w:pPr>
      <w:r>
        <w:rPr>
          <w:rFonts w:ascii="Times New Roman"/>
          <w:b w:val="false"/>
          <w:i w:val="false"/>
          <w:color w:val="000000"/>
          <w:sz w:val="28"/>
        </w:rPr>
        <w:t xml:space="preserve">                           и других внешкольных </w:t>
      </w:r>
    </w:p>
    <w:p>
      <w:pPr>
        <w:spacing w:after="0"/>
        <w:ind w:left="0"/>
        <w:jc w:val="both"/>
      </w:pPr>
      <w:r>
        <w:rPr>
          <w:rFonts w:ascii="Times New Roman"/>
          <w:b w:val="false"/>
          <w:i w:val="false"/>
          <w:color w:val="000000"/>
          <w:sz w:val="28"/>
        </w:rPr>
        <w:t xml:space="preserve">                           культурных мероприятий; </w:t>
      </w:r>
    </w:p>
    <w:p>
      <w:pPr>
        <w:spacing w:after="0"/>
        <w:ind w:left="0"/>
        <w:jc w:val="both"/>
      </w:pPr>
      <w:r>
        <w:rPr>
          <w:rFonts w:ascii="Times New Roman"/>
          <w:b w:val="false"/>
          <w:i w:val="false"/>
          <w:color w:val="000000"/>
          <w:sz w:val="28"/>
        </w:rPr>
        <w:t xml:space="preserve">                           - проведение республиканских </w:t>
      </w:r>
    </w:p>
    <w:p>
      <w:pPr>
        <w:spacing w:after="0"/>
        <w:ind w:left="0"/>
        <w:jc w:val="both"/>
      </w:pPr>
      <w:r>
        <w:rPr>
          <w:rFonts w:ascii="Times New Roman"/>
          <w:b w:val="false"/>
          <w:i w:val="false"/>
          <w:color w:val="000000"/>
          <w:sz w:val="28"/>
        </w:rPr>
        <w:t xml:space="preserve">                           спартакиад среди школьников; </w:t>
      </w:r>
    </w:p>
    <w:p>
      <w:pPr>
        <w:spacing w:after="0"/>
        <w:ind w:left="0"/>
        <w:jc w:val="both"/>
      </w:pPr>
      <w:r>
        <w:rPr>
          <w:rFonts w:ascii="Times New Roman"/>
          <w:b w:val="false"/>
          <w:i w:val="false"/>
          <w:color w:val="000000"/>
          <w:sz w:val="28"/>
        </w:rPr>
        <w:t xml:space="preserve">                           - организация оздоровительного </w:t>
      </w:r>
    </w:p>
    <w:p>
      <w:pPr>
        <w:spacing w:after="0"/>
        <w:ind w:left="0"/>
        <w:jc w:val="both"/>
      </w:pPr>
      <w:r>
        <w:rPr>
          <w:rFonts w:ascii="Times New Roman"/>
          <w:b w:val="false"/>
          <w:i w:val="false"/>
          <w:color w:val="000000"/>
          <w:sz w:val="28"/>
        </w:rPr>
        <w:t xml:space="preserve">                           отдыха, учебы. </w:t>
      </w:r>
    </w:p>
    <w:p>
      <w:pPr>
        <w:spacing w:after="0"/>
        <w:ind w:left="0"/>
        <w:jc w:val="both"/>
      </w:pPr>
      <w:r>
        <w:rPr>
          <w:rFonts w:ascii="Times New Roman"/>
          <w:b w:val="false"/>
          <w:i w:val="false"/>
          <w:color w:val="000000"/>
          <w:sz w:val="28"/>
        </w:rPr>
        <w:t xml:space="preserve">                           Среднегодовое посещение </w:t>
      </w:r>
    </w:p>
    <w:p>
      <w:pPr>
        <w:spacing w:after="0"/>
        <w:ind w:left="0"/>
        <w:jc w:val="both"/>
      </w:pPr>
      <w:r>
        <w:rPr>
          <w:rFonts w:ascii="Times New Roman"/>
          <w:b w:val="false"/>
          <w:i w:val="false"/>
          <w:color w:val="000000"/>
          <w:sz w:val="28"/>
        </w:rPr>
        <w:t xml:space="preserve">                           детей организаций дополни- </w:t>
      </w:r>
    </w:p>
    <w:p>
      <w:pPr>
        <w:spacing w:after="0"/>
        <w:ind w:left="0"/>
        <w:jc w:val="both"/>
      </w:pPr>
      <w:r>
        <w:rPr>
          <w:rFonts w:ascii="Times New Roman"/>
          <w:b w:val="false"/>
          <w:i w:val="false"/>
          <w:color w:val="000000"/>
          <w:sz w:val="28"/>
        </w:rPr>
        <w:t xml:space="preserve">                           тельного образования - 4000.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предоставление подрастающему поколению оптимальных условий для интеллектуального развития, удовлетворения их интересов, склонностей и дарований, профессионального самоопределения, разумного досуга, отдыха. Повышение занятости детей и подростков, рост числа учащихся, занимающихся в организациях дополнительного образования. Снижение числа правонарушений среди подрастающего поколения, укрепление и сохранение здоровья, успешное выступление учащихся на международных соревнованиях. </w:t>
      </w:r>
    </w:p>
    <w:bookmarkStart w:name="z158" w:id="110"/>
    <w:p>
      <w:pPr>
        <w:spacing w:after="0"/>
        <w:ind w:left="0"/>
        <w:jc w:val="both"/>
      </w:pPr>
      <w:r>
        <w:rPr>
          <w:rFonts w:ascii="Times New Roman"/>
          <w:b w:val="false"/>
          <w:i w:val="false"/>
          <w:color w:val="000000"/>
          <w:sz w:val="28"/>
        </w:rPr>
        <w:t xml:space="preserve">
                                              Приложение 43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10"/>
    <w:bookmarkStart w:name="z159" w:id="111"/>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11"/>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058 </w:t>
      </w:r>
      <w:r>
        <w:br/>
      </w:r>
      <w:r>
        <w:rPr>
          <w:rFonts w:ascii="Times New Roman"/>
          <w:b w:val="false"/>
          <w:i w:val="false"/>
          <w:color w:val="000000"/>
          <w:sz w:val="28"/>
        </w:rPr>
        <w:t>
</w:t>
      </w:r>
      <w:r>
        <w:rPr>
          <w:rFonts w:ascii="Times New Roman"/>
          <w:b/>
          <w:i w:val="false"/>
          <w:color w:val="000000"/>
          <w:sz w:val="28"/>
        </w:rPr>
        <w:t xml:space="preserve">          "Приобретение и доставка литературы для школьных </w:t>
      </w:r>
      <w:r>
        <w:br/>
      </w:r>
      <w:r>
        <w:rPr>
          <w:rFonts w:ascii="Times New Roman"/>
          <w:b w:val="false"/>
          <w:i w:val="false"/>
          <w:color w:val="000000"/>
          <w:sz w:val="28"/>
        </w:rPr>
        <w:t>
</w:t>
      </w:r>
      <w:r>
        <w:rPr>
          <w:rFonts w:ascii="Times New Roman"/>
          <w:b/>
          <w:i w:val="false"/>
          <w:color w:val="000000"/>
          <w:sz w:val="28"/>
        </w:rPr>
        <w:t xml:space="preserve">                      библиотек" на 2002 год </w:t>
      </w:r>
    </w:p>
    <w:p>
      <w:pPr>
        <w:spacing w:after="0"/>
        <w:ind w:left="0"/>
        <w:jc w:val="both"/>
      </w:pPr>
      <w:r>
        <w:rPr>
          <w:rFonts w:ascii="Times New Roman"/>
          <w:b w:val="false"/>
          <w:i w:val="false"/>
          <w:color w:val="000000"/>
          <w:sz w:val="28"/>
        </w:rPr>
        <w:t xml:space="preserve">      1. Стоимость: 137199 тысяч тенге (сто тридцать семь миллион сто девяносто девять тысяч тенге). </w:t>
      </w:r>
      <w:r>
        <w:br/>
      </w:r>
      <w:r>
        <w:rPr>
          <w:rFonts w:ascii="Times New Roman"/>
          <w:b w:val="false"/>
          <w:i w:val="false"/>
          <w:color w:val="000000"/>
          <w:sz w:val="28"/>
        </w:rPr>
        <w:t xml:space="preserve">
      2. Нормативно-правовая основа бюджетной программы: статьи 30, 33, 36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4. Цель бюджетной программы: пополнение школьных библиотек учебно-справочной, общественно-популярной и художественной литературой. </w:t>
      </w:r>
      <w:r>
        <w:br/>
      </w:r>
      <w:r>
        <w:rPr>
          <w:rFonts w:ascii="Times New Roman"/>
          <w:b w:val="false"/>
          <w:i w:val="false"/>
          <w:color w:val="000000"/>
          <w:sz w:val="28"/>
        </w:rPr>
        <w:t xml:space="preserve">
      5. Задачи бюджетной программы: приобретение учебно-справочной, художественной литературы, общественно-популярной литературы и энциклопедических словарей, отвечающей современным требованиям.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058       Приобретение  Формирование перечня     в течение Министерство </w:t>
      </w:r>
    </w:p>
    <w:p>
      <w:pPr>
        <w:spacing w:after="0"/>
        <w:ind w:left="0"/>
        <w:jc w:val="both"/>
      </w:pPr>
      <w:r>
        <w:rPr>
          <w:rFonts w:ascii="Times New Roman"/>
          <w:b w:val="false"/>
          <w:i w:val="false"/>
          <w:color w:val="000000"/>
          <w:sz w:val="28"/>
        </w:rPr>
        <w:t xml:space="preserve">              и доставка    литературы для школьной  2002 года образования </w:t>
      </w:r>
    </w:p>
    <w:p>
      <w:pPr>
        <w:spacing w:after="0"/>
        <w:ind w:left="0"/>
        <w:jc w:val="both"/>
      </w:pPr>
      <w:r>
        <w:rPr>
          <w:rFonts w:ascii="Times New Roman"/>
          <w:b w:val="false"/>
          <w:i w:val="false"/>
          <w:color w:val="000000"/>
          <w:sz w:val="28"/>
        </w:rPr>
        <w:t xml:space="preserve">              литературы    библиотеки, определения            и науки </w:t>
      </w:r>
    </w:p>
    <w:p>
      <w:pPr>
        <w:spacing w:after="0"/>
        <w:ind w:left="0"/>
        <w:jc w:val="both"/>
      </w:pPr>
      <w:r>
        <w:rPr>
          <w:rFonts w:ascii="Times New Roman"/>
          <w:b w:val="false"/>
          <w:i w:val="false"/>
          <w:color w:val="000000"/>
          <w:sz w:val="28"/>
        </w:rPr>
        <w:t xml:space="preserve">              для школьных  перечня школ.                      Республики </w:t>
      </w:r>
    </w:p>
    <w:p>
      <w:pPr>
        <w:spacing w:after="0"/>
        <w:ind w:left="0"/>
        <w:jc w:val="both"/>
      </w:pPr>
      <w:r>
        <w:rPr>
          <w:rFonts w:ascii="Times New Roman"/>
          <w:b w:val="false"/>
          <w:i w:val="false"/>
          <w:color w:val="000000"/>
          <w:sz w:val="28"/>
        </w:rPr>
        <w:t xml:space="preserve">              библиотек     Приобретение 183                   Казахстан </w:t>
      </w:r>
    </w:p>
    <w:p>
      <w:pPr>
        <w:spacing w:after="0"/>
        <w:ind w:left="0"/>
        <w:jc w:val="both"/>
      </w:pPr>
      <w:r>
        <w:rPr>
          <w:rFonts w:ascii="Times New Roman"/>
          <w:b w:val="false"/>
          <w:i w:val="false"/>
          <w:color w:val="000000"/>
          <w:sz w:val="28"/>
        </w:rPr>
        <w:t xml:space="preserve">                            наименований учебно- </w:t>
      </w:r>
    </w:p>
    <w:p>
      <w:pPr>
        <w:spacing w:after="0"/>
        <w:ind w:left="0"/>
        <w:jc w:val="both"/>
      </w:pPr>
      <w:r>
        <w:rPr>
          <w:rFonts w:ascii="Times New Roman"/>
          <w:b w:val="false"/>
          <w:i w:val="false"/>
          <w:color w:val="000000"/>
          <w:sz w:val="28"/>
        </w:rPr>
        <w:t xml:space="preserve">                            справочной, художественной </w:t>
      </w:r>
    </w:p>
    <w:p>
      <w:pPr>
        <w:spacing w:after="0"/>
        <w:ind w:left="0"/>
        <w:jc w:val="both"/>
      </w:pPr>
      <w:r>
        <w:rPr>
          <w:rFonts w:ascii="Times New Roman"/>
          <w:b w:val="false"/>
          <w:i w:val="false"/>
          <w:color w:val="000000"/>
          <w:sz w:val="28"/>
        </w:rPr>
        <w:t xml:space="preserve">                            литературы, общественно- </w:t>
      </w:r>
    </w:p>
    <w:p>
      <w:pPr>
        <w:spacing w:after="0"/>
        <w:ind w:left="0"/>
        <w:jc w:val="both"/>
      </w:pPr>
      <w:r>
        <w:rPr>
          <w:rFonts w:ascii="Times New Roman"/>
          <w:b w:val="false"/>
          <w:i w:val="false"/>
          <w:color w:val="000000"/>
          <w:sz w:val="28"/>
        </w:rPr>
        <w:t xml:space="preserve">                            популярной литературы и </w:t>
      </w:r>
    </w:p>
    <w:p>
      <w:pPr>
        <w:spacing w:after="0"/>
        <w:ind w:left="0"/>
        <w:jc w:val="both"/>
      </w:pPr>
      <w:r>
        <w:rPr>
          <w:rFonts w:ascii="Times New Roman"/>
          <w:b w:val="false"/>
          <w:i w:val="false"/>
          <w:color w:val="000000"/>
          <w:sz w:val="28"/>
        </w:rPr>
        <w:t xml:space="preserve">                            энциклопедических словарей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пополнение школьных библиотек организаций среднего образования художественной литературой, энциклопедиями, словарями, исторической и научно-популярной литературой, в том числе на казахском языке. </w:t>
      </w:r>
    </w:p>
    <w:bookmarkStart w:name="z161" w:id="112"/>
    <w:p>
      <w:pPr>
        <w:spacing w:after="0"/>
        <w:ind w:left="0"/>
        <w:jc w:val="both"/>
      </w:pPr>
      <w:r>
        <w:rPr>
          <w:rFonts w:ascii="Times New Roman"/>
          <w:b w:val="false"/>
          <w:i w:val="false"/>
          <w:color w:val="000000"/>
          <w:sz w:val="28"/>
        </w:rPr>
        <w:t xml:space="preserve">
                                              Приложение 44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12"/>
    <w:bookmarkStart w:name="z162" w:id="113"/>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13"/>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061 </w:t>
      </w:r>
      <w:r>
        <w:br/>
      </w:r>
      <w:r>
        <w:rPr>
          <w:rFonts w:ascii="Times New Roman"/>
          <w:b w:val="false"/>
          <w:i w:val="false"/>
          <w:color w:val="000000"/>
          <w:sz w:val="28"/>
        </w:rPr>
        <w:t>
</w:t>
      </w:r>
      <w:r>
        <w:rPr>
          <w:rFonts w:ascii="Times New Roman"/>
          <w:b/>
          <w:i w:val="false"/>
          <w:color w:val="000000"/>
          <w:sz w:val="28"/>
        </w:rPr>
        <w:t xml:space="preserve">        "Обеспечение учебниками учащихся общеобразовательных </w:t>
      </w:r>
      <w:r>
        <w:br/>
      </w:r>
      <w:r>
        <w:rPr>
          <w:rFonts w:ascii="Times New Roman"/>
          <w:b w:val="false"/>
          <w:i w:val="false"/>
          <w:color w:val="000000"/>
          <w:sz w:val="28"/>
        </w:rPr>
        <w:t>
</w:t>
      </w:r>
      <w:r>
        <w:rPr>
          <w:rFonts w:ascii="Times New Roman"/>
          <w:b/>
          <w:i w:val="false"/>
          <w:color w:val="000000"/>
          <w:sz w:val="28"/>
        </w:rPr>
        <w:t xml:space="preserve">                        учреждений" на 2002 год </w:t>
      </w:r>
    </w:p>
    <w:p>
      <w:pPr>
        <w:spacing w:after="0"/>
        <w:ind w:left="0"/>
        <w:jc w:val="both"/>
      </w:pPr>
      <w:r>
        <w:rPr>
          <w:rFonts w:ascii="Times New Roman"/>
          <w:b w:val="false"/>
          <w:i w:val="false"/>
          <w:color w:val="000000"/>
          <w:sz w:val="28"/>
        </w:rPr>
        <w:t xml:space="preserve">      1. Стоимость 235420 тысяч тенге (двести тридцать пять миллионов четыреста двадцать тысяч тенге). </w:t>
      </w:r>
      <w:r>
        <w:br/>
      </w:r>
      <w:r>
        <w:rPr>
          <w:rFonts w:ascii="Times New Roman"/>
          <w:b w:val="false"/>
          <w:i w:val="false"/>
          <w:color w:val="000000"/>
          <w:sz w:val="28"/>
        </w:rPr>
        <w:t>
      2. Нормативно-правовая основа бюджетной программы: статья 30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Указ Президента Республики Казахстан от 31 декабря 1996 года N 3308 </w:t>
      </w:r>
      <w:r>
        <w:rPr>
          <w:rFonts w:ascii="Times New Roman"/>
          <w:b w:val="false"/>
          <w:i w:val="false"/>
          <w:color w:val="000000"/>
          <w:sz w:val="28"/>
        </w:rPr>
        <w:t xml:space="preserve">U963308_ </w:t>
      </w:r>
      <w:r>
        <w:rPr>
          <w:rFonts w:ascii="Times New Roman"/>
          <w:b w:val="false"/>
          <w:i w:val="false"/>
          <w:color w:val="000000"/>
          <w:sz w:val="28"/>
        </w:rPr>
        <w:t xml:space="preserve"> "О Государственной программе поддержки соотечественников, проживающих за рубежом", постановление Правительства Республики Казахстан от 26 сентября 1996 года N 1173 </w:t>
      </w:r>
      <w:r>
        <w:rPr>
          <w:rFonts w:ascii="Times New Roman"/>
          <w:b w:val="false"/>
          <w:i w:val="false"/>
          <w:color w:val="000000"/>
          <w:sz w:val="28"/>
        </w:rPr>
        <w:t xml:space="preserve">P961173_ </w:t>
      </w:r>
      <w:r>
        <w:rPr>
          <w:rFonts w:ascii="Times New Roman"/>
          <w:b w:val="false"/>
          <w:i w:val="false"/>
          <w:color w:val="000000"/>
          <w:sz w:val="28"/>
        </w:rPr>
        <w:t xml:space="preserve"> "О целевой программе подготовки и издания учебников и учебно-методических комплексов для общеобразовательных школ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разработка и обеспечение качественными учебниками и учебно-методическими комплексами в соответствии с требованиями стандартов образования, внедрение в учебный процесс учебников нового поколения, учет дифференциации материала с учетом личности ученика и практической деятельности. </w:t>
      </w:r>
      <w:r>
        <w:br/>
      </w:r>
      <w:r>
        <w:rPr>
          <w:rFonts w:ascii="Times New Roman"/>
          <w:b w:val="false"/>
          <w:i w:val="false"/>
          <w:color w:val="000000"/>
          <w:sz w:val="28"/>
        </w:rPr>
        <w:t xml:space="preserve">
      5. 3адачи бюджетной программы: разработка учебников и учебно-методических комплексов по дополнительному перечню для 5-11 классов общеобразовательных школ с казахским и русским языками обучения и 5-11 классов школ с узбекским и уйгурским языками обучения. Издание учебников нового поколения и внедрение их в учебный процесс для республиканских учреждений и за рубежом. Перевод учебников нового поколения на узбекский язык для 5-9 классов с узбекским языком обучения и учебного пособия предшкольной подготовки. Доработка учебников и УМК для общеобразовательных школ с русским, казахским, узбекским и уйгурским языками обучения, в связи с переходом на 12-летнее обучение. Издание учебников и УМК по циклу фондирования для 7-11 классов для республиканских учреждений и для оказания помощи для лиц, проживающих в дальнем зарубежье. Издание пробного тиража учебного пособия предшкольной подготовки.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061      Обеспечение   - Издание пробного тиража в течение Министерство </w:t>
      </w:r>
    </w:p>
    <w:p>
      <w:pPr>
        <w:spacing w:after="0"/>
        <w:ind w:left="0"/>
        <w:jc w:val="both"/>
      </w:pPr>
      <w:r>
        <w:rPr>
          <w:rFonts w:ascii="Times New Roman"/>
          <w:b w:val="false"/>
          <w:i w:val="false"/>
          <w:color w:val="000000"/>
          <w:sz w:val="28"/>
        </w:rPr>
        <w:t xml:space="preserve">             учебниками    учебников, учебно-        2002 года образования </w:t>
      </w:r>
    </w:p>
    <w:p>
      <w:pPr>
        <w:spacing w:after="0"/>
        <w:ind w:left="0"/>
        <w:jc w:val="both"/>
      </w:pPr>
      <w:r>
        <w:rPr>
          <w:rFonts w:ascii="Times New Roman"/>
          <w:b w:val="false"/>
          <w:i w:val="false"/>
          <w:color w:val="000000"/>
          <w:sz w:val="28"/>
        </w:rPr>
        <w:t xml:space="preserve">             учащихся      методических комплексов,            и науки  </w:t>
      </w:r>
    </w:p>
    <w:p>
      <w:pPr>
        <w:spacing w:after="0"/>
        <w:ind w:left="0"/>
        <w:jc w:val="both"/>
      </w:pPr>
      <w:r>
        <w:rPr>
          <w:rFonts w:ascii="Times New Roman"/>
          <w:b w:val="false"/>
          <w:i w:val="false"/>
          <w:color w:val="000000"/>
          <w:sz w:val="28"/>
        </w:rPr>
        <w:t xml:space="preserve">             общеобразо-   учебного пособия для                Республики </w:t>
      </w:r>
    </w:p>
    <w:p>
      <w:pPr>
        <w:spacing w:after="0"/>
        <w:ind w:left="0"/>
        <w:jc w:val="both"/>
      </w:pPr>
      <w:r>
        <w:rPr>
          <w:rFonts w:ascii="Times New Roman"/>
          <w:b w:val="false"/>
          <w:i w:val="false"/>
          <w:color w:val="000000"/>
          <w:sz w:val="28"/>
        </w:rPr>
        <w:t xml:space="preserve">             вательных     предшкольной подготовки и           Казахстан </w:t>
      </w:r>
    </w:p>
    <w:p>
      <w:pPr>
        <w:spacing w:after="0"/>
        <w:ind w:left="0"/>
        <w:jc w:val="both"/>
      </w:pPr>
      <w:r>
        <w:rPr>
          <w:rFonts w:ascii="Times New Roman"/>
          <w:b w:val="false"/>
          <w:i w:val="false"/>
          <w:color w:val="000000"/>
          <w:sz w:val="28"/>
        </w:rPr>
        <w:t xml:space="preserve">             учреждений    доставка до опорных школ </w:t>
      </w:r>
    </w:p>
    <w:p>
      <w:pPr>
        <w:spacing w:after="0"/>
        <w:ind w:left="0"/>
        <w:jc w:val="both"/>
      </w:pPr>
      <w:r>
        <w:rPr>
          <w:rFonts w:ascii="Times New Roman"/>
          <w:b w:val="false"/>
          <w:i w:val="false"/>
          <w:color w:val="000000"/>
          <w:sz w:val="28"/>
        </w:rPr>
        <w:t xml:space="preserve">         032 Разработка    республики, </w:t>
      </w:r>
    </w:p>
    <w:p>
      <w:pPr>
        <w:spacing w:after="0"/>
        <w:ind w:left="0"/>
        <w:jc w:val="both"/>
      </w:pPr>
      <w:r>
        <w:rPr>
          <w:rFonts w:ascii="Times New Roman"/>
          <w:b w:val="false"/>
          <w:i w:val="false"/>
          <w:color w:val="000000"/>
          <w:sz w:val="28"/>
        </w:rPr>
        <w:t xml:space="preserve">             учебников и   - издание учебников нового </w:t>
      </w:r>
    </w:p>
    <w:p>
      <w:pPr>
        <w:spacing w:after="0"/>
        <w:ind w:left="0"/>
        <w:jc w:val="both"/>
      </w:pPr>
      <w:r>
        <w:rPr>
          <w:rFonts w:ascii="Times New Roman"/>
          <w:b w:val="false"/>
          <w:i w:val="false"/>
          <w:color w:val="000000"/>
          <w:sz w:val="28"/>
        </w:rPr>
        <w:t xml:space="preserve">             учебно-       поколения для 2, 6 классов </w:t>
      </w:r>
    </w:p>
    <w:p>
      <w:pPr>
        <w:spacing w:after="0"/>
        <w:ind w:left="0"/>
        <w:jc w:val="both"/>
      </w:pPr>
      <w:r>
        <w:rPr>
          <w:rFonts w:ascii="Times New Roman"/>
          <w:b w:val="false"/>
          <w:i w:val="false"/>
          <w:color w:val="000000"/>
          <w:sz w:val="28"/>
        </w:rPr>
        <w:t xml:space="preserve">             методических  республиканских учреждений </w:t>
      </w:r>
    </w:p>
    <w:p>
      <w:pPr>
        <w:spacing w:after="0"/>
        <w:ind w:left="0"/>
        <w:jc w:val="both"/>
      </w:pPr>
      <w:r>
        <w:rPr>
          <w:rFonts w:ascii="Times New Roman"/>
          <w:b w:val="false"/>
          <w:i w:val="false"/>
          <w:color w:val="000000"/>
          <w:sz w:val="28"/>
        </w:rPr>
        <w:t xml:space="preserve">             комплексов и  и за рубежом, </w:t>
      </w:r>
    </w:p>
    <w:p>
      <w:pPr>
        <w:spacing w:after="0"/>
        <w:ind w:left="0"/>
        <w:jc w:val="both"/>
      </w:pPr>
      <w:r>
        <w:rPr>
          <w:rFonts w:ascii="Times New Roman"/>
          <w:b w:val="false"/>
          <w:i w:val="false"/>
          <w:color w:val="000000"/>
          <w:sz w:val="28"/>
        </w:rPr>
        <w:t xml:space="preserve">             обеспечение   - перевод учебников нового </w:t>
      </w:r>
    </w:p>
    <w:p>
      <w:pPr>
        <w:spacing w:after="0"/>
        <w:ind w:left="0"/>
        <w:jc w:val="both"/>
      </w:pPr>
      <w:r>
        <w:rPr>
          <w:rFonts w:ascii="Times New Roman"/>
          <w:b w:val="false"/>
          <w:i w:val="false"/>
          <w:color w:val="000000"/>
          <w:sz w:val="28"/>
        </w:rPr>
        <w:t xml:space="preserve">             учебниками    поколения на узбекский язык </w:t>
      </w:r>
    </w:p>
    <w:p>
      <w:pPr>
        <w:spacing w:after="0"/>
        <w:ind w:left="0"/>
        <w:jc w:val="both"/>
      </w:pPr>
      <w:r>
        <w:rPr>
          <w:rFonts w:ascii="Times New Roman"/>
          <w:b w:val="false"/>
          <w:i w:val="false"/>
          <w:color w:val="000000"/>
          <w:sz w:val="28"/>
        </w:rPr>
        <w:t xml:space="preserve">             учащихся      для 5-9 классов с узбекским </w:t>
      </w:r>
    </w:p>
    <w:p>
      <w:pPr>
        <w:spacing w:after="0"/>
        <w:ind w:left="0"/>
        <w:jc w:val="both"/>
      </w:pPr>
      <w:r>
        <w:rPr>
          <w:rFonts w:ascii="Times New Roman"/>
          <w:b w:val="false"/>
          <w:i w:val="false"/>
          <w:color w:val="000000"/>
          <w:sz w:val="28"/>
        </w:rPr>
        <w:t xml:space="preserve">             республи-     языком обучения и учебного </w:t>
      </w:r>
    </w:p>
    <w:p>
      <w:pPr>
        <w:spacing w:after="0"/>
        <w:ind w:left="0"/>
        <w:jc w:val="both"/>
      </w:pPr>
      <w:r>
        <w:rPr>
          <w:rFonts w:ascii="Times New Roman"/>
          <w:b w:val="false"/>
          <w:i w:val="false"/>
          <w:color w:val="000000"/>
          <w:sz w:val="28"/>
        </w:rPr>
        <w:t xml:space="preserve">             канских       пособия предшкольной </w:t>
      </w:r>
    </w:p>
    <w:p>
      <w:pPr>
        <w:spacing w:after="0"/>
        <w:ind w:left="0"/>
        <w:jc w:val="both"/>
      </w:pPr>
      <w:r>
        <w:rPr>
          <w:rFonts w:ascii="Times New Roman"/>
          <w:b w:val="false"/>
          <w:i w:val="false"/>
          <w:color w:val="000000"/>
          <w:sz w:val="28"/>
        </w:rPr>
        <w:t xml:space="preserve">             учреждений    подготовки, </w:t>
      </w:r>
    </w:p>
    <w:p>
      <w:pPr>
        <w:spacing w:after="0"/>
        <w:ind w:left="0"/>
        <w:jc w:val="both"/>
      </w:pPr>
      <w:r>
        <w:rPr>
          <w:rFonts w:ascii="Times New Roman"/>
          <w:b w:val="false"/>
          <w:i w:val="false"/>
          <w:color w:val="000000"/>
          <w:sz w:val="28"/>
        </w:rPr>
        <w:t xml:space="preserve">             и за рубежом  - издание учебников и </w:t>
      </w:r>
    </w:p>
    <w:p>
      <w:pPr>
        <w:spacing w:after="0"/>
        <w:ind w:left="0"/>
        <w:jc w:val="both"/>
      </w:pPr>
      <w:r>
        <w:rPr>
          <w:rFonts w:ascii="Times New Roman"/>
          <w:b w:val="false"/>
          <w:i w:val="false"/>
          <w:color w:val="000000"/>
          <w:sz w:val="28"/>
        </w:rPr>
        <w:t xml:space="preserve">                           учебно-методических </w:t>
      </w:r>
    </w:p>
    <w:p>
      <w:pPr>
        <w:spacing w:after="0"/>
        <w:ind w:left="0"/>
        <w:jc w:val="both"/>
      </w:pPr>
      <w:r>
        <w:rPr>
          <w:rFonts w:ascii="Times New Roman"/>
          <w:b w:val="false"/>
          <w:i w:val="false"/>
          <w:color w:val="000000"/>
          <w:sz w:val="28"/>
        </w:rPr>
        <w:t xml:space="preserve">                           комплексов по циклу </w:t>
      </w:r>
    </w:p>
    <w:p>
      <w:pPr>
        <w:spacing w:after="0"/>
        <w:ind w:left="0"/>
        <w:jc w:val="both"/>
      </w:pPr>
      <w:r>
        <w:rPr>
          <w:rFonts w:ascii="Times New Roman"/>
          <w:b w:val="false"/>
          <w:i w:val="false"/>
          <w:color w:val="000000"/>
          <w:sz w:val="28"/>
        </w:rPr>
        <w:t xml:space="preserve">                           фондирования для 7-11 </w:t>
      </w:r>
    </w:p>
    <w:p>
      <w:pPr>
        <w:spacing w:after="0"/>
        <w:ind w:left="0"/>
        <w:jc w:val="both"/>
      </w:pPr>
      <w:r>
        <w:rPr>
          <w:rFonts w:ascii="Times New Roman"/>
          <w:b w:val="false"/>
          <w:i w:val="false"/>
          <w:color w:val="000000"/>
          <w:sz w:val="28"/>
        </w:rPr>
        <w:t xml:space="preserve">                           классов для республиканских </w:t>
      </w:r>
    </w:p>
    <w:p>
      <w:pPr>
        <w:spacing w:after="0"/>
        <w:ind w:left="0"/>
        <w:jc w:val="both"/>
      </w:pPr>
      <w:r>
        <w:rPr>
          <w:rFonts w:ascii="Times New Roman"/>
          <w:b w:val="false"/>
          <w:i w:val="false"/>
          <w:color w:val="000000"/>
          <w:sz w:val="28"/>
        </w:rPr>
        <w:t xml:space="preserve">                           учреждений и для оказания </w:t>
      </w:r>
    </w:p>
    <w:p>
      <w:pPr>
        <w:spacing w:after="0"/>
        <w:ind w:left="0"/>
        <w:jc w:val="both"/>
      </w:pPr>
      <w:r>
        <w:rPr>
          <w:rFonts w:ascii="Times New Roman"/>
          <w:b w:val="false"/>
          <w:i w:val="false"/>
          <w:color w:val="000000"/>
          <w:sz w:val="28"/>
        </w:rPr>
        <w:t xml:space="preserve">                           помощи для лиц, проживающих </w:t>
      </w:r>
    </w:p>
    <w:p>
      <w:pPr>
        <w:spacing w:after="0"/>
        <w:ind w:left="0"/>
        <w:jc w:val="both"/>
      </w:pPr>
      <w:r>
        <w:rPr>
          <w:rFonts w:ascii="Times New Roman"/>
          <w:b w:val="false"/>
          <w:i w:val="false"/>
          <w:color w:val="000000"/>
          <w:sz w:val="28"/>
        </w:rPr>
        <w:t xml:space="preserve">                           в дальнем зарубежье, </w:t>
      </w:r>
    </w:p>
    <w:p>
      <w:pPr>
        <w:spacing w:after="0"/>
        <w:ind w:left="0"/>
        <w:jc w:val="both"/>
      </w:pPr>
      <w:r>
        <w:rPr>
          <w:rFonts w:ascii="Times New Roman"/>
          <w:b w:val="false"/>
          <w:i w:val="false"/>
          <w:color w:val="000000"/>
          <w:sz w:val="28"/>
        </w:rPr>
        <w:t xml:space="preserve">                           - издание пробного тиража </w:t>
      </w:r>
    </w:p>
    <w:p>
      <w:pPr>
        <w:spacing w:after="0"/>
        <w:ind w:left="0"/>
        <w:jc w:val="both"/>
      </w:pPr>
      <w:r>
        <w:rPr>
          <w:rFonts w:ascii="Times New Roman"/>
          <w:b w:val="false"/>
          <w:i w:val="false"/>
          <w:color w:val="000000"/>
          <w:sz w:val="28"/>
        </w:rPr>
        <w:t xml:space="preserve">                           учебного пособия </w:t>
      </w:r>
    </w:p>
    <w:p>
      <w:pPr>
        <w:spacing w:after="0"/>
        <w:ind w:left="0"/>
        <w:jc w:val="both"/>
      </w:pPr>
      <w:r>
        <w:rPr>
          <w:rFonts w:ascii="Times New Roman"/>
          <w:b w:val="false"/>
          <w:i w:val="false"/>
          <w:color w:val="000000"/>
          <w:sz w:val="28"/>
        </w:rPr>
        <w:t xml:space="preserve">                           предшкольной подготовки.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 концу года 2020 наименования учебников и УМК будут разработаны и изданы. Разработаны учебники и учебно-методические комплексы по дополнительному перечню для 5-11 классов общеобразовательных школ с казахским и русским языками обучения и 5-11 классов школ с узбекским и уйгурским языками обучения. Издание учебников нового поколения и внедрение в учебный процесс для республиканских учреждений и за рубежом. Перевод учебников нового поколения на узбекский язык для 5-9 классов с узбекским языком обучения. Доработаны учебники и учебно-методических комплексов общеобразовательных школ с русским, казахским, узбекским и уйгурским языками обучения, в связи с переходом на 12-летнее обучение. Издание учебников и учебно-методических комплексов по циклу фондирования для 7-11 классов для республиканских учреждений и для оказания помощи для лиц, проживающих в дальнем зарубежье. Издание пробного тиража учебного пособия предшкольной подготовки. </w:t>
      </w:r>
    </w:p>
    <w:bookmarkStart w:name="z164" w:id="114"/>
    <w:p>
      <w:pPr>
        <w:spacing w:after="0"/>
        <w:ind w:left="0"/>
        <w:jc w:val="both"/>
      </w:pPr>
      <w:r>
        <w:rPr>
          <w:rFonts w:ascii="Times New Roman"/>
          <w:b w:val="false"/>
          <w:i w:val="false"/>
          <w:color w:val="000000"/>
          <w:sz w:val="28"/>
        </w:rPr>
        <w:t xml:space="preserve">
                                              Приложение 45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1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65" w:id="11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063 </w:t>
      </w:r>
      <w:r>
        <w:br/>
      </w:r>
      <w:r>
        <w:rPr>
          <w:rFonts w:ascii="Times New Roman"/>
          <w:b w:val="false"/>
          <w:i w:val="false"/>
          <w:color w:val="000000"/>
          <w:sz w:val="28"/>
        </w:rPr>
        <w:t>
</w:t>
      </w:r>
      <w:r>
        <w:rPr>
          <w:rFonts w:ascii="Times New Roman"/>
          <w:b/>
          <w:i w:val="false"/>
          <w:color w:val="000000"/>
          <w:sz w:val="28"/>
        </w:rPr>
        <w:t xml:space="preserve">        "Разработка, издание и доставка нового поколения учебников </w:t>
      </w:r>
      <w:r>
        <w:br/>
      </w:r>
      <w:r>
        <w:rPr>
          <w:rFonts w:ascii="Times New Roman"/>
          <w:b w:val="false"/>
          <w:i w:val="false"/>
          <w:color w:val="000000"/>
          <w:sz w:val="28"/>
        </w:rPr>
        <w:t>
</w:t>
      </w:r>
      <w:r>
        <w:rPr>
          <w:rFonts w:ascii="Times New Roman"/>
          <w:b/>
          <w:i w:val="false"/>
          <w:color w:val="000000"/>
          <w:sz w:val="28"/>
        </w:rPr>
        <w:t xml:space="preserve">              для специальных коррекционных детских учреждений" </w:t>
      </w:r>
      <w:r>
        <w:br/>
      </w:r>
      <w:r>
        <w:rPr>
          <w:rFonts w:ascii="Times New Roman"/>
          <w:b w:val="false"/>
          <w:i w:val="false"/>
          <w:color w:val="000000"/>
          <w:sz w:val="28"/>
        </w:rPr>
        <w:t>
</w:t>
      </w:r>
      <w:r>
        <w:rPr>
          <w:rFonts w:ascii="Times New Roman"/>
          <w:b/>
          <w:i w:val="false"/>
          <w:color w:val="000000"/>
          <w:sz w:val="28"/>
        </w:rPr>
        <w:t xml:space="preserve">                               на 2002 год </w:t>
      </w:r>
    </w:p>
    <w:bookmarkEnd w:id="115"/>
    <w:bookmarkStart w:name="z166" w:id="116"/>
    <w:p>
      <w:pPr>
        <w:spacing w:after="0"/>
        <w:ind w:left="0"/>
        <w:jc w:val="both"/>
      </w:pPr>
      <w:r>
        <w:rPr>
          <w:rFonts w:ascii="Times New Roman"/>
          <w:b w:val="false"/>
          <w:i w:val="false"/>
          <w:color w:val="000000"/>
          <w:sz w:val="28"/>
        </w:rPr>
        <w:t xml:space="preserve">
      1. Стоимость: 88000 тысяч тенге (восемьдесят восемь миллионов тенге). </w:t>
      </w:r>
      <w:r>
        <w:br/>
      </w:r>
      <w:r>
        <w:rPr>
          <w:rFonts w:ascii="Times New Roman"/>
          <w:b w:val="false"/>
          <w:i w:val="false"/>
          <w:color w:val="000000"/>
          <w:sz w:val="28"/>
        </w:rPr>
        <w:t>
      2. Нормативно-правовая основа бюджетной программы: статьи 4, 18, 20, 30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постановление Правительства Республики Казахстан от 19 апреля 2000 года N 604 </w:t>
      </w:r>
      <w:r>
        <w:rPr>
          <w:rFonts w:ascii="Times New Roman"/>
          <w:b w:val="false"/>
          <w:i w:val="false"/>
          <w:color w:val="000000"/>
          <w:sz w:val="28"/>
        </w:rPr>
        <w:t xml:space="preserve">P000604_ </w:t>
      </w:r>
      <w:r>
        <w:rPr>
          <w:rFonts w:ascii="Times New Roman"/>
          <w:b w:val="false"/>
          <w:i w:val="false"/>
          <w:color w:val="000000"/>
          <w:sz w:val="28"/>
        </w:rPr>
        <w:t xml:space="preserve"> "О реорганизации республиканских государственных казенных предприятий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специальных (коррекционных) образовательных учреждений учебниками и учебно-методической литературой. </w:t>
      </w:r>
      <w:r>
        <w:br/>
      </w:r>
      <w:r>
        <w:rPr>
          <w:rFonts w:ascii="Times New Roman"/>
          <w:b w:val="false"/>
          <w:i w:val="false"/>
          <w:color w:val="000000"/>
          <w:sz w:val="28"/>
        </w:rPr>
        <w:t xml:space="preserve">
      5. Задачи бюджетной программы: разработка и создание учебников и учебно-методических материалов для обеспечения учебно-воспитательного процесса в специальных (коррекционных) образовательных учреждениях. Закуп имущественных прав на учебную литературу в российских издательствах для осуществления адаптации учебников и учебно-методической литературы в соответствии с образовательными стандартами Республики Казахстан. Обеспечение школ для детей с нарушением зрения учебниками нового поколения общеобразовательных школ Республики Казахстан шрифтом Брайля для незрячих и крупно-печатным шрифтом для слабовидящих. Перевод учебников с русского на казахский язык и с казахского на русский языки обучения. Издание, переиздание и доставка учебников и учебно-методических материалов для специальных коррекционных образовательных учреждений. </w:t>
      </w:r>
      <w:r>
        <w:br/>
      </w:r>
      <w:r>
        <w:rPr>
          <w:rFonts w:ascii="Times New Roman"/>
          <w:b w:val="false"/>
          <w:i w:val="false"/>
          <w:color w:val="000000"/>
          <w:sz w:val="28"/>
        </w:rPr>
        <w:t xml:space="preserve">
      6. План мероприятий по реализации бюджетной программы: </w:t>
      </w:r>
    </w:p>
    <w:bookmarkEnd w:id="11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063       Разработка,   - Издание учебников и    в течение Министерство </w:t>
      </w:r>
    </w:p>
    <w:p>
      <w:pPr>
        <w:spacing w:after="0"/>
        <w:ind w:left="0"/>
        <w:jc w:val="both"/>
      </w:pPr>
      <w:r>
        <w:rPr>
          <w:rFonts w:ascii="Times New Roman"/>
          <w:b w:val="false"/>
          <w:i w:val="false"/>
          <w:color w:val="000000"/>
          <w:sz w:val="28"/>
        </w:rPr>
        <w:t xml:space="preserve">              издание и     учебно-методических      2002 года образования </w:t>
      </w:r>
    </w:p>
    <w:p>
      <w:pPr>
        <w:spacing w:after="0"/>
        <w:ind w:left="0"/>
        <w:jc w:val="both"/>
      </w:pPr>
      <w:r>
        <w:rPr>
          <w:rFonts w:ascii="Times New Roman"/>
          <w:b w:val="false"/>
          <w:i w:val="false"/>
          <w:color w:val="000000"/>
          <w:sz w:val="28"/>
        </w:rPr>
        <w:t xml:space="preserve">              доставка      материалов,                        и науки </w:t>
      </w:r>
    </w:p>
    <w:p>
      <w:pPr>
        <w:spacing w:after="0"/>
        <w:ind w:left="0"/>
        <w:jc w:val="both"/>
      </w:pPr>
      <w:r>
        <w:rPr>
          <w:rFonts w:ascii="Times New Roman"/>
          <w:b w:val="false"/>
          <w:i w:val="false"/>
          <w:color w:val="000000"/>
          <w:sz w:val="28"/>
        </w:rPr>
        <w:t xml:space="preserve">              нового       - переиздание учебно-               Республики </w:t>
      </w:r>
    </w:p>
    <w:p>
      <w:pPr>
        <w:spacing w:after="0"/>
        <w:ind w:left="0"/>
        <w:jc w:val="both"/>
      </w:pPr>
      <w:r>
        <w:rPr>
          <w:rFonts w:ascii="Times New Roman"/>
          <w:b w:val="false"/>
          <w:i w:val="false"/>
          <w:color w:val="000000"/>
          <w:sz w:val="28"/>
        </w:rPr>
        <w:t xml:space="preserve">              поколения    методической литературы,            Казахстан </w:t>
      </w:r>
    </w:p>
    <w:p>
      <w:pPr>
        <w:spacing w:after="0"/>
        <w:ind w:left="0"/>
        <w:jc w:val="both"/>
      </w:pPr>
      <w:r>
        <w:rPr>
          <w:rFonts w:ascii="Times New Roman"/>
          <w:b w:val="false"/>
          <w:i w:val="false"/>
          <w:color w:val="000000"/>
          <w:sz w:val="28"/>
        </w:rPr>
        <w:t xml:space="preserve">              учебников    - издание учебников </w:t>
      </w:r>
    </w:p>
    <w:p>
      <w:pPr>
        <w:spacing w:after="0"/>
        <w:ind w:left="0"/>
        <w:jc w:val="both"/>
      </w:pPr>
      <w:r>
        <w:rPr>
          <w:rFonts w:ascii="Times New Roman"/>
          <w:b w:val="false"/>
          <w:i w:val="false"/>
          <w:color w:val="000000"/>
          <w:sz w:val="28"/>
        </w:rPr>
        <w:t xml:space="preserve">              для специа-  шрифтом Брайля для слепых </w:t>
      </w:r>
    </w:p>
    <w:p>
      <w:pPr>
        <w:spacing w:after="0"/>
        <w:ind w:left="0"/>
        <w:jc w:val="both"/>
      </w:pPr>
      <w:r>
        <w:rPr>
          <w:rFonts w:ascii="Times New Roman"/>
          <w:b w:val="false"/>
          <w:i w:val="false"/>
          <w:color w:val="000000"/>
          <w:sz w:val="28"/>
        </w:rPr>
        <w:t xml:space="preserve">              лизирован-   и крупно-печатным шрифтом </w:t>
      </w:r>
    </w:p>
    <w:p>
      <w:pPr>
        <w:spacing w:after="0"/>
        <w:ind w:left="0"/>
        <w:jc w:val="both"/>
      </w:pPr>
      <w:r>
        <w:rPr>
          <w:rFonts w:ascii="Times New Roman"/>
          <w:b w:val="false"/>
          <w:i w:val="false"/>
          <w:color w:val="000000"/>
          <w:sz w:val="28"/>
        </w:rPr>
        <w:t xml:space="preserve">              ных коррек-  для слабовидящих в России,  </w:t>
      </w:r>
    </w:p>
    <w:p>
      <w:pPr>
        <w:spacing w:after="0"/>
        <w:ind w:left="0"/>
        <w:jc w:val="both"/>
      </w:pPr>
      <w:r>
        <w:rPr>
          <w:rFonts w:ascii="Times New Roman"/>
          <w:b w:val="false"/>
          <w:i w:val="false"/>
          <w:color w:val="000000"/>
          <w:sz w:val="28"/>
        </w:rPr>
        <w:t xml:space="preserve">              ционных      - разработка и создание </w:t>
      </w:r>
    </w:p>
    <w:p>
      <w:pPr>
        <w:spacing w:after="0"/>
        <w:ind w:left="0"/>
        <w:jc w:val="both"/>
      </w:pPr>
      <w:r>
        <w:rPr>
          <w:rFonts w:ascii="Times New Roman"/>
          <w:b w:val="false"/>
          <w:i w:val="false"/>
          <w:color w:val="000000"/>
          <w:sz w:val="28"/>
        </w:rPr>
        <w:t xml:space="preserve">              детских      учебников для специальных </w:t>
      </w:r>
    </w:p>
    <w:p>
      <w:pPr>
        <w:spacing w:after="0"/>
        <w:ind w:left="0"/>
        <w:jc w:val="both"/>
      </w:pPr>
      <w:r>
        <w:rPr>
          <w:rFonts w:ascii="Times New Roman"/>
          <w:b w:val="false"/>
          <w:i w:val="false"/>
          <w:color w:val="000000"/>
          <w:sz w:val="28"/>
        </w:rPr>
        <w:t xml:space="preserve">              учреждений   (коррекционных) организаций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 перевод учебников с </w:t>
      </w:r>
    </w:p>
    <w:p>
      <w:pPr>
        <w:spacing w:after="0"/>
        <w:ind w:left="0"/>
        <w:jc w:val="both"/>
      </w:pPr>
      <w:r>
        <w:rPr>
          <w:rFonts w:ascii="Times New Roman"/>
          <w:b w:val="false"/>
          <w:i w:val="false"/>
          <w:color w:val="000000"/>
          <w:sz w:val="28"/>
        </w:rPr>
        <w:t xml:space="preserve">                           русского на казахский язык </w:t>
      </w:r>
    </w:p>
    <w:p>
      <w:pPr>
        <w:spacing w:after="0"/>
        <w:ind w:left="0"/>
        <w:jc w:val="both"/>
      </w:pPr>
      <w:r>
        <w:rPr>
          <w:rFonts w:ascii="Times New Roman"/>
          <w:b w:val="false"/>
          <w:i w:val="false"/>
          <w:color w:val="000000"/>
          <w:sz w:val="28"/>
        </w:rPr>
        <w:t xml:space="preserve">                           и с казахского на русский </w:t>
      </w:r>
    </w:p>
    <w:p>
      <w:pPr>
        <w:spacing w:after="0"/>
        <w:ind w:left="0"/>
        <w:jc w:val="both"/>
      </w:pPr>
      <w:r>
        <w:rPr>
          <w:rFonts w:ascii="Times New Roman"/>
          <w:b w:val="false"/>
          <w:i w:val="false"/>
          <w:color w:val="000000"/>
          <w:sz w:val="28"/>
        </w:rPr>
        <w:t xml:space="preserve">                           язык обучения, </w:t>
      </w:r>
    </w:p>
    <w:p>
      <w:pPr>
        <w:spacing w:after="0"/>
        <w:ind w:left="0"/>
        <w:jc w:val="both"/>
      </w:pPr>
      <w:r>
        <w:rPr>
          <w:rFonts w:ascii="Times New Roman"/>
          <w:b w:val="false"/>
          <w:i w:val="false"/>
          <w:color w:val="000000"/>
          <w:sz w:val="28"/>
        </w:rPr>
        <w:t xml:space="preserve">                           - закуп имущественных прав </w:t>
      </w:r>
    </w:p>
    <w:p>
      <w:pPr>
        <w:spacing w:after="0"/>
        <w:ind w:left="0"/>
        <w:jc w:val="both"/>
      </w:pPr>
      <w:r>
        <w:rPr>
          <w:rFonts w:ascii="Times New Roman"/>
          <w:b w:val="false"/>
          <w:i w:val="false"/>
          <w:color w:val="000000"/>
          <w:sz w:val="28"/>
        </w:rPr>
        <w:t xml:space="preserve">                           на учебную литературу в </w:t>
      </w:r>
    </w:p>
    <w:p>
      <w:pPr>
        <w:spacing w:after="0"/>
        <w:ind w:left="0"/>
        <w:jc w:val="both"/>
      </w:pPr>
      <w:r>
        <w:rPr>
          <w:rFonts w:ascii="Times New Roman"/>
          <w:b w:val="false"/>
          <w:i w:val="false"/>
          <w:color w:val="000000"/>
          <w:sz w:val="28"/>
        </w:rPr>
        <w:t xml:space="preserve">                           российских издательствах для </w:t>
      </w:r>
    </w:p>
    <w:p>
      <w:pPr>
        <w:spacing w:after="0"/>
        <w:ind w:left="0"/>
        <w:jc w:val="both"/>
      </w:pPr>
      <w:r>
        <w:rPr>
          <w:rFonts w:ascii="Times New Roman"/>
          <w:b w:val="false"/>
          <w:i w:val="false"/>
          <w:color w:val="000000"/>
          <w:sz w:val="28"/>
        </w:rPr>
        <w:t xml:space="preserve">                           осуществления адаптации </w:t>
      </w:r>
    </w:p>
    <w:p>
      <w:pPr>
        <w:spacing w:after="0"/>
        <w:ind w:left="0"/>
        <w:jc w:val="both"/>
      </w:pPr>
      <w:r>
        <w:rPr>
          <w:rFonts w:ascii="Times New Roman"/>
          <w:b w:val="false"/>
          <w:i w:val="false"/>
          <w:color w:val="000000"/>
          <w:sz w:val="28"/>
        </w:rPr>
        <w:t xml:space="preserve">                           российских учебников в </w:t>
      </w:r>
    </w:p>
    <w:p>
      <w:pPr>
        <w:spacing w:after="0"/>
        <w:ind w:left="0"/>
        <w:jc w:val="both"/>
      </w:pPr>
      <w:r>
        <w:rPr>
          <w:rFonts w:ascii="Times New Roman"/>
          <w:b w:val="false"/>
          <w:i w:val="false"/>
          <w:color w:val="000000"/>
          <w:sz w:val="28"/>
        </w:rPr>
        <w:t xml:space="preserve">                           соответствии с общеобяза- </w:t>
      </w:r>
    </w:p>
    <w:p>
      <w:pPr>
        <w:spacing w:after="0"/>
        <w:ind w:left="0"/>
        <w:jc w:val="both"/>
      </w:pPr>
      <w:r>
        <w:rPr>
          <w:rFonts w:ascii="Times New Roman"/>
          <w:b w:val="false"/>
          <w:i w:val="false"/>
          <w:color w:val="000000"/>
          <w:sz w:val="28"/>
        </w:rPr>
        <w:t xml:space="preserve">                           тельными стандартами, </w:t>
      </w:r>
    </w:p>
    <w:p>
      <w:pPr>
        <w:spacing w:after="0"/>
        <w:ind w:left="0"/>
        <w:jc w:val="both"/>
      </w:pPr>
      <w:r>
        <w:rPr>
          <w:rFonts w:ascii="Times New Roman"/>
          <w:b w:val="false"/>
          <w:i w:val="false"/>
          <w:color w:val="000000"/>
          <w:sz w:val="28"/>
        </w:rPr>
        <w:t xml:space="preserve">                           - доставка учебников в </w:t>
      </w:r>
    </w:p>
    <w:p>
      <w:pPr>
        <w:spacing w:after="0"/>
        <w:ind w:left="0"/>
        <w:jc w:val="both"/>
      </w:pPr>
      <w:r>
        <w:rPr>
          <w:rFonts w:ascii="Times New Roman"/>
          <w:b w:val="false"/>
          <w:i w:val="false"/>
          <w:color w:val="000000"/>
          <w:sz w:val="28"/>
        </w:rPr>
        <w:t xml:space="preserve">                           специальные (коррекционные) </w:t>
      </w:r>
    </w:p>
    <w:p>
      <w:pPr>
        <w:spacing w:after="0"/>
        <w:ind w:left="0"/>
        <w:jc w:val="both"/>
      </w:pPr>
      <w:r>
        <w:rPr>
          <w:rFonts w:ascii="Times New Roman"/>
          <w:b w:val="false"/>
          <w:i w:val="false"/>
          <w:color w:val="000000"/>
          <w:sz w:val="28"/>
        </w:rPr>
        <w:t xml:space="preserve">                           учреждения. Количество </w:t>
      </w:r>
    </w:p>
    <w:p>
      <w:pPr>
        <w:spacing w:after="0"/>
        <w:ind w:left="0"/>
        <w:jc w:val="both"/>
      </w:pPr>
      <w:r>
        <w:rPr>
          <w:rFonts w:ascii="Times New Roman"/>
          <w:b w:val="false"/>
          <w:i w:val="false"/>
          <w:color w:val="000000"/>
          <w:sz w:val="28"/>
        </w:rPr>
        <w:t xml:space="preserve">                           коррекционных учреждений - </w:t>
      </w:r>
    </w:p>
    <w:p>
      <w:pPr>
        <w:spacing w:after="0"/>
        <w:ind w:left="0"/>
        <w:jc w:val="both"/>
      </w:pPr>
      <w:r>
        <w:rPr>
          <w:rFonts w:ascii="Times New Roman"/>
          <w:b w:val="false"/>
          <w:i w:val="false"/>
          <w:color w:val="000000"/>
          <w:sz w:val="28"/>
        </w:rPr>
        <w:t xml:space="preserve">                           104, в них детей - 24 тысячи.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результате реализации программы специальные (коррекционные) учреждения получат учебники и учебно-методические материалы оригинальные и адаптированные в соответствии с Государственными общеобязательными стандартами Республики Казахстан. </w:t>
      </w:r>
    </w:p>
    <w:bookmarkStart w:name="z168" w:id="117"/>
    <w:p>
      <w:pPr>
        <w:spacing w:after="0"/>
        <w:ind w:left="0"/>
        <w:jc w:val="both"/>
      </w:pPr>
      <w:r>
        <w:rPr>
          <w:rFonts w:ascii="Times New Roman"/>
          <w:b w:val="false"/>
          <w:i w:val="false"/>
          <w:color w:val="000000"/>
          <w:sz w:val="28"/>
        </w:rPr>
        <w:t xml:space="preserve">
                                              Приложение 46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17"/>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69" w:id="118"/>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064 </w:t>
      </w:r>
      <w:r>
        <w:br/>
      </w:r>
      <w:r>
        <w:rPr>
          <w:rFonts w:ascii="Times New Roman"/>
          <w:b w:val="false"/>
          <w:i w:val="false"/>
          <w:color w:val="000000"/>
          <w:sz w:val="28"/>
        </w:rPr>
        <w:t>
</w:t>
      </w:r>
      <w:r>
        <w:rPr>
          <w:rFonts w:ascii="Times New Roman"/>
          <w:b/>
          <w:i w:val="false"/>
          <w:color w:val="000000"/>
          <w:sz w:val="28"/>
        </w:rPr>
        <w:t xml:space="preserve">         "Разработка учебников и учебно-методических комплексов по </w:t>
      </w:r>
      <w:r>
        <w:br/>
      </w:r>
      <w:r>
        <w:rPr>
          <w:rFonts w:ascii="Times New Roman"/>
          <w:b w:val="false"/>
          <w:i w:val="false"/>
          <w:color w:val="000000"/>
          <w:sz w:val="28"/>
        </w:rPr>
        <w:t>
</w:t>
      </w:r>
      <w:r>
        <w:rPr>
          <w:rFonts w:ascii="Times New Roman"/>
          <w:b/>
          <w:i w:val="false"/>
          <w:color w:val="000000"/>
          <w:sz w:val="28"/>
        </w:rPr>
        <w:t xml:space="preserve">           специальным дисциплинам для организаций начального и </w:t>
      </w:r>
      <w:r>
        <w:br/>
      </w:r>
      <w:r>
        <w:rPr>
          <w:rFonts w:ascii="Times New Roman"/>
          <w:b w:val="false"/>
          <w:i w:val="false"/>
          <w:color w:val="000000"/>
          <w:sz w:val="28"/>
        </w:rPr>
        <w:t>
</w:t>
      </w:r>
      <w:r>
        <w:rPr>
          <w:rFonts w:ascii="Times New Roman"/>
          <w:b/>
          <w:i w:val="false"/>
          <w:color w:val="000000"/>
          <w:sz w:val="28"/>
        </w:rPr>
        <w:t xml:space="preserve">            среднего профессионального образования" на 2002 год </w:t>
      </w:r>
    </w:p>
    <w:bookmarkEnd w:id="118"/>
    <w:bookmarkStart w:name="z170" w:id="119"/>
    <w:p>
      <w:pPr>
        <w:spacing w:after="0"/>
        <w:ind w:left="0"/>
        <w:jc w:val="both"/>
      </w:pPr>
      <w:r>
        <w:rPr>
          <w:rFonts w:ascii="Times New Roman"/>
          <w:b w:val="false"/>
          <w:i w:val="false"/>
          <w:color w:val="000000"/>
          <w:sz w:val="28"/>
        </w:rPr>
        <w:t xml:space="preserve">
      1. Стоимость: 138600 тысяч тенге (сто тридцать восемь миллионов шестьсот тысяч тенге). </w:t>
      </w:r>
      <w:r>
        <w:br/>
      </w:r>
      <w:r>
        <w:rPr>
          <w:rFonts w:ascii="Times New Roman"/>
          <w:b w:val="false"/>
          <w:i w:val="false"/>
          <w:color w:val="000000"/>
          <w:sz w:val="28"/>
        </w:rPr>
        <w:t>
      2. Нормативно-правовая основа бюджетной программы: статья 30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постановление Правительства Республики Казахстан от 15 мая 2000 года N 721 </w:t>
      </w:r>
      <w:r>
        <w:rPr>
          <w:rFonts w:ascii="Times New Roman"/>
          <w:b w:val="false"/>
          <w:i w:val="false"/>
          <w:color w:val="000000"/>
          <w:sz w:val="28"/>
        </w:rPr>
        <w:t xml:space="preserve">P000721_ </w:t>
      </w:r>
      <w:r>
        <w:rPr>
          <w:rFonts w:ascii="Times New Roman"/>
          <w:b w:val="false"/>
          <w:i w:val="false"/>
          <w:color w:val="000000"/>
          <w:sz w:val="28"/>
        </w:rPr>
        <w:t xml:space="preserve"> "О мерах по дальнейшему развитию начального и среднего профессионального образования в Республике Казахстан", постановление Правительства Республики Казахстан от 29 марта 2001 года N 409 </w:t>
      </w:r>
      <w:r>
        <w:rPr>
          <w:rFonts w:ascii="Times New Roman"/>
          <w:b w:val="false"/>
          <w:i w:val="false"/>
          <w:color w:val="000000"/>
          <w:sz w:val="28"/>
        </w:rPr>
        <w:t xml:space="preserve">P010409_ </w:t>
      </w:r>
      <w:r>
        <w:rPr>
          <w:rFonts w:ascii="Times New Roman"/>
          <w:b w:val="false"/>
          <w:i w:val="false"/>
          <w:color w:val="000000"/>
          <w:sz w:val="28"/>
        </w:rPr>
        <w:t xml:space="preserve"> "Об утверждении Программы подготовки и выпуска учебников, учебно-методических комплексов по специальным дисциплинам для организаций начального профессионального и среднего профессионального образования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определение единой политики в области создания и разработки учебников, учебно-методических комплексов по специальным дисциплинам и обеспечения ими системы начального и среднего профессионального образования. </w:t>
      </w:r>
      <w:r>
        <w:br/>
      </w:r>
      <w:r>
        <w:rPr>
          <w:rFonts w:ascii="Times New Roman"/>
          <w:b w:val="false"/>
          <w:i w:val="false"/>
          <w:color w:val="000000"/>
          <w:sz w:val="28"/>
        </w:rPr>
        <w:t xml:space="preserve">
      5. Задачи бюджетной программы: разработка учебников, учебно-методических комплексов по специальным дисциплинам организации начального и среднего профессионального </w:t>
      </w:r>
      <w:r>
        <w:br/>
      </w:r>
      <w:r>
        <w:rPr>
          <w:rFonts w:ascii="Times New Roman"/>
          <w:b w:val="false"/>
          <w:i w:val="false"/>
          <w:color w:val="000000"/>
          <w:sz w:val="28"/>
        </w:rPr>
        <w:t xml:space="preserve">
образования. </w:t>
      </w:r>
      <w:r>
        <w:br/>
      </w:r>
      <w:r>
        <w:rPr>
          <w:rFonts w:ascii="Times New Roman"/>
          <w:b w:val="false"/>
          <w:i w:val="false"/>
          <w:color w:val="000000"/>
          <w:sz w:val="28"/>
        </w:rPr>
        <w:t xml:space="preserve">
      6. План мероприятий по реализации бюджетной программы: </w:t>
      </w:r>
    </w:p>
    <w:bookmarkEnd w:id="119"/>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064       Разработка     Разработка учебных     в течение Министерство </w:t>
      </w:r>
    </w:p>
    <w:p>
      <w:pPr>
        <w:spacing w:after="0"/>
        <w:ind w:left="0"/>
        <w:jc w:val="both"/>
      </w:pPr>
      <w:r>
        <w:rPr>
          <w:rFonts w:ascii="Times New Roman"/>
          <w:b w:val="false"/>
          <w:i w:val="false"/>
          <w:color w:val="000000"/>
          <w:sz w:val="28"/>
        </w:rPr>
        <w:t xml:space="preserve">              учебников и    программ, учебников и  2002 года образования </w:t>
      </w:r>
    </w:p>
    <w:p>
      <w:pPr>
        <w:spacing w:after="0"/>
        <w:ind w:left="0"/>
        <w:jc w:val="both"/>
      </w:pPr>
      <w:r>
        <w:rPr>
          <w:rFonts w:ascii="Times New Roman"/>
          <w:b w:val="false"/>
          <w:i w:val="false"/>
          <w:color w:val="000000"/>
          <w:sz w:val="28"/>
        </w:rPr>
        <w:t xml:space="preserve">              учебно-        учебно-методических              и науки </w:t>
      </w:r>
    </w:p>
    <w:p>
      <w:pPr>
        <w:spacing w:after="0"/>
        <w:ind w:left="0"/>
        <w:jc w:val="both"/>
      </w:pPr>
      <w:r>
        <w:rPr>
          <w:rFonts w:ascii="Times New Roman"/>
          <w:b w:val="false"/>
          <w:i w:val="false"/>
          <w:color w:val="000000"/>
          <w:sz w:val="28"/>
        </w:rPr>
        <w:t xml:space="preserve">              методических   комплексов по 32                 Республики </w:t>
      </w:r>
    </w:p>
    <w:p>
      <w:pPr>
        <w:spacing w:after="0"/>
        <w:ind w:left="0"/>
        <w:jc w:val="both"/>
      </w:pPr>
      <w:r>
        <w:rPr>
          <w:rFonts w:ascii="Times New Roman"/>
          <w:b w:val="false"/>
          <w:i w:val="false"/>
          <w:color w:val="000000"/>
          <w:sz w:val="28"/>
        </w:rPr>
        <w:t xml:space="preserve">              комплексов по  направлениям.                    Казахстан </w:t>
      </w:r>
    </w:p>
    <w:p>
      <w:pPr>
        <w:spacing w:after="0"/>
        <w:ind w:left="0"/>
        <w:jc w:val="both"/>
      </w:pPr>
      <w:r>
        <w:rPr>
          <w:rFonts w:ascii="Times New Roman"/>
          <w:b w:val="false"/>
          <w:i w:val="false"/>
          <w:color w:val="000000"/>
          <w:sz w:val="28"/>
        </w:rPr>
        <w:t xml:space="preserve">              специальным </w:t>
      </w:r>
    </w:p>
    <w:p>
      <w:pPr>
        <w:spacing w:after="0"/>
        <w:ind w:left="0"/>
        <w:jc w:val="both"/>
      </w:pPr>
      <w:r>
        <w:rPr>
          <w:rFonts w:ascii="Times New Roman"/>
          <w:b w:val="false"/>
          <w:i w:val="false"/>
          <w:color w:val="000000"/>
          <w:sz w:val="28"/>
        </w:rPr>
        <w:t xml:space="preserve">              дисциплинам </w:t>
      </w:r>
    </w:p>
    <w:p>
      <w:pPr>
        <w:spacing w:after="0"/>
        <w:ind w:left="0"/>
        <w:jc w:val="both"/>
      </w:pPr>
      <w:r>
        <w:rPr>
          <w:rFonts w:ascii="Times New Roman"/>
          <w:b w:val="false"/>
          <w:i w:val="false"/>
          <w:color w:val="000000"/>
          <w:sz w:val="28"/>
        </w:rPr>
        <w:t xml:space="preserve">              для органи- </w:t>
      </w:r>
    </w:p>
    <w:p>
      <w:pPr>
        <w:spacing w:after="0"/>
        <w:ind w:left="0"/>
        <w:jc w:val="both"/>
      </w:pPr>
      <w:r>
        <w:rPr>
          <w:rFonts w:ascii="Times New Roman"/>
          <w:b w:val="false"/>
          <w:i w:val="false"/>
          <w:color w:val="000000"/>
          <w:sz w:val="28"/>
        </w:rPr>
        <w:t xml:space="preserve">              заций </w:t>
      </w:r>
    </w:p>
    <w:p>
      <w:pPr>
        <w:spacing w:after="0"/>
        <w:ind w:left="0"/>
        <w:jc w:val="both"/>
      </w:pPr>
      <w:r>
        <w:rPr>
          <w:rFonts w:ascii="Times New Roman"/>
          <w:b w:val="false"/>
          <w:i w:val="false"/>
          <w:color w:val="000000"/>
          <w:sz w:val="28"/>
        </w:rPr>
        <w:t xml:space="preserve">              начального и </w:t>
      </w:r>
    </w:p>
    <w:p>
      <w:pPr>
        <w:spacing w:after="0"/>
        <w:ind w:left="0"/>
        <w:jc w:val="both"/>
      </w:pPr>
      <w:r>
        <w:rPr>
          <w:rFonts w:ascii="Times New Roman"/>
          <w:b w:val="false"/>
          <w:i w:val="false"/>
          <w:color w:val="000000"/>
          <w:sz w:val="28"/>
        </w:rPr>
        <w:t xml:space="preserve">              среднего </w:t>
      </w:r>
    </w:p>
    <w:p>
      <w:pPr>
        <w:spacing w:after="0"/>
        <w:ind w:left="0"/>
        <w:jc w:val="both"/>
      </w:pPr>
      <w:r>
        <w:rPr>
          <w:rFonts w:ascii="Times New Roman"/>
          <w:b w:val="false"/>
          <w:i w:val="false"/>
          <w:color w:val="000000"/>
          <w:sz w:val="28"/>
        </w:rPr>
        <w:t xml:space="preserve">              профессио- </w:t>
      </w:r>
    </w:p>
    <w:p>
      <w:pPr>
        <w:spacing w:after="0"/>
        <w:ind w:left="0"/>
        <w:jc w:val="both"/>
      </w:pPr>
      <w:r>
        <w:rPr>
          <w:rFonts w:ascii="Times New Roman"/>
          <w:b w:val="false"/>
          <w:i w:val="false"/>
          <w:color w:val="000000"/>
          <w:sz w:val="28"/>
        </w:rPr>
        <w:t xml:space="preserve">              нального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учебников и учебно-методических комплексов в соответствии с Классификатором начального и среднего профессионального образования Республики Казахстан. </w:t>
      </w:r>
    </w:p>
    <w:bookmarkStart w:name="z172" w:id="120"/>
    <w:p>
      <w:pPr>
        <w:spacing w:after="0"/>
        <w:ind w:left="0"/>
        <w:jc w:val="both"/>
      </w:pPr>
      <w:r>
        <w:rPr>
          <w:rFonts w:ascii="Times New Roman"/>
          <w:b w:val="false"/>
          <w:i w:val="false"/>
          <w:color w:val="000000"/>
          <w:sz w:val="28"/>
        </w:rPr>
        <w:t xml:space="preserve">
                                              Приложение 47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20"/>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73" w:id="121"/>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207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Шымкентской </w:t>
      </w:r>
      <w:r>
        <w:br/>
      </w:r>
      <w:r>
        <w:rPr>
          <w:rFonts w:ascii="Times New Roman"/>
          <w:b w:val="false"/>
          <w:i w:val="false"/>
          <w:color w:val="000000"/>
          <w:sz w:val="28"/>
        </w:rPr>
        <w:t>
</w:t>
      </w:r>
      <w:r>
        <w:rPr>
          <w:rFonts w:ascii="Times New Roman"/>
          <w:b/>
          <w:i w:val="false"/>
          <w:color w:val="000000"/>
          <w:sz w:val="28"/>
        </w:rPr>
        <w:t xml:space="preserve">        республиканской военной школы-интерната" на 2002 год </w:t>
      </w:r>
    </w:p>
    <w:bookmarkEnd w:id="121"/>
    <w:bookmarkStart w:name="z174" w:id="122"/>
    <w:p>
      <w:pPr>
        <w:spacing w:after="0"/>
        <w:ind w:left="0"/>
        <w:jc w:val="both"/>
      </w:pPr>
      <w:r>
        <w:rPr>
          <w:rFonts w:ascii="Times New Roman"/>
          <w:b w:val="false"/>
          <w:i w:val="false"/>
          <w:color w:val="000000"/>
          <w:sz w:val="28"/>
        </w:rPr>
        <w:t xml:space="preserve">
      1. Стоимость: 1175 тысяч тенге (один миллион сто семьдесят пять тысяч тенге). </w:t>
      </w:r>
      <w:r>
        <w:br/>
      </w:r>
      <w:r>
        <w:rPr>
          <w:rFonts w:ascii="Times New Roman"/>
          <w:b w:val="false"/>
          <w:i w:val="false"/>
          <w:color w:val="000000"/>
          <w:sz w:val="28"/>
        </w:rPr>
        <w:t>
      2. Нормативно-правовая основа бюджетной программы: статьи 33, 44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Закон Республики Казахстан от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распоряжение Президента Республики Казахстан от 24 мая 1996 года N 3002 </w:t>
      </w:r>
      <w:r>
        <w:rPr>
          <w:rFonts w:ascii="Times New Roman"/>
          <w:b w:val="false"/>
          <w:i w:val="false"/>
          <w:color w:val="000000"/>
          <w:sz w:val="28"/>
        </w:rPr>
        <w:t xml:space="preserve">N963002_ </w:t>
      </w:r>
      <w:r>
        <w:rPr>
          <w:rFonts w:ascii="Times New Roman"/>
          <w:b w:val="false"/>
          <w:i w:val="false"/>
          <w:color w:val="000000"/>
          <w:sz w:val="28"/>
        </w:rPr>
        <w:t xml:space="preserve">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Шымкентской республиканской военной школы-интерната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Шымкентской республиканской военной школе-интернате. </w:t>
      </w:r>
      <w:r>
        <w:br/>
      </w:r>
      <w:r>
        <w:rPr>
          <w:rFonts w:ascii="Times New Roman"/>
          <w:b w:val="false"/>
          <w:i w:val="false"/>
          <w:color w:val="000000"/>
          <w:sz w:val="28"/>
        </w:rPr>
        <w:t xml:space="preserve">
      6. План мероприятий по реализации бюджетной программы: </w:t>
      </w:r>
    </w:p>
    <w:bookmarkEnd w:id="122"/>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207       Приобретение  Приобретение котла       в течение Министерство </w:t>
      </w:r>
    </w:p>
    <w:p>
      <w:pPr>
        <w:spacing w:after="0"/>
        <w:ind w:left="0"/>
        <w:jc w:val="both"/>
      </w:pPr>
      <w:r>
        <w:rPr>
          <w:rFonts w:ascii="Times New Roman"/>
          <w:b w:val="false"/>
          <w:i w:val="false"/>
          <w:color w:val="000000"/>
          <w:sz w:val="28"/>
        </w:rPr>
        <w:t xml:space="preserve">              основных      (160 литров), кухонного  2002 года образования </w:t>
      </w:r>
    </w:p>
    <w:p>
      <w:pPr>
        <w:spacing w:after="0"/>
        <w:ind w:left="0"/>
        <w:jc w:val="both"/>
      </w:pPr>
      <w:r>
        <w:rPr>
          <w:rFonts w:ascii="Times New Roman"/>
          <w:b w:val="false"/>
          <w:i w:val="false"/>
          <w:color w:val="000000"/>
          <w:sz w:val="28"/>
        </w:rPr>
        <w:t xml:space="preserve">              средств для   оборудования (2 шт.),              и науки </w:t>
      </w:r>
    </w:p>
    <w:p>
      <w:pPr>
        <w:spacing w:after="0"/>
        <w:ind w:left="0"/>
        <w:jc w:val="both"/>
      </w:pPr>
      <w:r>
        <w:rPr>
          <w:rFonts w:ascii="Times New Roman"/>
          <w:b w:val="false"/>
          <w:i w:val="false"/>
          <w:color w:val="000000"/>
          <w:sz w:val="28"/>
        </w:rPr>
        <w:t xml:space="preserve">              Шымкентской   электростанции,                    Республики </w:t>
      </w:r>
    </w:p>
    <w:p>
      <w:pPr>
        <w:spacing w:after="0"/>
        <w:ind w:left="0"/>
        <w:jc w:val="both"/>
      </w:pPr>
      <w:r>
        <w:rPr>
          <w:rFonts w:ascii="Times New Roman"/>
          <w:b w:val="false"/>
          <w:i w:val="false"/>
          <w:color w:val="000000"/>
          <w:sz w:val="28"/>
        </w:rPr>
        <w:t xml:space="preserve">              республи-     водонагревателей.                  Казахстан, </w:t>
      </w:r>
    </w:p>
    <w:p>
      <w:pPr>
        <w:spacing w:after="0"/>
        <w:ind w:left="0"/>
        <w:jc w:val="both"/>
      </w:pPr>
      <w:r>
        <w:rPr>
          <w:rFonts w:ascii="Times New Roman"/>
          <w:b w:val="false"/>
          <w:i w:val="false"/>
          <w:color w:val="000000"/>
          <w:sz w:val="28"/>
        </w:rPr>
        <w:t xml:space="preserve">              канской                                          Шымкентская </w:t>
      </w:r>
    </w:p>
    <w:p>
      <w:pPr>
        <w:spacing w:after="0"/>
        <w:ind w:left="0"/>
        <w:jc w:val="both"/>
      </w:pPr>
      <w:r>
        <w:rPr>
          <w:rFonts w:ascii="Times New Roman"/>
          <w:b w:val="false"/>
          <w:i w:val="false"/>
          <w:color w:val="000000"/>
          <w:sz w:val="28"/>
        </w:rPr>
        <w:t xml:space="preserve">              военной                                          республи- </w:t>
      </w:r>
    </w:p>
    <w:p>
      <w:pPr>
        <w:spacing w:after="0"/>
        <w:ind w:left="0"/>
        <w:jc w:val="both"/>
      </w:pPr>
      <w:r>
        <w:rPr>
          <w:rFonts w:ascii="Times New Roman"/>
          <w:b w:val="false"/>
          <w:i w:val="false"/>
          <w:color w:val="000000"/>
          <w:sz w:val="28"/>
        </w:rPr>
        <w:t xml:space="preserve">              школы-                                           канская </w:t>
      </w:r>
    </w:p>
    <w:p>
      <w:pPr>
        <w:spacing w:after="0"/>
        <w:ind w:left="0"/>
        <w:jc w:val="both"/>
      </w:pPr>
      <w:r>
        <w:rPr>
          <w:rFonts w:ascii="Times New Roman"/>
          <w:b w:val="false"/>
          <w:i w:val="false"/>
          <w:color w:val="000000"/>
          <w:sz w:val="28"/>
        </w:rPr>
        <w:t xml:space="preserve">              интерната                                        военная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Шымкентской республиканской военной школы-интерната. </w:t>
      </w:r>
    </w:p>
    <w:bookmarkStart w:name="z176" w:id="123"/>
    <w:p>
      <w:pPr>
        <w:spacing w:after="0"/>
        <w:ind w:left="0"/>
        <w:jc w:val="both"/>
      </w:pPr>
      <w:r>
        <w:rPr>
          <w:rFonts w:ascii="Times New Roman"/>
          <w:b w:val="false"/>
          <w:i w:val="false"/>
          <w:color w:val="000000"/>
          <w:sz w:val="28"/>
        </w:rPr>
        <w:t xml:space="preserve">
                                              Приложение 48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77" w:id="12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208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Карагандинской </w:t>
      </w:r>
      <w:r>
        <w:br/>
      </w:r>
      <w:r>
        <w:rPr>
          <w:rFonts w:ascii="Times New Roman"/>
          <w:b w:val="false"/>
          <w:i w:val="false"/>
          <w:color w:val="000000"/>
          <w:sz w:val="28"/>
        </w:rPr>
        <w:t>
</w:t>
      </w:r>
      <w:r>
        <w:rPr>
          <w:rFonts w:ascii="Times New Roman"/>
          <w:b/>
          <w:i w:val="false"/>
          <w:color w:val="000000"/>
          <w:sz w:val="28"/>
        </w:rPr>
        <w:t xml:space="preserve">        республиканской военной школы-интерната" на 2002 год </w:t>
      </w:r>
    </w:p>
    <w:bookmarkEnd w:id="124"/>
    <w:bookmarkStart w:name="z178" w:id="125"/>
    <w:p>
      <w:pPr>
        <w:spacing w:after="0"/>
        <w:ind w:left="0"/>
        <w:jc w:val="both"/>
      </w:pPr>
      <w:r>
        <w:rPr>
          <w:rFonts w:ascii="Times New Roman"/>
          <w:b w:val="false"/>
          <w:i w:val="false"/>
          <w:color w:val="000000"/>
          <w:sz w:val="28"/>
        </w:rPr>
        <w:t xml:space="preserve">
      1. Стоимость: 1500 тысяч тенге (один миллион пятьсот тысяч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Карагандинской республиканской военной школы-интерната для проведения учебного процесса. </w:t>
      </w:r>
      <w:r>
        <w:br/>
      </w:r>
      <w:r>
        <w:rPr>
          <w:rFonts w:ascii="Times New Roman"/>
          <w:b w:val="false"/>
          <w:i w:val="false"/>
          <w:color w:val="000000"/>
          <w:sz w:val="28"/>
        </w:rPr>
        <w:t xml:space="preserve">
      5. 3адачи бюджетной программы: приобретение основных средств для качественной подготовки учащихся в Карагандинской республиканской военной школе-интернате. </w:t>
      </w:r>
      <w:r>
        <w:br/>
      </w:r>
      <w:r>
        <w:rPr>
          <w:rFonts w:ascii="Times New Roman"/>
          <w:b w:val="false"/>
          <w:i w:val="false"/>
          <w:color w:val="000000"/>
          <w:sz w:val="28"/>
        </w:rPr>
        <w:t xml:space="preserve">
      6. План мероприятий по реализации бюджетной программы: </w:t>
      </w:r>
    </w:p>
    <w:bookmarkEnd w:id="12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208      Приобретение  Приобретение 2 комплектов в течение Министерство </w:t>
      </w:r>
    </w:p>
    <w:p>
      <w:pPr>
        <w:spacing w:after="0"/>
        <w:ind w:left="0"/>
        <w:jc w:val="both"/>
      </w:pPr>
      <w:r>
        <w:rPr>
          <w:rFonts w:ascii="Times New Roman"/>
          <w:b w:val="false"/>
          <w:i w:val="false"/>
          <w:color w:val="000000"/>
          <w:sz w:val="28"/>
        </w:rPr>
        <w:t xml:space="preserve">             основных      спортивного оборудования, 2002 года образования </w:t>
      </w:r>
    </w:p>
    <w:p>
      <w:pPr>
        <w:spacing w:after="0"/>
        <w:ind w:left="0"/>
        <w:jc w:val="both"/>
      </w:pPr>
      <w:r>
        <w:rPr>
          <w:rFonts w:ascii="Times New Roman"/>
          <w:b w:val="false"/>
          <w:i w:val="false"/>
          <w:color w:val="000000"/>
          <w:sz w:val="28"/>
        </w:rPr>
        <w:t xml:space="preserve">             средств для   1 комплекта компьютерной            и науки </w:t>
      </w:r>
    </w:p>
    <w:p>
      <w:pPr>
        <w:spacing w:after="0"/>
        <w:ind w:left="0"/>
        <w:jc w:val="both"/>
      </w:pPr>
      <w:r>
        <w:rPr>
          <w:rFonts w:ascii="Times New Roman"/>
          <w:b w:val="false"/>
          <w:i w:val="false"/>
          <w:color w:val="000000"/>
          <w:sz w:val="28"/>
        </w:rPr>
        <w:t xml:space="preserve">             Карагандин-   техники и 1 комплекта               Республики </w:t>
      </w:r>
    </w:p>
    <w:p>
      <w:pPr>
        <w:spacing w:after="0"/>
        <w:ind w:left="0"/>
        <w:jc w:val="both"/>
      </w:pPr>
      <w:r>
        <w:rPr>
          <w:rFonts w:ascii="Times New Roman"/>
          <w:b w:val="false"/>
          <w:i w:val="false"/>
          <w:color w:val="000000"/>
          <w:sz w:val="28"/>
        </w:rPr>
        <w:t xml:space="preserve">             ской респуб-  музыкального оборудования           Казахстан, </w:t>
      </w:r>
    </w:p>
    <w:p>
      <w:pPr>
        <w:spacing w:after="0"/>
        <w:ind w:left="0"/>
        <w:jc w:val="both"/>
      </w:pPr>
      <w:r>
        <w:rPr>
          <w:rFonts w:ascii="Times New Roman"/>
          <w:b w:val="false"/>
          <w:i w:val="false"/>
          <w:color w:val="000000"/>
          <w:sz w:val="28"/>
        </w:rPr>
        <w:t xml:space="preserve">             ликанской                                         Карагандин- </w:t>
      </w:r>
    </w:p>
    <w:p>
      <w:pPr>
        <w:spacing w:after="0"/>
        <w:ind w:left="0"/>
        <w:jc w:val="both"/>
      </w:pPr>
      <w:r>
        <w:rPr>
          <w:rFonts w:ascii="Times New Roman"/>
          <w:b w:val="false"/>
          <w:i w:val="false"/>
          <w:color w:val="000000"/>
          <w:sz w:val="28"/>
        </w:rPr>
        <w:t xml:space="preserve">             военной                                           ская респуб- </w:t>
      </w:r>
    </w:p>
    <w:p>
      <w:pPr>
        <w:spacing w:after="0"/>
        <w:ind w:left="0"/>
        <w:jc w:val="both"/>
      </w:pPr>
      <w:r>
        <w:rPr>
          <w:rFonts w:ascii="Times New Roman"/>
          <w:b w:val="false"/>
          <w:i w:val="false"/>
          <w:color w:val="000000"/>
          <w:sz w:val="28"/>
        </w:rPr>
        <w:t xml:space="preserve">             школы-                                            ликанская </w:t>
      </w:r>
    </w:p>
    <w:p>
      <w:pPr>
        <w:spacing w:after="0"/>
        <w:ind w:left="0"/>
        <w:jc w:val="both"/>
      </w:pPr>
      <w:r>
        <w:rPr>
          <w:rFonts w:ascii="Times New Roman"/>
          <w:b w:val="false"/>
          <w:i w:val="false"/>
          <w:color w:val="000000"/>
          <w:sz w:val="28"/>
        </w:rPr>
        <w:t xml:space="preserve">             интерната                                         военная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Карагандинской республиканской военной школы-интерната. </w:t>
      </w:r>
    </w:p>
    <w:bookmarkStart w:name="z180" w:id="126"/>
    <w:p>
      <w:pPr>
        <w:spacing w:after="0"/>
        <w:ind w:left="0"/>
        <w:jc w:val="both"/>
      </w:pPr>
      <w:r>
        <w:rPr>
          <w:rFonts w:ascii="Times New Roman"/>
          <w:b w:val="false"/>
          <w:i w:val="false"/>
          <w:color w:val="000000"/>
          <w:sz w:val="28"/>
        </w:rPr>
        <w:t xml:space="preserve">
                                              Приложение 49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26"/>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81" w:id="127"/>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209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Алматинской </w:t>
      </w:r>
      <w:r>
        <w:br/>
      </w:r>
      <w:r>
        <w:rPr>
          <w:rFonts w:ascii="Times New Roman"/>
          <w:b w:val="false"/>
          <w:i w:val="false"/>
          <w:color w:val="000000"/>
          <w:sz w:val="28"/>
        </w:rPr>
        <w:t>
</w:t>
      </w:r>
      <w:r>
        <w:rPr>
          <w:rFonts w:ascii="Times New Roman"/>
          <w:b/>
          <w:i w:val="false"/>
          <w:color w:val="000000"/>
          <w:sz w:val="28"/>
        </w:rPr>
        <w:t xml:space="preserve">                республиканской военной школы-интерната </w:t>
      </w:r>
      <w:r>
        <w:br/>
      </w:r>
      <w:r>
        <w:rPr>
          <w:rFonts w:ascii="Times New Roman"/>
          <w:b w:val="false"/>
          <w:i w:val="false"/>
          <w:color w:val="000000"/>
          <w:sz w:val="28"/>
        </w:rPr>
        <w:t>
</w:t>
      </w:r>
      <w:r>
        <w:rPr>
          <w:rFonts w:ascii="Times New Roman"/>
          <w:b/>
          <w:i w:val="false"/>
          <w:color w:val="000000"/>
          <w:sz w:val="28"/>
        </w:rPr>
        <w:t xml:space="preserve">                      им. Б. Момышулы" на 2002 год </w:t>
      </w:r>
    </w:p>
    <w:bookmarkEnd w:id="127"/>
    <w:bookmarkStart w:name="z182" w:id="128"/>
    <w:p>
      <w:pPr>
        <w:spacing w:after="0"/>
        <w:ind w:left="0"/>
        <w:jc w:val="both"/>
      </w:pPr>
      <w:r>
        <w:rPr>
          <w:rFonts w:ascii="Times New Roman"/>
          <w:b w:val="false"/>
          <w:i w:val="false"/>
          <w:color w:val="000000"/>
          <w:sz w:val="28"/>
        </w:rPr>
        <w:t xml:space="preserve">
      1. Стоимость: 1000 тысяч тенге (один миллион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Алматинской республиканской военной школы-интерната им. Б. Момышулы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Алматинской республиканской военной школе-интернате им. Б. Момышулы. </w:t>
      </w:r>
      <w:r>
        <w:br/>
      </w:r>
      <w:r>
        <w:rPr>
          <w:rFonts w:ascii="Times New Roman"/>
          <w:b w:val="false"/>
          <w:i w:val="false"/>
          <w:color w:val="000000"/>
          <w:sz w:val="28"/>
        </w:rPr>
        <w:t xml:space="preserve">
      6. План мероприятий по реализации бюджетной программы: </w:t>
      </w:r>
    </w:p>
    <w:bookmarkEnd w:id="128"/>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209      Приобретение    Приобретение основного  в течение Министерство </w:t>
      </w:r>
    </w:p>
    <w:p>
      <w:pPr>
        <w:spacing w:after="0"/>
        <w:ind w:left="0"/>
        <w:jc w:val="both"/>
      </w:pPr>
      <w:r>
        <w:rPr>
          <w:rFonts w:ascii="Times New Roman"/>
          <w:b w:val="false"/>
          <w:i w:val="false"/>
          <w:color w:val="000000"/>
          <w:sz w:val="28"/>
        </w:rPr>
        <w:t xml:space="preserve">             основных        оборудования:           2002 года образования </w:t>
      </w:r>
    </w:p>
    <w:p>
      <w:pPr>
        <w:spacing w:after="0"/>
        <w:ind w:left="0"/>
        <w:jc w:val="both"/>
      </w:pPr>
      <w:r>
        <w:rPr>
          <w:rFonts w:ascii="Times New Roman"/>
          <w:b w:val="false"/>
          <w:i w:val="false"/>
          <w:color w:val="000000"/>
          <w:sz w:val="28"/>
        </w:rPr>
        <w:t xml:space="preserve">             средств для     кухонного (2 штуки) и             и науки </w:t>
      </w:r>
    </w:p>
    <w:p>
      <w:pPr>
        <w:spacing w:after="0"/>
        <w:ind w:left="0"/>
        <w:jc w:val="both"/>
      </w:pPr>
      <w:r>
        <w:rPr>
          <w:rFonts w:ascii="Times New Roman"/>
          <w:b w:val="false"/>
          <w:i w:val="false"/>
          <w:color w:val="000000"/>
          <w:sz w:val="28"/>
        </w:rPr>
        <w:t xml:space="preserve">             Алматинской     1 комплекта спортивного           Республики </w:t>
      </w:r>
    </w:p>
    <w:p>
      <w:pPr>
        <w:spacing w:after="0"/>
        <w:ind w:left="0"/>
        <w:jc w:val="both"/>
      </w:pPr>
      <w:r>
        <w:rPr>
          <w:rFonts w:ascii="Times New Roman"/>
          <w:b w:val="false"/>
          <w:i w:val="false"/>
          <w:color w:val="000000"/>
          <w:sz w:val="28"/>
        </w:rPr>
        <w:t xml:space="preserve">             республи-       оборудования.                     Казахстан, </w:t>
      </w:r>
    </w:p>
    <w:p>
      <w:pPr>
        <w:spacing w:after="0"/>
        <w:ind w:left="0"/>
        <w:jc w:val="both"/>
      </w:pPr>
      <w:r>
        <w:rPr>
          <w:rFonts w:ascii="Times New Roman"/>
          <w:b w:val="false"/>
          <w:i w:val="false"/>
          <w:color w:val="000000"/>
          <w:sz w:val="28"/>
        </w:rPr>
        <w:t xml:space="preserve">             канской                                           Алматинская </w:t>
      </w:r>
    </w:p>
    <w:p>
      <w:pPr>
        <w:spacing w:after="0"/>
        <w:ind w:left="0"/>
        <w:jc w:val="both"/>
      </w:pPr>
      <w:r>
        <w:rPr>
          <w:rFonts w:ascii="Times New Roman"/>
          <w:b w:val="false"/>
          <w:i w:val="false"/>
          <w:color w:val="000000"/>
          <w:sz w:val="28"/>
        </w:rPr>
        <w:t xml:space="preserve">             военной                                           республи- </w:t>
      </w:r>
    </w:p>
    <w:p>
      <w:pPr>
        <w:spacing w:after="0"/>
        <w:ind w:left="0"/>
        <w:jc w:val="both"/>
      </w:pPr>
      <w:r>
        <w:rPr>
          <w:rFonts w:ascii="Times New Roman"/>
          <w:b w:val="false"/>
          <w:i w:val="false"/>
          <w:color w:val="000000"/>
          <w:sz w:val="28"/>
        </w:rPr>
        <w:t xml:space="preserve">             школы-интерната                                   канская     </w:t>
      </w:r>
    </w:p>
    <w:p>
      <w:pPr>
        <w:spacing w:after="0"/>
        <w:ind w:left="0"/>
        <w:jc w:val="both"/>
      </w:pPr>
      <w:r>
        <w:rPr>
          <w:rFonts w:ascii="Times New Roman"/>
          <w:b w:val="false"/>
          <w:i w:val="false"/>
          <w:color w:val="000000"/>
          <w:sz w:val="28"/>
        </w:rPr>
        <w:t xml:space="preserve">             им. Б. Момышулы                                   военная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им. Б.      </w:t>
      </w:r>
    </w:p>
    <w:p>
      <w:pPr>
        <w:spacing w:after="0"/>
        <w:ind w:left="0"/>
        <w:jc w:val="both"/>
      </w:pPr>
      <w:r>
        <w:rPr>
          <w:rFonts w:ascii="Times New Roman"/>
          <w:b w:val="false"/>
          <w:i w:val="false"/>
          <w:color w:val="000000"/>
          <w:sz w:val="28"/>
        </w:rPr>
        <w:t xml:space="preserve">                                                               Момышулы.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Алматинской республиканской военной школы-интерната им. Б. Момышулы. </w:t>
      </w:r>
    </w:p>
    <w:bookmarkStart w:name="z184" w:id="129"/>
    <w:p>
      <w:pPr>
        <w:spacing w:after="0"/>
        <w:ind w:left="0"/>
        <w:jc w:val="both"/>
      </w:pPr>
      <w:r>
        <w:rPr>
          <w:rFonts w:ascii="Times New Roman"/>
          <w:b w:val="false"/>
          <w:i w:val="false"/>
          <w:color w:val="000000"/>
          <w:sz w:val="28"/>
        </w:rPr>
        <w:t xml:space="preserve">
                                              Приложение 50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29"/>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85" w:id="130"/>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210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Республиканской </w:t>
      </w:r>
      <w:r>
        <w:br/>
      </w:r>
      <w:r>
        <w:rPr>
          <w:rFonts w:ascii="Times New Roman"/>
          <w:b w:val="false"/>
          <w:i w:val="false"/>
          <w:color w:val="000000"/>
          <w:sz w:val="28"/>
        </w:rPr>
        <w:t>
</w:t>
      </w:r>
      <w:r>
        <w:rPr>
          <w:rFonts w:ascii="Times New Roman"/>
          <w:b/>
          <w:i w:val="false"/>
          <w:color w:val="000000"/>
          <w:sz w:val="28"/>
        </w:rPr>
        <w:t xml:space="preserve">              казахской средней музыкальной школы-интерната </w:t>
      </w:r>
      <w:r>
        <w:br/>
      </w:r>
      <w:r>
        <w:rPr>
          <w:rFonts w:ascii="Times New Roman"/>
          <w:b w:val="false"/>
          <w:i w:val="false"/>
          <w:color w:val="000000"/>
          <w:sz w:val="28"/>
        </w:rPr>
        <w:t>
</w:t>
      </w:r>
      <w:r>
        <w:rPr>
          <w:rFonts w:ascii="Times New Roman"/>
          <w:b/>
          <w:i w:val="false"/>
          <w:color w:val="000000"/>
          <w:sz w:val="28"/>
        </w:rPr>
        <w:t xml:space="preserve">                      им. Жубанова" на 2002 год </w:t>
      </w:r>
    </w:p>
    <w:bookmarkEnd w:id="130"/>
    <w:bookmarkStart w:name="z186" w:id="131"/>
    <w:p>
      <w:pPr>
        <w:spacing w:after="0"/>
        <w:ind w:left="0"/>
        <w:jc w:val="both"/>
      </w:pPr>
      <w:r>
        <w:rPr>
          <w:rFonts w:ascii="Times New Roman"/>
          <w:b w:val="false"/>
          <w:i w:val="false"/>
          <w:color w:val="000000"/>
          <w:sz w:val="28"/>
        </w:rPr>
        <w:t xml:space="preserve">
      1. Стоимость: 1000 тысяч тенге (один миллион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Республиканской казахской средней музыкальной школы-интерната им. Жубанова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Республиканской казахской средней музыкальной школе-интернате им. Жубанова. </w:t>
      </w:r>
      <w:r>
        <w:br/>
      </w:r>
      <w:r>
        <w:rPr>
          <w:rFonts w:ascii="Times New Roman"/>
          <w:b w:val="false"/>
          <w:i w:val="false"/>
          <w:color w:val="000000"/>
          <w:sz w:val="28"/>
        </w:rPr>
        <w:t xml:space="preserve">
      6. План мероприятий по реализации бюджетной программы: </w:t>
      </w:r>
    </w:p>
    <w:bookmarkEnd w:id="131"/>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210      Приобретение  Приобретение основных     в течение Министерство </w:t>
      </w:r>
    </w:p>
    <w:p>
      <w:pPr>
        <w:spacing w:after="0"/>
        <w:ind w:left="0"/>
        <w:jc w:val="both"/>
      </w:pPr>
      <w:r>
        <w:rPr>
          <w:rFonts w:ascii="Times New Roman"/>
          <w:b w:val="false"/>
          <w:i w:val="false"/>
          <w:color w:val="000000"/>
          <w:sz w:val="28"/>
        </w:rPr>
        <w:t xml:space="preserve">             основных      средств: музыкальных      2002 года образования </w:t>
      </w:r>
    </w:p>
    <w:p>
      <w:pPr>
        <w:spacing w:after="0"/>
        <w:ind w:left="0"/>
        <w:jc w:val="both"/>
      </w:pPr>
      <w:r>
        <w:rPr>
          <w:rFonts w:ascii="Times New Roman"/>
          <w:b w:val="false"/>
          <w:i w:val="false"/>
          <w:color w:val="000000"/>
          <w:sz w:val="28"/>
        </w:rPr>
        <w:t xml:space="preserve">             средств для   инструментов: пианино - 1,          и науки </w:t>
      </w:r>
    </w:p>
    <w:p>
      <w:pPr>
        <w:spacing w:after="0"/>
        <w:ind w:left="0"/>
        <w:jc w:val="both"/>
      </w:pPr>
      <w:r>
        <w:rPr>
          <w:rFonts w:ascii="Times New Roman"/>
          <w:b w:val="false"/>
          <w:i w:val="false"/>
          <w:color w:val="000000"/>
          <w:sz w:val="28"/>
        </w:rPr>
        <w:t xml:space="preserve">             Республи-     баян - 1, духовые и                 Республики </w:t>
      </w:r>
    </w:p>
    <w:p>
      <w:pPr>
        <w:spacing w:after="0"/>
        <w:ind w:left="0"/>
        <w:jc w:val="both"/>
      </w:pPr>
      <w:r>
        <w:rPr>
          <w:rFonts w:ascii="Times New Roman"/>
          <w:b w:val="false"/>
          <w:i w:val="false"/>
          <w:color w:val="000000"/>
          <w:sz w:val="28"/>
        </w:rPr>
        <w:t xml:space="preserve">             канской       струнные инструменты,               Казахстан, </w:t>
      </w:r>
    </w:p>
    <w:p>
      <w:pPr>
        <w:spacing w:after="0"/>
        <w:ind w:left="0"/>
        <w:jc w:val="both"/>
      </w:pPr>
      <w:r>
        <w:rPr>
          <w:rFonts w:ascii="Times New Roman"/>
          <w:b w:val="false"/>
          <w:i w:val="false"/>
          <w:color w:val="000000"/>
          <w:sz w:val="28"/>
        </w:rPr>
        <w:t xml:space="preserve">             казахской     холодильная камера - 1.             Республи- </w:t>
      </w:r>
    </w:p>
    <w:p>
      <w:pPr>
        <w:spacing w:after="0"/>
        <w:ind w:left="0"/>
        <w:jc w:val="both"/>
      </w:pPr>
      <w:r>
        <w:rPr>
          <w:rFonts w:ascii="Times New Roman"/>
          <w:b w:val="false"/>
          <w:i w:val="false"/>
          <w:color w:val="000000"/>
          <w:sz w:val="28"/>
        </w:rPr>
        <w:t xml:space="preserve">             средней                                           канская </w:t>
      </w:r>
    </w:p>
    <w:p>
      <w:pPr>
        <w:spacing w:after="0"/>
        <w:ind w:left="0"/>
        <w:jc w:val="both"/>
      </w:pPr>
      <w:r>
        <w:rPr>
          <w:rFonts w:ascii="Times New Roman"/>
          <w:b w:val="false"/>
          <w:i w:val="false"/>
          <w:color w:val="000000"/>
          <w:sz w:val="28"/>
        </w:rPr>
        <w:t xml:space="preserve">             музыкальной                                       казахская </w:t>
      </w:r>
    </w:p>
    <w:p>
      <w:pPr>
        <w:spacing w:after="0"/>
        <w:ind w:left="0"/>
        <w:jc w:val="both"/>
      </w:pPr>
      <w:r>
        <w:rPr>
          <w:rFonts w:ascii="Times New Roman"/>
          <w:b w:val="false"/>
          <w:i w:val="false"/>
          <w:color w:val="000000"/>
          <w:sz w:val="28"/>
        </w:rPr>
        <w:t xml:space="preserve">             школы-                                            средняя </w:t>
      </w:r>
    </w:p>
    <w:p>
      <w:pPr>
        <w:spacing w:after="0"/>
        <w:ind w:left="0"/>
        <w:jc w:val="both"/>
      </w:pPr>
      <w:r>
        <w:rPr>
          <w:rFonts w:ascii="Times New Roman"/>
          <w:b w:val="false"/>
          <w:i w:val="false"/>
          <w:color w:val="000000"/>
          <w:sz w:val="28"/>
        </w:rPr>
        <w:t xml:space="preserve">             интерната                                         музыкальная </w:t>
      </w:r>
    </w:p>
    <w:p>
      <w:pPr>
        <w:spacing w:after="0"/>
        <w:ind w:left="0"/>
        <w:jc w:val="both"/>
      </w:pPr>
      <w:r>
        <w:rPr>
          <w:rFonts w:ascii="Times New Roman"/>
          <w:b w:val="false"/>
          <w:i w:val="false"/>
          <w:color w:val="000000"/>
          <w:sz w:val="28"/>
        </w:rPr>
        <w:t xml:space="preserve">             им. Жубанова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им. Жубанова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Республиканской казахской средней музыкальной школы-интерната им. Жубанова. </w:t>
      </w:r>
    </w:p>
    <w:bookmarkStart w:name="z188" w:id="132"/>
    <w:p>
      <w:pPr>
        <w:spacing w:after="0"/>
        <w:ind w:left="0"/>
        <w:jc w:val="both"/>
      </w:pPr>
      <w:r>
        <w:rPr>
          <w:rFonts w:ascii="Times New Roman"/>
          <w:b w:val="false"/>
          <w:i w:val="false"/>
          <w:color w:val="000000"/>
          <w:sz w:val="28"/>
        </w:rPr>
        <w:t xml:space="preserve">
                                              Приложение 51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32"/>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89" w:id="133"/>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211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Республиканской </w:t>
      </w:r>
      <w:r>
        <w:br/>
      </w:r>
      <w:r>
        <w:rPr>
          <w:rFonts w:ascii="Times New Roman"/>
          <w:b w:val="false"/>
          <w:i w:val="false"/>
          <w:color w:val="000000"/>
          <w:sz w:val="28"/>
        </w:rPr>
        <w:t>
</w:t>
      </w:r>
      <w:r>
        <w:rPr>
          <w:rFonts w:ascii="Times New Roman"/>
          <w:b/>
          <w:i w:val="false"/>
          <w:color w:val="000000"/>
          <w:sz w:val="28"/>
        </w:rPr>
        <w:t xml:space="preserve">                 физико-математической школы-интерната </w:t>
      </w:r>
      <w:r>
        <w:br/>
      </w:r>
      <w:r>
        <w:rPr>
          <w:rFonts w:ascii="Times New Roman"/>
          <w:b w:val="false"/>
          <w:i w:val="false"/>
          <w:color w:val="000000"/>
          <w:sz w:val="28"/>
        </w:rPr>
        <w:t>
</w:t>
      </w:r>
      <w:r>
        <w:rPr>
          <w:rFonts w:ascii="Times New Roman"/>
          <w:b/>
          <w:i w:val="false"/>
          <w:color w:val="000000"/>
          <w:sz w:val="28"/>
        </w:rPr>
        <w:t xml:space="preserve">                     им. О. Жаутыкова" на 2002 год </w:t>
      </w:r>
    </w:p>
    <w:bookmarkEnd w:id="133"/>
    <w:bookmarkStart w:name="z190" w:id="134"/>
    <w:p>
      <w:pPr>
        <w:spacing w:after="0"/>
        <w:ind w:left="0"/>
        <w:jc w:val="both"/>
      </w:pPr>
      <w:r>
        <w:rPr>
          <w:rFonts w:ascii="Times New Roman"/>
          <w:b w:val="false"/>
          <w:i w:val="false"/>
          <w:color w:val="000000"/>
          <w:sz w:val="28"/>
        </w:rPr>
        <w:t xml:space="preserve">
      1. Стоимость: 2000 тысяч тенге (два миллиона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Республиканской физико-математической школы-интерната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Республиканской физико-математической школе-интернате им. О. Жаутыкова. </w:t>
      </w:r>
      <w:r>
        <w:br/>
      </w:r>
      <w:r>
        <w:rPr>
          <w:rFonts w:ascii="Times New Roman"/>
          <w:b w:val="false"/>
          <w:i w:val="false"/>
          <w:color w:val="000000"/>
          <w:sz w:val="28"/>
        </w:rPr>
        <w:t xml:space="preserve">
      6. План мероприятий по реализации бюджетной программы: </w:t>
      </w:r>
    </w:p>
    <w:bookmarkEnd w:id="134"/>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211       Приобретение Приобретение основных    в течение  Министерство </w:t>
      </w:r>
    </w:p>
    <w:p>
      <w:pPr>
        <w:spacing w:after="0"/>
        <w:ind w:left="0"/>
        <w:jc w:val="both"/>
      </w:pPr>
      <w:r>
        <w:rPr>
          <w:rFonts w:ascii="Times New Roman"/>
          <w:b w:val="false"/>
          <w:i w:val="false"/>
          <w:color w:val="000000"/>
          <w:sz w:val="28"/>
        </w:rPr>
        <w:t xml:space="preserve">              основных     средств:                 2002 года  образования </w:t>
      </w:r>
    </w:p>
    <w:p>
      <w:pPr>
        <w:spacing w:after="0"/>
        <w:ind w:left="0"/>
        <w:jc w:val="both"/>
      </w:pPr>
      <w:r>
        <w:rPr>
          <w:rFonts w:ascii="Times New Roman"/>
          <w:b w:val="false"/>
          <w:i w:val="false"/>
          <w:color w:val="000000"/>
          <w:sz w:val="28"/>
        </w:rPr>
        <w:t xml:space="preserve">              средств для  - Лингафонное оборудо-              и науки </w:t>
      </w:r>
    </w:p>
    <w:p>
      <w:pPr>
        <w:spacing w:after="0"/>
        <w:ind w:left="0"/>
        <w:jc w:val="both"/>
      </w:pPr>
      <w:r>
        <w:rPr>
          <w:rFonts w:ascii="Times New Roman"/>
          <w:b w:val="false"/>
          <w:i w:val="false"/>
          <w:color w:val="000000"/>
          <w:sz w:val="28"/>
        </w:rPr>
        <w:t xml:space="preserve">              Республи-    вание для кабинетов                 Республики </w:t>
      </w:r>
    </w:p>
    <w:p>
      <w:pPr>
        <w:spacing w:after="0"/>
        <w:ind w:left="0"/>
        <w:jc w:val="both"/>
      </w:pPr>
      <w:r>
        <w:rPr>
          <w:rFonts w:ascii="Times New Roman"/>
          <w:b w:val="false"/>
          <w:i w:val="false"/>
          <w:color w:val="000000"/>
          <w:sz w:val="28"/>
        </w:rPr>
        <w:t xml:space="preserve">              канской      английского языка -                 Казахстан, </w:t>
      </w:r>
    </w:p>
    <w:p>
      <w:pPr>
        <w:spacing w:after="0"/>
        <w:ind w:left="0"/>
        <w:jc w:val="both"/>
      </w:pPr>
      <w:r>
        <w:rPr>
          <w:rFonts w:ascii="Times New Roman"/>
          <w:b w:val="false"/>
          <w:i w:val="false"/>
          <w:color w:val="000000"/>
          <w:sz w:val="28"/>
        </w:rPr>
        <w:t xml:space="preserve">              физико-      1 комплект, казахского              Республи- </w:t>
      </w:r>
    </w:p>
    <w:p>
      <w:pPr>
        <w:spacing w:after="0"/>
        <w:ind w:left="0"/>
        <w:jc w:val="both"/>
      </w:pPr>
      <w:r>
        <w:rPr>
          <w:rFonts w:ascii="Times New Roman"/>
          <w:b w:val="false"/>
          <w:i w:val="false"/>
          <w:color w:val="000000"/>
          <w:sz w:val="28"/>
        </w:rPr>
        <w:t xml:space="preserve">              математи-    языка - 1 комплект,                 канская </w:t>
      </w:r>
    </w:p>
    <w:p>
      <w:pPr>
        <w:spacing w:after="0"/>
        <w:ind w:left="0"/>
        <w:jc w:val="both"/>
      </w:pPr>
      <w:r>
        <w:rPr>
          <w:rFonts w:ascii="Times New Roman"/>
          <w:b w:val="false"/>
          <w:i w:val="false"/>
          <w:color w:val="000000"/>
          <w:sz w:val="28"/>
        </w:rPr>
        <w:t xml:space="preserve">              ческой       - 5 компьютеров для                 физико- </w:t>
      </w:r>
    </w:p>
    <w:p>
      <w:pPr>
        <w:spacing w:after="0"/>
        <w:ind w:left="0"/>
        <w:jc w:val="both"/>
      </w:pPr>
      <w:r>
        <w:rPr>
          <w:rFonts w:ascii="Times New Roman"/>
          <w:b w:val="false"/>
          <w:i w:val="false"/>
          <w:color w:val="000000"/>
          <w:sz w:val="28"/>
        </w:rPr>
        <w:t xml:space="preserve">              школы-       кабинета информатики,               математи- </w:t>
      </w:r>
    </w:p>
    <w:p>
      <w:pPr>
        <w:spacing w:after="0"/>
        <w:ind w:left="0"/>
        <w:jc w:val="both"/>
      </w:pPr>
      <w:r>
        <w:rPr>
          <w:rFonts w:ascii="Times New Roman"/>
          <w:b w:val="false"/>
          <w:i w:val="false"/>
          <w:color w:val="000000"/>
          <w:sz w:val="28"/>
        </w:rPr>
        <w:t xml:space="preserve">              интерната    - 1 комплект оборудования           ческая </w:t>
      </w:r>
    </w:p>
    <w:p>
      <w:pPr>
        <w:spacing w:after="0"/>
        <w:ind w:left="0"/>
        <w:jc w:val="both"/>
      </w:pPr>
      <w:r>
        <w:rPr>
          <w:rFonts w:ascii="Times New Roman"/>
          <w:b w:val="false"/>
          <w:i w:val="false"/>
          <w:color w:val="000000"/>
          <w:sz w:val="28"/>
        </w:rPr>
        <w:t xml:space="preserve">              им. О.       для кабинета физики и               школа- </w:t>
      </w:r>
    </w:p>
    <w:p>
      <w:pPr>
        <w:spacing w:after="0"/>
        <w:ind w:left="0"/>
        <w:jc w:val="both"/>
      </w:pPr>
      <w:r>
        <w:rPr>
          <w:rFonts w:ascii="Times New Roman"/>
          <w:b w:val="false"/>
          <w:i w:val="false"/>
          <w:color w:val="000000"/>
          <w:sz w:val="28"/>
        </w:rPr>
        <w:t xml:space="preserve">              Жаутыкова    1 комплект для кабинета             интернат </w:t>
      </w:r>
    </w:p>
    <w:p>
      <w:pPr>
        <w:spacing w:after="0"/>
        <w:ind w:left="0"/>
        <w:jc w:val="both"/>
      </w:pPr>
      <w:r>
        <w:rPr>
          <w:rFonts w:ascii="Times New Roman"/>
          <w:b w:val="false"/>
          <w:i w:val="false"/>
          <w:color w:val="000000"/>
          <w:sz w:val="28"/>
        </w:rPr>
        <w:t xml:space="preserve">                           химии.                              им. О. </w:t>
      </w:r>
    </w:p>
    <w:p>
      <w:pPr>
        <w:spacing w:after="0"/>
        <w:ind w:left="0"/>
        <w:jc w:val="both"/>
      </w:pPr>
      <w:r>
        <w:rPr>
          <w:rFonts w:ascii="Times New Roman"/>
          <w:b w:val="false"/>
          <w:i w:val="false"/>
          <w:color w:val="000000"/>
          <w:sz w:val="28"/>
        </w:rPr>
        <w:t xml:space="preserve">                                                               Жаутыкова.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Республиканской физико-математической школы-интерната им. О. Жаутыкова. </w:t>
      </w:r>
    </w:p>
    <w:bookmarkStart w:name="z192" w:id="135"/>
    <w:p>
      <w:pPr>
        <w:spacing w:after="0"/>
        <w:ind w:left="0"/>
        <w:jc w:val="both"/>
      </w:pPr>
      <w:r>
        <w:rPr>
          <w:rFonts w:ascii="Times New Roman"/>
          <w:b w:val="false"/>
          <w:i w:val="false"/>
          <w:color w:val="000000"/>
          <w:sz w:val="28"/>
        </w:rPr>
        <w:t xml:space="preserve">
                                              Приложение 52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35"/>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93" w:id="13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212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Республиканской </w:t>
      </w:r>
      <w:r>
        <w:br/>
      </w:r>
      <w:r>
        <w:rPr>
          <w:rFonts w:ascii="Times New Roman"/>
          <w:b w:val="false"/>
          <w:i w:val="false"/>
          <w:color w:val="000000"/>
          <w:sz w:val="28"/>
        </w:rPr>
        <w:t>
</w:t>
      </w:r>
      <w:r>
        <w:rPr>
          <w:rFonts w:ascii="Times New Roman"/>
          <w:b/>
          <w:i w:val="false"/>
          <w:color w:val="000000"/>
          <w:sz w:val="28"/>
        </w:rPr>
        <w:t xml:space="preserve">                 школы-интерната с углубленным изучением </w:t>
      </w:r>
      <w:r>
        <w:br/>
      </w:r>
      <w:r>
        <w:rPr>
          <w:rFonts w:ascii="Times New Roman"/>
          <w:b w:val="false"/>
          <w:i w:val="false"/>
          <w:color w:val="000000"/>
          <w:sz w:val="28"/>
        </w:rPr>
        <w:t>
</w:t>
      </w:r>
      <w:r>
        <w:rPr>
          <w:rFonts w:ascii="Times New Roman"/>
          <w:b/>
          <w:i w:val="false"/>
          <w:color w:val="000000"/>
          <w:sz w:val="28"/>
        </w:rPr>
        <w:t xml:space="preserve">               казахского языка и литературы" на 2002 год </w:t>
      </w:r>
    </w:p>
    <w:bookmarkEnd w:id="136"/>
    <w:bookmarkStart w:name="z194" w:id="137"/>
    <w:p>
      <w:pPr>
        <w:spacing w:after="0"/>
        <w:ind w:left="0"/>
        <w:jc w:val="both"/>
      </w:pPr>
      <w:r>
        <w:rPr>
          <w:rFonts w:ascii="Times New Roman"/>
          <w:b w:val="false"/>
          <w:i w:val="false"/>
          <w:color w:val="000000"/>
          <w:sz w:val="28"/>
        </w:rPr>
        <w:t xml:space="preserve">
      1. Стоимость: 3364 тысячи тенге (три миллиона триста шестьдесят четыре тысячи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Республиканской школы-интерната с углубленным изучением казахского языка и литературы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Республиканской школе-интернате с углубленным изучением казахского языка и литературы. </w:t>
      </w:r>
      <w:r>
        <w:br/>
      </w:r>
      <w:r>
        <w:rPr>
          <w:rFonts w:ascii="Times New Roman"/>
          <w:b w:val="false"/>
          <w:i w:val="false"/>
          <w:color w:val="000000"/>
          <w:sz w:val="28"/>
        </w:rPr>
        <w:t xml:space="preserve">
      6. План мероприятий по реализации бюджетной программы: </w:t>
      </w:r>
    </w:p>
    <w:bookmarkEnd w:id="13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212      Приобретение Приобретение основных      в течение Министерство </w:t>
      </w:r>
    </w:p>
    <w:p>
      <w:pPr>
        <w:spacing w:after="0"/>
        <w:ind w:left="0"/>
        <w:jc w:val="both"/>
      </w:pPr>
      <w:r>
        <w:rPr>
          <w:rFonts w:ascii="Times New Roman"/>
          <w:b w:val="false"/>
          <w:i w:val="false"/>
          <w:color w:val="000000"/>
          <w:sz w:val="28"/>
        </w:rPr>
        <w:t xml:space="preserve">             основных     средств: котла, кухонного  2002 года образования </w:t>
      </w:r>
    </w:p>
    <w:p>
      <w:pPr>
        <w:spacing w:after="0"/>
        <w:ind w:left="0"/>
        <w:jc w:val="both"/>
      </w:pPr>
      <w:r>
        <w:rPr>
          <w:rFonts w:ascii="Times New Roman"/>
          <w:b w:val="false"/>
          <w:i w:val="false"/>
          <w:color w:val="000000"/>
          <w:sz w:val="28"/>
        </w:rPr>
        <w:t xml:space="preserve">             средств для  оборудования, школьной               и науки </w:t>
      </w:r>
    </w:p>
    <w:p>
      <w:pPr>
        <w:spacing w:after="0"/>
        <w:ind w:left="0"/>
        <w:jc w:val="both"/>
      </w:pPr>
      <w:r>
        <w:rPr>
          <w:rFonts w:ascii="Times New Roman"/>
          <w:b w:val="false"/>
          <w:i w:val="false"/>
          <w:color w:val="000000"/>
          <w:sz w:val="28"/>
        </w:rPr>
        <w:t xml:space="preserve">             Республи-    мебели на 5 классов,                 Республики </w:t>
      </w:r>
    </w:p>
    <w:p>
      <w:pPr>
        <w:spacing w:after="0"/>
        <w:ind w:left="0"/>
        <w:jc w:val="both"/>
      </w:pPr>
      <w:r>
        <w:rPr>
          <w:rFonts w:ascii="Times New Roman"/>
          <w:b w:val="false"/>
          <w:i w:val="false"/>
          <w:color w:val="000000"/>
          <w:sz w:val="28"/>
        </w:rPr>
        <w:t xml:space="preserve">             канской      компьютеров в количестве             Казахстан, </w:t>
      </w:r>
    </w:p>
    <w:p>
      <w:pPr>
        <w:spacing w:after="0"/>
        <w:ind w:left="0"/>
        <w:jc w:val="both"/>
      </w:pPr>
      <w:r>
        <w:rPr>
          <w:rFonts w:ascii="Times New Roman"/>
          <w:b w:val="false"/>
          <w:i w:val="false"/>
          <w:color w:val="000000"/>
          <w:sz w:val="28"/>
        </w:rPr>
        <w:t xml:space="preserve">             школы-       4 шт.                                Республи- </w:t>
      </w:r>
    </w:p>
    <w:p>
      <w:pPr>
        <w:spacing w:after="0"/>
        <w:ind w:left="0"/>
        <w:jc w:val="both"/>
      </w:pPr>
      <w:r>
        <w:rPr>
          <w:rFonts w:ascii="Times New Roman"/>
          <w:b w:val="false"/>
          <w:i w:val="false"/>
          <w:color w:val="000000"/>
          <w:sz w:val="28"/>
        </w:rPr>
        <w:t xml:space="preserve">             интерната с                                       канская </w:t>
      </w:r>
    </w:p>
    <w:p>
      <w:pPr>
        <w:spacing w:after="0"/>
        <w:ind w:left="0"/>
        <w:jc w:val="both"/>
      </w:pPr>
      <w:r>
        <w:rPr>
          <w:rFonts w:ascii="Times New Roman"/>
          <w:b w:val="false"/>
          <w:i w:val="false"/>
          <w:color w:val="000000"/>
          <w:sz w:val="28"/>
        </w:rPr>
        <w:t xml:space="preserve">             углубленным                                       школа- </w:t>
      </w:r>
    </w:p>
    <w:p>
      <w:pPr>
        <w:spacing w:after="0"/>
        <w:ind w:left="0"/>
        <w:jc w:val="both"/>
      </w:pPr>
      <w:r>
        <w:rPr>
          <w:rFonts w:ascii="Times New Roman"/>
          <w:b w:val="false"/>
          <w:i w:val="false"/>
          <w:color w:val="000000"/>
          <w:sz w:val="28"/>
        </w:rPr>
        <w:t xml:space="preserve">             изучением                                         интернат с </w:t>
      </w:r>
    </w:p>
    <w:p>
      <w:pPr>
        <w:spacing w:after="0"/>
        <w:ind w:left="0"/>
        <w:jc w:val="both"/>
      </w:pPr>
      <w:r>
        <w:rPr>
          <w:rFonts w:ascii="Times New Roman"/>
          <w:b w:val="false"/>
          <w:i w:val="false"/>
          <w:color w:val="000000"/>
          <w:sz w:val="28"/>
        </w:rPr>
        <w:t xml:space="preserve">             казахского                                        углубленным </w:t>
      </w:r>
    </w:p>
    <w:p>
      <w:pPr>
        <w:spacing w:after="0"/>
        <w:ind w:left="0"/>
        <w:jc w:val="both"/>
      </w:pPr>
      <w:r>
        <w:rPr>
          <w:rFonts w:ascii="Times New Roman"/>
          <w:b w:val="false"/>
          <w:i w:val="false"/>
          <w:color w:val="000000"/>
          <w:sz w:val="28"/>
        </w:rPr>
        <w:t xml:space="preserve">             языка и                                           изучением </w:t>
      </w:r>
    </w:p>
    <w:p>
      <w:pPr>
        <w:spacing w:after="0"/>
        <w:ind w:left="0"/>
        <w:jc w:val="both"/>
      </w:pPr>
      <w:r>
        <w:rPr>
          <w:rFonts w:ascii="Times New Roman"/>
          <w:b w:val="false"/>
          <w:i w:val="false"/>
          <w:color w:val="000000"/>
          <w:sz w:val="28"/>
        </w:rPr>
        <w:t xml:space="preserve">             литературы                                        казахского  </w:t>
      </w:r>
    </w:p>
    <w:p>
      <w:pPr>
        <w:spacing w:after="0"/>
        <w:ind w:left="0"/>
        <w:jc w:val="both"/>
      </w:pPr>
      <w:r>
        <w:rPr>
          <w:rFonts w:ascii="Times New Roman"/>
          <w:b w:val="false"/>
          <w:i w:val="false"/>
          <w:color w:val="000000"/>
          <w:sz w:val="28"/>
        </w:rPr>
        <w:t xml:space="preserve">                                                               языка и     </w:t>
      </w:r>
    </w:p>
    <w:p>
      <w:pPr>
        <w:spacing w:after="0"/>
        <w:ind w:left="0"/>
        <w:jc w:val="both"/>
      </w:pPr>
      <w:r>
        <w:rPr>
          <w:rFonts w:ascii="Times New Roman"/>
          <w:b w:val="false"/>
          <w:i w:val="false"/>
          <w:color w:val="000000"/>
          <w:sz w:val="28"/>
        </w:rPr>
        <w:t xml:space="preserve">                                                               литературы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Республиканской школы-интерната с углубленным изучением казахского языка и литературы. </w:t>
      </w:r>
    </w:p>
    <w:bookmarkStart w:name="z196" w:id="138"/>
    <w:p>
      <w:pPr>
        <w:spacing w:after="0"/>
        <w:ind w:left="0"/>
        <w:jc w:val="both"/>
      </w:pPr>
      <w:r>
        <w:rPr>
          <w:rFonts w:ascii="Times New Roman"/>
          <w:b w:val="false"/>
          <w:i w:val="false"/>
          <w:color w:val="000000"/>
          <w:sz w:val="28"/>
        </w:rPr>
        <w:t xml:space="preserve">
                                              Приложение 53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38"/>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197" w:id="139"/>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213 </w:t>
      </w:r>
      <w:r>
        <w:br/>
      </w:r>
      <w:r>
        <w:rPr>
          <w:rFonts w:ascii="Times New Roman"/>
          <w:b w:val="false"/>
          <w:i w:val="false"/>
          <w:color w:val="000000"/>
          <w:sz w:val="28"/>
        </w:rPr>
        <w:t>
</w:t>
      </w:r>
      <w:r>
        <w:rPr>
          <w:rFonts w:ascii="Times New Roman"/>
          <w:b/>
          <w:i w:val="false"/>
          <w:color w:val="000000"/>
          <w:sz w:val="28"/>
        </w:rPr>
        <w:t xml:space="preserve">          "Приобретение основных средств для Республиканской средней </w:t>
      </w:r>
      <w:r>
        <w:br/>
      </w:r>
      <w:r>
        <w:rPr>
          <w:rFonts w:ascii="Times New Roman"/>
          <w:b w:val="false"/>
          <w:i w:val="false"/>
          <w:color w:val="000000"/>
          <w:sz w:val="28"/>
        </w:rPr>
        <w:t>
</w:t>
      </w:r>
      <w:r>
        <w:rPr>
          <w:rFonts w:ascii="Times New Roman"/>
          <w:b/>
          <w:i w:val="false"/>
          <w:color w:val="000000"/>
          <w:sz w:val="28"/>
        </w:rPr>
        <w:t xml:space="preserve">          специализированной музыкальной школы-интерната для одаренных </w:t>
      </w:r>
      <w:r>
        <w:br/>
      </w:r>
      <w:r>
        <w:rPr>
          <w:rFonts w:ascii="Times New Roman"/>
          <w:b w:val="false"/>
          <w:i w:val="false"/>
          <w:color w:val="000000"/>
          <w:sz w:val="28"/>
        </w:rPr>
        <w:t>
</w:t>
      </w:r>
      <w:r>
        <w:rPr>
          <w:rFonts w:ascii="Times New Roman"/>
          <w:b/>
          <w:i w:val="false"/>
          <w:color w:val="000000"/>
          <w:sz w:val="28"/>
        </w:rPr>
        <w:t xml:space="preserve">                  детей им. К. Байсеитовой" на 2002 год </w:t>
      </w:r>
    </w:p>
    <w:bookmarkEnd w:id="139"/>
    <w:bookmarkStart w:name="z198" w:id="140"/>
    <w:p>
      <w:pPr>
        <w:spacing w:after="0"/>
        <w:ind w:left="0"/>
        <w:jc w:val="both"/>
      </w:pPr>
      <w:r>
        <w:rPr>
          <w:rFonts w:ascii="Times New Roman"/>
          <w:b w:val="false"/>
          <w:i w:val="false"/>
          <w:color w:val="000000"/>
          <w:sz w:val="28"/>
        </w:rPr>
        <w:t xml:space="preserve">
      1. Стоимость: 1800 тысяч тенге (один миллион восемьсот тысяч тенге). </w:t>
      </w:r>
      <w:r>
        <w:br/>
      </w:r>
      <w:r>
        <w:rPr>
          <w:rFonts w:ascii="Times New Roman"/>
          <w:b w:val="false"/>
          <w:i w:val="false"/>
          <w:color w:val="000000"/>
          <w:sz w:val="28"/>
        </w:rPr>
        <w:t xml:space="preserve">
      2. Нормативно-правовая основа бюджетной программы: статьи 33,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Республиканской средней специализированной музыкальной школы-интерната для одаренных детей им. К. Байсеитовой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Республиканской средней специализированной музыкальной школе-интернате для одаренных детей им. К. Байсеитовой. </w:t>
      </w:r>
      <w:r>
        <w:br/>
      </w:r>
      <w:r>
        <w:rPr>
          <w:rFonts w:ascii="Times New Roman"/>
          <w:b w:val="false"/>
          <w:i w:val="false"/>
          <w:color w:val="000000"/>
          <w:sz w:val="28"/>
        </w:rPr>
        <w:t xml:space="preserve">
      6. План мероприятий по реализации бюджетной программы: </w:t>
      </w:r>
    </w:p>
    <w:bookmarkEnd w:id="14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  программ  !программы (подпрограммы) !реали- !исполнители </w:t>
      </w:r>
    </w:p>
    <w:p>
      <w:pPr>
        <w:spacing w:after="0"/>
        <w:ind w:left="0"/>
        <w:jc w:val="both"/>
      </w:pPr>
      <w:r>
        <w:rPr>
          <w:rFonts w:ascii="Times New Roman"/>
          <w:b w:val="false"/>
          <w:i w:val="false"/>
          <w:color w:val="000000"/>
          <w:sz w:val="28"/>
        </w:rPr>
        <w:t xml:space="preserve">  !     !прог-!  (подпро-  !                         !зации  ! </w:t>
      </w:r>
    </w:p>
    <w:p>
      <w:pPr>
        <w:spacing w:after="0"/>
        <w:ind w:left="0"/>
        <w:jc w:val="both"/>
      </w:pPr>
      <w:r>
        <w:rPr>
          <w:rFonts w:ascii="Times New Roman"/>
          <w:b w:val="false"/>
          <w:i w:val="false"/>
          <w:color w:val="000000"/>
          <w:sz w:val="28"/>
        </w:rPr>
        <w:t xml:space="preserve">  !     !раммы!   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213      Приобретение Приобретение основных      в течение Министерство </w:t>
      </w:r>
    </w:p>
    <w:p>
      <w:pPr>
        <w:spacing w:after="0"/>
        <w:ind w:left="0"/>
        <w:jc w:val="both"/>
      </w:pPr>
      <w:r>
        <w:rPr>
          <w:rFonts w:ascii="Times New Roman"/>
          <w:b w:val="false"/>
          <w:i w:val="false"/>
          <w:color w:val="000000"/>
          <w:sz w:val="28"/>
        </w:rPr>
        <w:t xml:space="preserve">             основных     средств:                   2002 года образования </w:t>
      </w:r>
    </w:p>
    <w:p>
      <w:pPr>
        <w:spacing w:after="0"/>
        <w:ind w:left="0"/>
        <w:jc w:val="both"/>
      </w:pPr>
      <w:r>
        <w:rPr>
          <w:rFonts w:ascii="Times New Roman"/>
          <w:b w:val="false"/>
          <w:i w:val="false"/>
          <w:color w:val="000000"/>
          <w:sz w:val="28"/>
        </w:rPr>
        <w:t xml:space="preserve">             средств для  саксофон - 1 шт.,                    и науки </w:t>
      </w:r>
    </w:p>
    <w:p>
      <w:pPr>
        <w:spacing w:after="0"/>
        <w:ind w:left="0"/>
        <w:jc w:val="both"/>
      </w:pPr>
      <w:r>
        <w:rPr>
          <w:rFonts w:ascii="Times New Roman"/>
          <w:b w:val="false"/>
          <w:i w:val="false"/>
          <w:color w:val="000000"/>
          <w:sz w:val="28"/>
        </w:rPr>
        <w:t xml:space="preserve">             Республи-    комплект ударных                     Республики </w:t>
      </w:r>
    </w:p>
    <w:p>
      <w:pPr>
        <w:spacing w:after="0"/>
        <w:ind w:left="0"/>
        <w:jc w:val="both"/>
      </w:pPr>
      <w:r>
        <w:rPr>
          <w:rFonts w:ascii="Times New Roman"/>
          <w:b w:val="false"/>
          <w:i w:val="false"/>
          <w:color w:val="000000"/>
          <w:sz w:val="28"/>
        </w:rPr>
        <w:t xml:space="preserve">             канской      инструментов - 2 комплекта,          Казахстан, </w:t>
      </w:r>
    </w:p>
    <w:p>
      <w:pPr>
        <w:spacing w:after="0"/>
        <w:ind w:left="0"/>
        <w:jc w:val="both"/>
      </w:pPr>
      <w:r>
        <w:rPr>
          <w:rFonts w:ascii="Times New Roman"/>
          <w:b w:val="false"/>
          <w:i w:val="false"/>
          <w:color w:val="000000"/>
          <w:sz w:val="28"/>
        </w:rPr>
        <w:t xml:space="preserve">             средней      труба - 3 шт., баян - 3 шт.,         Республи- </w:t>
      </w:r>
    </w:p>
    <w:p>
      <w:pPr>
        <w:spacing w:after="0"/>
        <w:ind w:left="0"/>
        <w:jc w:val="both"/>
      </w:pPr>
      <w:r>
        <w:rPr>
          <w:rFonts w:ascii="Times New Roman"/>
          <w:b w:val="false"/>
          <w:i w:val="false"/>
          <w:color w:val="000000"/>
          <w:sz w:val="28"/>
        </w:rPr>
        <w:t xml:space="preserve">             специализи-  тромбон - 2 шт.,                     канская </w:t>
      </w:r>
    </w:p>
    <w:p>
      <w:pPr>
        <w:spacing w:after="0"/>
        <w:ind w:left="0"/>
        <w:jc w:val="both"/>
      </w:pPr>
      <w:r>
        <w:rPr>
          <w:rFonts w:ascii="Times New Roman"/>
          <w:b w:val="false"/>
          <w:i w:val="false"/>
          <w:color w:val="000000"/>
          <w:sz w:val="28"/>
        </w:rPr>
        <w:t xml:space="preserve">             рованной     фагот - 2 шт., усилитель             средняя </w:t>
      </w:r>
    </w:p>
    <w:p>
      <w:pPr>
        <w:spacing w:after="0"/>
        <w:ind w:left="0"/>
        <w:jc w:val="both"/>
      </w:pPr>
      <w:r>
        <w:rPr>
          <w:rFonts w:ascii="Times New Roman"/>
          <w:b w:val="false"/>
          <w:i w:val="false"/>
          <w:color w:val="000000"/>
          <w:sz w:val="28"/>
        </w:rPr>
        <w:t xml:space="preserve">             музыкальной  звуков - 2 шт.                       специали- </w:t>
      </w:r>
    </w:p>
    <w:p>
      <w:pPr>
        <w:spacing w:after="0"/>
        <w:ind w:left="0"/>
        <w:jc w:val="both"/>
      </w:pPr>
      <w:r>
        <w:rPr>
          <w:rFonts w:ascii="Times New Roman"/>
          <w:b w:val="false"/>
          <w:i w:val="false"/>
          <w:color w:val="000000"/>
          <w:sz w:val="28"/>
        </w:rPr>
        <w:t xml:space="preserve">             школы-                                            зированная  </w:t>
      </w:r>
    </w:p>
    <w:p>
      <w:pPr>
        <w:spacing w:after="0"/>
        <w:ind w:left="0"/>
        <w:jc w:val="both"/>
      </w:pPr>
      <w:r>
        <w:rPr>
          <w:rFonts w:ascii="Times New Roman"/>
          <w:b w:val="false"/>
          <w:i w:val="false"/>
          <w:color w:val="000000"/>
          <w:sz w:val="28"/>
        </w:rPr>
        <w:t xml:space="preserve">             интерната                                         музыкальная </w:t>
      </w:r>
    </w:p>
    <w:p>
      <w:pPr>
        <w:spacing w:after="0"/>
        <w:ind w:left="0"/>
        <w:jc w:val="both"/>
      </w:pPr>
      <w:r>
        <w:rPr>
          <w:rFonts w:ascii="Times New Roman"/>
          <w:b w:val="false"/>
          <w:i w:val="false"/>
          <w:color w:val="000000"/>
          <w:sz w:val="28"/>
        </w:rPr>
        <w:t xml:space="preserve">             для одаренных                                     школа- </w:t>
      </w:r>
    </w:p>
    <w:p>
      <w:pPr>
        <w:spacing w:after="0"/>
        <w:ind w:left="0"/>
        <w:jc w:val="both"/>
      </w:pPr>
      <w:r>
        <w:rPr>
          <w:rFonts w:ascii="Times New Roman"/>
          <w:b w:val="false"/>
          <w:i w:val="false"/>
          <w:color w:val="000000"/>
          <w:sz w:val="28"/>
        </w:rPr>
        <w:t xml:space="preserve">             детей им. К.                                      интернат </w:t>
      </w:r>
    </w:p>
    <w:p>
      <w:pPr>
        <w:spacing w:after="0"/>
        <w:ind w:left="0"/>
        <w:jc w:val="both"/>
      </w:pPr>
      <w:r>
        <w:rPr>
          <w:rFonts w:ascii="Times New Roman"/>
          <w:b w:val="false"/>
          <w:i w:val="false"/>
          <w:color w:val="000000"/>
          <w:sz w:val="28"/>
        </w:rPr>
        <w:t xml:space="preserve">             Байсеитовой                                       для ода- </w:t>
      </w:r>
    </w:p>
    <w:p>
      <w:pPr>
        <w:spacing w:after="0"/>
        <w:ind w:left="0"/>
        <w:jc w:val="both"/>
      </w:pPr>
      <w:r>
        <w:rPr>
          <w:rFonts w:ascii="Times New Roman"/>
          <w:b w:val="false"/>
          <w:i w:val="false"/>
          <w:color w:val="000000"/>
          <w:sz w:val="28"/>
        </w:rPr>
        <w:t xml:space="preserve">                                                               ренных </w:t>
      </w:r>
    </w:p>
    <w:p>
      <w:pPr>
        <w:spacing w:after="0"/>
        <w:ind w:left="0"/>
        <w:jc w:val="both"/>
      </w:pPr>
      <w:r>
        <w:rPr>
          <w:rFonts w:ascii="Times New Roman"/>
          <w:b w:val="false"/>
          <w:i w:val="false"/>
          <w:color w:val="000000"/>
          <w:sz w:val="28"/>
        </w:rPr>
        <w:t xml:space="preserve">                                                               детей им. К. </w:t>
      </w:r>
    </w:p>
    <w:p>
      <w:pPr>
        <w:spacing w:after="0"/>
        <w:ind w:left="0"/>
        <w:jc w:val="both"/>
      </w:pPr>
      <w:r>
        <w:rPr>
          <w:rFonts w:ascii="Times New Roman"/>
          <w:b w:val="false"/>
          <w:i w:val="false"/>
          <w:color w:val="000000"/>
          <w:sz w:val="28"/>
        </w:rPr>
        <w:t xml:space="preserve">                                                               Байсеитовой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Республиканской средней специализированной музыкальной школы-интерната для одаренных детей им. К. Байсеитовой. </w:t>
      </w:r>
    </w:p>
    <w:bookmarkStart w:name="z200" w:id="141"/>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41"/>
    <w:bookmarkStart w:name="z201" w:id="142"/>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42"/>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214 "Приобретение основных средств для Республиканского </w:t>
      </w:r>
      <w:r>
        <w:br/>
      </w:r>
      <w:r>
        <w:rPr>
          <w:rFonts w:ascii="Times New Roman"/>
          <w:b w:val="false"/>
          <w:i w:val="false"/>
          <w:color w:val="000000"/>
          <w:sz w:val="28"/>
        </w:rPr>
        <w:t>
</w:t>
      </w:r>
      <w:r>
        <w:rPr>
          <w:rFonts w:ascii="Times New Roman"/>
          <w:b/>
          <w:i w:val="false"/>
          <w:color w:val="000000"/>
          <w:sz w:val="28"/>
        </w:rPr>
        <w:t xml:space="preserve">       научно-практического центра социальной адаптации и </w:t>
      </w:r>
      <w:r>
        <w:br/>
      </w:r>
      <w:r>
        <w:rPr>
          <w:rFonts w:ascii="Times New Roman"/>
          <w:b w:val="false"/>
          <w:i w:val="false"/>
          <w:color w:val="000000"/>
          <w:sz w:val="28"/>
        </w:rPr>
        <w:t>
</w:t>
      </w:r>
      <w:r>
        <w:rPr>
          <w:rFonts w:ascii="Times New Roman"/>
          <w:b/>
          <w:i w:val="false"/>
          <w:color w:val="000000"/>
          <w:sz w:val="28"/>
        </w:rPr>
        <w:t xml:space="preserve">   профессионально-трудовой реабилитации детей и подростков </w:t>
      </w:r>
      <w:r>
        <w:br/>
      </w:r>
      <w:r>
        <w:rPr>
          <w:rFonts w:ascii="Times New Roman"/>
          <w:b w:val="false"/>
          <w:i w:val="false"/>
          <w:color w:val="000000"/>
          <w:sz w:val="28"/>
        </w:rPr>
        <w:t>
</w:t>
      </w:r>
      <w:r>
        <w:rPr>
          <w:rFonts w:ascii="Times New Roman"/>
          <w:b/>
          <w:i w:val="false"/>
          <w:color w:val="000000"/>
          <w:sz w:val="28"/>
        </w:rPr>
        <w:t xml:space="preserve">            с проблемами в развитии" на 2002 год     </w:t>
      </w:r>
    </w:p>
    <w:p>
      <w:pPr>
        <w:spacing w:after="0"/>
        <w:ind w:left="0"/>
        <w:jc w:val="both"/>
      </w:pPr>
      <w:r>
        <w:rPr>
          <w:rFonts w:ascii="Times New Roman"/>
          <w:b w:val="false"/>
          <w:i w:val="false"/>
          <w:color w:val="000000"/>
          <w:sz w:val="28"/>
        </w:rPr>
        <w:t xml:space="preserve">      1. Стоимость: 1391 тысяч тенге (один миллион триста девяносто одна тысяча тенге). </w:t>
      </w:r>
      <w:r>
        <w:br/>
      </w:r>
      <w:r>
        <w:rPr>
          <w:rFonts w:ascii="Times New Roman"/>
          <w:b w:val="false"/>
          <w:i w:val="false"/>
          <w:color w:val="000000"/>
          <w:sz w:val="28"/>
        </w:rPr>
        <w:t>
      2. Нормативно-правовая основа бюджетной программы: статьи 33, 44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Закон Республики Казахстан от 16 июля 1997 года </w:t>
      </w:r>
      <w:r>
        <w:rPr>
          <w:rFonts w:ascii="Times New Roman"/>
          <w:b w:val="false"/>
          <w:i w:val="false"/>
          <w:color w:val="000000"/>
          <w:sz w:val="28"/>
        </w:rPr>
        <w:t xml:space="preserve">Z970163_ </w:t>
      </w:r>
      <w:r>
        <w:rPr>
          <w:rFonts w:ascii="Times New Roman"/>
          <w:b w:val="false"/>
          <w:i w:val="false"/>
          <w:color w:val="000000"/>
          <w:sz w:val="28"/>
        </w:rPr>
        <w:t xml:space="preserve"> "О государственных закупках", постановление Правительства Республики Казахстан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постановление Правительства Кабинета Министров Республики Казахстан от 31 марта 1992 года N 305 </w:t>
      </w:r>
      <w:r>
        <w:rPr>
          <w:rFonts w:ascii="Times New Roman"/>
          <w:b w:val="false"/>
          <w:i w:val="false"/>
          <w:color w:val="000000"/>
          <w:sz w:val="28"/>
        </w:rPr>
        <w:t xml:space="preserve">P920305_ </w:t>
      </w:r>
      <w:r>
        <w:rPr>
          <w:rFonts w:ascii="Times New Roman"/>
          <w:b w:val="false"/>
          <w:i w:val="false"/>
          <w:color w:val="000000"/>
          <w:sz w:val="28"/>
        </w:rPr>
        <w:t xml:space="preserve"> "Об организации республиканского центра социальной адаптации и профессионально-трудовой реабилитации детей и подростков с дефектами умственного и физического развития", постановление Правительства Республики Казахстан от 19 апреля 2000 года N 604 </w:t>
      </w:r>
      <w:r>
        <w:rPr>
          <w:rFonts w:ascii="Times New Roman"/>
          <w:b w:val="false"/>
          <w:i w:val="false"/>
          <w:color w:val="000000"/>
          <w:sz w:val="28"/>
        </w:rPr>
        <w:t xml:space="preserve">P000604_ </w:t>
      </w:r>
      <w:r>
        <w:rPr>
          <w:rFonts w:ascii="Times New Roman"/>
          <w:b w:val="false"/>
          <w:i w:val="false"/>
          <w:color w:val="000000"/>
          <w:sz w:val="28"/>
        </w:rPr>
        <w:t xml:space="preserve"> "О реорганизации республиканских государственных казенных предприятий Министерства образования и науки Республики Казахстан", постановление Правительства Республики Казахстан от 19 ноября 1999 года N 1754 </w:t>
      </w:r>
      <w:r>
        <w:rPr>
          <w:rFonts w:ascii="Times New Roman"/>
          <w:b w:val="false"/>
          <w:i w:val="false"/>
          <w:color w:val="000000"/>
          <w:sz w:val="28"/>
        </w:rPr>
        <w:t xml:space="preserve">P991754_ </w:t>
      </w:r>
      <w:r>
        <w:rPr>
          <w:rFonts w:ascii="Times New Roman"/>
          <w:b w:val="false"/>
          <w:i w:val="false"/>
          <w:color w:val="000000"/>
          <w:sz w:val="28"/>
        </w:rPr>
        <w:t xml:space="preserve"> "Вопросы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основными средствами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для проведения учебного процесса. </w:t>
      </w:r>
      <w:r>
        <w:br/>
      </w:r>
      <w:r>
        <w:rPr>
          <w:rFonts w:ascii="Times New Roman"/>
          <w:b w:val="false"/>
          <w:i w:val="false"/>
          <w:color w:val="000000"/>
          <w:sz w:val="28"/>
        </w:rPr>
        <w:t xml:space="preserve">
      5. Задачи бюджетной программы: приобретение основных средств для качественной подготовки учащихся в Республиканском научно-практическом центре социальной адаптации и профессионально-трудовой реабилитации детей и подростков с проблемами в развитии.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214       Приобретение основных  Приобретение основ- в тече- Министерство </w:t>
      </w:r>
    </w:p>
    <w:p>
      <w:pPr>
        <w:spacing w:after="0"/>
        <w:ind w:left="0"/>
        <w:jc w:val="both"/>
      </w:pPr>
      <w:r>
        <w:rPr>
          <w:rFonts w:ascii="Times New Roman"/>
          <w:b w:val="false"/>
          <w:i w:val="false"/>
          <w:color w:val="000000"/>
          <w:sz w:val="28"/>
        </w:rPr>
        <w:t xml:space="preserve">            средств для Республи-  ных средств:        ние     образования </w:t>
      </w:r>
    </w:p>
    <w:p>
      <w:pPr>
        <w:spacing w:after="0"/>
        <w:ind w:left="0"/>
        <w:jc w:val="both"/>
      </w:pPr>
      <w:r>
        <w:rPr>
          <w:rFonts w:ascii="Times New Roman"/>
          <w:b w:val="false"/>
          <w:i w:val="false"/>
          <w:color w:val="000000"/>
          <w:sz w:val="28"/>
        </w:rPr>
        <w:t xml:space="preserve">            канского научно-       - компьютер с       2002    и науки </w:t>
      </w:r>
    </w:p>
    <w:p>
      <w:pPr>
        <w:spacing w:after="0"/>
        <w:ind w:left="0"/>
        <w:jc w:val="both"/>
      </w:pPr>
      <w:r>
        <w:rPr>
          <w:rFonts w:ascii="Times New Roman"/>
          <w:b w:val="false"/>
          <w:i w:val="false"/>
          <w:color w:val="000000"/>
          <w:sz w:val="28"/>
        </w:rPr>
        <w:t xml:space="preserve">            практического центра   принтером, ксерок-  года    Республики </w:t>
      </w:r>
    </w:p>
    <w:p>
      <w:pPr>
        <w:spacing w:after="0"/>
        <w:ind w:left="0"/>
        <w:jc w:val="both"/>
      </w:pPr>
      <w:r>
        <w:rPr>
          <w:rFonts w:ascii="Times New Roman"/>
          <w:b w:val="false"/>
          <w:i w:val="false"/>
          <w:color w:val="000000"/>
          <w:sz w:val="28"/>
        </w:rPr>
        <w:t xml:space="preserve">            социальной адаптации   са, котла, кухонно-         Казахстан, </w:t>
      </w:r>
    </w:p>
    <w:p>
      <w:pPr>
        <w:spacing w:after="0"/>
        <w:ind w:left="0"/>
        <w:jc w:val="both"/>
      </w:pPr>
      <w:r>
        <w:rPr>
          <w:rFonts w:ascii="Times New Roman"/>
          <w:b w:val="false"/>
          <w:i w:val="false"/>
          <w:color w:val="000000"/>
          <w:sz w:val="28"/>
        </w:rPr>
        <w:t xml:space="preserve">            и профессионально-     го и прачечного             Республикан- </w:t>
      </w:r>
    </w:p>
    <w:p>
      <w:pPr>
        <w:spacing w:after="0"/>
        <w:ind w:left="0"/>
        <w:jc w:val="both"/>
      </w:pPr>
      <w:r>
        <w:rPr>
          <w:rFonts w:ascii="Times New Roman"/>
          <w:b w:val="false"/>
          <w:i w:val="false"/>
          <w:color w:val="000000"/>
          <w:sz w:val="28"/>
        </w:rPr>
        <w:t xml:space="preserve">            трудовой реабилитации  оборудования.               ский научно- </w:t>
      </w:r>
    </w:p>
    <w:p>
      <w:pPr>
        <w:spacing w:after="0"/>
        <w:ind w:left="0"/>
        <w:jc w:val="both"/>
      </w:pPr>
      <w:r>
        <w:rPr>
          <w:rFonts w:ascii="Times New Roman"/>
          <w:b w:val="false"/>
          <w:i w:val="false"/>
          <w:color w:val="000000"/>
          <w:sz w:val="28"/>
        </w:rPr>
        <w:t xml:space="preserve">            детей и подростков с                               практичес- </w:t>
      </w:r>
    </w:p>
    <w:p>
      <w:pPr>
        <w:spacing w:after="0"/>
        <w:ind w:left="0"/>
        <w:jc w:val="both"/>
      </w:pPr>
      <w:r>
        <w:rPr>
          <w:rFonts w:ascii="Times New Roman"/>
          <w:b w:val="false"/>
          <w:i w:val="false"/>
          <w:color w:val="000000"/>
          <w:sz w:val="28"/>
        </w:rPr>
        <w:t xml:space="preserve">            проблемами в развитии                              кий центр </w:t>
      </w:r>
    </w:p>
    <w:p>
      <w:pPr>
        <w:spacing w:after="0"/>
        <w:ind w:left="0"/>
        <w:jc w:val="both"/>
      </w:pPr>
      <w:r>
        <w:rPr>
          <w:rFonts w:ascii="Times New Roman"/>
          <w:b w:val="false"/>
          <w:i w:val="false"/>
          <w:color w:val="000000"/>
          <w:sz w:val="28"/>
        </w:rPr>
        <w:t xml:space="preserve">                                                               социальной </w:t>
      </w:r>
    </w:p>
    <w:p>
      <w:pPr>
        <w:spacing w:after="0"/>
        <w:ind w:left="0"/>
        <w:jc w:val="both"/>
      </w:pPr>
      <w:r>
        <w:rPr>
          <w:rFonts w:ascii="Times New Roman"/>
          <w:b w:val="false"/>
          <w:i w:val="false"/>
          <w:color w:val="000000"/>
          <w:sz w:val="28"/>
        </w:rPr>
        <w:t xml:space="preserve">                                                               адаптации и </w:t>
      </w:r>
    </w:p>
    <w:p>
      <w:pPr>
        <w:spacing w:after="0"/>
        <w:ind w:left="0"/>
        <w:jc w:val="both"/>
      </w:pPr>
      <w:r>
        <w:rPr>
          <w:rFonts w:ascii="Times New Roman"/>
          <w:b w:val="false"/>
          <w:i w:val="false"/>
          <w:color w:val="000000"/>
          <w:sz w:val="28"/>
        </w:rPr>
        <w:t xml:space="preserve">                                                               профессио- </w:t>
      </w:r>
    </w:p>
    <w:p>
      <w:pPr>
        <w:spacing w:after="0"/>
        <w:ind w:left="0"/>
        <w:jc w:val="both"/>
      </w:pPr>
      <w:r>
        <w:rPr>
          <w:rFonts w:ascii="Times New Roman"/>
          <w:b w:val="false"/>
          <w:i w:val="false"/>
          <w:color w:val="000000"/>
          <w:sz w:val="28"/>
        </w:rPr>
        <w:t xml:space="preserve">                                                               нально- </w:t>
      </w:r>
    </w:p>
    <w:p>
      <w:pPr>
        <w:spacing w:after="0"/>
        <w:ind w:left="0"/>
        <w:jc w:val="both"/>
      </w:pPr>
      <w:r>
        <w:rPr>
          <w:rFonts w:ascii="Times New Roman"/>
          <w:b w:val="false"/>
          <w:i w:val="false"/>
          <w:color w:val="000000"/>
          <w:sz w:val="28"/>
        </w:rPr>
        <w:t xml:space="preserve">                                                               трудовой </w:t>
      </w:r>
    </w:p>
    <w:p>
      <w:pPr>
        <w:spacing w:after="0"/>
        <w:ind w:left="0"/>
        <w:jc w:val="both"/>
      </w:pPr>
      <w:r>
        <w:rPr>
          <w:rFonts w:ascii="Times New Roman"/>
          <w:b w:val="false"/>
          <w:i w:val="false"/>
          <w:color w:val="000000"/>
          <w:sz w:val="28"/>
        </w:rPr>
        <w:t xml:space="preserve">                                                               реабилитации </w:t>
      </w:r>
    </w:p>
    <w:p>
      <w:pPr>
        <w:spacing w:after="0"/>
        <w:ind w:left="0"/>
        <w:jc w:val="both"/>
      </w:pPr>
      <w:r>
        <w:rPr>
          <w:rFonts w:ascii="Times New Roman"/>
          <w:b w:val="false"/>
          <w:i w:val="false"/>
          <w:color w:val="000000"/>
          <w:sz w:val="28"/>
        </w:rPr>
        <w:t xml:space="preserve">                                                               детей и     </w:t>
      </w:r>
    </w:p>
    <w:p>
      <w:pPr>
        <w:spacing w:after="0"/>
        <w:ind w:left="0"/>
        <w:jc w:val="both"/>
      </w:pPr>
      <w:r>
        <w:rPr>
          <w:rFonts w:ascii="Times New Roman"/>
          <w:b w:val="false"/>
          <w:i w:val="false"/>
          <w:color w:val="000000"/>
          <w:sz w:val="28"/>
        </w:rPr>
        <w:t xml:space="preserve">                                                               подростков </w:t>
      </w:r>
    </w:p>
    <w:p>
      <w:pPr>
        <w:spacing w:after="0"/>
        <w:ind w:left="0"/>
        <w:jc w:val="both"/>
      </w:pPr>
      <w:r>
        <w:rPr>
          <w:rFonts w:ascii="Times New Roman"/>
          <w:b w:val="false"/>
          <w:i w:val="false"/>
          <w:color w:val="000000"/>
          <w:sz w:val="28"/>
        </w:rPr>
        <w:t xml:space="preserve">                                                               с проблема- </w:t>
      </w:r>
    </w:p>
    <w:p>
      <w:pPr>
        <w:spacing w:after="0"/>
        <w:ind w:left="0"/>
        <w:jc w:val="both"/>
      </w:pPr>
      <w:r>
        <w:rPr>
          <w:rFonts w:ascii="Times New Roman"/>
          <w:b w:val="false"/>
          <w:i w:val="false"/>
          <w:color w:val="000000"/>
          <w:sz w:val="28"/>
        </w:rPr>
        <w:t xml:space="preserve">                                                               ми в раз- </w:t>
      </w:r>
    </w:p>
    <w:p>
      <w:pPr>
        <w:spacing w:after="0"/>
        <w:ind w:left="0"/>
        <w:jc w:val="both"/>
      </w:pPr>
      <w:r>
        <w:rPr>
          <w:rFonts w:ascii="Times New Roman"/>
          <w:b w:val="false"/>
          <w:i w:val="false"/>
          <w:color w:val="000000"/>
          <w:sz w:val="28"/>
        </w:rPr>
        <w:t xml:space="preserve">                                                               витии.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материально-технической базы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p>
    <w:bookmarkStart w:name="z203" w:id="143"/>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43"/>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04" w:id="144"/>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306 "Капитальный ремонт зданий Карагандинской </w:t>
      </w:r>
      <w:r>
        <w:br/>
      </w:r>
      <w:r>
        <w:rPr>
          <w:rFonts w:ascii="Times New Roman"/>
          <w:b w:val="false"/>
          <w:i w:val="false"/>
          <w:color w:val="000000"/>
          <w:sz w:val="28"/>
        </w:rPr>
        <w:t>
</w:t>
      </w:r>
      <w:r>
        <w:rPr>
          <w:rFonts w:ascii="Times New Roman"/>
          <w:b/>
          <w:i w:val="false"/>
          <w:color w:val="000000"/>
          <w:sz w:val="28"/>
        </w:rPr>
        <w:t xml:space="preserve">             республиканской военной школы-интерната" </w:t>
      </w:r>
      <w:r>
        <w:br/>
      </w:r>
      <w:r>
        <w:rPr>
          <w:rFonts w:ascii="Times New Roman"/>
          <w:b w:val="false"/>
          <w:i w:val="false"/>
          <w:color w:val="000000"/>
          <w:sz w:val="28"/>
        </w:rPr>
        <w:t>
</w:t>
      </w:r>
      <w:r>
        <w:rPr>
          <w:rFonts w:ascii="Times New Roman"/>
          <w:b/>
          <w:i w:val="false"/>
          <w:color w:val="000000"/>
          <w:sz w:val="28"/>
        </w:rPr>
        <w:t xml:space="preserve">                            на 2002 год </w:t>
      </w:r>
    </w:p>
    <w:bookmarkEnd w:id="144"/>
    <w:bookmarkStart w:name="z205" w:id="145"/>
    <w:p>
      <w:pPr>
        <w:spacing w:after="0"/>
        <w:ind w:left="0"/>
        <w:jc w:val="both"/>
      </w:pPr>
      <w:r>
        <w:rPr>
          <w:rFonts w:ascii="Times New Roman"/>
          <w:b w:val="false"/>
          <w:i w:val="false"/>
          <w:color w:val="000000"/>
          <w:sz w:val="28"/>
        </w:rPr>
        <w:t xml:space="preserve">
      1. Стоимость: 1000 тысяч тенге (один миллион тенге). </w:t>
      </w:r>
      <w:r>
        <w:br/>
      </w:r>
      <w:r>
        <w:rPr>
          <w:rFonts w:ascii="Times New Roman"/>
          <w:b w:val="false"/>
          <w:i w:val="false"/>
          <w:color w:val="000000"/>
          <w:sz w:val="28"/>
        </w:rPr>
        <w:t>
      2. Нормативно-правовая основа бюджетной программы: статьи 33, 37,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w:t>
      </w:r>
      <w:r>
        <w:rPr>
          <w:rFonts w:ascii="Times New Roman"/>
          <w:b w:val="false"/>
          <w:i w:val="false"/>
          <w:color w:val="000000"/>
          <w:sz w:val="28"/>
        </w:rPr>
        <w:t xml:space="preserve">N963002_ </w:t>
      </w:r>
      <w:r>
        <w:rPr>
          <w:rFonts w:ascii="Times New Roman"/>
          <w:b w:val="false"/>
          <w:i w:val="false"/>
          <w:color w:val="000000"/>
          <w:sz w:val="28"/>
        </w:rPr>
        <w:t xml:space="preserve">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Карагандинской республиканской военной школы-интерната. </w:t>
      </w:r>
      <w:r>
        <w:br/>
      </w:r>
      <w:r>
        <w:rPr>
          <w:rFonts w:ascii="Times New Roman"/>
          <w:b w:val="false"/>
          <w:i w:val="false"/>
          <w:color w:val="000000"/>
          <w:sz w:val="28"/>
        </w:rPr>
        <w:t xml:space="preserve">
      5. Задачи бюджетной программы: проведение капитального ремонта системы отопления и канализации. </w:t>
      </w:r>
      <w:r>
        <w:br/>
      </w:r>
      <w:r>
        <w:rPr>
          <w:rFonts w:ascii="Times New Roman"/>
          <w:b w:val="false"/>
          <w:i w:val="false"/>
          <w:color w:val="000000"/>
          <w:sz w:val="28"/>
        </w:rPr>
        <w:t xml:space="preserve">
      6. План мероприятий по реализации бюджетной программы: </w:t>
      </w:r>
    </w:p>
    <w:bookmarkEnd w:id="145"/>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306      Капитальный ремонт      Ремонт системы   в течение Министерство </w:t>
      </w:r>
    </w:p>
    <w:p>
      <w:pPr>
        <w:spacing w:after="0"/>
        <w:ind w:left="0"/>
        <w:jc w:val="both"/>
      </w:pPr>
      <w:r>
        <w:rPr>
          <w:rFonts w:ascii="Times New Roman"/>
          <w:b w:val="false"/>
          <w:i w:val="false"/>
          <w:color w:val="000000"/>
          <w:sz w:val="28"/>
        </w:rPr>
        <w:t xml:space="preserve">           зданий Карагандинской   отопления и        2002    образования и </w:t>
      </w:r>
    </w:p>
    <w:p>
      <w:pPr>
        <w:spacing w:after="0"/>
        <w:ind w:left="0"/>
        <w:jc w:val="both"/>
      </w:pPr>
      <w:r>
        <w:rPr>
          <w:rFonts w:ascii="Times New Roman"/>
          <w:b w:val="false"/>
          <w:i w:val="false"/>
          <w:color w:val="000000"/>
          <w:sz w:val="28"/>
        </w:rPr>
        <w:t xml:space="preserve">           республиканской военной канализации        года    науки </w:t>
      </w:r>
    </w:p>
    <w:p>
      <w:pPr>
        <w:spacing w:after="0"/>
        <w:ind w:left="0"/>
        <w:jc w:val="both"/>
      </w:pPr>
      <w:r>
        <w:rPr>
          <w:rFonts w:ascii="Times New Roman"/>
          <w:b w:val="false"/>
          <w:i w:val="false"/>
          <w:color w:val="000000"/>
          <w:sz w:val="28"/>
        </w:rPr>
        <w:t xml:space="preserve">           школы-интерната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Карагандин- </w:t>
      </w:r>
    </w:p>
    <w:p>
      <w:pPr>
        <w:spacing w:after="0"/>
        <w:ind w:left="0"/>
        <w:jc w:val="both"/>
      </w:pPr>
      <w:r>
        <w:rPr>
          <w:rFonts w:ascii="Times New Roman"/>
          <w:b w:val="false"/>
          <w:i w:val="false"/>
          <w:color w:val="000000"/>
          <w:sz w:val="28"/>
        </w:rPr>
        <w:t xml:space="preserve">                                                              ская         </w:t>
      </w:r>
    </w:p>
    <w:p>
      <w:pPr>
        <w:spacing w:after="0"/>
        <w:ind w:left="0"/>
        <w:jc w:val="both"/>
      </w:pPr>
      <w:r>
        <w:rPr>
          <w:rFonts w:ascii="Times New Roman"/>
          <w:b w:val="false"/>
          <w:i w:val="false"/>
          <w:color w:val="000000"/>
          <w:sz w:val="28"/>
        </w:rPr>
        <w:t xml:space="preserve">                                                              республикан- </w:t>
      </w:r>
    </w:p>
    <w:p>
      <w:pPr>
        <w:spacing w:after="0"/>
        <w:ind w:left="0"/>
        <w:jc w:val="both"/>
      </w:pPr>
      <w:r>
        <w:rPr>
          <w:rFonts w:ascii="Times New Roman"/>
          <w:b w:val="false"/>
          <w:i w:val="false"/>
          <w:color w:val="000000"/>
          <w:sz w:val="28"/>
        </w:rPr>
        <w:t xml:space="preserve">                                                              ская         </w:t>
      </w:r>
    </w:p>
    <w:p>
      <w:pPr>
        <w:spacing w:after="0"/>
        <w:ind w:left="0"/>
        <w:jc w:val="both"/>
      </w:pPr>
      <w:r>
        <w:rPr>
          <w:rFonts w:ascii="Times New Roman"/>
          <w:b w:val="false"/>
          <w:i w:val="false"/>
          <w:color w:val="000000"/>
          <w:sz w:val="28"/>
        </w:rPr>
        <w:t xml:space="preserve">                                                              военная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в Карагандинской республиканской военной школе-интернате. </w:t>
      </w:r>
    </w:p>
    <w:bookmarkStart w:name="z207" w:id="146"/>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46"/>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08" w:id="147"/>
    <w:p>
      <w:pPr>
        <w:spacing w:after="0"/>
        <w:ind w:left="0"/>
        <w:jc w:val="both"/>
      </w:pPr>
      <w:r>
        <w:rPr>
          <w:rFonts w:ascii="Times New Roman"/>
          <w:b w:val="false"/>
          <w:i w:val="false"/>
          <w:color w:val="000000"/>
          <w:sz w:val="28"/>
        </w:rPr>
        <w:t xml:space="preserve">
                               П </w:t>
      </w:r>
      <w:r>
        <w:rPr>
          <w:rFonts w:ascii="Times New Roman"/>
          <w:b/>
          <w:i w:val="false"/>
          <w:color w:val="000000"/>
          <w:sz w:val="28"/>
        </w:rPr>
        <w:t xml:space="preserve">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307 "Капитальный ремонт зданий Алматинской </w:t>
      </w:r>
      <w:r>
        <w:br/>
      </w:r>
      <w:r>
        <w:rPr>
          <w:rFonts w:ascii="Times New Roman"/>
          <w:b w:val="false"/>
          <w:i w:val="false"/>
          <w:color w:val="000000"/>
          <w:sz w:val="28"/>
        </w:rPr>
        <w:t>
</w:t>
      </w:r>
      <w:r>
        <w:rPr>
          <w:rFonts w:ascii="Times New Roman"/>
          <w:b/>
          <w:i w:val="false"/>
          <w:color w:val="000000"/>
          <w:sz w:val="28"/>
        </w:rPr>
        <w:t xml:space="preserve">      республиканской военной школы-интерната им. Б.Момышулы" </w:t>
      </w:r>
      <w:r>
        <w:br/>
      </w:r>
      <w:r>
        <w:rPr>
          <w:rFonts w:ascii="Times New Roman"/>
          <w:b w:val="false"/>
          <w:i w:val="false"/>
          <w:color w:val="000000"/>
          <w:sz w:val="28"/>
        </w:rPr>
        <w:t>
</w:t>
      </w:r>
      <w:r>
        <w:rPr>
          <w:rFonts w:ascii="Times New Roman"/>
          <w:b/>
          <w:i w:val="false"/>
          <w:color w:val="000000"/>
          <w:sz w:val="28"/>
        </w:rPr>
        <w:t xml:space="preserve">                             на 2002 год </w:t>
      </w:r>
    </w:p>
    <w:bookmarkEnd w:id="147"/>
    <w:bookmarkStart w:name="z209" w:id="148"/>
    <w:p>
      <w:pPr>
        <w:spacing w:after="0"/>
        <w:ind w:left="0"/>
        <w:jc w:val="both"/>
      </w:pPr>
      <w:r>
        <w:rPr>
          <w:rFonts w:ascii="Times New Roman"/>
          <w:b w:val="false"/>
          <w:i w:val="false"/>
          <w:color w:val="000000"/>
          <w:sz w:val="28"/>
        </w:rPr>
        <w:t xml:space="preserve">
      1 Стоимость: 1500 тысяч тенге (один миллион пятьсот тысяч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Алматинской республиканской военной школы-интерната. </w:t>
      </w:r>
      <w:r>
        <w:br/>
      </w:r>
      <w:r>
        <w:rPr>
          <w:rFonts w:ascii="Times New Roman"/>
          <w:b w:val="false"/>
          <w:i w:val="false"/>
          <w:color w:val="000000"/>
          <w:sz w:val="28"/>
        </w:rPr>
        <w:t xml:space="preserve">
      5. Задачи бюджетной программы: проведение капитального ремонта путем полной замены труб, радиаторов в элеваторных узлах. </w:t>
      </w:r>
      <w:r>
        <w:br/>
      </w:r>
      <w:r>
        <w:rPr>
          <w:rFonts w:ascii="Times New Roman"/>
          <w:b w:val="false"/>
          <w:i w:val="false"/>
          <w:color w:val="000000"/>
          <w:sz w:val="28"/>
        </w:rPr>
        <w:t xml:space="preserve">
      6. План мероприятий по реализации бюджетной программы: </w:t>
      </w:r>
    </w:p>
    <w:bookmarkEnd w:id="148"/>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307       Капитальный ремонт   Полная замена труб,  в тече- Министерство </w:t>
      </w:r>
    </w:p>
    <w:p>
      <w:pPr>
        <w:spacing w:after="0"/>
        <w:ind w:left="0"/>
        <w:jc w:val="both"/>
      </w:pPr>
      <w:r>
        <w:rPr>
          <w:rFonts w:ascii="Times New Roman"/>
          <w:b w:val="false"/>
          <w:i w:val="false"/>
          <w:color w:val="000000"/>
          <w:sz w:val="28"/>
        </w:rPr>
        <w:t xml:space="preserve">            зданий               радиаторов в         ние     образования </w:t>
      </w:r>
    </w:p>
    <w:p>
      <w:pPr>
        <w:spacing w:after="0"/>
        <w:ind w:left="0"/>
        <w:jc w:val="both"/>
      </w:pPr>
      <w:r>
        <w:rPr>
          <w:rFonts w:ascii="Times New Roman"/>
          <w:b w:val="false"/>
          <w:i w:val="false"/>
          <w:color w:val="000000"/>
          <w:sz w:val="28"/>
        </w:rPr>
        <w:t xml:space="preserve">            Алматинской          элеваторных          2002    и науки </w:t>
      </w:r>
    </w:p>
    <w:p>
      <w:pPr>
        <w:spacing w:after="0"/>
        <w:ind w:left="0"/>
        <w:jc w:val="both"/>
      </w:pPr>
      <w:r>
        <w:rPr>
          <w:rFonts w:ascii="Times New Roman"/>
          <w:b w:val="false"/>
          <w:i w:val="false"/>
          <w:color w:val="000000"/>
          <w:sz w:val="28"/>
        </w:rPr>
        <w:t xml:space="preserve">            республиканской      узлах                года    Республики </w:t>
      </w:r>
    </w:p>
    <w:p>
      <w:pPr>
        <w:spacing w:after="0"/>
        <w:ind w:left="0"/>
        <w:jc w:val="both"/>
      </w:pPr>
      <w:r>
        <w:rPr>
          <w:rFonts w:ascii="Times New Roman"/>
          <w:b w:val="false"/>
          <w:i w:val="false"/>
          <w:color w:val="000000"/>
          <w:sz w:val="28"/>
        </w:rPr>
        <w:t xml:space="preserve">            военной школы-                                    Казахстан, </w:t>
      </w:r>
    </w:p>
    <w:p>
      <w:pPr>
        <w:spacing w:after="0"/>
        <w:ind w:left="0"/>
        <w:jc w:val="both"/>
      </w:pPr>
      <w:r>
        <w:rPr>
          <w:rFonts w:ascii="Times New Roman"/>
          <w:b w:val="false"/>
          <w:i w:val="false"/>
          <w:color w:val="000000"/>
          <w:sz w:val="28"/>
        </w:rPr>
        <w:t xml:space="preserve">            интерната им.                                     Алматин-     </w:t>
      </w:r>
    </w:p>
    <w:p>
      <w:pPr>
        <w:spacing w:after="0"/>
        <w:ind w:left="0"/>
        <w:jc w:val="both"/>
      </w:pPr>
      <w:r>
        <w:rPr>
          <w:rFonts w:ascii="Times New Roman"/>
          <w:b w:val="false"/>
          <w:i w:val="false"/>
          <w:color w:val="000000"/>
          <w:sz w:val="28"/>
        </w:rPr>
        <w:t xml:space="preserve">            Б.Момышулы                                        ская </w:t>
      </w:r>
    </w:p>
    <w:p>
      <w:pPr>
        <w:spacing w:after="0"/>
        <w:ind w:left="0"/>
        <w:jc w:val="both"/>
      </w:pPr>
      <w:r>
        <w:rPr>
          <w:rFonts w:ascii="Times New Roman"/>
          <w:b w:val="false"/>
          <w:i w:val="false"/>
          <w:color w:val="000000"/>
          <w:sz w:val="28"/>
        </w:rPr>
        <w:t xml:space="preserve">                                                              республикан- </w:t>
      </w:r>
    </w:p>
    <w:p>
      <w:pPr>
        <w:spacing w:after="0"/>
        <w:ind w:left="0"/>
        <w:jc w:val="both"/>
      </w:pPr>
      <w:r>
        <w:rPr>
          <w:rFonts w:ascii="Times New Roman"/>
          <w:b w:val="false"/>
          <w:i w:val="false"/>
          <w:color w:val="000000"/>
          <w:sz w:val="28"/>
        </w:rPr>
        <w:t xml:space="preserve">                                                              ская         </w:t>
      </w:r>
    </w:p>
    <w:p>
      <w:pPr>
        <w:spacing w:after="0"/>
        <w:ind w:left="0"/>
        <w:jc w:val="both"/>
      </w:pPr>
      <w:r>
        <w:rPr>
          <w:rFonts w:ascii="Times New Roman"/>
          <w:b w:val="false"/>
          <w:i w:val="false"/>
          <w:color w:val="000000"/>
          <w:sz w:val="28"/>
        </w:rPr>
        <w:t xml:space="preserve">                                                              военная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им. </w:t>
      </w:r>
    </w:p>
    <w:p>
      <w:pPr>
        <w:spacing w:after="0"/>
        <w:ind w:left="0"/>
        <w:jc w:val="both"/>
      </w:pPr>
      <w:r>
        <w:rPr>
          <w:rFonts w:ascii="Times New Roman"/>
          <w:b w:val="false"/>
          <w:i w:val="false"/>
          <w:color w:val="000000"/>
          <w:sz w:val="28"/>
        </w:rPr>
        <w:t xml:space="preserve">                                                              Б.Момышулы.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в Алматинской республиканской военной школе-интернате им. Б.Момышулы. </w:t>
      </w:r>
    </w:p>
    <w:bookmarkStart w:name="z211" w:id="149"/>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49"/>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12" w:id="150"/>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310 "Капитальный ремонт зданий Республиканской </w:t>
      </w:r>
      <w:r>
        <w:br/>
      </w:r>
      <w:r>
        <w:rPr>
          <w:rFonts w:ascii="Times New Roman"/>
          <w:b w:val="false"/>
          <w:i w:val="false"/>
          <w:color w:val="000000"/>
          <w:sz w:val="28"/>
        </w:rPr>
        <w:t>
</w:t>
      </w:r>
      <w:r>
        <w:rPr>
          <w:rFonts w:ascii="Times New Roman"/>
          <w:b/>
          <w:i w:val="false"/>
          <w:color w:val="000000"/>
          <w:sz w:val="28"/>
        </w:rPr>
        <w:t xml:space="preserve">               школы-интерната с углубленным изучением </w:t>
      </w:r>
      <w:r>
        <w:br/>
      </w:r>
      <w:r>
        <w:rPr>
          <w:rFonts w:ascii="Times New Roman"/>
          <w:b w:val="false"/>
          <w:i w:val="false"/>
          <w:color w:val="000000"/>
          <w:sz w:val="28"/>
        </w:rPr>
        <w:t>
</w:t>
      </w:r>
      <w:r>
        <w:rPr>
          <w:rFonts w:ascii="Times New Roman"/>
          <w:b/>
          <w:i w:val="false"/>
          <w:color w:val="000000"/>
          <w:sz w:val="28"/>
        </w:rPr>
        <w:t xml:space="preserve">             казахского языка и литературы" на 2002 год </w:t>
      </w:r>
    </w:p>
    <w:bookmarkEnd w:id="150"/>
    <w:bookmarkStart w:name="z213" w:id="151"/>
    <w:p>
      <w:pPr>
        <w:spacing w:after="0"/>
        <w:ind w:left="0"/>
        <w:jc w:val="both"/>
      </w:pPr>
      <w:r>
        <w:rPr>
          <w:rFonts w:ascii="Times New Roman"/>
          <w:b w:val="false"/>
          <w:i w:val="false"/>
          <w:color w:val="000000"/>
          <w:sz w:val="28"/>
        </w:rPr>
        <w:t xml:space="preserve">
      1 Стоимость: 4886 тысяч тенге (четыре миллиона восемьсот восемьдесят шесть тысяч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Республиканской школы-интерната с углубленным изучением казахского языка и литературы. </w:t>
      </w:r>
      <w:r>
        <w:br/>
      </w:r>
      <w:r>
        <w:rPr>
          <w:rFonts w:ascii="Times New Roman"/>
          <w:b w:val="false"/>
          <w:i w:val="false"/>
          <w:color w:val="000000"/>
          <w:sz w:val="28"/>
        </w:rPr>
        <w:t xml:space="preserve">
      5. 3адачи бюджетной программы: проведение капитального ремонта кровли общежития и учебного корпуса. </w:t>
      </w:r>
      <w:r>
        <w:br/>
      </w:r>
      <w:r>
        <w:rPr>
          <w:rFonts w:ascii="Times New Roman"/>
          <w:b w:val="false"/>
          <w:i w:val="false"/>
          <w:color w:val="000000"/>
          <w:sz w:val="28"/>
        </w:rPr>
        <w:t xml:space="preserve">
      6. План мероприятий по реализации бюджетной программы: </w:t>
      </w:r>
    </w:p>
    <w:bookmarkEnd w:id="151"/>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310      Капитальный ремонт     Перекрытие кровли    в тече- Министерство </w:t>
      </w:r>
    </w:p>
    <w:p>
      <w:pPr>
        <w:spacing w:after="0"/>
        <w:ind w:left="0"/>
        <w:jc w:val="both"/>
      </w:pPr>
      <w:r>
        <w:rPr>
          <w:rFonts w:ascii="Times New Roman"/>
          <w:b w:val="false"/>
          <w:i w:val="false"/>
          <w:color w:val="000000"/>
          <w:sz w:val="28"/>
        </w:rPr>
        <w:t xml:space="preserve">           зданий Республиканской общежития и учеб-    ние     образования </w:t>
      </w:r>
    </w:p>
    <w:p>
      <w:pPr>
        <w:spacing w:after="0"/>
        <w:ind w:left="0"/>
        <w:jc w:val="both"/>
      </w:pPr>
      <w:r>
        <w:rPr>
          <w:rFonts w:ascii="Times New Roman"/>
          <w:b w:val="false"/>
          <w:i w:val="false"/>
          <w:color w:val="000000"/>
          <w:sz w:val="28"/>
        </w:rPr>
        <w:t xml:space="preserve">           школы-интерната с      ного корпуса         2002    и науки </w:t>
      </w:r>
    </w:p>
    <w:p>
      <w:pPr>
        <w:spacing w:after="0"/>
        <w:ind w:left="0"/>
        <w:jc w:val="both"/>
      </w:pPr>
      <w:r>
        <w:rPr>
          <w:rFonts w:ascii="Times New Roman"/>
          <w:b w:val="false"/>
          <w:i w:val="false"/>
          <w:color w:val="000000"/>
          <w:sz w:val="28"/>
        </w:rPr>
        <w:t xml:space="preserve">           углубленным изучением                       года    Республики </w:t>
      </w:r>
    </w:p>
    <w:p>
      <w:pPr>
        <w:spacing w:after="0"/>
        <w:ind w:left="0"/>
        <w:jc w:val="both"/>
      </w:pPr>
      <w:r>
        <w:rPr>
          <w:rFonts w:ascii="Times New Roman"/>
          <w:b w:val="false"/>
          <w:i w:val="false"/>
          <w:color w:val="000000"/>
          <w:sz w:val="28"/>
        </w:rPr>
        <w:t xml:space="preserve">           казахского языка и                                  Казахстан, </w:t>
      </w:r>
    </w:p>
    <w:p>
      <w:pPr>
        <w:spacing w:after="0"/>
        <w:ind w:left="0"/>
        <w:jc w:val="both"/>
      </w:pPr>
      <w:r>
        <w:rPr>
          <w:rFonts w:ascii="Times New Roman"/>
          <w:b w:val="false"/>
          <w:i w:val="false"/>
          <w:color w:val="000000"/>
          <w:sz w:val="28"/>
        </w:rPr>
        <w:t xml:space="preserve">           литературы                                          Республикан- </w:t>
      </w:r>
    </w:p>
    <w:p>
      <w:pPr>
        <w:spacing w:after="0"/>
        <w:ind w:left="0"/>
        <w:jc w:val="both"/>
      </w:pPr>
      <w:r>
        <w:rPr>
          <w:rFonts w:ascii="Times New Roman"/>
          <w:b w:val="false"/>
          <w:i w:val="false"/>
          <w:color w:val="000000"/>
          <w:sz w:val="28"/>
        </w:rPr>
        <w:t xml:space="preserve">                                                               ская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с углублен- </w:t>
      </w:r>
    </w:p>
    <w:p>
      <w:pPr>
        <w:spacing w:after="0"/>
        <w:ind w:left="0"/>
        <w:jc w:val="both"/>
      </w:pPr>
      <w:r>
        <w:rPr>
          <w:rFonts w:ascii="Times New Roman"/>
          <w:b w:val="false"/>
          <w:i w:val="false"/>
          <w:color w:val="000000"/>
          <w:sz w:val="28"/>
        </w:rPr>
        <w:t xml:space="preserve">                                                               ным изуче- </w:t>
      </w:r>
    </w:p>
    <w:p>
      <w:pPr>
        <w:spacing w:after="0"/>
        <w:ind w:left="0"/>
        <w:jc w:val="both"/>
      </w:pPr>
      <w:r>
        <w:rPr>
          <w:rFonts w:ascii="Times New Roman"/>
          <w:b w:val="false"/>
          <w:i w:val="false"/>
          <w:color w:val="000000"/>
          <w:sz w:val="28"/>
        </w:rPr>
        <w:t xml:space="preserve">                                                               нием </w:t>
      </w:r>
    </w:p>
    <w:p>
      <w:pPr>
        <w:spacing w:after="0"/>
        <w:ind w:left="0"/>
        <w:jc w:val="both"/>
      </w:pPr>
      <w:r>
        <w:rPr>
          <w:rFonts w:ascii="Times New Roman"/>
          <w:b w:val="false"/>
          <w:i w:val="false"/>
          <w:color w:val="000000"/>
          <w:sz w:val="28"/>
        </w:rPr>
        <w:t xml:space="preserve">                                                               казахского  </w:t>
      </w:r>
    </w:p>
    <w:p>
      <w:pPr>
        <w:spacing w:after="0"/>
        <w:ind w:left="0"/>
        <w:jc w:val="both"/>
      </w:pPr>
      <w:r>
        <w:rPr>
          <w:rFonts w:ascii="Times New Roman"/>
          <w:b w:val="false"/>
          <w:i w:val="false"/>
          <w:color w:val="000000"/>
          <w:sz w:val="28"/>
        </w:rPr>
        <w:t xml:space="preserve">                                                               языка и     </w:t>
      </w:r>
    </w:p>
    <w:p>
      <w:pPr>
        <w:spacing w:after="0"/>
        <w:ind w:left="0"/>
        <w:jc w:val="both"/>
      </w:pPr>
      <w:r>
        <w:rPr>
          <w:rFonts w:ascii="Times New Roman"/>
          <w:b w:val="false"/>
          <w:i w:val="false"/>
          <w:color w:val="000000"/>
          <w:sz w:val="28"/>
        </w:rPr>
        <w:t xml:space="preserve">                                                               литературы.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в Республиканской школе-интернат с углубленным изучением казахского языка и литературы. </w:t>
      </w:r>
    </w:p>
    <w:bookmarkStart w:name="z215" w:id="152"/>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52"/>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16" w:id="153"/>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311 "Капитальный ремонт зданий Республиканской </w:t>
      </w:r>
      <w:r>
        <w:br/>
      </w:r>
      <w:r>
        <w:rPr>
          <w:rFonts w:ascii="Times New Roman"/>
          <w:b w:val="false"/>
          <w:i w:val="false"/>
          <w:color w:val="000000"/>
          <w:sz w:val="28"/>
        </w:rPr>
        <w:t>
</w:t>
      </w:r>
      <w:r>
        <w:rPr>
          <w:rFonts w:ascii="Times New Roman"/>
          <w:b/>
          <w:i w:val="false"/>
          <w:color w:val="000000"/>
          <w:sz w:val="28"/>
        </w:rPr>
        <w:t xml:space="preserve">      средней специализированной музыкальной школы-интерната </w:t>
      </w:r>
      <w:r>
        <w:br/>
      </w:r>
      <w:r>
        <w:rPr>
          <w:rFonts w:ascii="Times New Roman"/>
          <w:b w:val="false"/>
          <w:i w:val="false"/>
          <w:color w:val="000000"/>
          <w:sz w:val="28"/>
        </w:rPr>
        <w:t>
</w:t>
      </w:r>
      <w:r>
        <w:rPr>
          <w:rFonts w:ascii="Times New Roman"/>
          <w:b/>
          <w:i w:val="false"/>
          <w:color w:val="000000"/>
          <w:sz w:val="28"/>
        </w:rPr>
        <w:t xml:space="preserve">        для одаренных детей им. К. Байсеитовой" на 2002 год </w:t>
      </w:r>
    </w:p>
    <w:bookmarkEnd w:id="153"/>
    <w:bookmarkStart w:name="z217" w:id="154"/>
    <w:p>
      <w:pPr>
        <w:spacing w:after="0"/>
        <w:ind w:left="0"/>
        <w:jc w:val="both"/>
      </w:pPr>
      <w:r>
        <w:rPr>
          <w:rFonts w:ascii="Times New Roman"/>
          <w:b w:val="false"/>
          <w:i w:val="false"/>
          <w:color w:val="000000"/>
          <w:sz w:val="28"/>
        </w:rPr>
        <w:t xml:space="preserve">
      1. Стоимость: 2123 тысячи тенге (два миллиона сто двадцать три тысячи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Закон Республики Казахстан от 15 декабря 2001 года "О республиканском бюджете на 2002 год", Закон Республики Казахстан от 16 июля 1997 года "О государственных закупках",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Республиканской средней специализированной музыкальной школы-интерната для одаренных детей им. </w:t>
      </w:r>
      <w:r>
        <w:br/>
      </w:r>
      <w:r>
        <w:rPr>
          <w:rFonts w:ascii="Times New Roman"/>
          <w:b w:val="false"/>
          <w:i w:val="false"/>
          <w:color w:val="000000"/>
          <w:sz w:val="28"/>
        </w:rPr>
        <w:t xml:space="preserve">
К.Байсеитовой. </w:t>
      </w:r>
      <w:r>
        <w:br/>
      </w:r>
      <w:r>
        <w:rPr>
          <w:rFonts w:ascii="Times New Roman"/>
          <w:b w:val="false"/>
          <w:i w:val="false"/>
          <w:color w:val="000000"/>
          <w:sz w:val="28"/>
        </w:rPr>
        <w:t xml:space="preserve">
      5. Задачи бюджетной программы: проведение капитального ремонта системы отопления, цокольного этажа фойе, коридора учебного корпуса, общежития, столовой, концертного и спортивного залов, школы и интерната. </w:t>
      </w:r>
      <w:r>
        <w:br/>
      </w:r>
      <w:r>
        <w:rPr>
          <w:rFonts w:ascii="Times New Roman"/>
          <w:b w:val="false"/>
          <w:i w:val="false"/>
          <w:color w:val="000000"/>
          <w:sz w:val="28"/>
        </w:rPr>
        <w:t xml:space="preserve">
      6. План мероприятий по реализации бюджетной программы: </w:t>
      </w:r>
    </w:p>
    <w:bookmarkEnd w:id="154"/>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311       Капитальный ремонт    Ремонт систем отоп- в тече- Министерство </w:t>
      </w:r>
    </w:p>
    <w:p>
      <w:pPr>
        <w:spacing w:after="0"/>
        <w:ind w:left="0"/>
        <w:jc w:val="both"/>
      </w:pPr>
      <w:r>
        <w:rPr>
          <w:rFonts w:ascii="Times New Roman"/>
          <w:b w:val="false"/>
          <w:i w:val="false"/>
          <w:color w:val="000000"/>
          <w:sz w:val="28"/>
        </w:rPr>
        <w:t xml:space="preserve">            зданий Республикан-   ления, цокольного   ние     образования </w:t>
      </w:r>
    </w:p>
    <w:p>
      <w:pPr>
        <w:spacing w:after="0"/>
        <w:ind w:left="0"/>
        <w:jc w:val="both"/>
      </w:pPr>
      <w:r>
        <w:rPr>
          <w:rFonts w:ascii="Times New Roman"/>
          <w:b w:val="false"/>
          <w:i w:val="false"/>
          <w:color w:val="000000"/>
          <w:sz w:val="28"/>
        </w:rPr>
        <w:t xml:space="preserve">            ской средней          этажа фойе и кори-  2002    и науки </w:t>
      </w:r>
    </w:p>
    <w:p>
      <w:pPr>
        <w:spacing w:after="0"/>
        <w:ind w:left="0"/>
        <w:jc w:val="both"/>
      </w:pPr>
      <w:r>
        <w:rPr>
          <w:rFonts w:ascii="Times New Roman"/>
          <w:b w:val="false"/>
          <w:i w:val="false"/>
          <w:color w:val="000000"/>
          <w:sz w:val="28"/>
        </w:rPr>
        <w:t xml:space="preserve">            специализированной    дора учебного       года    Республики </w:t>
      </w:r>
    </w:p>
    <w:p>
      <w:pPr>
        <w:spacing w:after="0"/>
        <w:ind w:left="0"/>
        <w:jc w:val="both"/>
      </w:pPr>
      <w:r>
        <w:rPr>
          <w:rFonts w:ascii="Times New Roman"/>
          <w:b w:val="false"/>
          <w:i w:val="false"/>
          <w:color w:val="000000"/>
          <w:sz w:val="28"/>
        </w:rPr>
        <w:t xml:space="preserve">            музыкальной школы-    корпуса,                    Казахстан, </w:t>
      </w:r>
    </w:p>
    <w:p>
      <w:pPr>
        <w:spacing w:after="0"/>
        <w:ind w:left="0"/>
        <w:jc w:val="both"/>
      </w:pPr>
      <w:r>
        <w:rPr>
          <w:rFonts w:ascii="Times New Roman"/>
          <w:b w:val="false"/>
          <w:i w:val="false"/>
          <w:color w:val="000000"/>
          <w:sz w:val="28"/>
        </w:rPr>
        <w:t xml:space="preserve">            интерната для         общежития,                  Республикан- </w:t>
      </w:r>
    </w:p>
    <w:p>
      <w:pPr>
        <w:spacing w:after="0"/>
        <w:ind w:left="0"/>
        <w:jc w:val="both"/>
      </w:pPr>
      <w:r>
        <w:rPr>
          <w:rFonts w:ascii="Times New Roman"/>
          <w:b w:val="false"/>
          <w:i w:val="false"/>
          <w:color w:val="000000"/>
          <w:sz w:val="28"/>
        </w:rPr>
        <w:t xml:space="preserve">            для одаренных детей   столовой, концерт-          ская средняя </w:t>
      </w:r>
    </w:p>
    <w:p>
      <w:pPr>
        <w:spacing w:after="0"/>
        <w:ind w:left="0"/>
        <w:jc w:val="both"/>
      </w:pPr>
      <w:r>
        <w:rPr>
          <w:rFonts w:ascii="Times New Roman"/>
          <w:b w:val="false"/>
          <w:i w:val="false"/>
          <w:color w:val="000000"/>
          <w:sz w:val="28"/>
        </w:rPr>
        <w:t xml:space="preserve">            им. К.Байсеитовой     ного и спортивного          специализиро- </w:t>
      </w:r>
    </w:p>
    <w:p>
      <w:pPr>
        <w:spacing w:after="0"/>
        <w:ind w:left="0"/>
        <w:jc w:val="both"/>
      </w:pPr>
      <w:r>
        <w:rPr>
          <w:rFonts w:ascii="Times New Roman"/>
          <w:b w:val="false"/>
          <w:i w:val="false"/>
          <w:color w:val="000000"/>
          <w:sz w:val="28"/>
        </w:rPr>
        <w:t xml:space="preserve">                                  залов.                      ванная       </w:t>
      </w:r>
    </w:p>
    <w:p>
      <w:pPr>
        <w:spacing w:after="0"/>
        <w:ind w:left="0"/>
        <w:jc w:val="both"/>
      </w:pPr>
      <w:r>
        <w:rPr>
          <w:rFonts w:ascii="Times New Roman"/>
          <w:b w:val="false"/>
          <w:i w:val="false"/>
          <w:color w:val="000000"/>
          <w:sz w:val="28"/>
        </w:rPr>
        <w:t xml:space="preserve">                                                              музыкальная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для одаренных </w:t>
      </w:r>
    </w:p>
    <w:p>
      <w:pPr>
        <w:spacing w:after="0"/>
        <w:ind w:left="0"/>
        <w:jc w:val="both"/>
      </w:pPr>
      <w:r>
        <w:rPr>
          <w:rFonts w:ascii="Times New Roman"/>
          <w:b w:val="false"/>
          <w:i w:val="false"/>
          <w:color w:val="000000"/>
          <w:sz w:val="28"/>
        </w:rPr>
        <w:t xml:space="preserve">                                                              детей им. </w:t>
      </w:r>
    </w:p>
    <w:p>
      <w:pPr>
        <w:spacing w:after="0"/>
        <w:ind w:left="0"/>
        <w:jc w:val="both"/>
      </w:pPr>
      <w:r>
        <w:rPr>
          <w:rFonts w:ascii="Times New Roman"/>
          <w:b w:val="false"/>
          <w:i w:val="false"/>
          <w:color w:val="000000"/>
          <w:sz w:val="28"/>
        </w:rPr>
        <w:t xml:space="preserve">                                                              К.Байсеитовой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ремонтных работ в Республиканской средней специализированной музыкальной школе-интернате для одаренных детей им. К. Байсеитовой. </w:t>
      </w:r>
    </w:p>
    <w:bookmarkStart w:name="z219" w:id="155"/>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55"/>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20" w:id="15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315 "Капитальный ремонт зданий Республиканского </w:t>
      </w:r>
      <w:r>
        <w:br/>
      </w:r>
      <w:r>
        <w:rPr>
          <w:rFonts w:ascii="Times New Roman"/>
          <w:b w:val="false"/>
          <w:i w:val="false"/>
          <w:color w:val="000000"/>
          <w:sz w:val="28"/>
        </w:rPr>
        <w:t>
</w:t>
      </w:r>
      <w:r>
        <w:rPr>
          <w:rFonts w:ascii="Times New Roman"/>
          <w:b/>
          <w:i w:val="false"/>
          <w:color w:val="000000"/>
          <w:sz w:val="28"/>
        </w:rPr>
        <w:t xml:space="preserve">         научно-практического Центра социальной адаптации и </w:t>
      </w:r>
      <w:r>
        <w:br/>
      </w:r>
      <w:r>
        <w:rPr>
          <w:rFonts w:ascii="Times New Roman"/>
          <w:b w:val="false"/>
          <w:i w:val="false"/>
          <w:color w:val="000000"/>
          <w:sz w:val="28"/>
        </w:rPr>
        <w:t>
</w:t>
      </w:r>
      <w:r>
        <w:rPr>
          <w:rFonts w:ascii="Times New Roman"/>
          <w:b/>
          <w:i w:val="false"/>
          <w:color w:val="000000"/>
          <w:sz w:val="28"/>
        </w:rPr>
        <w:t xml:space="preserve">     профессионально-трудовой реабилитации детей и подростков </w:t>
      </w:r>
      <w:r>
        <w:br/>
      </w:r>
      <w:r>
        <w:rPr>
          <w:rFonts w:ascii="Times New Roman"/>
          <w:b w:val="false"/>
          <w:i w:val="false"/>
          <w:color w:val="000000"/>
          <w:sz w:val="28"/>
        </w:rPr>
        <w:t>
</w:t>
      </w:r>
      <w:r>
        <w:rPr>
          <w:rFonts w:ascii="Times New Roman"/>
          <w:b/>
          <w:i w:val="false"/>
          <w:color w:val="000000"/>
          <w:sz w:val="28"/>
        </w:rPr>
        <w:t xml:space="preserve">                с проблемами в развитии" на 2002 год </w:t>
      </w:r>
    </w:p>
    <w:bookmarkEnd w:id="156"/>
    <w:bookmarkStart w:name="z221" w:id="157"/>
    <w:p>
      <w:pPr>
        <w:spacing w:after="0"/>
        <w:ind w:left="0"/>
        <w:jc w:val="both"/>
      </w:pPr>
      <w:r>
        <w:rPr>
          <w:rFonts w:ascii="Times New Roman"/>
          <w:b w:val="false"/>
          <w:i w:val="false"/>
          <w:color w:val="000000"/>
          <w:sz w:val="28"/>
        </w:rPr>
        <w:t xml:space="preserve">
      1. Стоимость: 10000 тысяч тенге (десять миллионов тенге). </w:t>
      </w:r>
      <w:r>
        <w:br/>
      </w:r>
      <w:r>
        <w:rPr>
          <w:rFonts w:ascii="Times New Roman"/>
          <w:b w:val="false"/>
          <w:i w:val="false"/>
          <w:color w:val="000000"/>
          <w:sz w:val="28"/>
        </w:rPr>
        <w:t>
      2. Нормативно-правовая основа бюджетной программы: статьи 33, 37, 44 Закона Республики Казахстан от 7 июня 1999 года "Об образовании", Закон Республики Казахстан от 15 декабря 2001 года "О республиканском бюджете на 2002 год",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постановление Правительства Кабинета Министров Республики Казахстан от 31 марта 1992 года N 305 </w:t>
      </w:r>
      <w:r>
        <w:rPr>
          <w:rFonts w:ascii="Times New Roman"/>
          <w:b w:val="false"/>
          <w:i w:val="false"/>
          <w:color w:val="000000"/>
          <w:sz w:val="28"/>
        </w:rPr>
        <w:t xml:space="preserve">P920305_ </w:t>
      </w:r>
      <w:r>
        <w:rPr>
          <w:rFonts w:ascii="Times New Roman"/>
          <w:b w:val="false"/>
          <w:i w:val="false"/>
          <w:color w:val="000000"/>
          <w:sz w:val="28"/>
        </w:rPr>
        <w:t xml:space="preserve"> "Об организации республиканского центра социальной адаптации и профессионально-трудовой реабилитации детей и подростков с дефектами умственного и физического развития", постановление Правительства Республики Казахстан от 19 апреля 2000 года N 604 </w:t>
      </w:r>
      <w:r>
        <w:rPr>
          <w:rFonts w:ascii="Times New Roman"/>
          <w:b w:val="false"/>
          <w:i w:val="false"/>
          <w:color w:val="000000"/>
          <w:sz w:val="28"/>
        </w:rPr>
        <w:t xml:space="preserve">P000604_ </w:t>
      </w:r>
      <w:r>
        <w:rPr>
          <w:rFonts w:ascii="Times New Roman"/>
          <w:b w:val="false"/>
          <w:i w:val="false"/>
          <w:color w:val="000000"/>
          <w:sz w:val="28"/>
        </w:rPr>
        <w:t xml:space="preserve"> "О реорганизации республиканских государственных казенных предприятий Министерства образования и науки Республики Казахстан".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улучшение технического состояния зданий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w:t>
      </w:r>
      <w:r>
        <w:br/>
      </w:r>
      <w:r>
        <w:rPr>
          <w:rFonts w:ascii="Times New Roman"/>
          <w:b w:val="false"/>
          <w:i w:val="false"/>
          <w:color w:val="000000"/>
          <w:sz w:val="28"/>
        </w:rPr>
        <w:t xml:space="preserve">
      5. Задачи бюджетной программы: проведение мероприятий по сейсмоусилению здания, замена оконных блоков. </w:t>
      </w:r>
      <w:r>
        <w:br/>
      </w:r>
      <w:r>
        <w:rPr>
          <w:rFonts w:ascii="Times New Roman"/>
          <w:b w:val="false"/>
          <w:i w:val="false"/>
          <w:color w:val="000000"/>
          <w:sz w:val="28"/>
        </w:rPr>
        <w:t xml:space="preserve">
      6. План мероприятий по реализации бюджетной программы: </w:t>
      </w:r>
    </w:p>
    <w:bookmarkEnd w:id="15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315       Капитальный ремонт    - проведение меро-   в тече- Министерство </w:t>
      </w:r>
    </w:p>
    <w:p>
      <w:pPr>
        <w:spacing w:after="0"/>
        <w:ind w:left="0"/>
        <w:jc w:val="both"/>
      </w:pPr>
      <w:r>
        <w:rPr>
          <w:rFonts w:ascii="Times New Roman"/>
          <w:b w:val="false"/>
          <w:i w:val="false"/>
          <w:color w:val="000000"/>
          <w:sz w:val="28"/>
        </w:rPr>
        <w:t xml:space="preserve">            зданий Республикан-     приятий по сейсмо- ние     образования </w:t>
      </w:r>
    </w:p>
    <w:p>
      <w:pPr>
        <w:spacing w:after="0"/>
        <w:ind w:left="0"/>
        <w:jc w:val="both"/>
      </w:pPr>
      <w:r>
        <w:rPr>
          <w:rFonts w:ascii="Times New Roman"/>
          <w:b w:val="false"/>
          <w:i w:val="false"/>
          <w:color w:val="000000"/>
          <w:sz w:val="28"/>
        </w:rPr>
        <w:t xml:space="preserve">            ского научно-           усилению здания    2002    и науки </w:t>
      </w:r>
    </w:p>
    <w:p>
      <w:pPr>
        <w:spacing w:after="0"/>
        <w:ind w:left="0"/>
        <w:jc w:val="both"/>
      </w:pPr>
      <w:r>
        <w:rPr>
          <w:rFonts w:ascii="Times New Roman"/>
          <w:b w:val="false"/>
          <w:i w:val="false"/>
          <w:color w:val="000000"/>
          <w:sz w:val="28"/>
        </w:rPr>
        <w:t xml:space="preserve">            практического Центра    Центра,            года    Республики </w:t>
      </w:r>
    </w:p>
    <w:p>
      <w:pPr>
        <w:spacing w:after="0"/>
        <w:ind w:left="0"/>
        <w:jc w:val="both"/>
      </w:pPr>
      <w:r>
        <w:rPr>
          <w:rFonts w:ascii="Times New Roman"/>
          <w:b w:val="false"/>
          <w:i w:val="false"/>
          <w:color w:val="000000"/>
          <w:sz w:val="28"/>
        </w:rPr>
        <w:t xml:space="preserve">            социальной адаптации  - замена оконных             Казахстан, </w:t>
      </w:r>
    </w:p>
    <w:p>
      <w:pPr>
        <w:spacing w:after="0"/>
        <w:ind w:left="0"/>
        <w:jc w:val="both"/>
      </w:pPr>
      <w:r>
        <w:rPr>
          <w:rFonts w:ascii="Times New Roman"/>
          <w:b w:val="false"/>
          <w:i w:val="false"/>
          <w:color w:val="000000"/>
          <w:sz w:val="28"/>
        </w:rPr>
        <w:t xml:space="preserve">            и профессионально-      блоков.                    Республи- </w:t>
      </w:r>
    </w:p>
    <w:p>
      <w:pPr>
        <w:spacing w:after="0"/>
        <w:ind w:left="0"/>
        <w:jc w:val="both"/>
      </w:pPr>
      <w:r>
        <w:rPr>
          <w:rFonts w:ascii="Times New Roman"/>
          <w:b w:val="false"/>
          <w:i w:val="false"/>
          <w:color w:val="000000"/>
          <w:sz w:val="28"/>
        </w:rPr>
        <w:t xml:space="preserve">            трудовой реабилитации                              канский </w:t>
      </w:r>
    </w:p>
    <w:p>
      <w:pPr>
        <w:spacing w:after="0"/>
        <w:ind w:left="0"/>
        <w:jc w:val="both"/>
      </w:pPr>
      <w:r>
        <w:rPr>
          <w:rFonts w:ascii="Times New Roman"/>
          <w:b w:val="false"/>
          <w:i w:val="false"/>
          <w:color w:val="000000"/>
          <w:sz w:val="28"/>
        </w:rPr>
        <w:t xml:space="preserve">            детей и подростков                                 научно- </w:t>
      </w:r>
    </w:p>
    <w:p>
      <w:pPr>
        <w:spacing w:after="0"/>
        <w:ind w:left="0"/>
        <w:jc w:val="both"/>
      </w:pPr>
      <w:r>
        <w:rPr>
          <w:rFonts w:ascii="Times New Roman"/>
          <w:b w:val="false"/>
          <w:i w:val="false"/>
          <w:color w:val="000000"/>
          <w:sz w:val="28"/>
        </w:rPr>
        <w:t xml:space="preserve">            с проблемами в                                     практичес- </w:t>
      </w:r>
    </w:p>
    <w:p>
      <w:pPr>
        <w:spacing w:after="0"/>
        <w:ind w:left="0"/>
        <w:jc w:val="both"/>
      </w:pPr>
      <w:r>
        <w:rPr>
          <w:rFonts w:ascii="Times New Roman"/>
          <w:b w:val="false"/>
          <w:i w:val="false"/>
          <w:color w:val="000000"/>
          <w:sz w:val="28"/>
        </w:rPr>
        <w:t xml:space="preserve">            развитии                                           кий центр </w:t>
      </w:r>
    </w:p>
    <w:p>
      <w:pPr>
        <w:spacing w:after="0"/>
        <w:ind w:left="0"/>
        <w:jc w:val="both"/>
      </w:pPr>
      <w:r>
        <w:rPr>
          <w:rFonts w:ascii="Times New Roman"/>
          <w:b w:val="false"/>
          <w:i w:val="false"/>
          <w:color w:val="000000"/>
          <w:sz w:val="28"/>
        </w:rPr>
        <w:t xml:space="preserve">                                                               социальной </w:t>
      </w:r>
    </w:p>
    <w:p>
      <w:pPr>
        <w:spacing w:after="0"/>
        <w:ind w:left="0"/>
        <w:jc w:val="both"/>
      </w:pPr>
      <w:r>
        <w:rPr>
          <w:rFonts w:ascii="Times New Roman"/>
          <w:b w:val="false"/>
          <w:i w:val="false"/>
          <w:color w:val="000000"/>
          <w:sz w:val="28"/>
        </w:rPr>
        <w:t xml:space="preserve">                                                               адаптации   </w:t>
      </w:r>
    </w:p>
    <w:p>
      <w:pPr>
        <w:spacing w:after="0"/>
        <w:ind w:left="0"/>
        <w:jc w:val="both"/>
      </w:pPr>
      <w:r>
        <w:rPr>
          <w:rFonts w:ascii="Times New Roman"/>
          <w:b w:val="false"/>
          <w:i w:val="false"/>
          <w:color w:val="000000"/>
          <w:sz w:val="28"/>
        </w:rPr>
        <w:t xml:space="preserve">                                                               и профессио- </w:t>
      </w:r>
    </w:p>
    <w:p>
      <w:pPr>
        <w:spacing w:after="0"/>
        <w:ind w:left="0"/>
        <w:jc w:val="both"/>
      </w:pPr>
      <w:r>
        <w:rPr>
          <w:rFonts w:ascii="Times New Roman"/>
          <w:b w:val="false"/>
          <w:i w:val="false"/>
          <w:color w:val="000000"/>
          <w:sz w:val="28"/>
        </w:rPr>
        <w:t xml:space="preserve">                                                               нально- </w:t>
      </w:r>
    </w:p>
    <w:p>
      <w:pPr>
        <w:spacing w:after="0"/>
        <w:ind w:left="0"/>
        <w:jc w:val="both"/>
      </w:pPr>
      <w:r>
        <w:rPr>
          <w:rFonts w:ascii="Times New Roman"/>
          <w:b w:val="false"/>
          <w:i w:val="false"/>
          <w:color w:val="000000"/>
          <w:sz w:val="28"/>
        </w:rPr>
        <w:t xml:space="preserve">                                                               трудовой </w:t>
      </w:r>
    </w:p>
    <w:p>
      <w:pPr>
        <w:spacing w:after="0"/>
        <w:ind w:left="0"/>
        <w:jc w:val="both"/>
      </w:pPr>
      <w:r>
        <w:rPr>
          <w:rFonts w:ascii="Times New Roman"/>
          <w:b w:val="false"/>
          <w:i w:val="false"/>
          <w:color w:val="000000"/>
          <w:sz w:val="28"/>
        </w:rPr>
        <w:t xml:space="preserve">                                                               реабилитации </w:t>
      </w:r>
    </w:p>
    <w:p>
      <w:pPr>
        <w:spacing w:after="0"/>
        <w:ind w:left="0"/>
        <w:jc w:val="both"/>
      </w:pPr>
      <w:r>
        <w:rPr>
          <w:rFonts w:ascii="Times New Roman"/>
          <w:b w:val="false"/>
          <w:i w:val="false"/>
          <w:color w:val="000000"/>
          <w:sz w:val="28"/>
        </w:rPr>
        <w:t xml:space="preserve">                                                               детей и </w:t>
      </w:r>
    </w:p>
    <w:p>
      <w:pPr>
        <w:spacing w:after="0"/>
        <w:ind w:left="0"/>
        <w:jc w:val="both"/>
      </w:pPr>
      <w:r>
        <w:rPr>
          <w:rFonts w:ascii="Times New Roman"/>
          <w:b w:val="false"/>
          <w:i w:val="false"/>
          <w:color w:val="000000"/>
          <w:sz w:val="28"/>
        </w:rPr>
        <w:t xml:space="preserve">                                                               подростков  </w:t>
      </w:r>
    </w:p>
    <w:p>
      <w:pPr>
        <w:spacing w:after="0"/>
        <w:ind w:left="0"/>
        <w:jc w:val="both"/>
      </w:pPr>
      <w:r>
        <w:rPr>
          <w:rFonts w:ascii="Times New Roman"/>
          <w:b w:val="false"/>
          <w:i w:val="false"/>
          <w:color w:val="000000"/>
          <w:sz w:val="28"/>
        </w:rPr>
        <w:t xml:space="preserve">                                                               с проблемами </w:t>
      </w:r>
    </w:p>
    <w:p>
      <w:pPr>
        <w:spacing w:after="0"/>
        <w:ind w:left="0"/>
        <w:jc w:val="both"/>
      </w:pPr>
      <w:r>
        <w:rPr>
          <w:rFonts w:ascii="Times New Roman"/>
          <w:b w:val="false"/>
          <w:i w:val="false"/>
          <w:color w:val="000000"/>
          <w:sz w:val="28"/>
        </w:rPr>
        <w:t xml:space="preserve">                                                               в развитии.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проведение работ по сейсмоусилению здания Республиканского научно-практического центра социальной адаптации и профессионально-трудовой реабилитации детей и подростков с проблемами в развитии и работ по замене оконных блоков. </w:t>
      </w:r>
    </w:p>
    <w:bookmarkStart w:name="z223" w:id="158"/>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58"/>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24" w:id="159"/>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317 "Реконструкция зданий Республиканской </w:t>
      </w:r>
      <w:r>
        <w:br/>
      </w:r>
      <w:r>
        <w:rPr>
          <w:rFonts w:ascii="Times New Roman"/>
          <w:b w:val="false"/>
          <w:i w:val="false"/>
          <w:color w:val="000000"/>
          <w:sz w:val="28"/>
        </w:rPr>
        <w:t>
</w:t>
      </w:r>
      <w:r>
        <w:rPr>
          <w:rFonts w:ascii="Times New Roman"/>
          <w:b/>
          <w:i w:val="false"/>
          <w:color w:val="000000"/>
          <w:sz w:val="28"/>
        </w:rPr>
        <w:t xml:space="preserve">    казахской средней музыкальной школы-интерната им. А.Жубанова" </w:t>
      </w:r>
      <w:r>
        <w:br/>
      </w:r>
      <w:r>
        <w:rPr>
          <w:rFonts w:ascii="Times New Roman"/>
          <w:b w:val="false"/>
          <w:i w:val="false"/>
          <w:color w:val="000000"/>
          <w:sz w:val="28"/>
        </w:rPr>
        <w:t>
</w:t>
      </w:r>
      <w:r>
        <w:rPr>
          <w:rFonts w:ascii="Times New Roman"/>
          <w:b/>
          <w:i w:val="false"/>
          <w:color w:val="000000"/>
          <w:sz w:val="28"/>
        </w:rPr>
        <w:t xml:space="preserve">                             на 2002 год </w:t>
      </w:r>
    </w:p>
    <w:bookmarkEnd w:id="159"/>
    <w:bookmarkStart w:name="z225" w:id="160"/>
    <w:p>
      <w:pPr>
        <w:spacing w:after="0"/>
        <w:ind w:left="0"/>
        <w:jc w:val="both"/>
      </w:pPr>
      <w:r>
        <w:rPr>
          <w:rFonts w:ascii="Times New Roman"/>
          <w:b w:val="false"/>
          <w:i w:val="false"/>
          <w:color w:val="000000"/>
          <w:sz w:val="28"/>
        </w:rPr>
        <w:t xml:space="preserve">
      1. Стоимость: 22000 тысяч тенге (двадцать два миллиона тенге). </w:t>
      </w:r>
      <w:r>
        <w:br/>
      </w:r>
      <w:r>
        <w:rPr>
          <w:rFonts w:ascii="Times New Roman"/>
          <w:b w:val="false"/>
          <w:i w:val="false"/>
          <w:color w:val="000000"/>
          <w:sz w:val="28"/>
        </w:rPr>
        <w:t xml:space="preserve">
      2. Нормативно-правовая основа бюджетной программы: статьи 33, 37, 44 Закона Республики Казахстан от 7 июня 1999 года "Об образовании", Закон Республики Казахстан "О республиканском бюджете на 2002 год" от 15 декабря 2001 года,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распоряжение Президента Республики Казахстан от 24 мая 1996 года N 3002 "О государственной поддержке и развитии школ для одаренных детей".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расширение учебных площадей зданий Республиканской казахской средней музыкальной школы-интерната им. А. Жубанова. </w:t>
      </w:r>
      <w:r>
        <w:br/>
      </w:r>
      <w:r>
        <w:rPr>
          <w:rFonts w:ascii="Times New Roman"/>
          <w:b w:val="false"/>
          <w:i w:val="false"/>
          <w:color w:val="000000"/>
          <w:sz w:val="28"/>
        </w:rPr>
        <w:t xml:space="preserve">
      5. Задачи бюджетной программы: проведение работ по реконструкции зданий Республиканской казахской средней музыкальной школы-интерната им. А.Жубанова. </w:t>
      </w:r>
      <w:r>
        <w:br/>
      </w:r>
      <w:r>
        <w:rPr>
          <w:rFonts w:ascii="Times New Roman"/>
          <w:b w:val="false"/>
          <w:i w:val="false"/>
          <w:color w:val="000000"/>
          <w:sz w:val="28"/>
        </w:rPr>
        <w:t xml:space="preserve">
      6. План мероприятий по реализации бюджетной программы: </w:t>
      </w:r>
    </w:p>
    <w:bookmarkEnd w:id="16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317      Реконструкция зданий   - Строительство      в тече- Министерство </w:t>
      </w:r>
    </w:p>
    <w:p>
      <w:pPr>
        <w:spacing w:after="0"/>
        <w:ind w:left="0"/>
        <w:jc w:val="both"/>
      </w:pPr>
      <w:r>
        <w:rPr>
          <w:rFonts w:ascii="Times New Roman"/>
          <w:b w:val="false"/>
          <w:i w:val="false"/>
          <w:color w:val="000000"/>
          <w:sz w:val="28"/>
        </w:rPr>
        <w:t xml:space="preserve">           Республиканской        одноэтажной админи-  ние     образования </w:t>
      </w:r>
    </w:p>
    <w:p>
      <w:pPr>
        <w:spacing w:after="0"/>
        <w:ind w:left="0"/>
        <w:jc w:val="both"/>
      </w:pPr>
      <w:r>
        <w:rPr>
          <w:rFonts w:ascii="Times New Roman"/>
          <w:b w:val="false"/>
          <w:i w:val="false"/>
          <w:color w:val="000000"/>
          <w:sz w:val="28"/>
        </w:rPr>
        <w:t xml:space="preserve">           казахской средней      стративной пристрой- 2002    и науки </w:t>
      </w:r>
    </w:p>
    <w:p>
      <w:pPr>
        <w:spacing w:after="0"/>
        <w:ind w:left="0"/>
        <w:jc w:val="both"/>
      </w:pPr>
      <w:r>
        <w:rPr>
          <w:rFonts w:ascii="Times New Roman"/>
          <w:b w:val="false"/>
          <w:i w:val="false"/>
          <w:color w:val="000000"/>
          <w:sz w:val="28"/>
        </w:rPr>
        <w:t xml:space="preserve">           музыкальной школы-     ки, организация      года    Республики </w:t>
      </w:r>
    </w:p>
    <w:p>
      <w:pPr>
        <w:spacing w:after="0"/>
        <w:ind w:left="0"/>
        <w:jc w:val="both"/>
      </w:pPr>
      <w:r>
        <w:rPr>
          <w:rFonts w:ascii="Times New Roman"/>
          <w:b w:val="false"/>
          <w:i w:val="false"/>
          <w:color w:val="000000"/>
          <w:sz w:val="28"/>
        </w:rPr>
        <w:t xml:space="preserve">           интерната им.          фойе, гардероба и            Казахстан, </w:t>
      </w:r>
    </w:p>
    <w:p>
      <w:pPr>
        <w:spacing w:after="0"/>
        <w:ind w:left="0"/>
        <w:jc w:val="both"/>
      </w:pPr>
      <w:r>
        <w:rPr>
          <w:rFonts w:ascii="Times New Roman"/>
          <w:b w:val="false"/>
          <w:i w:val="false"/>
          <w:color w:val="000000"/>
          <w:sz w:val="28"/>
        </w:rPr>
        <w:t xml:space="preserve">           А.Жубанова             вахты                        Республикан- </w:t>
      </w:r>
    </w:p>
    <w:p>
      <w:pPr>
        <w:spacing w:after="0"/>
        <w:ind w:left="0"/>
        <w:jc w:val="both"/>
      </w:pPr>
      <w:r>
        <w:rPr>
          <w:rFonts w:ascii="Times New Roman"/>
          <w:b w:val="false"/>
          <w:i w:val="false"/>
          <w:color w:val="000000"/>
          <w:sz w:val="28"/>
        </w:rPr>
        <w:t xml:space="preserve">                                                               ская </w:t>
      </w:r>
    </w:p>
    <w:p>
      <w:pPr>
        <w:spacing w:after="0"/>
        <w:ind w:left="0"/>
        <w:jc w:val="both"/>
      </w:pPr>
      <w:r>
        <w:rPr>
          <w:rFonts w:ascii="Times New Roman"/>
          <w:b w:val="false"/>
          <w:i w:val="false"/>
          <w:color w:val="000000"/>
          <w:sz w:val="28"/>
        </w:rPr>
        <w:t xml:space="preserve">                                                               казахская </w:t>
      </w:r>
    </w:p>
    <w:p>
      <w:pPr>
        <w:spacing w:after="0"/>
        <w:ind w:left="0"/>
        <w:jc w:val="both"/>
      </w:pPr>
      <w:r>
        <w:rPr>
          <w:rFonts w:ascii="Times New Roman"/>
          <w:b w:val="false"/>
          <w:i w:val="false"/>
          <w:color w:val="000000"/>
          <w:sz w:val="28"/>
        </w:rPr>
        <w:t xml:space="preserve">                                                               средняя </w:t>
      </w:r>
    </w:p>
    <w:p>
      <w:pPr>
        <w:spacing w:after="0"/>
        <w:ind w:left="0"/>
        <w:jc w:val="both"/>
      </w:pPr>
      <w:r>
        <w:rPr>
          <w:rFonts w:ascii="Times New Roman"/>
          <w:b w:val="false"/>
          <w:i w:val="false"/>
          <w:color w:val="000000"/>
          <w:sz w:val="28"/>
        </w:rPr>
        <w:t xml:space="preserve">                                                               музыкальная </w:t>
      </w:r>
    </w:p>
    <w:p>
      <w:pPr>
        <w:spacing w:after="0"/>
        <w:ind w:left="0"/>
        <w:jc w:val="both"/>
      </w:pPr>
      <w:r>
        <w:rPr>
          <w:rFonts w:ascii="Times New Roman"/>
          <w:b w:val="false"/>
          <w:i w:val="false"/>
          <w:color w:val="000000"/>
          <w:sz w:val="28"/>
        </w:rPr>
        <w:t xml:space="preserve">                                                               школа- </w:t>
      </w:r>
    </w:p>
    <w:p>
      <w:pPr>
        <w:spacing w:after="0"/>
        <w:ind w:left="0"/>
        <w:jc w:val="both"/>
      </w:pPr>
      <w:r>
        <w:rPr>
          <w:rFonts w:ascii="Times New Roman"/>
          <w:b w:val="false"/>
          <w:i w:val="false"/>
          <w:color w:val="000000"/>
          <w:sz w:val="28"/>
        </w:rPr>
        <w:t xml:space="preserve">                                                               интернат </w:t>
      </w:r>
    </w:p>
    <w:p>
      <w:pPr>
        <w:spacing w:after="0"/>
        <w:ind w:left="0"/>
        <w:jc w:val="both"/>
      </w:pPr>
      <w:r>
        <w:rPr>
          <w:rFonts w:ascii="Times New Roman"/>
          <w:b w:val="false"/>
          <w:i w:val="false"/>
          <w:color w:val="000000"/>
          <w:sz w:val="28"/>
        </w:rPr>
        <w:t xml:space="preserve">                                                               им.         </w:t>
      </w:r>
    </w:p>
    <w:p>
      <w:pPr>
        <w:spacing w:after="0"/>
        <w:ind w:left="0"/>
        <w:jc w:val="both"/>
      </w:pPr>
      <w:r>
        <w:rPr>
          <w:rFonts w:ascii="Times New Roman"/>
          <w:b w:val="false"/>
          <w:i w:val="false"/>
          <w:color w:val="000000"/>
          <w:sz w:val="28"/>
        </w:rPr>
        <w:t xml:space="preserve">                                                               А.Жубанова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возможность расширения учебных площадей путем строительства одноэтажной административной пристройки, которая обеспечит тепловой переход от спального корпуса к учебному и музыкальному корпусам. </w:t>
      </w:r>
    </w:p>
    <w:bookmarkStart w:name="z227" w:id="161"/>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6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28" w:id="16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500 "Сопровождение информационной системы </w:t>
      </w:r>
      <w:r>
        <w:br/>
      </w:r>
      <w:r>
        <w:rPr>
          <w:rFonts w:ascii="Times New Roman"/>
          <w:b w:val="false"/>
          <w:i w:val="false"/>
          <w:color w:val="000000"/>
          <w:sz w:val="28"/>
        </w:rPr>
        <w:t>
</w:t>
      </w:r>
      <w:r>
        <w:rPr>
          <w:rFonts w:ascii="Times New Roman"/>
          <w:b/>
          <w:i w:val="false"/>
          <w:color w:val="000000"/>
          <w:sz w:val="28"/>
        </w:rPr>
        <w:t xml:space="preserve">                  среднего образования" на 2002 год </w:t>
      </w:r>
    </w:p>
    <w:bookmarkEnd w:id="162"/>
    <w:bookmarkStart w:name="z229" w:id="163"/>
    <w:p>
      <w:pPr>
        <w:spacing w:after="0"/>
        <w:ind w:left="0"/>
        <w:jc w:val="both"/>
      </w:pPr>
      <w:r>
        <w:rPr>
          <w:rFonts w:ascii="Times New Roman"/>
          <w:b w:val="false"/>
          <w:i w:val="false"/>
          <w:color w:val="000000"/>
          <w:sz w:val="28"/>
        </w:rPr>
        <w:t xml:space="preserve">
      1. Стоимость: 90760 тысяч тенге (девяносто миллионов семьсот шестьдесят тысяч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распоряжение Президента Республики Казахстан от 22 сентября 1997 года N 3645 </w:t>
      </w:r>
      <w:r>
        <w:rPr>
          <w:rFonts w:ascii="Times New Roman"/>
          <w:b w:val="false"/>
          <w:i w:val="false"/>
          <w:color w:val="000000"/>
          <w:sz w:val="28"/>
        </w:rPr>
        <w:t xml:space="preserve">N973645_ </w:t>
      </w:r>
      <w:r>
        <w:rPr>
          <w:rFonts w:ascii="Times New Roman"/>
          <w:b w:val="false"/>
          <w:i w:val="false"/>
          <w:color w:val="000000"/>
          <w:sz w:val="28"/>
        </w:rPr>
        <w:t xml:space="preserve"> "О Государственной программе Президента Республики Казахстан информатизации системы среднего образования",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сопровождение работы 1-ой фазы и внедрение 2-ой фазы информационной системы управления образованием. </w:t>
      </w:r>
      <w:r>
        <w:br/>
      </w:r>
      <w:r>
        <w:rPr>
          <w:rFonts w:ascii="Times New Roman"/>
          <w:b w:val="false"/>
          <w:i w:val="false"/>
          <w:color w:val="000000"/>
          <w:sz w:val="28"/>
        </w:rPr>
        <w:t xml:space="preserve">
      5. Задачи бюджетной программы: сопровождение работы по 1-ой фазе информационной системы управления образования для обеспечения Министерства образования и науки Республики Казахстан информацией из областных департаментов (управлений) образования и внедрение 2-ой фазы информационной системы управления образования для соединения районных отделов образования с областными департаментами (управлениями) образования. </w:t>
      </w:r>
      <w:r>
        <w:br/>
      </w:r>
      <w:r>
        <w:rPr>
          <w:rFonts w:ascii="Times New Roman"/>
          <w:b w:val="false"/>
          <w:i w:val="false"/>
          <w:color w:val="000000"/>
          <w:sz w:val="28"/>
        </w:rPr>
        <w:t xml:space="preserve">
      6. План мероприятий по реализации бюджетной программы: </w:t>
      </w:r>
    </w:p>
    <w:bookmarkEnd w:id="16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500       Сопровождение         Сопровождение работы в тече- Министерство </w:t>
      </w:r>
    </w:p>
    <w:p>
      <w:pPr>
        <w:spacing w:after="0"/>
        <w:ind w:left="0"/>
        <w:jc w:val="both"/>
      </w:pPr>
      <w:r>
        <w:rPr>
          <w:rFonts w:ascii="Times New Roman"/>
          <w:b w:val="false"/>
          <w:i w:val="false"/>
          <w:color w:val="000000"/>
          <w:sz w:val="28"/>
        </w:rPr>
        <w:t xml:space="preserve">            информационной        1-ой фазы информаци- ние     образования </w:t>
      </w:r>
    </w:p>
    <w:p>
      <w:pPr>
        <w:spacing w:after="0"/>
        <w:ind w:left="0"/>
        <w:jc w:val="both"/>
      </w:pPr>
      <w:r>
        <w:rPr>
          <w:rFonts w:ascii="Times New Roman"/>
          <w:b w:val="false"/>
          <w:i w:val="false"/>
          <w:color w:val="000000"/>
          <w:sz w:val="28"/>
        </w:rPr>
        <w:t xml:space="preserve">            системы среднего      онной системы        2002    и науки </w:t>
      </w:r>
    </w:p>
    <w:p>
      <w:pPr>
        <w:spacing w:after="0"/>
        <w:ind w:left="0"/>
        <w:jc w:val="both"/>
      </w:pPr>
      <w:r>
        <w:rPr>
          <w:rFonts w:ascii="Times New Roman"/>
          <w:b w:val="false"/>
          <w:i w:val="false"/>
          <w:color w:val="000000"/>
          <w:sz w:val="28"/>
        </w:rPr>
        <w:t xml:space="preserve">            образования           управления           года    Республики </w:t>
      </w:r>
    </w:p>
    <w:p>
      <w:pPr>
        <w:spacing w:after="0"/>
        <w:ind w:left="0"/>
        <w:jc w:val="both"/>
      </w:pPr>
      <w:r>
        <w:rPr>
          <w:rFonts w:ascii="Times New Roman"/>
          <w:b w:val="false"/>
          <w:i w:val="false"/>
          <w:color w:val="000000"/>
          <w:sz w:val="28"/>
        </w:rPr>
        <w:t xml:space="preserve">                                  образования.                 Казахстан   </w:t>
      </w:r>
    </w:p>
    <w:p>
      <w:pPr>
        <w:spacing w:after="0"/>
        <w:ind w:left="0"/>
        <w:jc w:val="both"/>
      </w:pPr>
      <w:r>
        <w:rPr>
          <w:rFonts w:ascii="Times New Roman"/>
          <w:b w:val="false"/>
          <w:i w:val="false"/>
          <w:color w:val="000000"/>
          <w:sz w:val="28"/>
        </w:rPr>
        <w:t xml:space="preserve">                                  Сопровождение        3-4 </w:t>
      </w:r>
    </w:p>
    <w:p>
      <w:pPr>
        <w:spacing w:after="0"/>
        <w:ind w:left="0"/>
        <w:jc w:val="both"/>
      </w:pPr>
      <w:r>
        <w:rPr>
          <w:rFonts w:ascii="Times New Roman"/>
          <w:b w:val="false"/>
          <w:i w:val="false"/>
          <w:color w:val="000000"/>
          <w:sz w:val="28"/>
        </w:rPr>
        <w:t xml:space="preserve">                                  аппаратно-           квар- </w:t>
      </w:r>
    </w:p>
    <w:p>
      <w:pPr>
        <w:spacing w:after="0"/>
        <w:ind w:left="0"/>
        <w:jc w:val="both"/>
      </w:pPr>
      <w:r>
        <w:rPr>
          <w:rFonts w:ascii="Times New Roman"/>
          <w:b w:val="false"/>
          <w:i w:val="false"/>
          <w:color w:val="000000"/>
          <w:sz w:val="28"/>
        </w:rPr>
        <w:t xml:space="preserve">                                  программного         тал </w:t>
      </w:r>
    </w:p>
    <w:p>
      <w:pPr>
        <w:spacing w:after="0"/>
        <w:ind w:left="0"/>
        <w:jc w:val="both"/>
      </w:pPr>
      <w:r>
        <w:rPr>
          <w:rFonts w:ascii="Times New Roman"/>
          <w:b w:val="false"/>
          <w:i w:val="false"/>
          <w:color w:val="000000"/>
          <w:sz w:val="28"/>
        </w:rPr>
        <w:t xml:space="preserve">                                  обеспечения 2-ой </w:t>
      </w:r>
    </w:p>
    <w:p>
      <w:pPr>
        <w:spacing w:after="0"/>
        <w:ind w:left="0"/>
        <w:jc w:val="both"/>
      </w:pPr>
      <w:r>
        <w:rPr>
          <w:rFonts w:ascii="Times New Roman"/>
          <w:b w:val="false"/>
          <w:i w:val="false"/>
          <w:color w:val="000000"/>
          <w:sz w:val="28"/>
        </w:rPr>
        <w:t xml:space="preserve">                                  фазы информационной </w:t>
      </w:r>
    </w:p>
    <w:p>
      <w:pPr>
        <w:spacing w:after="0"/>
        <w:ind w:left="0"/>
        <w:jc w:val="both"/>
      </w:pPr>
      <w:r>
        <w:rPr>
          <w:rFonts w:ascii="Times New Roman"/>
          <w:b w:val="false"/>
          <w:i w:val="false"/>
          <w:color w:val="000000"/>
          <w:sz w:val="28"/>
        </w:rPr>
        <w:t xml:space="preserve">                                  системы управления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Сопровождение        в тече- </w:t>
      </w:r>
    </w:p>
    <w:p>
      <w:pPr>
        <w:spacing w:after="0"/>
        <w:ind w:left="0"/>
        <w:jc w:val="both"/>
      </w:pPr>
      <w:r>
        <w:rPr>
          <w:rFonts w:ascii="Times New Roman"/>
          <w:b w:val="false"/>
          <w:i w:val="false"/>
          <w:color w:val="000000"/>
          <w:sz w:val="28"/>
        </w:rPr>
        <w:t xml:space="preserve">                                  подключенных         ние </w:t>
      </w:r>
    </w:p>
    <w:p>
      <w:pPr>
        <w:spacing w:after="0"/>
        <w:ind w:left="0"/>
        <w:jc w:val="both"/>
      </w:pPr>
      <w:r>
        <w:rPr>
          <w:rFonts w:ascii="Times New Roman"/>
          <w:b w:val="false"/>
          <w:i w:val="false"/>
          <w:color w:val="000000"/>
          <w:sz w:val="28"/>
        </w:rPr>
        <w:t xml:space="preserve">                                  комплексов           2002 </w:t>
      </w:r>
    </w:p>
    <w:p>
      <w:pPr>
        <w:spacing w:after="0"/>
        <w:ind w:left="0"/>
        <w:jc w:val="both"/>
      </w:pPr>
      <w:r>
        <w:rPr>
          <w:rFonts w:ascii="Times New Roman"/>
          <w:b w:val="false"/>
          <w:i w:val="false"/>
          <w:color w:val="000000"/>
          <w:sz w:val="28"/>
        </w:rPr>
        <w:t xml:space="preserve">                                  оборудования по      года </w:t>
      </w:r>
    </w:p>
    <w:p>
      <w:pPr>
        <w:spacing w:after="0"/>
        <w:ind w:left="0"/>
        <w:jc w:val="both"/>
      </w:pPr>
      <w:r>
        <w:rPr>
          <w:rFonts w:ascii="Times New Roman"/>
          <w:b w:val="false"/>
          <w:i w:val="false"/>
          <w:color w:val="000000"/>
          <w:sz w:val="28"/>
        </w:rPr>
        <w:t xml:space="preserve">                                  программе </w:t>
      </w:r>
    </w:p>
    <w:p>
      <w:pPr>
        <w:spacing w:after="0"/>
        <w:ind w:left="0"/>
        <w:jc w:val="both"/>
      </w:pPr>
      <w:r>
        <w:rPr>
          <w:rFonts w:ascii="Times New Roman"/>
          <w:b w:val="false"/>
          <w:i w:val="false"/>
          <w:color w:val="000000"/>
          <w:sz w:val="28"/>
        </w:rPr>
        <w:t xml:space="preserve">                                  информационной </w:t>
      </w:r>
    </w:p>
    <w:p>
      <w:pPr>
        <w:spacing w:after="0"/>
        <w:ind w:left="0"/>
        <w:jc w:val="both"/>
      </w:pPr>
      <w:r>
        <w:rPr>
          <w:rFonts w:ascii="Times New Roman"/>
          <w:b w:val="false"/>
          <w:i w:val="false"/>
          <w:color w:val="000000"/>
          <w:sz w:val="28"/>
        </w:rPr>
        <w:t xml:space="preserve">                                  системы управления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Алматинской, </w:t>
      </w:r>
    </w:p>
    <w:p>
      <w:pPr>
        <w:spacing w:after="0"/>
        <w:ind w:left="0"/>
        <w:jc w:val="both"/>
      </w:pPr>
      <w:r>
        <w:rPr>
          <w:rFonts w:ascii="Times New Roman"/>
          <w:b w:val="false"/>
          <w:i w:val="false"/>
          <w:color w:val="000000"/>
          <w:sz w:val="28"/>
        </w:rPr>
        <w:t xml:space="preserve">                                  Атырауской областях,  </w:t>
      </w:r>
    </w:p>
    <w:p>
      <w:pPr>
        <w:spacing w:after="0"/>
        <w:ind w:left="0"/>
        <w:jc w:val="both"/>
      </w:pPr>
      <w:r>
        <w:rPr>
          <w:rFonts w:ascii="Times New Roman"/>
          <w:b w:val="false"/>
          <w:i w:val="false"/>
          <w:color w:val="000000"/>
          <w:sz w:val="28"/>
        </w:rPr>
        <w:t xml:space="preserve">                                  города Астаны. </w:t>
      </w:r>
    </w:p>
    <w:p>
      <w:pPr>
        <w:spacing w:after="0"/>
        <w:ind w:left="0"/>
        <w:jc w:val="both"/>
      </w:pPr>
      <w:r>
        <w:rPr>
          <w:rFonts w:ascii="Times New Roman"/>
          <w:b w:val="false"/>
          <w:i w:val="false"/>
          <w:color w:val="000000"/>
          <w:sz w:val="28"/>
        </w:rPr>
        <w:t xml:space="preserve">                                  Абонирование         в тече- </w:t>
      </w:r>
    </w:p>
    <w:p>
      <w:pPr>
        <w:spacing w:after="0"/>
        <w:ind w:left="0"/>
        <w:jc w:val="both"/>
      </w:pPr>
      <w:r>
        <w:rPr>
          <w:rFonts w:ascii="Times New Roman"/>
          <w:b w:val="false"/>
          <w:i w:val="false"/>
          <w:color w:val="000000"/>
          <w:sz w:val="28"/>
        </w:rPr>
        <w:t xml:space="preserve">                                  выделенного канала   ние </w:t>
      </w:r>
    </w:p>
    <w:p>
      <w:pPr>
        <w:spacing w:after="0"/>
        <w:ind w:left="0"/>
        <w:jc w:val="both"/>
      </w:pPr>
      <w:r>
        <w:rPr>
          <w:rFonts w:ascii="Times New Roman"/>
          <w:b w:val="false"/>
          <w:i w:val="false"/>
          <w:color w:val="000000"/>
          <w:sz w:val="28"/>
        </w:rPr>
        <w:t xml:space="preserve">                                  для обслуживания     2002 </w:t>
      </w:r>
    </w:p>
    <w:p>
      <w:pPr>
        <w:spacing w:after="0"/>
        <w:ind w:left="0"/>
        <w:jc w:val="both"/>
      </w:pPr>
      <w:r>
        <w:rPr>
          <w:rFonts w:ascii="Times New Roman"/>
          <w:b w:val="false"/>
          <w:i w:val="false"/>
          <w:color w:val="000000"/>
          <w:sz w:val="28"/>
        </w:rPr>
        <w:t xml:space="preserve">                                  1-ой и 2-ой фазы     года </w:t>
      </w:r>
    </w:p>
    <w:p>
      <w:pPr>
        <w:spacing w:after="0"/>
        <w:ind w:left="0"/>
        <w:jc w:val="both"/>
      </w:pPr>
      <w:r>
        <w:rPr>
          <w:rFonts w:ascii="Times New Roman"/>
          <w:b w:val="false"/>
          <w:i w:val="false"/>
          <w:color w:val="000000"/>
          <w:sz w:val="28"/>
        </w:rPr>
        <w:t xml:space="preserve">                                  информационной </w:t>
      </w:r>
    </w:p>
    <w:p>
      <w:pPr>
        <w:spacing w:after="0"/>
        <w:ind w:left="0"/>
        <w:jc w:val="both"/>
      </w:pPr>
      <w:r>
        <w:rPr>
          <w:rFonts w:ascii="Times New Roman"/>
          <w:b w:val="false"/>
          <w:i w:val="false"/>
          <w:color w:val="000000"/>
          <w:sz w:val="28"/>
        </w:rPr>
        <w:t xml:space="preserve">                                  системы управления </w:t>
      </w:r>
    </w:p>
    <w:p>
      <w:pPr>
        <w:spacing w:after="0"/>
        <w:ind w:left="0"/>
        <w:jc w:val="both"/>
      </w:pPr>
      <w:r>
        <w:rPr>
          <w:rFonts w:ascii="Times New Roman"/>
          <w:b w:val="false"/>
          <w:i w:val="false"/>
          <w:color w:val="000000"/>
          <w:sz w:val="28"/>
        </w:rPr>
        <w:t xml:space="preserve">                                  образованием.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управления образованием с целью интеграции отечественной образовательной системы в единое мировое информационно-образовательное пространство. </w:t>
      </w:r>
    </w:p>
    <w:bookmarkStart w:name="z231" w:id="164"/>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64"/>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32" w:id="165"/>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501 "Сопровождение информационной системы </w:t>
      </w:r>
      <w:r>
        <w:br/>
      </w:r>
      <w:r>
        <w:rPr>
          <w:rFonts w:ascii="Times New Roman"/>
          <w:b w:val="false"/>
          <w:i w:val="false"/>
          <w:color w:val="000000"/>
          <w:sz w:val="28"/>
        </w:rPr>
        <w:t>
</w:t>
      </w:r>
      <w:r>
        <w:rPr>
          <w:rFonts w:ascii="Times New Roman"/>
          <w:b/>
          <w:i w:val="false"/>
          <w:color w:val="000000"/>
          <w:sz w:val="28"/>
        </w:rPr>
        <w:t xml:space="preserve">        образования на республиканском уровне" на 2002 год </w:t>
      </w:r>
    </w:p>
    <w:bookmarkEnd w:id="165"/>
    <w:bookmarkStart w:name="z233" w:id="166"/>
    <w:p>
      <w:pPr>
        <w:spacing w:after="0"/>
        <w:ind w:left="0"/>
        <w:jc w:val="both"/>
      </w:pPr>
      <w:r>
        <w:rPr>
          <w:rFonts w:ascii="Times New Roman"/>
          <w:b w:val="false"/>
          <w:i w:val="false"/>
          <w:color w:val="000000"/>
          <w:sz w:val="28"/>
        </w:rPr>
        <w:t xml:space="preserve">
      1. Стоимость: 100443 тысяч тенге (сто миллионов четыреста сорок три тысячи тенге). </w:t>
      </w:r>
      <w:r>
        <w:br/>
      </w:r>
      <w:r>
        <w:rPr>
          <w:rFonts w:ascii="Times New Roman"/>
          <w:b w:val="false"/>
          <w:i w:val="false"/>
          <w:color w:val="000000"/>
          <w:sz w:val="28"/>
        </w:rPr>
        <w:t>
      2. Нормативно-правовая основа бюджетной программы: Закон Республики Казахстан от 15 декабря 2001 года "О республиканском бюджете на 2002 год", распоряжение Президента Республики Казахстан от 22 сентября 1997 года N 3645 "О Государственной программе Президента Республики Казахстан "Информатизация системы среднего образования", постановление Правительства Республики Казахстан от 6 августа 2001 года N 1037 </w:t>
      </w:r>
      <w:r>
        <w:rPr>
          <w:rFonts w:ascii="Times New Roman"/>
          <w:b w:val="false"/>
          <w:i w:val="false"/>
          <w:color w:val="000000"/>
          <w:sz w:val="28"/>
        </w:rPr>
        <w:t xml:space="preserve">P011037_ </w:t>
      </w:r>
      <w:r>
        <w:rPr>
          <w:rFonts w:ascii="Times New Roman"/>
          <w:b w:val="false"/>
          <w:i w:val="false"/>
          <w:color w:val="000000"/>
          <w:sz w:val="28"/>
        </w:rPr>
        <w:t xml:space="preserve"> "О Концепции информатизации системы образования Республики Казахстан на 2002-2004 годы",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сопровождение информационной системы образования, обеспечение общеобразовательных школ Республики Казахстан мультимедийными обучающими программами, соответствующих стандартам образования и создание Республиканского банка электронных средств обучения, справочных и методических материалов. </w:t>
      </w:r>
      <w:r>
        <w:br/>
      </w:r>
      <w:r>
        <w:rPr>
          <w:rFonts w:ascii="Times New Roman"/>
          <w:b w:val="false"/>
          <w:i w:val="false"/>
          <w:color w:val="000000"/>
          <w:sz w:val="28"/>
        </w:rPr>
        <w:t xml:space="preserve">
      5. Задачи бюджетной программы: создание нормативных основ информатизации системы образования Республики Казахстан. Разработка и закуп программного обеспечения по созданию центрального телекоммуникационного узла Министерства образования и науки Республики Казахстан, мультимедийных обучающих программ, Республиканского банка электронных средств обучения, справочных и методических материалов. Подготовка кадров для обеспечения работы информационной образовательной сети Республики Казахстан. </w:t>
      </w:r>
      <w:r>
        <w:br/>
      </w:r>
      <w:r>
        <w:rPr>
          <w:rFonts w:ascii="Times New Roman"/>
          <w:b w:val="false"/>
          <w:i w:val="false"/>
          <w:color w:val="000000"/>
          <w:sz w:val="28"/>
        </w:rPr>
        <w:t xml:space="preserve">
      6. План мероприятий по реализации бюджетной программы: </w:t>
      </w:r>
    </w:p>
    <w:bookmarkEnd w:id="166"/>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501  00   Сопровождение        Сопровождение и       в тече- Министерство </w:t>
      </w:r>
    </w:p>
    <w:p>
      <w:pPr>
        <w:spacing w:after="0"/>
        <w:ind w:left="0"/>
        <w:jc w:val="both"/>
      </w:pPr>
      <w:r>
        <w:rPr>
          <w:rFonts w:ascii="Times New Roman"/>
          <w:b w:val="false"/>
          <w:i w:val="false"/>
          <w:color w:val="000000"/>
          <w:sz w:val="28"/>
        </w:rPr>
        <w:t xml:space="preserve">            информационной       обновление электрон-  ние     образования </w:t>
      </w:r>
    </w:p>
    <w:p>
      <w:pPr>
        <w:spacing w:after="0"/>
        <w:ind w:left="0"/>
        <w:jc w:val="both"/>
      </w:pPr>
      <w:r>
        <w:rPr>
          <w:rFonts w:ascii="Times New Roman"/>
          <w:b w:val="false"/>
          <w:i w:val="false"/>
          <w:color w:val="000000"/>
          <w:sz w:val="28"/>
        </w:rPr>
        <w:t xml:space="preserve">            системы образования  ных учебников по 3    2002    и науки </w:t>
      </w:r>
    </w:p>
    <w:p>
      <w:pPr>
        <w:spacing w:after="0"/>
        <w:ind w:left="0"/>
        <w:jc w:val="both"/>
      </w:pPr>
      <w:r>
        <w:rPr>
          <w:rFonts w:ascii="Times New Roman"/>
          <w:b w:val="false"/>
          <w:i w:val="false"/>
          <w:color w:val="000000"/>
          <w:sz w:val="28"/>
        </w:rPr>
        <w:t xml:space="preserve">            на республиканском   дисциплинам для       года    Республики </w:t>
      </w:r>
    </w:p>
    <w:p>
      <w:pPr>
        <w:spacing w:after="0"/>
        <w:ind w:left="0"/>
        <w:jc w:val="both"/>
      </w:pPr>
      <w:r>
        <w:rPr>
          <w:rFonts w:ascii="Times New Roman"/>
          <w:b w:val="false"/>
          <w:i w:val="false"/>
          <w:color w:val="000000"/>
          <w:sz w:val="28"/>
        </w:rPr>
        <w:t xml:space="preserve">            уровне               организаций                   Казахстан </w:t>
      </w:r>
    </w:p>
    <w:p>
      <w:pPr>
        <w:spacing w:after="0"/>
        <w:ind w:left="0"/>
        <w:jc w:val="both"/>
      </w:pPr>
      <w:r>
        <w:rPr>
          <w:rFonts w:ascii="Times New Roman"/>
          <w:b w:val="false"/>
          <w:i w:val="false"/>
          <w:color w:val="000000"/>
          <w:sz w:val="28"/>
        </w:rPr>
        <w:t xml:space="preserve">                                 начального, среднего </w:t>
      </w:r>
    </w:p>
    <w:p>
      <w:pPr>
        <w:spacing w:after="0"/>
        <w:ind w:left="0"/>
        <w:jc w:val="both"/>
      </w:pPr>
      <w:r>
        <w:rPr>
          <w:rFonts w:ascii="Times New Roman"/>
          <w:b w:val="false"/>
          <w:i w:val="false"/>
          <w:color w:val="000000"/>
          <w:sz w:val="28"/>
        </w:rPr>
        <w:t xml:space="preserve">                                 и высшего профессио- </w:t>
      </w:r>
    </w:p>
    <w:p>
      <w:pPr>
        <w:spacing w:after="0"/>
        <w:ind w:left="0"/>
        <w:jc w:val="both"/>
      </w:pPr>
      <w:r>
        <w:rPr>
          <w:rFonts w:ascii="Times New Roman"/>
          <w:b w:val="false"/>
          <w:i w:val="false"/>
          <w:color w:val="000000"/>
          <w:sz w:val="28"/>
        </w:rPr>
        <w:t xml:space="preserve">                                 нального образования </w:t>
      </w:r>
    </w:p>
    <w:p>
      <w:pPr>
        <w:spacing w:after="0"/>
        <w:ind w:left="0"/>
        <w:jc w:val="both"/>
      </w:pPr>
      <w:r>
        <w:rPr>
          <w:rFonts w:ascii="Times New Roman"/>
          <w:b w:val="false"/>
          <w:i w:val="false"/>
          <w:color w:val="000000"/>
          <w:sz w:val="28"/>
        </w:rPr>
        <w:t xml:space="preserve">                                 на казахском и </w:t>
      </w:r>
    </w:p>
    <w:p>
      <w:pPr>
        <w:spacing w:after="0"/>
        <w:ind w:left="0"/>
        <w:jc w:val="both"/>
      </w:pPr>
      <w:r>
        <w:rPr>
          <w:rFonts w:ascii="Times New Roman"/>
          <w:b w:val="false"/>
          <w:i w:val="false"/>
          <w:color w:val="000000"/>
          <w:sz w:val="28"/>
        </w:rPr>
        <w:t xml:space="preserve">                                 русском языках. </w:t>
      </w:r>
    </w:p>
    <w:bookmarkStart w:name="z235" w:id="167"/>
    <w:p>
      <w:pPr>
        <w:spacing w:after="0"/>
        <w:ind w:left="0"/>
        <w:jc w:val="both"/>
      </w:pPr>
      <w:r>
        <w:rPr>
          <w:rFonts w:ascii="Times New Roman"/>
          <w:b w:val="false"/>
          <w:i w:val="false"/>
          <w:color w:val="000000"/>
          <w:sz w:val="28"/>
        </w:rPr>
        <w:t xml:space="preserve">
                                 Сопровождение и       в тече- </w:t>
      </w:r>
    </w:p>
    <w:bookmarkEnd w:id="167"/>
    <w:p>
      <w:pPr>
        <w:spacing w:after="0"/>
        <w:ind w:left="0"/>
        <w:jc w:val="both"/>
      </w:pPr>
      <w:r>
        <w:rPr>
          <w:rFonts w:ascii="Times New Roman"/>
          <w:b w:val="false"/>
          <w:i w:val="false"/>
          <w:color w:val="000000"/>
          <w:sz w:val="28"/>
        </w:rPr>
        <w:t xml:space="preserve">                                 обновление интернет-  ние </w:t>
      </w:r>
    </w:p>
    <w:p>
      <w:pPr>
        <w:spacing w:after="0"/>
        <w:ind w:left="0"/>
        <w:jc w:val="both"/>
      </w:pPr>
      <w:r>
        <w:rPr>
          <w:rFonts w:ascii="Times New Roman"/>
          <w:b w:val="false"/>
          <w:i w:val="false"/>
          <w:color w:val="000000"/>
          <w:sz w:val="28"/>
        </w:rPr>
        <w:t xml:space="preserve">                                 срезов к электронным  2002 </w:t>
      </w:r>
    </w:p>
    <w:p>
      <w:pPr>
        <w:spacing w:after="0"/>
        <w:ind w:left="0"/>
        <w:jc w:val="both"/>
      </w:pPr>
      <w:r>
        <w:rPr>
          <w:rFonts w:ascii="Times New Roman"/>
          <w:b w:val="false"/>
          <w:i w:val="false"/>
          <w:color w:val="000000"/>
          <w:sz w:val="28"/>
        </w:rPr>
        <w:t xml:space="preserve">                                 учебникам по 15       года </w:t>
      </w:r>
    </w:p>
    <w:p>
      <w:pPr>
        <w:spacing w:after="0"/>
        <w:ind w:left="0"/>
        <w:jc w:val="both"/>
      </w:pPr>
      <w:r>
        <w:rPr>
          <w:rFonts w:ascii="Times New Roman"/>
          <w:b w:val="false"/>
          <w:i w:val="false"/>
          <w:color w:val="000000"/>
          <w:sz w:val="28"/>
        </w:rPr>
        <w:t xml:space="preserve">                                 дисциплинам для </w:t>
      </w:r>
    </w:p>
    <w:p>
      <w:pPr>
        <w:spacing w:after="0"/>
        <w:ind w:left="0"/>
        <w:jc w:val="both"/>
      </w:pPr>
      <w:r>
        <w:rPr>
          <w:rFonts w:ascii="Times New Roman"/>
          <w:b w:val="false"/>
          <w:i w:val="false"/>
          <w:color w:val="000000"/>
          <w:sz w:val="28"/>
        </w:rPr>
        <w:t xml:space="preserve">                                 организаций начального, </w:t>
      </w:r>
    </w:p>
    <w:p>
      <w:pPr>
        <w:spacing w:after="0"/>
        <w:ind w:left="0"/>
        <w:jc w:val="both"/>
      </w:pPr>
      <w:r>
        <w:rPr>
          <w:rFonts w:ascii="Times New Roman"/>
          <w:b w:val="false"/>
          <w:i w:val="false"/>
          <w:color w:val="000000"/>
          <w:sz w:val="28"/>
        </w:rPr>
        <w:t xml:space="preserve">                                 среднего и высшего </w:t>
      </w:r>
    </w:p>
    <w:p>
      <w:pPr>
        <w:spacing w:after="0"/>
        <w:ind w:left="0"/>
        <w:jc w:val="both"/>
      </w:pPr>
      <w:r>
        <w:rPr>
          <w:rFonts w:ascii="Times New Roman"/>
          <w:b w:val="false"/>
          <w:i w:val="false"/>
          <w:color w:val="000000"/>
          <w:sz w:val="28"/>
        </w:rPr>
        <w:t xml:space="preserve">                                 профессионального </w:t>
      </w:r>
    </w:p>
    <w:p>
      <w:pPr>
        <w:spacing w:after="0"/>
        <w:ind w:left="0"/>
        <w:jc w:val="both"/>
      </w:pPr>
      <w:r>
        <w:rPr>
          <w:rFonts w:ascii="Times New Roman"/>
          <w:b w:val="false"/>
          <w:i w:val="false"/>
          <w:color w:val="000000"/>
          <w:sz w:val="28"/>
        </w:rPr>
        <w:t xml:space="preserve">                                 образования на </w:t>
      </w:r>
    </w:p>
    <w:p>
      <w:pPr>
        <w:spacing w:after="0"/>
        <w:ind w:left="0"/>
        <w:jc w:val="both"/>
      </w:pPr>
      <w:r>
        <w:rPr>
          <w:rFonts w:ascii="Times New Roman"/>
          <w:b w:val="false"/>
          <w:i w:val="false"/>
          <w:color w:val="000000"/>
          <w:sz w:val="28"/>
        </w:rPr>
        <w:t xml:space="preserve">                                 казахском и русском </w:t>
      </w:r>
    </w:p>
    <w:p>
      <w:pPr>
        <w:spacing w:after="0"/>
        <w:ind w:left="0"/>
        <w:jc w:val="both"/>
      </w:pPr>
      <w:r>
        <w:rPr>
          <w:rFonts w:ascii="Times New Roman"/>
          <w:b w:val="false"/>
          <w:i w:val="false"/>
          <w:color w:val="000000"/>
          <w:sz w:val="28"/>
        </w:rPr>
        <w:t xml:space="preserve">                                 языках. </w:t>
      </w:r>
    </w:p>
    <w:bookmarkStart w:name="z236" w:id="168"/>
    <w:p>
      <w:pPr>
        <w:spacing w:after="0"/>
        <w:ind w:left="0"/>
        <w:jc w:val="both"/>
      </w:pPr>
      <w:r>
        <w:rPr>
          <w:rFonts w:ascii="Times New Roman"/>
          <w:b w:val="false"/>
          <w:i w:val="false"/>
          <w:color w:val="000000"/>
          <w:sz w:val="28"/>
        </w:rPr>
        <w:t xml:space="preserve">
                                Тиражирование закуп-   в тече- </w:t>
      </w:r>
    </w:p>
    <w:bookmarkEnd w:id="168"/>
    <w:p>
      <w:pPr>
        <w:spacing w:after="0"/>
        <w:ind w:left="0"/>
        <w:jc w:val="both"/>
      </w:pPr>
      <w:r>
        <w:rPr>
          <w:rFonts w:ascii="Times New Roman"/>
          <w:b w:val="false"/>
          <w:i w:val="false"/>
          <w:color w:val="000000"/>
          <w:sz w:val="28"/>
        </w:rPr>
        <w:t xml:space="preserve">                                ленных электронных     ние </w:t>
      </w:r>
    </w:p>
    <w:p>
      <w:pPr>
        <w:spacing w:after="0"/>
        <w:ind w:left="0"/>
        <w:jc w:val="both"/>
      </w:pPr>
      <w:r>
        <w:rPr>
          <w:rFonts w:ascii="Times New Roman"/>
          <w:b w:val="false"/>
          <w:i w:val="false"/>
          <w:color w:val="000000"/>
          <w:sz w:val="28"/>
        </w:rPr>
        <w:t xml:space="preserve">                                учебников на казахском 2002 </w:t>
      </w:r>
    </w:p>
    <w:p>
      <w:pPr>
        <w:spacing w:after="0"/>
        <w:ind w:left="0"/>
        <w:jc w:val="both"/>
      </w:pPr>
      <w:r>
        <w:rPr>
          <w:rFonts w:ascii="Times New Roman"/>
          <w:b w:val="false"/>
          <w:i w:val="false"/>
          <w:color w:val="000000"/>
          <w:sz w:val="28"/>
        </w:rPr>
        <w:t xml:space="preserve">                                и русском языках 8500  года </w:t>
      </w:r>
    </w:p>
    <w:p>
      <w:pPr>
        <w:spacing w:after="0"/>
        <w:ind w:left="0"/>
        <w:jc w:val="both"/>
      </w:pPr>
      <w:r>
        <w:rPr>
          <w:rFonts w:ascii="Times New Roman"/>
          <w:b w:val="false"/>
          <w:i w:val="false"/>
          <w:color w:val="000000"/>
          <w:sz w:val="28"/>
        </w:rPr>
        <w:t xml:space="preserve">                                экземпляров. </w:t>
      </w:r>
    </w:p>
    <w:bookmarkStart w:name="z237" w:id="169"/>
    <w:p>
      <w:pPr>
        <w:spacing w:after="0"/>
        <w:ind w:left="0"/>
        <w:jc w:val="both"/>
      </w:pPr>
      <w:r>
        <w:rPr>
          <w:rFonts w:ascii="Times New Roman"/>
          <w:b w:val="false"/>
          <w:i w:val="false"/>
          <w:color w:val="000000"/>
          <w:sz w:val="28"/>
        </w:rPr>
        <w:t xml:space="preserve">
                                Сопровождение работы   2-4 </w:t>
      </w:r>
    </w:p>
    <w:bookmarkEnd w:id="169"/>
    <w:p>
      <w:pPr>
        <w:spacing w:after="0"/>
        <w:ind w:left="0"/>
        <w:jc w:val="both"/>
      </w:pPr>
      <w:r>
        <w:rPr>
          <w:rFonts w:ascii="Times New Roman"/>
          <w:b w:val="false"/>
          <w:i w:val="false"/>
          <w:color w:val="000000"/>
          <w:sz w:val="28"/>
        </w:rPr>
        <w:t xml:space="preserve">                                центрального телеком-  квар- </w:t>
      </w:r>
    </w:p>
    <w:p>
      <w:pPr>
        <w:spacing w:after="0"/>
        <w:ind w:left="0"/>
        <w:jc w:val="both"/>
      </w:pPr>
      <w:r>
        <w:rPr>
          <w:rFonts w:ascii="Times New Roman"/>
          <w:b w:val="false"/>
          <w:i w:val="false"/>
          <w:color w:val="000000"/>
          <w:sz w:val="28"/>
        </w:rPr>
        <w:t xml:space="preserve">                                муникационного узла    тал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образования и науки </w:t>
      </w:r>
    </w:p>
    <w:p>
      <w:pPr>
        <w:spacing w:after="0"/>
        <w:ind w:left="0"/>
        <w:jc w:val="both"/>
      </w:pPr>
      <w:r>
        <w:rPr>
          <w:rFonts w:ascii="Times New Roman"/>
          <w:b w:val="false"/>
          <w:i w:val="false"/>
          <w:color w:val="000000"/>
          <w:sz w:val="28"/>
        </w:rPr>
        <w:t xml:space="preserve">                                Республики Казахстан. </w:t>
      </w:r>
    </w:p>
    <w:bookmarkStart w:name="z238" w:id="170"/>
    <w:p>
      <w:pPr>
        <w:spacing w:after="0"/>
        <w:ind w:left="0"/>
        <w:jc w:val="both"/>
      </w:pPr>
      <w:r>
        <w:rPr>
          <w:rFonts w:ascii="Times New Roman"/>
          <w:b w:val="false"/>
          <w:i w:val="false"/>
          <w:color w:val="000000"/>
          <w:sz w:val="28"/>
        </w:rPr>
        <w:t xml:space="preserve">
                                Обслуживание и оплата  в тече- </w:t>
      </w:r>
    </w:p>
    <w:bookmarkEnd w:id="170"/>
    <w:p>
      <w:pPr>
        <w:spacing w:after="0"/>
        <w:ind w:left="0"/>
        <w:jc w:val="both"/>
      </w:pPr>
      <w:r>
        <w:rPr>
          <w:rFonts w:ascii="Times New Roman"/>
          <w:b w:val="false"/>
          <w:i w:val="false"/>
          <w:color w:val="000000"/>
          <w:sz w:val="28"/>
        </w:rPr>
        <w:t xml:space="preserve">                                трафика корпоративной  ние </w:t>
      </w:r>
    </w:p>
    <w:p>
      <w:pPr>
        <w:spacing w:after="0"/>
        <w:ind w:left="0"/>
        <w:jc w:val="both"/>
      </w:pPr>
      <w:r>
        <w:rPr>
          <w:rFonts w:ascii="Times New Roman"/>
          <w:b w:val="false"/>
          <w:i w:val="false"/>
          <w:color w:val="000000"/>
          <w:sz w:val="28"/>
        </w:rPr>
        <w:t xml:space="preserve">                                сети организаций       2002 </w:t>
      </w:r>
    </w:p>
    <w:p>
      <w:pPr>
        <w:spacing w:after="0"/>
        <w:ind w:left="0"/>
        <w:jc w:val="both"/>
      </w:pPr>
      <w:r>
        <w:rPr>
          <w:rFonts w:ascii="Times New Roman"/>
          <w:b w:val="false"/>
          <w:i w:val="false"/>
          <w:color w:val="000000"/>
          <w:sz w:val="28"/>
        </w:rPr>
        <w:t xml:space="preserve">                                образования.           года </w:t>
      </w:r>
    </w:p>
    <w:bookmarkStart w:name="z239" w:id="171"/>
    <w:p>
      <w:pPr>
        <w:spacing w:after="0"/>
        <w:ind w:left="0"/>
        <w:jc w:val="both"/>
      </w:pPr>
      <w:r>
        <w:rPr>
          <w:rFonts w:ascii="Times New Roman"/>
          <w:b w:val="false"/>
          <w:i w:val="false"/>
          <w:color w:val="000000"/>
          <w:sz w:val="28"/>
        </w:rPr>
        <w:t xml:space="preserve">
                                Сопровождение мульти-  в тече- </w:t>
      </w:r>
    </w:p>
    <w:bookmarkEnd w:id="171"/>
    <w:p>
      <w:pPr>
        <w:spacing w:after="0"/>
        <w:ind w:left="0"/>
        <w:jc w:val="both"/>
      </w:pPr>
      <w:r>
        <w:rPr>
          <w:rFonts w:ascii="Times New Roman"/>
          <w:b w:val="false"/>
          <w:i w:val="false"/>
          <w:color w:val="000000"/>
          <w:sz w:val="28"/>
        </w:rPr>
        <w:t xml:space="preserve">                                медийных обучающих     ние </w:t>
      </w:r>
    </w:p>
    <w:p>
      <w:pPr>
        <w:spacing w:after="0"/>
        <w:ind w:left="0"/>
        <w:jc w:val="both"/>
      </w:pPr>
      <w:r>
        <w:rPr>
          <w:rFonts w:ascii="Times New Roman"/>
          <w:b w:val="false"/>
          <w:i w:val="false"/>
          <w:color w:val="000000"/>
          <w:sz w:val="28"/>
        </w:rPr>
        <w:t xml:space="preserve">                                программ по 3 дисцип-  2002 </w:t>
      </w:r>
    </w:p>
    <w:p>
      <w:pPr>
        <w:spacing w:after="0"/>
        <w:ind w:left="0"/>
        <w:jc w:val="both"/>
      </w:pPr>
      <w:r>
        <w:rPr>
          <w:rFonts w:ascii="Times New Roman"/>
          <w:b w:val="false"/>
          <w:i w:val="false"/>
          <w:color w:val="000000"/>
          <w:sz w:val="28"/>
        </w:rPr>
        <w:t xml:space="preserve">                                линам для организаций  года </w:t>
      </w:r>
    </w:p>
    <w:p>
      <w:pPr>
        <w:spacing w:after="0"/>
        <w:ind w:left="0"/>
        <w:jc w:val="both"/>
      </w:pPr>
      <w:r>
        <w:rPr>
          <w:rFonts w:ascii="Times New Roman"/>
          <w:b w:val="false"/>
          <w:i w:val="false"/>
          <w:color w:val="000000"/>
          <w:sz w:val="28"/>
        </w:rPr>
        <w:t xml:space="preserve">                                начального, среднего </w:t>
      </w:r>
    </w:p>
    <w:p>
      <w:pPr>
        <w:spacing w:after="0"/>
        <w:ind w:left="0"/>
        <w:jc w:val="both"/>
      </w:pPr>
      <w:r>
        <w:rPr>
          <w:rFonts w:ascii="Times New Roman"/>
          <w:b w:val="false"/>
          <w:i w:val="false"/>
          <w:color w:val="000000"/>
          <w:sz w:val="28"/>
        </w:rPr>
        <w:t xml:space="preserve">                                и высшего профессио- </w:t>
      </w:r>
    </w:p>
    <w:p>
      <w:pPr>
        <w:spacing w:after="0"/>
        <w:ind w:left="0"/>
        <w:jc w:val="both"/>
      </w:pPr>
      <w:r>
        <w:rPr>
          <w:rFonts w:ascii="Times New Roman"/>
          <w:b w:val="false"/>
          <w:i w:val="false"/>
          <w:color w:val="000000"/>
          <w:sz w:val="28"/>
        </w:rPr>
        <w:t xml:space="preserve">                                нального образования </w:t>
      </w:r>
    </w:p>
    <w:p>
      <w:pPr>
        <w:spacing w:after="0"/>
        <w:ind w:left="0"/>
        <w:jc w:val="both"/>
      </w:pPr>
      <w:r>
        <w:rPr>
          <w:rFonts w:ascii="Times New Roman"/>
          <w:b w:val="false"/>
          <w:i w:val="false"/>
          <w:color w:val="000000"/>
          <w:sz w:val="28"/>
        </w:rPr>
        <w:t xml:space="preserve">                                на казахском и </w:t>
      </w:r>
    </w:p>
    <w:p>
      <w:pPr>
        <w:spacing w:after="0"/>
        <w:ind w:left="0"/>
        <w:jc w:val="both"/>
      </w:pPr>
      <w:r>
        <w:rPr>
          <w:rFonts w:ascii="Times New Roman"/>
          <w:b w:val="false"/>
          <w:i w:val="false"/>
          <w:color w:val="000000"/>
          <w:sz w:val="28"/>
        </w:rPr>
        <w:t xml:space="preserve">                                русском языках, в </w:t>
      </w:r>
    </w:p>
    <w:p>
      <w:pPr>
        <w:spacing w:after="0"/>
        <w:ind w:left="0"/>
        <w:jc w:val="both"/>
      </w:pPr>
      <w:r>
        <w:rPr>
          <w:rFonts w:ascii="Times New Roman"/>
          <w:b w:val="false"/>
          <w:i w:val="false"/>
          <w:color w:val="000000"/>
          <w:sz w:val="28"/>
        </w:rPr>
        <w:t xml:space="preserve">                                соответствии со </w:t>
      </w:r>
    </w:p>
    <w:p>
      <w:pPr>
        <w:spacing w:after="0"/>
        <w:ind w:left="0"/>
        <w:jc w:val="both"/>
      </w:pPr>
      <w:r>
        <w:rPr>
          <w:rFonts w:ascii="Times New Roman"/>
          <w:b w:val="false"/>
          <w:i w:val="false"/>
          <w:color w:val="000000"/>
          <w:sz w:val="28"/>
        </w:rPr>
        <w:t xml:space="preserve">                                стандартами образования </w:t>
      </w:r>
    </w:p>
    <w:p>
      <w:pPr>
        <w:spacing w:after="0"/>
        <w:ind w:left="0"/>
        <w:jc w:val="both"/>
      </w:pPr>
      <w:r>
        <w:rPr>
          <w:rFonts w:ascii="Times New Roman"/>
          <w:b w:val="false"/>
          <w:i w:val="false"/>
          <w:color w:val="000000"/>
          <w:sz w:val="28"/>
        </w:rPr>
        <w:t xml:space="preserve">                                на казахском и русском </w:t>
      </w:r>
    </w:p>
    <w:p>
      <w:pPr>
        <w:spacing w:after="0"/>
        <w:ind w:left="0"/>
        <w:jc w:val="both"/>
      </w:pPr>
      <w:r>
        <w:rPr>
          <w:rFonts w:ascii="Times New Roman"/>
          <w:b w:val="false"/>
          <w:i w:val="false"/>
          <w:color w:val="000000"/>
          <w:sz w:val="28"/>
        </w:rPr>
        <w:t xml:space="preserve">                                языках. </w:t>
      </w:r>
    </w:p>
    <w:bookmarkStart w:name="z240" w:id="172"/>
    <w:p>
      <w:pPr>
        <w:spacing w:after="0"/>
        <w:ind w:left="0"/>
        <w:jc w:val="both"/>
      </w:pPr>
      <w:r>
        <w:rPr>
          <w:rFonts w:ascii="Times New Roman"/>
          <w:b w:val="false"/>
          <w:i w:val="false"/>
          <w:color w:val="000000"/>
          <w:sz w:val="28"/>
        </w:rPr>
        <w:t xml:space="preserve">
                                Сопровождение програм- в тече- </w:t>
      </w:r>
    </w:p>
    <w:bookmarkEnd w:id="172"/>
    <w:p>
      <w:pPr>
        <w:spacing w:after="0"/>
        <w:ind w:left="0"/>
        <w:jc w:val="both"/>
      </w:pPr>
      <w:r>
        <w:rPr>
          <w:rFonts w:ascii="Times New Roman"/>
          <w:b w:val="false"/>
          <w:i w:val="false"/>
          <w:color w:val="000000"/>
          <w:sz w:val="28"/>
        </w:rPr>
        <w:t xml:space="preserve">                                мных обеспечений по    ние </w:t>
      </w:r>
    </w:p>
    <w:p>
      <w:pPr>
        <w:spacing w:after="0"/>
        <w:ind w:left="0"/>
        <w:jc w:val="both"/>
      </w:pPr>
      <w:r>
        <w:rPr>
          <w:rFonts w:ascii="Times New Roman"/>
          <w:b w:val="false"/>
          <w:i w:val="false"/>
          <w:color w:val="000000"/>
          <w:sz w:val="28"/>
        </w:rPr>
        <w:t xml:space="preserve">                                созданию центрального  2002 </w:t>
      </w:r>
    </w:p>
    <w:p>
      <w:pPr>
        <w:spacing w:after="0"/>
        <w:ind w:left="0"/>
        <w:jc w:val="both"/>
      </w:pPr>
      <w:r>
        <w:rPr>
          <w:rFonts w:ascii="Times New Roman"/>
          <w:b w:val="false"/>
          <w:i w:val="false"/>
          <w:color w:val="000000"/>
          <w:sz w:val="28"/>
        </w:rPr>
        <w:t xml:space="preserve">                                телекоммуникационного  года </w:t>
      </w:r>
    </w:p>
    <w:p>
      <w:pPr>
        <w:spacing w:after="0"/>
        <w:ind w:left="0"/>
        <w:jc w:val="both"/>
      </w:pPr>
      <w:r>
        <w:rPr>
          <w:rFonts w:ascii="Times New Roman"/>
          <w:b w:val="false"/>
          <w:i w:val="false"/>
          <w:color w:val="000000"/>
          <w:sz w:val="28"/>
        </w:rPr>
        <w:t xml:space="preserve">                                узла Министерства </w:t>
      </w:r>
    </w:p>
    <w:p>
      <w:pPr>
        <w:spacing w:after="0"/>
        <w:ind w:left="0"/>
        <w:jc w:val="both"/>
      </w:pPr>
      <w:r>
        <w:rPr>
          <w:rFonts w:ascii="Times New Roman"/>
          <w:b w:val="false"/>
          <w:i w:val="false"/>
          <w:color w:val="000000"/>
          <w:sz w:val="28"/>
        </w:rPr>
        <w:t xml:space="preserve">                                образования и науки  </w:t>
      </w:r>
    </w:p>
    <w:p>
      <w:pPr>
        <w:spacing w:after="0"/>
        <w:ind w:left="0"/>
        <w:jc w:val="both"/>
      </w:pPr>
      <w:r>
        <w:rPr>
          <w:rFonts w:ascii="Times New Roman"/>
          <w:b w:val="false"/>
          <w:i w:val="false"/>
          <w:color w:val="000000"/>
          <w:sz w:val="28"/>
        </w:rPr>
        <w:t xml:space="preserve">                                Республики Казахстан. </w:t>
      </w:r>
    </w:p>
    <w:bookmarkStart w:name="z241" w:id="173"/>
    <w:p>
      <w:pPr>
        <w:spacing w:after="0"/>
        <w:ind w:left="0"/>
        <w:jc w:val="both"/>
      </w:pPr>
      <w:r>
        <w:rPr>
          <w:rFonts w:ascii="Times New Roman"/>
          <w:b w:val="false"/>
          <w:i w:val="false"/>
          <w:color w:val="000000"/>
          <w:sz w:val="28"/>
        </w:rPr>
        <w:t xml:space="preserve">
                                Сопровождение програм- в тече- </w:t>
      </w:r>
    </w:p>
    <w:bookmarkEnd w:id="173"/>
    <w:p>
      <w:pPr>
        <w:spacing w:after="0"/>
        <w:ind w:left="0"/>
        <w:jc w:val="both"/>
      </w:pPr>
      <w:r>
        <w:rPr>
          <w:rFonts w:ascii="Times New Roman"/>
          <w:b w:val="false"/>
          <w:i w:val="false"/>
          <w:color w:val="000000"/>
          <w:sz w:val="28"/>
        </w:rPr>
        <w:t xml:space="preserve">                                много обеспечения по   ние </w:t>
      </w:r>
    </w:p>
    <w:p>
      <w:pPr>
        <w:spacing w:after="0"/>
        <w:ind w:left="0"/>
        <w:jc w:val="both"/>
      </w:pPr>
      <w:r>
        <w:rPr>
          <w:rFonts w:ascii="Times New Roman"/>
          <w:b w:val="false"/>
          <w:i w:val="false"/>
          <w:color w:val="000000"/>
          <w:sz w:val="28"/>
        </w:rPr>
        <w:t xml:space="preserve">                                созданию Республикан-  2002 </w:t>
      </w:r>
    </w:p>
    <w:p>
      <w:pPr>
        <w:spacing w:after="0"/>
        <w:ind w:left="0"/>
        <w:jc w:val="both"/>
      </w:pPr>
      <w:r>
        <w:rPr>
          <w:rFonts w:ascii="Times New Roman"/>
          <w:b w:val="false"/>
          <w:i w:val="false"/>
          <w:color w:val="000000"/>
          <w:sz w:val="28"/>
        </w:rPr>
        <w:t xml:space="preserve">                                ского банка и библио-  года </w:t>
      </w:r>
    </w:p>
    <w:p>
      <w:pPr>
        <w:spacing w:after="0"/>
        <w:ind w:left="0"/>
        <w:jc w:val="both"/>
      </w:pPr>
      <w:r>
        <w:rPr>
          <w:rFonts w:ascii="Times New Roman"/>
          <w:b w:val="false"/>
          <w:i w:val="false"/>
          <w:color w:val="000000"/>
          <w:sz w:val="28"/>
        </w:rPr>
        <w:t xml:space="preserve">                                теки электронных средств </w:t>
      </w:r>
    </w:p>
    <w:p>
      <w:pPr>
        <w:spacing w:after="0"/>
        <w:ind w:left="0"/>
        <w:jc w:val="both"/>
      </w:pPr>
      <w:r>
        <w:rPr>
          <w:rFonts w:ascii="Times New Roman"/>
          <w:b w:val="false"/>
          <w:i w:val="false"/>
          <w:color w:val="000000"/>
          <w:sz w:val="28"/>
        </w:rPr>
        <w:t xml:space="preserve">                                обучения, справочных и </w:t>
      </w:r>
    </w:p>
    <w:p>
      <w:pPr>
        <w:spacing w:after="0"/>
        <w:ind w:left="0"/>
        <w:jc w:val="both"/>
      </w:pPr>
      <w:r>
        <w:rPr>
          <w:rFonts w:ascii="Times New Roman"/>
          <w:b w:val="false"/>
          <w:i w:val="false"/>
          <w:color w:val="000000"/>
          <w:sz w:val="28"/>
        </w:rPr>
        <w:t xml:space="preserve">                                методических материалов. </w:t>
      </w:r>
    </w:p>
    <w:bookmarkStart w:name="z242" w:id="174"/>
    <w:p>
      <w:pPr>
        <w:spacing w:after="0"/>
        <w:ind w:left="0"/>
        <w:jc w:val="both"/>
      </w:pPr>
      <w:r>
        <w:rPr>
          <w:rFonts w:ascii="Times New Roman"/>
          <w:b w:val="false"/>
          <w:i w:val="false"/>
          <w:color w:val="000000"/>
          <w:sz w:val="28"/>
        </w:rPr>
        <w:t xml:space="preserve">
                                Обучение специалистов по  2-4 </w:t>
      </w:r>
    </w:p>
    <w:bookmarkEnd w:id="174"/>
    <w:p>
      <w:pPr>
        <w:spacing w:after="0"/>
        <w:ind w:left="0"/>
        <w:jc w:val="both"/>
      </w:pPr>
      <w:r>
        <w:rPr>
          <w:rFonts w:ascii="Times New Roman"/>
          <w:b w:val="false"/>
          <w:i w:val="false"/>
          <w:color w:val="000000"/>
          <w:sz w:val="28"/>
        </w:rPr>
        <w:t xml:space="preserve">                                обслуживанию центрального квартал </w:t>
      </w:r>
    </w:p>
    <w:p>
      <w:pPr>
        <w:spacing w:after="0"/>
        <w:ind w:left="0"/>
        <w:jc w:val="both"/>
      </w:pPr>
      <w:r>
        <w:rPr>
          <w:rFonts w:ascii="Times New Roman"/>
          <w:b w:val="false"/>
          <w:i w:val="false"/>
          <w:color w:val="000000"/>
          <w:sz w:val="28"/>
        </w:rPr>
        <w:t xml:space="preserve">                                телекоммуникационного узла </w:t>
      </w:r>
    </w:p>
    <w:p>
      <w:pPr>
        <w:spacing w:after="0"/>
        <w:ind w:left="0"/>
        <w:jc w:val="both"/>
      </w:pPr>
      <w:r>
        <w:rPr>
          <w:rFonts w:ascii="Times New Roman"/>
          <w:b w:val="false"/>
          <w:i w:val="false"/>
          <w:color w:val="000000"/>
          <w:sz w:val="28"/>
        </w:rPr>
        <w:t xml:space="preserve">                                Министерства образования и </w:t>
      </w:r>
    </w:p>
    <w:p>
      <w:pPr>
        <w:spacing w:after="0"/>
        <w:ind w:left="0"/>
        <w:jc w:val="both"/>
      </w:pPr>
      <w:r>
        <w:rPr>
          <w:rFonts w:ascii="Times New Roman"/>
          <w:b w:val="false"/>
          <w:i w:val="false"/>
          <w:color w:val="000000"/>
          <w:sz w:val="28"/>
        </w:rPr>
        <w:t xml:space="preserve">                                науки Республики Казахстан - </w:t>
      </w:r>
    </w:p>
    <w:p>
      <w:pPr>
        <w:spacing w:after="0"/>
        <w:ind w:left="0"/>
        <w:jc w:val="both"/>
      </w:pPr>
      <w:r>
        <w:rPr>
          <w:rFonts w:ascii="Times New Roman"/>
          <w:b w:val="false"/>
          <w:i w:val="false"/>
          <w:color w:val="000000"/>
          <w:sz w:val="28"/>
        </w:rPr>
        <w:t xml:space="preserve">                                200 чел.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 Ожидаемые результаты выполнения бюджетной программы: повышение качества образования в учебных заведениях начального, среднего и высшего профессионального образования и вхождение в мировое образовательное пространство. </w:t>
      </w:r>
    </w:p>
    <w:bookmarkStart w:name="z243" w:id="175"/>
    <w:p>
      <w:pPr>
        <w:spacing w:after="0"/>
        <w:ind w:left="0"/>
        <w:jc w:val="both"/>
      </w:pPr>
      <w:r>
        <w:rPr>
          <w:rFonts w:ascii="Times New Roman"/>
          <w:b w:val="false"/>
          <w:i w:val="false"/>
          <w:color w:val="000000"/>
          <w:sz w:val="28"/>
        </w:rPr>
        <w:t xml:space="preserve">
                                    Приложение 63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75"/>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44" w:id="176"/>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600 "Создание информационной системы образования" на 2002 год </w:t>
      </w:r>
    </w:p>
    <w:bookmarkEnd w:id="176"/>
    <w:bookmarkStart w:name="z245" w:id="177"/>
    <w:p>
      <w:pPr>
        <w:spacing w:after="0"/>
        <w:ind w:left="0"/>
        <w:jc w:val="both"/>
      </w:pPr>
      <w:r>
        <w:rPr>
          <w:rFonts w:ascii="Times New Roman"/>
          <w:b w:val="false"/>
          <w:i w:val="false"/>
          <w:color w:val="000000"/>
          <w:sz w:val="28"/>
        </w:rPr>
        <w:t xml:space="preserve">
      1. Стоимость: 110000 тысяч тенге (сто десять миллионов тенге). </w:t>
      </w:r>
      <w:r>
        <w:br/>
      </w:r>
      <w:r>
        <w:rPr>
          <w:rFonts w:ascii="Times New Roman"/>
          <w:b w:val="false"/>
          <w:i w:val="false"/>
          <w:color w:val="000000"/>
          <w:sz w:val="28"/>
        </w:rPr>
        <w:t xml:space="preserve">
      2. Нормативно-правовая основа бюджетной программы: Закон Республики Казахстан от 15 декабря 2001 года "О республиканском бюджете на 2002 год", распоряжение Президента Республики Казахстан от 22 сентября 1997 года N 3645 "О Государственной программе Президента Республики Казахстан "Информатизация системы среднего образования", постановление Правительства Республики Казахстан от 6 августа 2001 года N 1037 "О Концепции информатизации системы образования Республики Казахстан на 2002-2004 годы",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информационной системы образования. </w:t>
      </w:r>
      <w:r>
        <w:br/>
      </w:r>
      <w:r>
        <w:rPr>
          <w:rFonts w:ascii="Times New Roman"/>
          <w:b w:val="false"/>
          <w:i w:val="false"/>
          <w:color w:val="000000"/>
          <w:sz w:val="28"/>
        </w:rPr>
        <w:t xml:space="preserve">
      5. Задачи бюджетной программы: создание центрального телекоммуникационного узла Министерства образования и науки Республики Казахстан, Республиканского банка электронных средств обучения, справочных и методических материалов, разработка и тиражирование мультимедийных программ обучающего назначения для организаций начального, среднего и высшего профессионального образования. </w:t>
      </w:r>
      <w:r>
        <w:br/>
      </w:r>
      <w:r>
        <w:rPr>
          <w:rFonts w:ascii="Times New Roman"/>
          <w:b w:val="false"/>
          <w:i w:val="false"/>
          <w:color w:val="000000"/>
          <w:sz w:val="28"/>
        </w:rPr>
        <w:t xml:space="preserve">
      6. План мероприятий по реализации бюджетной программы: </w:t>
      </w:r>
    </w:p>
    <w:bookmarkEnd w:id="177"/>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600  000 Создание информационной  Разработка и закуп  1-2   Министерство </w:t>
      </w:r>
    </w:p>
    <w:p>
      <w:pPr>
        <w:spacing w:after="0"/>
        <w:ind w:left="0"/>
        <w:jc w:val="both"/>
      </w:pPr>
      <w:r>
        <w:rPr>
          <w:rFonts w:ascii="Times New Roman"/>
          <w:b w:val="false"/>
          <w:i w:val="false"/>
          <w:color w:val="000000"/>
          <w:sz w:val="28"/>
        </w:rPr>
        <w:t xml:space="preserve">           системы образования      пакета нормативных  квар- образования </w:t>
      </w:r>
    </w:p>
    <w:p>
      <w:pPr>
        <w:spacing w:after="0"/>
        <w:ind w:left="0"/>
        <w:jc w:val="both"/>
      </w:pPr>
      <w:r>
        <w:rPr>
          <w:rFonts w:ascii="Times New Roman"/>
          <w:b w:val="false"/>
          <w:i w:val="false"/>
          <w:color w:val="000000"/>
          <w:sz w:val="28"/>
        </w:rPr>
        <w:t xml:space="preserve">                                    документов по       тал   и науки </w:t>
      </w:r>
    </w:p>
    <w:p>
      <w:pPr>
        <w:spacing w:after="0"/>
        <w:ind w:left="0"/>
        <w:jc w:val="both"/>
      </w:pPr>
      <w:r>
        <w:rPr>
          <w:rFonts w:ascii="Times New Roman"/>
          <w:b w:val="false"/>
          <w:i w:val="false"/>
          <w:color w:val="000000"/>
          <w:sz w:val="28"/>
        </w:rPr>
        <w:t xml:space="preserve">                                    информатизации            РК </w:t>
      </w:r>
    </w:p>
    <w:p>
      <w:pPr>
        <w:spacing w:after="0"/>
        <w:ind w:left="0"/>
        <w:jc w:val="both"/>
      </w:pPr>
      <w:r>
        <w:rPr>
          <w:rFonts w:ascii="Times New Roman"/>
          <w:b w:val="false"/>
          <w:i w:val="false"/>
          <w:color w:val="000000"/>
          <w:sz w:val="28"/>
        </w:rPr>
        <w:t xml:space="preserve">                                    системы образова-         </w:t>
      </w:r>
    </w:p>
    <w:p>
      <w:pPr>
        <w:spacing w:after="0"/>
        <w:ind w:left="0"/>
        <w:jc w:val="both"/>
      </w:pPr>
      <w:r>
        <w:rPr>
          <w:rFonts w:ascii="Times New Roman"/>
          <w:b w:val="false"/>
          <w:i w:val="false"/>
          <w:color w:val="000000"/>
          <w:sz w:val="28"/>
        </w:rPr>
        <w:t xml:space="preserve">                                    ния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Разработка и при-  в тече- </w:t>
      </w:r>
    </w:p>
    <w:p>
      <w:pPr>
        <w:spacing w:after="0"/>
        <w:ind w:left="0"/>
        <w:jc w:val="both"/>
      </w:pPr>
      <w:r>
        <w:rPr>
          <w:rFonts w:ascii="Times New Roman"/>
          <w:b w:val="false"/>
          <w:i w:val="false"/>
          <w:color w:val="000000"/>
          <w:sz w:val="28"/>
        </w:rPr>
        <w:t xml:space="preserve">                                    обретение элек-    ние </w:t>
      </w:r>
    </w:p>
    <w:p>
      <w:pPr>
        <w:spacing w:after="0"/>
        <w:ind w:left="0"/>
        <w:jc w:val="both"/>
      </w:pPr>
      <w:r>
        <w:rPr>
          <w:rFonts w:ascii="Times New Roman"/>
          <w:b w:val="false"/>
          <w:i w:val="false"/>
          <w:color w:val="000000"/>
          <w:sz w:val="28"/>
        </w:rPr>
        <w:t xml:space="preserve">                                    тронных            2002 </w:t>
      </w:r>
    </w:p>
    <w:p>
      <w:pPr>
        <w:spacing w:after="0"/>
        <w:ind w:left="0"/>
        <w:jc w:val="both"/>
      </w:pPr>
      <w:r>
        <w:rPr>
          <w:rFonts w:ascii="Times New Roman"/>
          <w:b w:val="false"/>
          <w:i w:val="false"/>
          <w:color w:val="000000"/>
          <w:sz w:val="28"/>
        </w:rPr>
        <w:t xml:space="preserve">                                    учебников по 3     года </w:t>
      </w:r>
    </w:p>
    <w:p>
      <w:pPr>
        <w:spacing w:after="0"/>
        <w:ind w:left="0"/>
        <w:jc w:val="both"/>
      </w:pPr>
      <w:r>
        <w:rPr>
          <w:rFonts w:ascii="Times New Roman"/>
          <w:b w:val="false"/>
          <w:i w:val="false"/>
          <w:color w:val="000000"/>
          <w:sz w:val="28"/>
        </w:rPr>
        <w:t xml:space="preserve">                                    дисциплинам для </w:t>
      </w:r>
    </w:p>
    <w:p>
      <w:pPr>
        <w:spacing w:after="0"/>
        <w:ind w:left="0"/>
        <w:jc w:val="both"/>
      </w:pPr>
      <w:r>
        <w:rPr>
          <w:rFonts w:ascii="Times New Roman"/>
          <w:b w:val="false"/>
          <w:i w:val="false"/>
          <w:color w:val="000000"/>
          <w:sz w:val="28"/>
        </w:rPr>
        <w:t xml:space="preserve">                                    10-11 классов на </w:t>
      </w:r>
    </w:p>
    <w:p>
      <w:pPr>
        <w:spacing w:after="0"/>
        <w:ind w:left="0"/>
        <w:jc w:val="both"/>
      </w:pPr>
      <w:r>
        <w:rPr>
          <w:rFonts w:ascii="Times New Roman"/>
          <w:b w:val="false"/>
          <w:i w:val="false"/>
          <w:color w:val="000000"/>
          <w:sz w:val="28"/>
        </w:rPr>
        <w:t xml:space="preserve">                                    казахском и </w:t>
      </w:r>
    </w:p>
    <w:p>
      <w:pPr>
        <w:spacing w:after="0"/>
        <w:ind w:left="0"/>
        <w:jc w:val="both"/>
      </w:pPr>
      <w:r>
        <w:rPr>
          <w:rFonts w:ascii="Times New Roman"/>
          <w:b w:val="false"/>
          <w:i w:val="false"/>
          <w:color w:val="000000"/>
          <w:sz w:val="28"/>
        </w:rPr>
        <w:t xml:space="preserve">                                    русском языках. </w:t>
      </w:r>
    </w:p>
    <w:p>
      <w:pPr>
        <w:spacing w:after="0"/>
        <w:ind w:left="0"/>
        <w:jc w:val="both"/>
      </w:pPr>
      <w:r>
        <w:rPr>
          <w:rFonts w:ascii="Times New Roman"/>
          <w:b w:val="false"/>
          <w:i w:val="false"/>
          <w:color w:val="000000"/>
          <w:sz w:val="28"/>
        </w:rPr>
        <w:t xml:space="preserve">                                    Разработка и при-  в тече- </w:t>
      </w:r>
    </w:p>
    <w:p>
      <w:pPr>
        <w:spacing w:after="0"/>
        <w:ind w:left="0"/>
        <w:jc w:val="both"/>
      </w:pPr>
      <w:r>
        <w:rPr>
          <w:rFonts w:ascii="Times New Roman"/>
          <w:b w:val="false"/>
          <w:i w:val="false"/>
          <w:color w:val="000000"/>
          <w:sz w:val="28"/>
        </w:rPr>
        <w:t xml:space="preserve">                                    обретение          ние </w:t>
      </w:r>
    </w:p>
    <w:p>
      <w:pPr>
        <w:spacing w:after="0"/>
        <w:ind w:left="0"/>
        <w:jc w:val="both"/>
      </w:pPr>
      <w:r>
        <w:rPr>
          <w:rFonts w:ascii="Times New Roman"/>
          <w:b w:val="false"/>
          <w:i w:val="false"/>
          <w:color w:val="000000"/>
          <w:sz w:val="28"/>
        </w:rPr>
        <w:t xml:space="preserve">                                    интернет-срезов    2002 </w:t>
      </w:r>
    </w:p>
    <w:p>
      <w:pPr>
        <w:spacing w:after="0"/>
        <w:ind w:left="0"/>
        <w:jc w:val="both"/>
      </w:pPr>
      <w:r>
        <w:rPr>
          <w:rFonts w:ascii="Times New Roman"/>
          <w:b w:val="false"/>
          <w:i w:val="false"/>
          <w:color w:val="000000"/>
          <w:sz w:val="28"/>
        </w:rPr>
        <w:t xml:space="preserve">                                    к электронным      года </w:t>
      </w:r>
    </w:p>
    <w:p>
      <w:pPr>
        <w:spacing w:after="0"/>
        <w:ind w:left="0"/>
        <w:jc w:val="both"/>
      </w:pPr>
      <w:r>
        <w:rPr>
          <w:rFonts w:ascii="Times New Roman"/>
          <w:b w:val="false"/>
          <w:i w:val="false"/>
          <w:color w:val="000000"/>
          <w:sz w:val="28"/>
        </w:rPr>
        <w:t xml:space="preserve">                                    учебникам по 15 </w:t>
      </w:r>
    </w:p>
    <w:p>
      <w:pPr>
        <w:spacing w:after="0"/>
        <w:ind w:left="0"/>
        <w:jc w:val="both"/>
      </w:pPr>
      <w:r>
        <w:rPr>
          <w:rFonts w:ascii="Times New Roman"/>
          <w:b w:val="false"/>
          <w:i w:val="false"/>
          <w:color w:val="000000"/>
          <w:sz w:val="28"/>
        </w:rPr>
        <w:t xml:space="preserve">                                    дисциплинам для </w:t>
      </w:r>
    </w:p>
    <w:p>
      <w:pPr>
        <w:spacing w:after="0"/>
        <w:ind w:left="0"/>
        <w:jc w:val="both"/>
      </w:pPr>
      <w:r>
        <w:rPr>
          <w:rFonts w:ascii="Times New Roman"/>
          <w:b w:val="false"/>
          <w:i w:val="false"/>
          <w:color w:val="000000"/>
          <w:sz w:val="28"/>
        </w:rPr>
        <w:t xml:space="preserve">                                    5-11 классов на </w:t>
      </w:r>
    </w:p>
    <w:p>
      <w:pPr>
        <w:spacing w:after="0"/>
        <w:ind w:left="0"/>
        <w:jc w:val="both"/>
      </w:pPr>
      <w:r>
        <w:rPr>
          <w:rFonts w:ascii="Times New Roman"/>
          <w:b w:val="false"/>
          <w:i w:val="false"/>
          <w:color w:val="000000"/>
          <w:sz w:val="28"/>
        </w:rPr>
        <w:t xml:space="preserve">                                    казахском и </w:t>
      </w:r>
    </w:p>
    <w:p>
      <w:pPr>
        <w:spacing w:after="0"/>
        <w:ind w:left="0"/>
        <w:jc w:val="both"/>
      </w:pPr>
      <w:r>
        <w:rPr>
          <w:rFonts w:ascii="Times New Roman"/>
          <w:b w:val="false"/>
          <w:i w:val="false"/>
          <w:color w:val="000000"/>
          <w:sz w:val="28"/>
        </w:rPr>
        <w:t xml:space="preserve">                                    русском языках. </w:t>
      </w:r>
    </w:p>
    <w:p>
      <w:pPr>
        <w:spacing w:after="0"/>
        <w:ind w:left="0"/>
        <w:jc w:val="both"/>
      </w:pPr>
      <w:r>
        <w:rPr>
          <w:rFonts w:ascii="Times New Roman"/>
          <w:b w:val="false"/>
          <w:i w:val="false"/>
          <w:color w:val="000000"/>
          <w:sz w:val="28"/>
        </w:rPr>
        <w:t xml:space="preserve">                                         Закуп необходимого 1-2 </w:t>
      </w:r>
    </w:p>
    <w:p>
      <w:pPr>
        <w:spacing w:after="0"/>
        <w:ind w:left="0"/>
        <w:jc w:val="both"/>
      </w:pPr>
      <w:r>
        <w:rPr>
          <w:rFonts w:ascii="Times New Roman"/>
          <w:b w:val="false"/>
          <w:i w:val="false"/>
          <w:color w:val="000000"/>
          <w:sz w:val="28"/>
        </w:rPr>
        <w:t xml:space="preserve">                                    оборудования       квар- </w:t>
      </w:r>
    </w:p>
    <w:p>
      <w:pPr>
        <w:spacing w:after="0"/>
        <w:ind w:left="0"/>
        <w:jc w:val="both"/>
      </w:pPr>
      <w:r>
        <w:rPr>
          <w:rFonts w:ascii="Times New Roman"/>
          <w:b w:val="false"/>
          <w:i w:val="false"/>
          <w:color w:val="000000"/>
          <w:sz w:val="28"/>
        </w:rPr>
        <w:t xml:space="preserve">                                    технических        тал </w:t>
      </w:r>
    </w:p>
    <w:p>
      <w:pPr>
        <w:spacing w:after="0"/>
        <w:ind w:left="0"/>
        <w:jc w:val="both"/>
      </w:pPr>
      <w:r>
        <w:rPr>
          <w:rFonts w:ascii="Times New Roman"/>
          <w:b w:val="false"/>
          <w:i w:val="false"/>
          <w:color w:val="000000"/>
          <w:sz w:val="28"/>
        </w:rPr>
        <w:t xml:space="preserve">                                    средств для: </w:t>
      </w:r>
    </w:p>
    <w:p>
      <w:pPr>
        <w:spacing w:after="0"/>
        <w:ind w:left="0"/>
        <w:jc w:val="both"/>
      </w:pPr>
      <w:r>
        <w:rPr>
          <w:rFonts w:ascii="Times New Roman"/>
          <w:b w:val="false"/>
          <w:i w:val="false"/>
          <w:color w:val="000000"/>
          <w:sz w:val="28"/>
        </w:rPr>
        <w:t xml:space="preserve">                                    - центрального </w:t>
      </w:r>
    </w:p>
    <w:p>
      <w:pPr>
        <w:spacing w:after="0"/>
        <w:ind w:left="0"/>
        <w:jc w:val="both"/>
      </w:pPr>
      <w:r>
        <w:rPr>
          <w:rFonts w:ascii="Times New Roman"/>
          <w:b w:val="false"/>
          <w:i w:val="false"/>
          <w:color w:val="000000"/>
          <w:sz w:val="28"/>
        </w:rPr>
        <w:t xml:space="preserve">                                    телекоммуникацион- </w:t>
      </w:r>
    </w:p>
    <w:p>
      <w:pPr>
        <w:spacing w:after="0"/>
        <w:ind w:left="0"/>
        <w:jc w:val="both"/>
      </w:pPr>
      <w:r>
        <w:rPr>
          <w:rFonts w:ascii="Times New Roman"/>
          <w:b w:val="false"/>
          <w:i w:val="false"/>
          <w:color w:val="000000"/>
          <w:sz w:val="28"/>
        </w:rPr>
        <w:t xml:space="preserve">                                    ного узла </w:t>
      </w:r>
    </w:p>
    <w:p>
      <w:pPr>
        <w:spacing w:after="0"/>
        <w:ind w:left="0"/>
        <w:jc w:val="both"/>
      </w:pPr>
      <w:r>
        <w:rPr>
          <w:rFonts w:ascii="Times New Roman"/>
          <w:b w:val="false"/>
          <w:i w:val="false"/>
          <w:color w:val="000000"/>
          <w:sz w:val="28"/>
        </w:rPr>
        <w:t xml:space="preserve">                                    Министерства обра- </w:t>
      </w:r>
    </w:p>
    <w:p>
      <w:pPr>
        <w:spacing w:after="0"/>
        <w:ind w:left="0"/>
        <w:jc w:val="both"/>
      </w:pPr>
      <w:r>
        <w:rPr>
          <w:rFonts w:ascii="Times New Roman"/>
          <w:b w:val="false"/>
          <w:i w:val="false"/>
          <w:color w:val="000000"/>
          <w:sz w:val="28"/>
        </w:rPr>
        <w:t xml:space="preserve">                                    зования и науки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 модемы </w:t>
      </w:r>
    </w:p>
    <w:p>
      <w:pPr>
        <w:spacing w:after="0"/>
        <w:ind w:left="0"/>
        <w:jc w:val="both"/>
      </w:pPr>
      <w:r>
        <w:rPr>
          <w:rFonts w:ascii="Times New Roman"/>
          <w:b w:val="false"/>
          <w:i w:val="false"/>
          <w:color w:val="000000"/>
          <w:sz w:val="28"/>
        </w:rPr>
        <w:t xml:space="preserve">                                    для выделенной </w:t>
      </w:r>
    </w:p>
    <w:p>
      <w:pPr>
        <w:spacing w:after="0"/>
        <w:ind w:left="0"/>
        <w:jc w:val="both"/>
      </w:pPr>
      <w:r>
        <w:rPr>
          <w:rFonts w:ascii="Times New Roman"/>
          <w:b w:val="false"/>
          <w:i w:val="false"/>
          <w:color w:val="000000"/>
          <w:sz w:val="28"/>
        </w:rPr>
        <w:t xml:space="preserve">                                    линии - 8 шт., </w:t>
      </w:r>
    </w:p>
    <w:p>
      <w:pPr>
        <w:spacing w:after="0"/>
        <w:ind w:left="0"/>
        <w:jc w:val="both"/>
      </w:pPr>
      <w:r>
        <w:rPr>
          <w:rFonts w:ascii="Times New Roman"/>
          <w:b w:val="false"/>
          <w:i w:val="false"/>
          <w:color w:val="000000"/>
          <w:sz w:val="28"/>
        </w:rPr>
        <w:t xml:space="preserve">                                    сервер доступа </w:t>
      </w:r>
    </w:p>
    <w:p>
      <w:pPr>
        <w:spacing w:after="0"/>
        <w:ind w:left="0"/>
        <w:jc w:val="both"/>
      </w:pPr>
      <w:r>
        <w:rPr>
          <w:rFonts w:ascii="Times New Roman"/>
          <w:b w:val="false"/>
          <w:i w:val="false"/>
          <w:color w:val="000000"/>
          <w:sz w:val="28"/>
        </w:rPr>
        <w:t xml:space="preserve">                                    центральный - 1 шт., </w:t>
      </w:r>
    </w:p>
    <w:p>
      <w:pPr>
        <w:spacing w:after="0"/>
        <w:ind w:left="0"/>
        <w:jc w:val="both"/>
      </w:pPr>
      <w:r>
        <w:rPr>
          <w:rFonts w:ascii="Times New Roman"/>
          <w:b w:val="false"/>
          <w:i w:val="false"/>
          <w:color w:val="000000"/>
          <w:sz w:val="28"/>
        </w:rPr>
        <w:t xml:space="preserve">                                    сервер доступа </w:t>
      </w:r>
    </w:p>
    <w:p>
      <w:pPr>
        <w:spacing w:after="0"/>
        <w:ind w:left="0"/>
        <w:jc w:val="both"/>
      </w:pPr>
      <w:r>
        <w:rPr>
          <w:rFonts w:ascii="Times New Roman"/>
          <w:b w:val="false"/>
          <w:i w:val="false"/>
          <w:color w:val="000000"/>
          <w:sz w:val="28"/>
        </w:rPr>
        <w:t xml:space="preserve">                                    2-го уровня для </w:t>
      </w:r>
    </w:p>
    <w:p>
      <w:pPr>
        <w:spacing w:after="0"/>
        <w:ind w:left="0"/>
        <w:jc w:val="both"/>
      </w:pPr>
      <w:r>
        <w:rPr>
          <w:rFonts w:ascii="Times New Roman"/>
          <w:b w:val="false"/>
          <w:i w:val="false"/>
          <w:color w:val="000000"/>
          <w:sz w:val="28"/>
        </w:rPr>
        <w:t xml:space="preserve">                                    регистрации </w:t>
      </w:r>
    </w:p>
    <w:p>
      <w:pPr>
        <w:spacing w:after="0"/>
        <w:ind w:left="0"/>
        <w:jc w:val="both"/>
      </w:pPr>
      <w:r>
        <w:rPr>
          <w:rFonts w:ascii="Times New Roman"/>
          <w:b w:val="false"/>
          <w:i w:val="false"/>
          <w:color w:val="000000"/>
          <w:sz w:val="28"/>
        </w:rPr>
        <w:t xml:space="preserve">                                    пользователей </w:t>
      </w:r>
    </w:p>
    <w:p>
      <w:pPr>
        <w:spacing w:after="0"/>
        <w:ind w:left="0"/>
        <w:jc w:val="both"/>
      </w:pPr>
      <w:r>
        <w:rPr>
          <w:rFonts w:ascii="Times New Roman"/>
          <w:b w:val="false"/>
          <w:i w:val="false"/>
          <w:color w:val="000000"/>
          <w:sz w:val="28"/>
        </w:rPr>
        <w:t xml:space="preserve">                                    корпоративной </w:t>
      </w:r>
    </w:p>
    <w:p>
      <w:pPr>
        <w:spacing w:after="0"/>
        <w:ind w:left="0"/>
        <w:jc w:val="both"/>
      </w:pPr>
      <w:r>
        <w:rPr>
          <w:rFonts w:ascii="Times New Roman"/>
          <w:b w:val="false"/>
          <w:i w:val="false"/>
          <w:color w:val="000000"/>
          <w:sz w:val="28"/>
        </w:rPr>
        <w:t xml:space="preserve">                                    сети - 6 шт., </w:t>
      </w:r>
    </w:p>
    <w:p>
      <w:pPr>
        <w:spacing w:after="0"/>
        <w:ind w:left="0"/>
        <w:jc w:val="both"/>
      </w:pPr>
      <w:r>
        <w:rPr>
          <w:rFonts w:ascii="Times New Roman"/>
          <w:b w:val="false"/>
          <w:i w:val="false"/>
          <w:color w:val="000000"/>
          <w:sz w:val="28"/>
        </w:rPr>
        <w:t xml:space="preserve">                                    ксерокс - 1 шт., </w:t>
      </w:r>
    </w:p>
    <w:p>
      <w:pPr>
        <w:spacing w:after="0"/>
        <w:ind w:left="0"/>
        <w:jc w:val="both"/>
      </w:pPr>
      <w:r>
        <w:rPr>
          <w:rFonts w:ascii="Times New Roman"/>
          <w:b w:val="false"/>
          <w:i w:val="false"/>
          <w:color w:val="000000"/>
          <w:sz w:val="28"/>
        </w:rPr>
        <w:t xml:space="preserve">                                    сканер - 1 шт., </w:t>
      </w:r>
    </w:p>
    <w:p>
      <w:pPr>
        <w:spacing w:after="0"/>
        <w:ind w:left="0"/>
        <w:jc w:val="both"/>
      </w:pPr>
      <w:r>
        <w:rPr>
          <w:rFonts w:ascii="Times New Roman"/>
          <w:b w:val="false"/>
          <w:i w:val="false"/>
          <w:color w:val="000000"/>
          <w:sz w:val="28"/>
        </w:rPr>
        <w:t xml:space="preserve">                                    факс - 1 шт., </w:t>
      </w:r>
    </w:p>
    <w:p>
      <w:pPr>
        <w:spacing w:after="0"/>
        <w:ind w:left="0"/>
        <w:jc w:val="both"/>
      </w:pPr>
      <w:r>
        <w:rPr>
          <w:rFonts w:ascii="Times New Roman"/>
          <w:b w:val="false"/>
          <w:i w:val="false"/>
          <w:color w:val="000000"/>
          <w:sz w:val="28"/>
        </w:rPr>
        <w:t xml:space="preserve">                                    дополнительное </w:t>
      </w:r>
    </w:p>
    <w:p>
      <w:pPr>
        <w:spacing w:after="0"/>
        <w:ind w:left="0"/>
        <w:jc w:val="both"/>
      </w:pP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(модемные пулы, </w:t>
      </w:r>
    </w:p>
    <w:p>
      <w:pPr>
        <w:spacing w:after="0"/>
        <w:ind w:left="0"/>
        <w:jc w:val="both"/>
      </w:pPr>
      <w:r>
        <w:rPr>
          <w:rFonts w:ascii="Times New Roman"/>
          <w:b w:val="false"/>
          <w:i w:val="false"/>
          <w:color w:val="000000"/>
          <w:sz w:val="28"/>
        </w:rPr>
        <w:t xml:space="preserve">                                    разъемы, расходные </w:t>
      </w:r>
    </w:p>
    <w:p>
      <w:pPr>
        <w:spacing w:after="0"/>
        <w:ind w:left="0"/>
        <w:jc w:val="both"/>
      </w:pPr>
      <w:r>
        <w:rPr>
          <w:rFonts w:ascii="Times New Roman"/>
          <w:b w:val="false"/>
          <w:i w:val="false"/>
          <w:color w:val="000000"/>
          <w:sz w:val="28"/>
        </w:rPr>
        <w:t xml:space="preserve">                                    материалы, стойки, </w:t>
      </w:r>
    </w:p>
    <w:p>
      <w:pPr>
        <w:spacing w:after="0"/>
        <w:ind w:left="0"/>
        <w:jc w:val="both"/>
      </w:pPr>
      <w:r>
        <w:rPr>
          <w:rFonts w:ascii="Times New Roman"/>
          <w:b w:val="false"/>
          <w:i w:val="false"/>
          <w:color w:val="000000"/>
          <w:sz w:val="28"/>
        </w:rPr>
        <w:t xml:space="preserve">                                    кабель и др.); </w:t>
      </w:r>
    </w:p>
    <w:p>
      <w:pPr>
        <w:spacing w:after="0"/>
        <w:ind w:left="0"/>
        <w:jc w:val="both"/>
      </w:pPr>
      <w:r>
        <w:rPr>
          <w:rFonts w:ascii="Times New Roman"/>
          <w:b w:val="false"/>
          <w:i w:val="false"/>
          <w:color w:val="000000"/>
          <w:sz w:val="28"/>
        </w:rPr>
        <w:t xml:space="preserve">                                    - 1 комплект </w:t>
      </w:r>
    </w:p>
    <w:p>
      <w:pPr>
        <w:spacing w:after="0"/>
        <w:ind w:left="0"/>
        <w:jc w:val="both"/>
      </w:pPr>
      <w:r>
        <w:rPr>
          <w:rFonts w:ascii="Times New Roman"/>
          <w:b w:val="false"/>
          <w:i w:val="false"/>
          <w:color w:val="000000"/>
          <w:sz w:val="28"/>
        </w:rPr>
        <w:t xml:space="preserve">                                    - создания мульти- </w:t>
      </w:r>
    </w:p>
    <w:p>
      <w:pPr>
        <w:spacing w:after="0"/>
        <w:ind w:left="0"/>
        <w:jc w:val="both"/>
      </w:pPr>
      <w:r>
        <w:rPr>
          <w:rFonts w:ascii="Times New Roman"/>
          <w:b w:val="false"/>
          <w:i w:val="false"/>
          <w:color w:val="000000"/>
          <w:sz w:val="28"/>
        </w:rPr>
        <w:t xml:space="preserve">                                    медийных программ </w:t>
      </w:r>
    </w:p>
    <w:p>
      <w:pPr>
        <w:spacing w:after="0"/>
        <w:ind w:left="0"/>
        <w:jc w:val="both"/>
      </w:pPr>
      <w:r>
        <w:rPr>
          <w:rFonts w:ascii="Times New Roman"/>
          <w:b w:val="false"/>
          <w:i w:val="false"/>
          <w:color w:val="000000"/>
          <w:sz w:val="28"/>
        </w:rPr>
        <w:t xml:space="preserve">                                    обучающего назначения </w:t>
      </w:r>
    </w:p>
    <w:p>
      <w:pPr>
        <w:spacing w:after="0"/>
        <w:ind w:left="0"/>
        <w:jc w:val="both"/>
      </w:pPr>
      <w:r>
        <w:rPr>
          <w:rFonts w:ascii="Times New Roman"/>
          <w:b w:val="false"/>
          <w:i w:val="false"/>
          <w:color w:val="000000"/>
          <w:sz w:val="28"/>
        </w:rPr>
        <w:t xml:space="preserve">                                    - рабочая станция </w:t>
      </w:r>
    </w:p>
    <w:p>
      <w:pPr>
        <w:spacing w:after="0"/>
        <w:ind w:left="0"/>
        <w:jc w:val="both"/>
      </w:pPr>
      <w:r>
        <w:rPr>
          <w:rFonts w:ascii="Times New Roman"/>
          <w:b w:val="false"/>
          <w:i w:val="false"/>
          <w:color w:val="000000"/>
          <w:sz w:val="28"/>
        </w:rPr>
        <w:t xml:space="preserve">                                    Р III-800/256Мb/30 </w:t>
      </w:r>
    </w:p>
    <w:p>
      <w:pPr>
        <w:spacing w:after="0"/>
        <w:ind w:left="0"/>
        <w:jc w:val="both"/>
      </w:pPr>
      <w:r>
        <w:rPr>
          <w:rFonts w:ascii="Times New Roman"/>
          <w:b w:val="false"/>
          <w:i w:val="false"/>
          <w:color w:val="000000"/>
          <w:sz w:val="28"/>
        </w:rPr>
        <w:t xml:space="preserve">                                    Gb/8АGР/DVDRОМ </w:t>
      </w:r>
    </w:p>
    <w:p>
      <w:pPr>
        <w:spacing w:after="0"/>
        <w:ind w:left="0"/>
        <w:jc w:val="both"/>
      </w:pPr>
      <w:r>
        <w:rPr>
          <w:rFonts w:ascii="Times New Roman"/>
          <w:b w:val="false"/>
          <w:i w:val="false"/>
          <w:color w:val="000000"/>
          <w:sz w:val="28"/>
        </w:rPr>
        <w:t xml:space="preserve">                                    12/РСI 10/100/SВ 16 </w:t>
      </w:r>
    </w:p>
    <w:p>
      <w:pPr>
        <w:spacing w:after="0"/>
        <w:ind w:left="0"/>
        <w:jc w:val="both"/>
      </w:pPr>
      <w:r>
        <w:rPr>
          <w:rFonts w:ascii="Times New Roman"/>
          <w:b w:val="false"/>
          <w:i w:val="false"/>
          <w:color w:val="000000"/>
          <w:sz w:val="28"/>
        </w:rPr>
        <w:t xml:space="preserve">                                    Вit/к/м/р - 7 шт., </w:t>
      </w:r>
    </w:p>
    <w:p>
      <w:pPr>
        <w:spacing w:after="0"/>
        <w:ind w:left="0"/>
        <w:jc w:val="both"/>
      </w:pPr>
      <w:r>
        <w:rPr>
          <w:rFonts w:ascii="Times New Roman"/>
          <w:b w:val="false"/>
          <w:i w:val="false"/>
          <w:color w:val="000000"/>
          <w:sz w:val="28"/>
        </w:rPr>
        <w:t xml:space="preserve">                                    принтер - 7 шт., </w:t>
      </w:r>
    </w:p>
    <w:p>
      <w:pPr>
        <w:spacing w:after="0"/>
        <w:ind w:left="0"/>
        <w:jc w:val="both"/>
      </w:pPr>
      <w:r>
        <w:rPr>
          <w:rFonts w:ascii="Times New Roman"/>
          <w:b w:val="false"/>
          <w:i w:val="false"/>
          <w:color w:val="000000"/>
          <w:sz w:val="28"/>
        </w:rPr>
        <w:t xml:space="preserve">                                    монитор - 2 шт., </w:t>
      </w:r>
    </w:p>
    <w:p>
      <w:pPr>
        <w:spacing w:after="0"/>
        <w:ind w:left="0"/>
        <w:jc w:val="both"/>
      </w:pPr>
      <w:r>
        <w:rPr>
          <w:rFonts w:ascii="Times New Roman"/>
          <w:b w:val="false"/>
          <w:i w:val="false"/>
          <w:color w:val="000000"/>
          <w:sz w:val="28"/>
        </w:rPr>
        <w:t xml:space="preserve">                                    аудиоцентр - 7 шт., </w:t>
      </w:r>
    </w:p>
    <w:p>
      <w:pPr>
        <w:spacing w:after="0"/>
        <w:ind w:left="0"/>
        <w:jc w:val="both"/>
      </w:pPr>
      <w:r>
        <w:rPr>
          <w:rFonts w:ascii="Times New Roman"/>
          <w:b w:val="false"/>
          <w:i w:val="false"/>
          <w:color w:val="000000"/>
          <w:sz w:val="28"/>
        </w:rPr>
        <w:t xml:space="preserve">                                    сканер - 3, видео- </w:t>
      </w:r>
    </w:p>
    <w:p>
      <w:pPr>
        <w:spacing w:after="0"/>
        <w:ind w:left="0"/>
        <w:jc w:val="both"/>
      </w:pPr>
      <w:r>
        <w:rPr>
          <w:rFonts w:ascii="Times New Roman"/>
          <w:b w:val="false"/>
          <w:i w:val="false"/>
          <w:color w:val="000000"/>
          <w:sz w:val="28"/>
        </w:rPr>
        <w:t xml:space="preserve">                                    монитор для съемок </w:t>
      </w:r>
    </w:p>
    <w:p>
      <w:pPr>
        <w:spacing w:after="0"/>
        <w:ind w:left="0"/>
        <w:jc w:val="both"/>
      </w:pPr>
      <w:r>
        <w:rPr>
          <w:rFonts w:ascii="Times New Roman"/>
          <w:b w:val="false"/>
          <w:i w:val="false"/>
          <w:color w:val="000000"/>
          <w:sz w:val="28"/>
        </w:rPr>
        <w:t xml:space="preserve">                                    и монтажа - 4 шт., </w:t>
      </w:r>
    </w:p>
    <w:p>
      <w:pPr>
        <w:spacing w:after="0"/>
        <w:ind w:left="0"/>
        <w:jc w:val="both"/>
      </w:pPr>
      <w:r>
        <w:rPr>
          <w:rFonts w:ascii="Times New Roman"/>
          <w:b w:val="false"/>
          <w:i w:val="false"/>
          <w:color w:val="000000"/>
          <w:sz w:val="28"/>
        </w:rPr>
        <w:t xml:space="preserve">                                    цифровая видеокамера </w:t>
      </w:r>
    </w:p>
    <w:p>
      <w:pPr>
        <w:spacing w:after="0"/>
        <w:ind w:left="0"/>
        <w:jc w:val="both"/>
      </w:pPr>
      <w:r>
        <w:rPr>
          <w:rFonts w:ascii="Times New Roman"/>
          <w:b w:val="false"/>
          <w:i w:val="false"/>
          <w:color w:val="000000"/>
          <w:sz w:val="28"/>
        </w:rPr>
        <w:t xml:space="preserve">                                    - 2 шт., цифровой </w:t>
      </w:r>
    </w:p>
    <w:p>
      <w:pPr>
        <w:spacing w:after="0"/>
        <w:ind w:left="0"/>
        <w:jc w:val="both"/>
      </w:pPr>
      <w:r>
        <w:rPr>
          <w:rFonts w:ascii="Times New Roman"/>
          <w:b w:val="false"/>
          <w:i w:val="false"/>
          <w:color w:val="000000"/>
          <w:sz w:val="28"/>
        </w:rPr>
        <w:t xml:space="preserve">                                    фотоаппарат - 2 шт., </w:t>
      </w:r>
    </w:p>
    <w:p>
      <w:pPr>
        <w:spacing w:after="0"/>
        <w:ind w:left="0"/>
        <w:jc w:val="both"/>
      </w:pPr>
      <w:r>
        <w:rPr>
          <w:rFonts w:ascii="Times New Roman"/>
          <w:b w:val="false"/>
          <w:i w:val="false"/>
          <w:color w:val="000000"/>
          <w:sz w:val="28"/>
        </w:rPr>
        <w:t xml:space="preserve">                                    CD-rifer - 2 шт., </w:t>
      </w:r>
    </w:p>
    <w:p>
      <w:pPr>
        <w:spacing w:after="0"/>
        <w:ind w:left="0"/>
        <w:jc w:val="both"/>
      </w:pPr>
      <w:r>
        <w:rPr>
          <w:rFonts w:ascii="Times New Roman"/>
          <w:b w:val="false"/>
          <w:i w:val="false"/>
          <w:color w:val="000000"/>
          <w:sz w:val="28"/>
        </w:rPr>
        <w:t xml:space="preserve">                                    CD Studio - 1 шт., </w:t>
      </w:r>
    </w:p>
    <w:p>
      <w:pPr>
        <w:spacing w:after="0"/>
        <w:ind w:left="0"/>
        <w:jc w:val="both"/>
      </w:pPr>
      <w:r>
        <w:rPr>
          <w:rFonts w:ascii="Times New Roman"/>
          <w:b w:val="false"/>
          <w:i w:val="false"/>
          <w:color w:val="000000"/>
          <w:sz w:val="28"/>
        </w:rPr>
        <w:t xml:space="preserve">                                    расходные материалы </w:t>
      </w:r>
    </w:p>
    <w:p>
      <w:pPr>
        <w:spacing w:after="0"/>
        <w:ind w:left="0"/>
        <w:jc w:val="both"/>
      </w:pPr>
      <w:r>
        <w:rPr>
          <w:rFonts w:ascii="Times New Roman"/>
          <w:b w:val="false"/>
          <w:i w:val="false"/>
          <w:color w:val="000000"/>
          <w:sz w:val="28"/>
        </w:rPr>
        <w:t xml:space="preserve">                                    - 1 комплект; </w:t>
      </w:r>
    </w:p>
    <w:p>
      <w:pPr>
        <w:spacing w:after="0"/>
        <w:ind w:left="0"/>
        <w:jc w:val="both"/>
      </w:pPr>
      <w:r>
        <w:rPr>
          <w:rFonts w:ascii="Times New Roman"/>
          <w:b w:val="false"/>
          <w:i w:val="false"/>
          <w:color w:val="000000"/>
          <w:sz w:val="28"/>
        </w:rPr>
        <w:t xml:space="preserve">                                    - Республиканского </w:t>
      </w:r>
    </w:p>
    <w:p>
      <w:pPr>
        <w:spacing w:after="0"/>
        <w:ind w:left="0"/>
        <w:jc w:val="both"/>
      </w:pPr>
      <w:r>
        <w:rPr>
          <w:rFonts w:ascii="Times New Roman"/>
          <w:b w:val="false"/>
          <w:i w:val="false"/>
          <w:color w:val="000000"/>
          <w:sz w:val="28"/>
        </w:rPr>
        <w:t xml:space="preserve">                                    банка электронных средств </w:t>
      </w:r>
    </w:p>
    <w:p>
      <w:pPr>
        <w:spacing w:after="0"/>
        <w:ind w:left="0"/>
        <w:jc w:val="both"/>
      </w:pPr>
      <w:r>
        <w:rPr>
          <w:rFonts w:ascii="Times New Roman"/>
          <w:b w:val="false"/>
          <w:i w:val="false"/>
          <w:color w:val="000000"/>
          <w:sz w:val="28"/>
        </w:rPr>
        <w:t xml:space="preserve">                                    обучения, справочных и </w:t>
      </w:r>
    </w:p>
    <w:p>
      <w:pPr>
        <w:spacing w:after="0"/>
        <w:ind w:left="0"/>
        <w:jc w:val="both"/>
      </w:pPr>
      <w:r>
        <w:rPr>
          <w:rFonts w:ascii="Times New Roman"/>
          <w:b w:val="false"/>
          <w:i w:val="false"/>
          <w:color w:val="000000"/>
          <w:sz w:val="28"/>
        </w:rPr>
        <w:t xml:space="preserve">                                    методических материалов </w:t>
      </w:r>
    </w:p>
    <w:p>
      <w:pPr>
        <w:spacing w:after="0"/>
        <w:ind w:left="0"/>
        <w:jc w:val="both"/>
      </w:pPr>
      <w:r>
        <w:rPr>
          <w:rFonts w:ascii="Times New Roman"/>
          <w:b w:val="false"/>
          <w:i w:val="false"/>
          <w:color w:val="000000"/>
          <w:sz w:val="28"/>
        </w:rPr>
        <w:t xml:space="preserve">                                    - сервер хранения </w:t>
      </w:r>
    </w:p>
    <w:p>
      <w:pPr>
        <w:spacing w:after="0"/>
        <w:ind w:left="0"/>
        <w:jc w:val="both"/>
      </w:pPr>
      <w:r>
        <w:rPr>
          <w:rFonts w:ascii="Times New Roman"/>
          <w:b w:val="false"/>
          <w:i w:val="false"/>
          <w:color w:val="000000"/>
          <w:sz w:val="28"/>
        </w:rPr>
        <w:t xml:space="preserve">                                    данных - 2 шт., </w:t>
      </w:r>
    </w:p>
    <w:p>
      <w:pPr>
        <w:spacing w:after="0"/>
        <w:ind w:left="0"/>
        <w:jc w:val="both"/>
      </w:pPr>
      <w:r>
        <w:rPr>
          <w:rFonts w:ascii="Times New Roman"/>
          <w:b w:val="false"/>
          <w:i w:val="false"/>
          <w:color w:val="000000"/>
          <w:sz w:val="28"/>
        </w:rPr>
        <w:t xml:space="preserve">                                    сканер - 1 шт., лазерный </w:t>
      </w:r>
    </w:p>
    <w:p>
      <w:pPr>
        <w:spacing w:after="0"/>
        <w:ind w:left="0"/>
        <w:jc w:val="both"/>
      </w:pPr>
      <w:r>
        <w:rPr>
          <w:rFonts w:ascii="Times New Roman"/>
          <w:b w:val="false"/>
          <w:i w:val="false"/>
          <w:color w:val="000000"/>
          <w:sz w:val="28"/>
        </w:rPr>
        <w:t xml:space="preserve">                                    цветной принтер - 1 шт., </w:t>
      </w:r>
    </w:p>
    <w:p>
      <w:pPr>
        <w:spacing w:after="0"/>
        <w:ind w:left="0"/>
        <w:jc w:val="both"/>
      </w:pPr>
      <w:r>
        <w:rPr>
          <w:rFonts w:ascii="Times New Roman"/>
          <w:b w:val="false"/>
          <w:i w:val="false"/>
          <w:color w:val="000000"/>
          <w:sz w:val="28"/>
        </w:rPr>
        <w:t xml:space="preserve">                                    CD-rifer - 2 шт., </w:t>
      </w:r>
    </w:p>
    <w:p>
      <w:pPr>
        <w:spacing w:after="0"/>
        <w:ind w:left="0"/>
        <w:jc w:val="both"/>
      </w:pPr>
      <w:r>
        <w:rPr>
          <w:rFonts w:ascii="Times New Roman"/>
          <w:b w:val="false"/>
          <w:i w:val="false"/>
          <w:color w:val="000000"/>
          <w:sz w:val="28"/>
        </w:rPr>
        <w:t xml:space="preserve">                                    лазерный принтер - 2 шт., </w:t>
      </w:r>
    </w:p>
    <w:p>
      <w:pPr>
        <w:spacing w:after="0"/>
        <w:ind w:left="0"/>
        <w:jc w:val="both"/>
      </w:pPr>
      <w:r>
        <w:rPr>
          <w:rFonts w:ascii="Times New Roman"/>
          <w:b w:val="false"/>
          <w:i w:val="false"/>
          <w:color w:val="000000"/>
          <w:sz w:val="28"/>
        </w:rPr>
        <w:t xml:space="preserve">                                    сетевое оборудование </w:t>
      </w:r>
    </w:p>
    <w:p>
      <w:pPr>
        <w:spacing w:after="0"/>
        <w:ind w:left="0"/>
        <w:jc w:val="both"/>
      </w:pPr>
      <w:r>
        <w:rPr>
          <w:rFonts w:ascii="Times New Roman"/>
          <w:b w:val="false"/>
          <w:i w:val="false"/>
          <w:color w:val="000000"/>
          <w:sz w:val="28"/>
        </w:rPr>
        <w:t xml:space="preserve">                                    - 2 шт., видеопроектор </w:t>
      </w:r>
    </w:p>
    <w:p>
      <w:pPr>
        <w:spacing w:after="0"/>
        <w:ind w:left="0"/>
        <w:jc w:val="both"/>
      </w:pPr>
      <w:r>
        <w:rPr>
          <w:rFonts w:ascii="Times New Roman"/>
          <w:b w:val="false"/>
          <w:i w:val="false"/>
          <w:color w:val="000000"/>
          <w:sz w:val="28"/>
        </w:rPr>
        <w:t xml:space="preserve">                                    - 1 шт., видеомагнитофон </w:t>
      </w:r>
    </w:p>
    <w:p>
      <w:pPr>
        <w:spacing w:after="0"/>
        <w:ind w:left="0"/>
        <w:jc w:val="both"/>
      </w:pPr>
      <w:r>
        <w:rPr>
          <w:rFonts w:ascii="Times New Roman"/>
          <w:b w:val="false"/>
          <w:i w:val="false"/>
          <w:color w:val="000000"/>
          <w:sz w:val="28"/>
        </w:rPr>
        <w:t xml:space="preserve">                                    для копирования </w:t>
      </w:r>
    </w:p>
    <w:p>
      <w:pPr>
        <w:spacing w:after="0"/>
        <w:ind w:left="0"/>
        <w:jc w:val="both"/>
      </w:pPr>
      <w:r>
        <w:rPr>
          <w:rFonts w:ascii="Times New Roman"/>
          <w:b w:val="false"/>
          <w:i w:val="false"/>
          <w:color w:val="000000"/>
          <w:sz w:val="28"/>
        </w:rPr>
        <w:t xml:space="preserve">                                    фильмов - 2 шт.,  </w:t>
      </w:r>
    </w:p>
    <w:p>
      <w:pPr>
        <w:spacing w:after="0"/>
        <w:ind w:left="0"/>
        <w:jc w:val="both"/>
      </w:pPr>
      <w:r>
        <w:rPr>
          <w:rFonts w:ascii="Times New Roman"/>
          <w:b w:val="false"/>
          <w:i w:val="false"/>
          <w:color w:val="000000"/>
          <w:sz w:val="28"/>
        </w:rPr>
        <w:t xml:space="preserve">                                    телевизор - 1 шт., </w:t>
      </w:r>
    </w:p>
    <w:p>
      <w:pPr>
        <w:spacing w:after="0"/>
        <w:ind w:left="0"/>
        <w:jc w:val="both"/>
      </w:pPr>
      <w:r>
        <w:rPr>
          <w:rFonts w:ascii="Times New Roman"/>
          <w:b w:val="false"/>
          <w:i w:val="false"/>
          <w:color w:val="000000"/>
          <w:sz w:val="28"/>
        </w:rPr>
        <w:t xml:space="preserve">                                    расходные материалы </w:t>
      </w:r>
    </w:p>
    <w:p>
      <w:pPr>
        <w:spacing w:after="0"/>
        <w:ind w:left="0"/>
        <w:jc w:val="both"/>
      </w:pPr>
      <w:r>
        <w:rPr>
          <w:rFonts w:ascii="Times New Roman"/>
          <w:b w:val="false"/>
          <w:i w:val="false"/>
          <w:color w:val="000000"/>
          <w:sz w:val="28"/>
        </w:rPr>
        <w:t xml:space="preserve">                                    (СD-диски, видеокассеты, </w:t>
      </w:r>
    </w:p>
    <w:p>
      <w:pPr>
        <w:spacing w:after="0"/>
        <w:ind w:left="0"/>
        <w:jc w:val="both"/>
      </w:pPr>
      <w:r>
        <w:rPr>
          <w:rFonts w:ascii="Times New Roman"/>
          <w:b w:val="false"/>
          <w:i w:val="false"/>
          <w:color w:val="000000"/>
          <w:sz w:val="28"/>
        </w:rPr>
        <w:t xml:space="preserve">                                    тонер и др.). </w:t>
      </w:r>
    </w:p>
    <w:p>
      <w:pPr>
        <w:spacing w:after="0"/>
        <w:ind w:left="0"/>
        <w:jc w:val="both"/>
      </w:pPr>
      <w:r>
        <w:rPr>
          <w:rFonts w:ascii="Times New Roman"/>
          <w:b w:val="false"/>
          <w:i w:val="false"/>
          <w:color w:val="000000"/>
          <w:sz w:val="28"/>
        </w:rPr>
        <w:t xml:space="preserve">                                    Создание централь-  1-3 </w:t>
      </w:r>
    </w:p>
    <w:p>
      <w:pPr>
        <w:spacing w:after="0"/>
        <w:ind w:left="0"/>
        <w:jc w:val="both"/>
      </w:pPr>
      <w:r>
        <w:rPr>
          <w:rFonts w:ascii="Times New Roman"/>
          <w:b w:val="false"/>
          <w:i w:val="false"/>
          <w:color w:val="000000"/>
          <w:sz w:val="28"/>
        </w:rPr>
        <w:t xml:space="preserve">                                    ного телекоммуни-   квар- </w:t>
      </w:r>
    </w:p>
    <w:p>
      <w:pPr>
        <w:spacing w:after="0"/>
        <w:ind w:left="0"/>
        <w:jc w:val="both"/>
      </w:pPr>
      <w:r>
        <w:rPr>
          <w:rFonts w:ascii="Times New Roman"/>
          <w:b w:val="false"/>
          <w:i w:val="false"/>
          <w:color w:val="000000"/>
          <w:sz w:val="28"/>
        </w:rPr>
        <w:t xml:space="preserve">                                    кационного узла     тал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образования и </w:t>
      </w:r>
    </w:p>
    <w:p>
      <w:pPr>
        <w:spacing w:after="0"/>
        <w:ind w:left="0"/>
        <w:jc w:val="both"/>
      </w:pPr>
      <w:r>
        <w:rPr>
          <w:rFonts w:ascii="Times New Roman"/>
          <w:b w:val="false"/>
          <w:i w:val="false"/>
          <w:color w:val="000000"/>
          <w:sz w:val="28"/>
        </w:rPr>
        <w:t xml:space="preserve">                                    науки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Провести инстал-   3-4 </w:t>
      </w:r>
    </w:p>
    <w:p>
      <w:pPr>
        <w:spacing w:after="0"/>
        <w:ind w:left="0"/>
        <w:jc w:val="both"/>
      </w:pPr>
      <w:r>
        <w:rPr>
          <w:rFonts w:ascii="Times New Roman"/>
          <w:b w:val="false"/>
          <w:i w:val="false"/>
          <w:color w:val="000000"/>
          <w:sz w:val="28"/>
        </w:rPr>
        <w:t xml:space="preserve">                                    ляцию оборудова-   квар- </w:t>
      </w:r>
    </w:p>
    <w:p>
      <w:pPr>
        <w:spacing w:after="0"/>
        <w:ind w:left="0"/>
        <w:jc w:val="both"/>
      </w:pPr>
      <w:r>
        <w:rPr>
          <w:rFonts w:ascii="Times New Roman"/>
          <w:b w:val="false"/>
          <w:i w:val="false"/>
          <w:color w:val="000000"/>
          <w:sz w:val="28"/>
        </w:rPr>
        <w:t xml:space="preserve">                                    ния, подключение   тал </w:t>
      </w:r>
    </w:p>
    <w:p>
      <w:pPr>
        <w:spacing w:after="0"/>
        <w:ind w:left="0"/>
        <w:jc w:val="both"/>
      </w:pPr>
      <w:r>
        <w:rPr>
          <w:rFonts w:ascii="Times New Roman"/>
          <w:b w:val="false"/>
          <w:i w:val="false"/>
          <w:color w:val="000000"/>
          <w:sz w:val="28"/>
        </w:rPr>
        <w:t xml:space="preserve">                                    к сети Интернет </w:t>
      </w:r>
    </w:p>
    <w:p>
      <w:pPr>
        <w:spacing w:after="0"/>
        <w:ind w:left="0"/>
        <w:jc w:val="both"/>
      </w:pPr>
      <w:r>
        <w:rPr>
          <w:rFonts w:ascii="Times New Roman"/>
          <w:b w:val="false"/>
          <w:i w:val="false"/>
          <w:color w:val="000000"/>
          <w:sz w:val="28"/>
        </w:rPr>
        <w:t xml:space="preserve">                                    и Интранет. </w:t>
      </w:r>
    </w:p>
    <w:p>
      <w:pPr>
        <w:spacing w:after="0"/>
        <w:ind w:left="0"/>
        <w:jc w:val="both"/>
      </w:pPr>
      <w:r>
        <w:rPr>
          <w:rFonts w:ascii="Times New Roman"/>
          <w:b w:val="false"/>
          <w:i w:val="false"/>
          <w:color w:val="000000"/>
          <w:sz w:val="28"/>
        </w:rPr>
        <w:t xml:space="preserve">                                    Разработать и      в тече- </w:t>
      </w:r>
    </w:p>
    <w:p>
      <w:pPr>
        <w:spacing w:after="0"/>
        <w:ind w:left="0"/>
        <w:jc w:val="both"/>
      </w:pPr>
      <w:r>
        <w:rPr>
          <w:rFonts w:ascii="Times New Roman"/>
          <w:b w:val="false"/>
          <w:i w:val="false"/>
          <w:color w:val="000000"/>
          <w:sz w:val="28"/>
        </w:rPr>
        <w:t xml:space="preserve">                                    создать по 3       ние </w:t>
      </w:r>
    </w:p>
    <w:p>
      <w:pPr>
        <w:spacing w:after="0"/>
        <w:ind w:left="0"/>
        <w:jc w:val="both"/>
      </w:pPr>
      <w:r>
        <w:rPr>
          <w:rFonts w:ascii="Times New Roman"/>
          <w:b w:val="false"/>
          <w:i w:val="false"/>
          <w:color w:val="000000"/>
          <w:sz w:val="28"/>
        </w:rPr>
        <w:t xml:space="preserve">                                    дисциплинам        2002 </w:t>
      </w:r>
    </w:p>
    <w:p>
      <w:pPr>
        <w:spacing w:after="0"/>
        <w:ind w:left="0"/>
        <w:jc w:val="both"/>
      </w:pPr>
      <w:r>
        <w:rPr>
          <w:rFonts w:ascii="Times New Roman"/>
          <w:b w:val="false"/>
          <w:i w:val="false"/>
          <w:color w:val="000000"/>
          <w:sz w:val="28"/>
        </w:rPr>
        <w:t xml:space="preserve">                                    организаций        года </w:t>
      </w:r>
    </w:p>
    <w:p>
      <w:pPr>
        <w:spacing w:after="0"/>
        <w:ind w:left="0"/>
        <w:jc w:val="both"/>
      </w:pPr>
      <w:r>
        <w:rPr>
          <w:rFonts w:ascii="Times New Roman"/>
          <w:b w:val="false"/>
          <w:i w:val="false"/>
          <w:color w:val="000000"/>
          <w:sz w:val="28"/>
        </w:rPr>
        <w:t xml:space="preserve">                                    начального, </w:t>
      </w:r>
    </w:p>
    <w:p>
      <w:pPr>
        <w:spacing w:after="0"/>
        <w:ind w:left="0"/>
        <w:jc w:val="both"/>
      </w:pPr>
      <w:r>
        <w:rPr>
          <w:rFonts w:ascii="Times New Roman"/>
          <w:b w:val="false"/>
          <w:i w:val="false"/>
          <w:color w:val="000000"/>
          <w:sz w:val="28"/>
        </w:rPr>
        <w:t xml:space="preserve">                                    среднего и </w:t>
      </w:r>
    </w:p>
    <w:p>
      <w:pPr>
        <w:spacing w:after="0"/>
        <w:ind w:left="0"/>
        <w:jc w:val="both"/>
      </w:pPr>
      <w:r>
        <w:rPr>
          <w:rFonts w:ascii="Times New Roman"/>
          <w:b w:val="false"/>
          <w:i w:val="false"/>
          <w:color w:val="000000"/>
          <w:sz w:val="28"/>
        </w:rPr>
        <w:t xml:space="preserve">                                    высшего профес- </w:t>
      </w:r>
    </w:p>
    <w:p>
      <w:pPr>
        <w:spacing w:after="0"/>
        <w:ind w:left="0"/>
        <w:jc w:val="both"/>
      </w:pPr>
      <w:r>
        <w:rPr>
          <w:rFonts w:ascii="Times New Roman"/>
          <w:b w:val="false"/>
          <w:i w:val="false"/>
          <w:color w:val="000000"/>
          <w:sz w:val="28"/>
        </w:rPr>
        <w:t xml:space="preserve">                                    сионального </w:t>
      </w:r>
    </w:p>
    <w:p>
      <w:pPr>
        <w:spacing w:after="0"/>
        <w:ind w:left="0"/>
        <w:jc w:val="both"/>
      </w:pPr>
      <w:r>
        <w:rPr>
          <w:rFonts w:ascii="Times New Roman"/>
          <w:b w:val="false"/>
          <w:i w:val="false"/>
          <w:color w:val="000000"/>
          <w:sz w:val="28"/>
        </w:rPr>
        <w:t xml:space="preserve">                                    образования </w:t>
      </w:r>
    </w:p>
    <w:p>
      <w:pPr>
        <w:spacing w:after="0"/>
        <w:ind w:left="0"/>
        <w:jc w:val="both"/>
      </w:pPr>
      <w:r>
        <w:rPr>
          <w:rFonts w:ascii="Times New Roman"/>
          <w:b w:val="false"/>
          <w:i w:val="false"/>
          <w:color w:val="000000"/>
          <w:sz w:val="28"/>
        </w:rPr>
        <w:t xml:space="preserve">                                    мультимедийные </w:t>
      </w:r>
    </w:p>
    <w:p>
      <w:pPr>
        <w:spacing w:after="0"/>
        <w:ind w:left="0"/>
        <w:jc w:val="both"/>
      </w:pPr>
      <w:r>
        <w:rPr>
          <w:rFonts w:ascii="Times New Roman"/>
          <w:b w:val="false"/>
          <w:i w:val="false"/>
          <w:color w:val="000000"/>
          <w:sz w:val="28"/>
        </w:rPr>
        <w:t xml:space="preserve">                                    обучающие про- </w:t>
      </w:r>
    </w:p>
    <w:p>
      <w:pPr>
        <w:spacing w:after="0"/>
        <w:ind w:left="0"/>
        <w:jc w:val="both"/>
      </w:pPr>
      <w:r>
        <w:rPr>
          <w:rFonts w:ascii="Times New Roman"/>
          <w:b w:val="false"/>
          <w:i w:val="false"/>
          <w:color w:val="000000"/>
          <w:sz w:val="28"/>
        </w:rPr>
        <w:t xml:space="preserve">                                    граммы в соот- </w:t>
      </w:r>
    </w:p>
    <w:p>
      <w:pPr>
        <w:spacing w:after="0"/>
        <w:ind w:left="0"/>
        <w:jc w:val="both"/>
      </w:pPr>
      <w:r>
        <w:rPr>
          <w:rFonts w:ascii="Times New Roman"/>
          <w:b w:val="false"/>
          <w:i w:val="false"/>
          <w:color w:val="000000"/>
          <w:sz w:val="28"/>
        </w:rPr>
        <w:t xml:space="preserve">                                    ветствии со </w:t>
      </w:r>
    </w:p>
    <w:p>
      <w:pPr>
        <w:spacing w:after="0"/>
        <w:ind w:left="0"/>
        <w:jc w:val="both"/>
      </w:pPr>
      <w:r>
        <w:rPr>
          <w:rFonts w:ascii="Times New Roman"/>
          <w:b w:val="false"/>
          <w:i w:val="false"/>
          <w:color w:val="000000"/>
          <w:sz w:val="28"/>
        </w:rPr>
        <w:t xml:space="preserve">                                    стандартами </w:t>
      </w:r>
    </w:p>
    <w:p>
      <w:pPr>
        <w:spacing w:after="0"/>
        <w:ind w:left="0"/>
        <w:jc w:val="both"/>
      </w:pPr>
      <w:r>
        <w:rPr>
          <w:rFonts w:ascii="Times New Roman"/>
          <w:b w:val="false"/>
          <w:i w:val="false"/>
          <w:color w:val="000000"/>
          <w:sz w:val="28"/>
        </w:rPr>
        <w:t xml:space="preserve">                                    образования на </w:t>
      </w:r>
    </w:p>
    <w:p>
      <w:pPr>
        <w:spacing w:after="0"/>
        <w:ind w:left="0"/>
        <w:jc w:val="both"/>
      </w:pPr>
      <w:r>
        <w:rPr>
          <w:rFonts w:ascii="Times New Roman"/>
          <w:b w:val="false"/>
          <w:i w:val="false"/>
          <w:color w:val="000000"/>
          <w:sz w:val="28"/>
        </w:rPr>
        <w:t xml:space="preserve">                                    казахском и рус- </w:t>
      </w:r>
    </w:p>
    <w:p>
      <w:pPr>
        <w:spacing w:after="0"/>
        <w:ind w:left="0"/>
        <w:jc w:val="both"/>
      </w:pPr>
      <w:r>
        <w:rPr>
          <w:rFonts w:ascii="Times New Roman"/>
          <w:b w:val="false"/>
          <w:i w:val="false"/>
          <w:color w:val="000000"/>
          <w:sz w:val="28"/>
        </w:rPr>
        <w:t xml:space="preserve">                                    ском языках. </w:t>
      </w:r>
    </w:p>
    <w:bookmarkStart w:name="z247" w:id="178"/>
    <w:p>
      <w:pPr>
        <w:spacing w:after="0"/>
        <w:ind w:left="0"/>
        <w:jc w:val="both"/>
      </w:pPr>
      <w:r>
        <w:rPr>
          <w:rFonts w:ascii="Times New Roman"/>
          <w:b w:val="false"/>
          <w:i w:val="false"/>
          <w:color w:val="000000"/>
          <w:sz w:val="28"/>
        </w:rPr>
        <w:t xml:space="preserve">
                                    Разработка и       в тече- </w:t>
      </w:r>
    </w:p>
    <w:bookmarkEnd w:id="178"/>
    <w:p>
      <w:pPr>
        <w:spacing w:after="0"/>
        <w:ind w:left="0"/>
        <w:jc w:val="both"/>
      </w:pPr>
      <w:r>
        <w:rPr>
          <w:rFonts w:ascii="Times New Roman"/>
          <w:b w:val="false"/>
          <w:i w:val="false"/>
          <w:color w:val="000000"/>
          <w:sz w:val="28"/>
        </w:rPr>
        <w:t xml:space="preserve">                                    закуп программного ние </w:t>
      </w:r>
    </w:p>
    <w:p>
      <w:pPr>
        <w:spacing w:after="0"/>
        <w:ind w:left="0"/>
        <w:jc w:val="both"/>
      </w:pPr>
      <w:r>
        <w:rPr>
          <w:rFonts w:ascii="Times New Roman"/>
          <w:b w:val="false"/>
          <w:i w:val="false"/>
          <w:color w:val="000000"/>
          <w:sz w:val="28"/>
        </w:rPr>
        <w:t xml:space="preserve">                                    обеспечения по     2002 </w:t>
      </w:r>
    </w:p>
    <w:p>
      <w:pPr>
        <w:spacing w:after="0"/>
        <w:ind w:left="0"/>
        <w:jc w:val="both"/>
      </w:pPr>
      <w:r>
        <w:rPr>
          <w:rFonts w:ascii="Times New Roman"/>
          <w:b w:val="false"/>
          <w:i w:val="false"/>
          <w:color w:val="000000"/>
          <w:sz w:val="28"/>
        </w:rPr>
        <w:t xml:space="preserve">                                    по созданию        года </w:t>
      </w:r>
    </w:p>
    <w:p>
      <w:pPr>
        <w:spacing w:after="0"/>
        <w:ind w:left="0"/>
        <w:jc w:val="both"/>
      </w:pPr>
      <w:r>
        <w:rPr>
          <w:rFonts w:ascii="Times New Roman"/>
          <w:b w:val="false"/>
          <w:i w:val="false"/>
          <w:color w:val="000000"/>
          <w:sz w:val="28"/>
        </w:rPr>
        <w:t xml:space="preserve">                                    центрального </w:t>
      </w:r>
    </w:p>
    <w:p>
      <w:pPr>
        <w:spacing w:after="0"/>
        <w:ind w:left="0"/>
        <w:jc w:val="both"/>
      </w:pPr>
      <w:r>
        <w:rPr>
          <w:rFonts w:ascii="Times New Roman"/>
          <w:b w:val="false"/>
          <w:i w:val="false"/>
          <w:color w:val="000000"/>
          <w:sz w:val="28"/>
        </w:rPr>
        <w:t xml:space="preserve">                                    телекоммуникацион- </w:t>
      </w:r>
    </w:p>
    <w:p>
      <w:pPr>
        <w:spacing w:after="0"/>
        <w:ind w:left="0"/>
        <w:jc w:val="both"/>
      </w:pPr>
      <w:r>
        <w:rPr>
          <w:rFonts w:ascii="Times New Roman"/>
          <w:b w:val="false"/>
          <w:i w:val="false"/>
          <w:color w:val="000000"/>
          <w:sz w:val="28"/>
        </w:rPr>
        <w:t xml:space="preserve">                                    ного узла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образования и </w:t>
      </w:r>
    </w:p>
    <w:p>
      <w:pPr>
        <w:spacing w:after="0"/>
        <w:ind w:left="0"/>
        <w:jc w:val="both"/>
      </w:pPr>
      <w:r>
        <w:rPr>
          <w:rFonts w:ascii="Times New Roman"/>
          <w:b w:val="false"/>
          <w:i w:val="false"/>
          <w:color w:val="000000"/>
          <w:sz w:val="28"/>
        </w:rPr>
        <w:t xml:space="preserve">                                    науки Республики </w:t>
      </w:r>
    </w:p>
    <w:p>
      <w:pPr>
        <w:spacing w:after="0"/>
        <w:ind w:left="0"/>
        <w:jc w:val="both"/>
      </w:pPr>
      <w:r>
        <w:rPr>
          <w:rFonts w:ascii="Times New Roman"/>
          <w:b w:val="false"/>
          <w:i w:val="false"/>
          <w:color w:val="000000"/>
          <w:sz w:val="28"/>
        </w:rPr>
        <w:t xml:space="preserve">                                    Казахстан. </w:t>
      </w:r>
    </w:p>
    <w:bookmarkStart w:name="z248" w:id="179"/>
    <w:p>
      <w:pPr>
        <w:spacing w:after="0"/>
        <w:ind w:left="0"/>
        <w:jc w:val="both"/>
      </w:pPr>
      <w:r>
        <w:rPr>
          <w:rFonts w:ascii="Times New Roman"/>
          <w:b w:val="false"/>
          <w:i w:val="false"/>
          <w:color w:val="000000"/>
          <w:sz w:val="28"/>
        </w:rPr>
        <w:t xml:space="preserve">
                                    Разработка и закуп   в тече- </w:t>
      </w:r>
    </w:p>
    <w:bookmarkEnd w:id="179"/>
    <w:p>
      <w:pPr>
        <w:spacing w:after="0"/>
        <w:ind w:left="0"/>
        <w:jc w:val="both"/>
      </w:pPr>
      <w:r>
        <w:rPr>
          <w:rFonts w:ascii="Times New Roman"/>
          <w:b w:val="false"/>
          <w:i w:val="false"/>
          <w:color w:val="000000"/>
          <w:sz w:val="28"/>
        </w:rPr>
        <w:t xml:space="preserve">                                    программного обес-   ние </w:t>
      </w:r>
    </w:p>
    <w:p>
      <w:pPr>
        <w:spacing w:after="0"/>
        <w:ind w:left="0"/>
        <w:jc w:val="both"/>
      </w:pPr>
      <w:r>
        <w:rPr>
          <w:rFonts w:ascii="Times New Roman"/>
          <w:b w:val="false"/>
          <w:i w:val="false"/>
          <w:color w:val="000000"/>
          <w:sz w:val="28"/>
        </w:rPr>
        <w:t xml:space="preserve">                                    печения по созданию  2002 </w:t>
      </w:r>
    </w:p>
    <w:p>
      <w:pPr>
        <w:spacing w:after="0"/>
        <w:ind w:left="0"/>
        <w:jc w:val="both"/>
      </w:pPr>
      <w:r>
        <w:rPr>
          <w:rFonts w:ascii="Times New Roman"/>
          <w:b w:val="false"/>
          <w:i w:val="false"/>
          <w:color w:val="000000"/>
          <w:sz w:val="28"/>
        </w:rPr>
        <w:t xml:space="preserve">                                    Республиканского     года </w:t>
      </w:r>
    </w:p>
    <w:p>
      <w:pPr>
        <w:spacing w:after="0"/>
        <w:ind w:left="0"/>
        <w:jc w:val="both"/>
      </w:pPr>
      <w:r>
        <w:rPr>
          <w:rFonts w:ascii="Times New Roman"/>
          <w:b w:val="false"/>
          <w:i w:val="false"/>
          <w:color w:val="000000"/>
          <w:sz w:val="28"/>
        </w:rPr>
        <w:t xml:space="preserve">                                    банка и библиотеки </w:t>
      </w:r>
    </w:p>
    <w:p>
      <w:pPr>
        <w:spacing w:after="0"/>
        <w:ind w:left="0"/>
        <w:jc w:val="both"/>
      </w:pPr>
      <w:r>
        <w:rPr>
          <w:rFonts w:ascii="Times New Roman"/>
          <w:b w:val="false"/>
          <w:i w:val="false"/>
          <w:color w:val="000000"/>
          <w:sz w:val="28"/>
        </w:rPr>
        <w:t xml:space="preserve">                                    электронных средств </w:t>
      </w:r>
    </w:p>
    <w:p>
      <w:pPr>
        <w:spacing w:after="0"/>
        <w:ind w:left="0"/>
        <w:jc w:val="both"/>
      </w:pPr>
      <w:r>
        <w:rPr>
          <w:rFonts w:ascii="Times New Roman"/>
          <w:b w:val="false"/>
          <w:i w:val="false"/>
          <w:color w:val="000000"/>
          <w:sz w:val="28"/>
        </w:rPr>
        <w:t xml:space="preserve">                                    обучения, справочных </w:t>
      </w:r>
    </w:p>
    <w:p>
      <w:pPr>
        <w:spacing w:after="0"/>
        <w:ind w:left="0"/>
        <w:jc w:val="both"/>
      </w:pPr>
      <w:r>
        <w:rPr>
          <w:rFonts w:ascii="Times New Roman"/>
          <w:b w:val="false"/>
          <w:i w:val="false"/>
          <w:color w:val="000000"/>
          <w:sz w:val="28"/>
        </w:rPr>
        <w:t xml:space="preserve">                                    и методических мате- </w:t>
      </w:r>
    </w:p>
    <w:p>
      <w:pPr>
        <w:spacing w:after="0"/>
        <w:ind w:left="0"/>
        <w:jc w:val="both"/>
      </w:pPr>
      <w:r>
        <w:rPr>
          <w:rFonts w:ascii="Times New Roman"/>
          <w:b w:val="false"/>
          <w:i w:val="false"/>
          <w:color w:val="000000"/>
          <w:sz w:val="28"/>
        </w:rPr>
        <w:t xml:space="preserve">                                    риалов.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7. Ожидаемые результаты выполнения бюджетной программы: повышение качества образования в учебных заведениях начального, среднего и высшего профессионального образования и вхождение в мировое образовательное пространство. </w:t>
      </w:r>
    </w:p>
    <w:bookmarkStart w:name="z249" w:id="180"/>
    <w:p>
      <w:pPr>
        <w:spacing w:after="0"/>
        <w:ind w:left="0"/>
        <w:jc w:val="both"/>
      </w:pPr>
      <w:r>
        <w:rPr>
          <w:rFonts w:ascii="Times New Roman"/>
          <w:b w:val="false"/>
          <w:i w:val="false"/>
          <w:color w:val="000000"/>
          <w:sz w:val="28"/>
        </w:rPr>
        <w:t xml:space="preserve">
                                    Приложение 64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p>
    <w:bookmarkEnd w:id="180"/>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w:t>
      </w:r>
      <w:r>
        <w:br/>
      </w:r>
      <w:r>
        <w:rPr>
          <w:rFonts w:ascii="Times New Roman"/>
          <w:b w:val="false"/>
          <w:i w:val="false"/>
          <w:color w:val="000000"/>
          <w:sz w:val="28"/>
        </w:rPr>
        <w:t>
</w:t>
      </w:r>
      <w:r>
        <w:rPr>
          <w:rFonts w:ascii="Times New Roman"/>
          <w:b/>
          <w:i w:val="false"/>
          <w:color w:val="000000"/>
          <w:sz w:val="28"/>
        </w:rPr>
        <w:t xml:space="preserve">               602 "Создание информационной системы </w:t>
      </w:r>
      <w:r>
        <w:br/>
      </w:r>
      <w:r>
        <w:rPr>
          <w:rFonts w:ascii="Times New Roman"/>
          <w:b w:val="false"/>
          <w:i w:val="false"/>
          <w:color w:val="000000"/>
          <w:sz w:val="28"/>
        </w:rPr>
        <w:t>
</w:t>
      </w:r>
      <w:r>
        <w:rPr>
          <w:rFonts w:ascii="Times New Roman"/>
          <w:b/>
          <w:i w:val="false"/>
          <w:color w:val="000000"/>
          <w:sz w:val="28"/>
        </w:rPr>
        <w:t xml:space="preserve">                среднего образования" на 2002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Стоимость: 39425 тысяч тенге (тридцать девять миллионов четыреста двадцать пять тысяч тенге). </w:t>
      </w:r>
      <w:r>
        <w:br/>
      </w:r>
      <w:r>
        <w:rPr>
          <w:rFonts w:ascii="Times New Roman"/>
          <w:b w:val="false"/>
          <w:i w:val="false"/>
          <w:color w:val="000000"/>
          <w:sz w:val="28"/>
        </w:rPr>
        <w:t xml:space="preserve">
      2. Нормативно-правовая основа бюджетной программы: Закон Республики Казахстан от 15 декабря 2001 года "О республиканском бюджете на 2002 год", распоряжение Президента Республики Казахстан от 22 сентября 1997 года N 3645 "О Государственной программе Президента Республики Казахстан информатизации системы среднего образования", постановление Правительства Республики Казахстан от 27 декабря 2001 года N 1715 "О реализации Закона Республики Казахстан "О республиканском бюджете на 2002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Внедрение 2-ой фазы информационной системы управления образованием. </w:t>
      </w:r>
      <w:r>
        <w:br/>
      </w:r>
      <w:r>
        <w:rPr>
          <w:rFonts w:ascii="Times New Roman"/>
          <w:b w:val="false"/>
          <w:i w:val="false"/>
          <w:color w:val="000000"/>
          <w:sz w:val="28"/>
        </w:rPr>
        <w:t xml:space="preserve">
      5. Задачи бюджетной программы: Оснащение комплектами оборудования районных отделов образования Алматинской, Атырауской областей и города Астаны по проекту 2-ой фазы информационной системы управления образованием. Закуп компьютерного оборудования для школ, подключаемых к информационной системе среднего образования.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5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N!Код !Код !Наименование программ!Мероприятия по      !Сроки !Ответственные </w:t>
      </w:r>
    </w:p>
    <w:p>
      <w:pPr>
        <w:spacing w:after="0"/>
        <w:ind w:left="0"/>
        <w:jc w:val="both"/>
      </w:pPr>
      <w:r>
        <w:rPr>
          <w:rFonts w:ascii="Times New Roman"/>
          <w:b w:val="false"/>
          <w:i w:val="false"/>
          <w:color w:val="000000"/>
          <w:sz w:val="28"/>
        </w:rPr>
        <w:t xml:space="preserve"> !про-!под-!    (подпрограмм)    !реализации программы!реали-!исполнители </w:t>
      </w:r>
    </w:p>
    <w:p>
      <w:pPr>
        <w:spacing w:after="0"/>
        <w:ind w:left="0"/>
        <w:jc w:val="both"/>
      </w:pPr>
      <w:r>
        <w:rPr>
          <w:rFonts w:ascii="Times New Roman"/>
          <w:b w:val="false"/>
          <w:i w:val="false"/>
          <w:color w:val="000000"/>
          <w:sz w:val="28"/>
        </w:rPr>
        <w:t xml:space="preserve"> !грам!про-!                     !(подпрограммы)      !зации ! </w:t>
      </w:r>
    </w:p>
    <w:p>
      <w:pPr>
        <w:spacing w:after="0"/>
        <w:ind w:left="0"/>
        <w:jc w:val="both"/>
      </w:pPr>
      <w:r>
        <w:rPr>
          <w:rFonts w:ascii="Times New Roman"/>
          <w:b w:val="false"/>
          <w:i w:val="false"/>
          <w:color w:val="000000"/>
          <w:sz w:val="28"/>
        </w:rPr>
        <w:t xml:space="preserve"> !мы  !грам!                     !                    !      ! </w:t>
      </w:r>
    </w:p>
    <w:p>
      <w:pPr>
        <w:spacing w:after="0"/>
        <w:ind w:left="0"/>
        <w:jc w:val="both"/>
      </w:pPr>
      <w:r>
        <w:rPr>
          <w:rFonts w:ascii="Times New Roman"/>
          <w:b w:val="false"/>
          <w:i w:val="false"/>
          <w:color w:val="000000"/>
          <w:sz w:val="28"/>
        </w:rPr>
        <w:t xml:space="preserve"> !    !мы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602  000 Создание информацион-  Закуп на основании  в тече- Министерство </w:t>
      </w:r>
      <w:r>
        <w:br/>
      </w:r>
      <w:r>
        <w:rPr>
          <w:rFonts w:ascii="Times New Roman"/>
          <w:b w:val="false"/>
          <w:i w:val="false"/>
          <w:color w:val="000000"/>
          <w:sz w:val="28"/>
        </w:rPr>
        <w:t xml:space="preserve">
           ной системы среднего   конкурса комплектов ние     образования </w:t>
      </w:r>
      <w:r>
        <w:br/>
      </w:r>
      <w:r>
        <w:rPr>
          <w:rFonts w:ascii="Times New Roman"/>
          <w:b w:val="false"/>
          <w:i w:val="false"/>
          <w:color w:val="000000"/>
          <w:sz w:val="28"/>
        </w:rPr>
        <w:t xml:space="preserve">
           образования            оборудования по     2002    и науки </w:t>
      </w:r>
      <w:r>
        <w:br/>
      </w:r>
      <w:r>
        <w:rPr>
          <w:rFonts w:ascii="Times New Roman"/>
          <w:b w:val="false"/>
          <w:i w:val="false"/>
          <w:color w:val="000000"/>
          <w:sz w:val="28"/>
        </w:rPr>
        <w:t xml:space="preserve">
                                  программе 2-ой фазы года    Республики </w:t>
      </w:r>
      <w:r>
        <w:br/>
      </w:r>
      <w:r>
        <w:rPr>
          <w:rFonts w:ascii="Times New Roman"/>
          <w:b w:val="false"/>
          <w:i w:val="false"/>
          <w:color w:val="000000"/>
          <w:sz w:val="28"/>
        </w:rPr>
        <w:t xml:space="preserve">
                                  информационной системы     Казахстан                   </w:t>
      </w:r>
      <w:r>
        <w:br/>
      </w:r>
      <w:r>
        <w:rPr>
          <w:rFonts w:ascii="Times New Roman"/>
          <w:b w:val="false"/>
          <w:i w:val="false"/>
          <w:color w:val="000000"/>
          <w:sz w:val="28"/>
        </w:rPr>
        <w:t xml:space="preserve">
                                  управления образованием:     </w:t>
      </w:r>
      <w:r>
        <w:br/>
      </w:r>
      <w:r>
        <w:rPr>
          <w:rFonts w:ascii="Times New Roman"/>
          <w:b w:val="false"/>
          <w:i w:val="false"/>
          <w:color w:val="000000"/>
          <w:sz w:val="28"/>
        </w:rPr>
        <w:t xml:space="preserve">
                                  рабочая станция - 30 шт., </w:t>
      </w:r>
      <w:r>
        <w:br/>
      </w:r>
      <w:r>
        <w:rPr>
          <w:rFonts w:ascii="Times New Roman"/>
          <w:b w:val="false"/>
          <w:i w:val="false"/>
          <w:color w:val="000000"/>
          <w:sz w:val="28"/>
        </w:rPr>
        <w:t xml:space="preserve">
                                  модем - 30 шт., принтер - </w:t>
      </w:r>
      <w:r>
        <w:br/>
      </w:r>
      <w:r>
        <w:rPr>
          <w:rFonts w:ascii="Times New Roman"/>
          <w:b w:val="false"/>
          <w:i w:val="false"/>
          <w:color w:val="000000"/>
          <w:sz w:val="28"/>
        </w:rPr>
        <w:t xml:space="preserve">
                                  30 шт.; блок питания (UPS) </w:t>
      </w:r>
      <w:r>
        <w:br/>
      </w:r>
      <w:r>
        <w:rPr>
          <w:rFonts w:ascii="Times New Roman"/>
          <w:b w:val="false"/>
          <w:i w:val="false"/>
          <w:color w:val="000000"/>
          <w:sz w:val="28"/>
        </w:rPr>
        <w:t xml:space="preserve">
                                  - 30 шт. </w:t>
      </w:r>
      <w:r>
        <w:br/>
      </w:r>
      <w:r>
        <w:rPr>
          <w:rFonts w:ascii="Times New Roman"/>
          <w:b w:val="false"/>
          <w:i w:val="false"/>
          <w:color w:val="000000"/>
          <w:sz w:val="28"/>
        </w:rPr>
        <w:t xml:space="preserve">
                                  Закуп компьютерного </w:t>
      </w:r>
      <w:r>
        <w:br/>
      </w:r>
      <w:r>
        <w:rPr>
          <w:rFonts w:ascii="Times New Roman"/>
          <w:b w:val="false"/>
          <w:i w:val="false"/>
          <w:color w:val="000000"/>
          <w:sz w:val="28"/>
        </w:rPr>
        <w:t xml:space="preserve">
                                  оборудования для школ, </w:t>
      </w:r>
      <w:r>
        <w:br/>
      </w:r>
      <w:r>
        <w:rPr>
          <w:rFonts w:ascii="Times New Roman"/>
          <w:b w:val="false"/>
          <w:i w:val="false"/>
          <w:color w:val="000000"/>
          <w:sz w:val="28"/>
        </w:rPr>
        <w:t xml:space="preserve">
                                  подключаемых к </w:t>
      </w:r>
      <w:r>
        <w:br/>
      </w:r>
      <w:r>
        <w:rPr>
          <w:rFonts w:ascii="Times New Roman"/>
          <w:b w:val="false"/>
          <w:i w:val="false"/>
          <w:color w:val="000000"/>
          <w:sz w:val="28"/>
        </w:rPr>
        <w:t xml:space="preserve">
                                  информационной системе </w:t>
      </w:r>
      <w:r>
        <w:br/>
      </w:r>
      <w:r>
        <w:rPr>
          <w:rFonts w:ascii="Times New Roman"/>
          <w:b w:val="false"/>
          <w:i w:val="false"/>
          <w:color w:val="000000"/>
          <w:sz w:val="28"/>
        </w:rPr>
        <w:t xml:space="preserve">
                                  среднего образования в </w:t>
      </w:r>
      <w:r>
        <w:br/>
      </w:r>
      <w:r>
        <w:rPr>
          <w:rFonts w:ascii="Times New Roman"/>
          <w:b w:val="false"/>
          <w:i w:val="false"/>
          <w:color w:val="000000"/>
          <w:sz w:val="28"/>
        </w:rPr>
        <w:t xml:space="preserve">
                                  количестве: рабочая станция </w:t>
      </w:r>
      <w:r>
        <w:br/>
      </w:r>
      <w:r>
        <w:rPr>
          <w:rFonts w:ascii="Times New Roman"/>
          <w:b w:val="false"/>
          <w:i w:val="false"/>
          <w:color w:val="000000"/>
          <w:sz w:val="28"/>
        </w:rPr>
        <w:t xml:space="preserve">
                                  - 124 шт., монитор - 124 шт., </w:t>
      </w:r>
      <w:r>
        <w:br/>
      </w:r>
      <w:r>
        <w:rPr>
          <w:rFonts w:ascii="Times New Roman"/>
          <w:b w:val="false"/>
          <w:i w:val="false"/>
          <w:color w:val="000000"/>
          <w:sz w:val="28"/>
        </w:rPr>
        <w:t xml:space="preserve">
                                  принтер - 22 шт., сетевое </w:t>
      </w:r>
      <w:r>
        <w:br/>
      </w:r>
      <w:r>
        <w:rPr>
          <w:rFonts w:ascii="Times New Roman"/>
          <w:b w:val="false"/>
          <w:i w:val="false"/>
          <w:color w:val="000000"/>
          <w:sz w:val="28"/>
        </w:rPr>
        <w:t xml:space="preserve">
                                  оборудование - 20 шт., </w:t>
      </w:r>
      <w:r>
        <w:br/>
      </w:r>
      <w:r>
        <w:rPr>
          <w:rFonts w:ascii="Times New Roman"/>
          <w:b w:val="false"/>
          <w:i w:val="false"/>
          <w:color w:val="000000"/>
          <w:sz w:val="28"/>
        </w:rPr>
        <w:t xml:space="preserve">
                                  источник бесперебойного </w:t>
      </w:r>
      <w:r>
        <w:br/>
      </w:r>
      <w:r>
        <w:rPr>
          <w:rFonts w:ascii="Times New Roman"/>
          <w:b w:val="false"/>
          <w:i w:val="false"/>
          <w:color w:val="000000"/>
          <w:sz w:val="28"/>
        </w:rPr>
        <w:t xml:space="preserve">
                                  питания - 124 шт.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управления образованием с целью интеграции отечественной образовательной системы в единое мировое информационно-образовательное пространство. </w:t>
      </w:r>
    </w:p>
    <w:bookmarkStart w:name="z264" w:id="181"/>
    <w:p>
      <w:pPr>
        <w:spacing w:after="0"/>
        <w:ind w:left="0"/>
        <w:jc w:val="both"/>
      </w:pPr>
      <w:r>
        <w:rPr>
          <w:rFonts w:ascii="Times New Roman"/>
          <w:b w:val="false"/>
          <w:i w:val="false"/>
          <w:color w:val="000000"/>
          <w:sz w:val="28"/>
        </w:rPr>
        <w:t xml:space="preserve">
                                                 Приложение 65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года N 189 </w:t>
      </w:r>
      <w:r>
        <w:br/>
      </w:r>
      <w:r>
        <w:rPr>
          <w:rFonts w:ascii="Times New Roman"/>
          <w:b w:val="false"/>
          <w:i w:val="false"/>
          <w:color w:val="000000"/>
          <w:sz w:val="28"/>
        </w:rPr>
        <w:t>
 </w:t>
      </w:r>
    </w:p>
    <w:bookmarkEnd w:id="181"/>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53" w:id="182"/>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601 </w:t>
      </w:r>
      <w:r>
        <w:br/>
      </w:r>
      <w:r>
        <w:rPr>
          <w:rFonts w:ascii="Times New Roman"/>
          <w:b w:val="false"/>
          <w:i w:val="false"/>
          <w:color w:val="000000"/>
          <w:sz w:val="28"/>
        </w:rPr>
        <w:t>
</w:t>
      </w:r>
      <w:r>
        <w:rPr>
          <w:rFonts w:ascii="Times New Roman"/>
          <w:b/>
          <w:i w:val="false"/>
          <w:color w:val="000000"/>
          <w:sz w:val="28"/>
        </w:rPr>
        <w:t xml:space="preserve">             "Обеспечение вычислительной и организационной </w:t>
      </w:r>
      <w:r>
        <w:br/>
      </w:r>
      <w:r>
        <w:rPr>
          <w:rFonts w:ascii="Times New Roman"/>
          <w:b w:val="false"/>
          <w:i w:val="false"/>
          <w:color w:val="000000"/>
          <w:sz w:val="28"/>
        </w:rPr>
        <w:t>
</w:t>
      </w:r>
      <w:r>
        <w:rPr>
          <w:rFonts w:ascii="Times New Roman"/>
          <w:b/>
          <w:i w:val="false"/>
          <w:color w:val="000000"/>
          <w:sz w:val="28"/>
        </w:rPr>
        <w:t xml:space="preserve">               техникой Министерства образования и науки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2002 год </w:t>
      </w:r>
    </w:p>
    <w:bookmarkEnd w:id="182"/>
    <w:bookmarkStart w:name="z254" w:id="183"/>
    <w:p>
      <w:pPr>
        <w:spacing w:after="0"/>
        <w:ind w:left="0"/>
        <w:jc w:val="both"/>
      </w:pPr>
      <w:r>
        <w:rPr>
          <w:rFonts w:ascii="Times New Roman"/>
          <w:b w:val="false"/>
          <w:i w:val="false"/>
          <w:color w:val="000000"/>
          <w:sz w:val="28"/>
        </w:rPr>
        <w:t xml:space="preserve">
      1. Стоимость: 13 567 тысяч тенге (тринадцать миллионов пятьсот шестьдесят семь тысяч тенге). </w:t>
      </w:r>
      <w:r>
        <w:br/>
      </w:r>
      <w:r>
        <w:rPr>
          <w:rFonts w:ascii="Times New Roman"/>
          <w:b w:val="false"/>
          <w:i w:val="false"/>
          <w:color w:val="000000"/>
          <w:sz w:val="28"/>
        </w:rPr>
        <w:t>
      2. Нормативно-правовая основа бюджетной программы: Указ Президента Республики Казахстан от 16 марта 2001 года N 573 </w:t>
      </w:r>
      <w:r>
        <w:rPr>
          <w:rFonts w:ascii="Times New Roman"/>
          <w:b w:val="false"/>
          <w:i w:val="false"/>
          <w:color w:val="000000"/>
          <w:sz w:val="28"/>
        </w:rPr>
        <w:t xml:space="preserve">U010573_ </w:t>
      </w:r>
      <w:r>
        <w:rPr>
          <w:rFonts w:ascii="Times New Roman"/>
          <w:b w:val="false"/>
          <w:i w:val="false"/>
          <w:color w:val="000000"/>
          <w:sz w:val="28"/>
        </w:rPr>
        <w:t xml:space="preserve"> "О Государственной программе формирования и развития национальной информационной инфраструктуры Республики Казахстан", постановление Правительства Республики Казахстан от 5 октября 2000 года N 1501 </w:t>
      </w:r>
      <w:r>
        <w:rPr>
          <w:rFonts w:ascii="Times New Roman"/>
          <w:b w:val="false"/>
          <w:i w:val="false"/>
          <w:color w:val="000000"/>
          <w:sz w:val="28"/>
        </w:rPr>
        <w:t xml:space="preserve">P001501_ </w:t>
      </w:r>
      <w:r>
        <w:rPr>
          <w:rFonts w:ascii="Times New Roman"/>
          <w:b w:val="false"/>
          <w:i w:val="false"/>
          <w:color w:val="000000"/>
          <w:sz w:val="28"/>
        </w:rPr>
        <w:t xml:space="preserve"> "О вопросах информатизации государственных органов".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развитие материально-технической базы министерства для достижения максимально эффективного выполнения возложенных на него функций. </w:t>
      </w:r>
      <w:r>
        <w:br/>
      </w:r>
      <w:r>
        <w:rPr>
          <w:rFonts w:ascii="Times New Roman"/>
          <w:b w:val="false"/>
          <w:i w:val="false"/>
          <w:color w:val="000000"/>
          <w:sz w:val="28"/>
        </w:rPr>
        <w:t xml:space="preserve">
      5. Задачи бюджетной программы: обеспечение вычислительной и организационной техникой аппарата министерства. </w:t>
      </w:r>
      <w:r>
        <w:br/>
      </w:r>
      <w:r>
        <w:rPr>
          <w:rFonts w:ascii="Times New Roman"/>
          <w:b w:val="false"/>
          <w:i w:val="false"/>
          <w:color w:val="000000"/>
          <w:sz w:val="28"/>
        </w:rPr>
        <w:t xml:space="preserve">
      6. План мероприятий по реализации бюджетной программы: </w:t>
      </w:r>
    </w:p>
    <w:bookmarkEnd w:id="183"/>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!программы   !программы (подпрограмм)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601      Обеспечение  Приобретение компьютерной  В течение Министерство </w:t>
      </w:r>
      <w:r>
        <w:br/>
      </w:r>
      <w:r>
        <w:rPr>
          <w:rFonts w:ascii="Times New Roman"/>
          <w:b w:val="false"/>
          <w:i w:val="false"/>
          <w:color w:val="000000"/>
          <w:sz w:val="28"/>
        </w:rPr>
        <w:t xml:space="preserve">
             вычисли-     и организационной техники,    года   образования </w:t>
      </w:r>
      <w:r>
        <w:br/>
      </w:r>
      <w:r>
        <w:rPr>
          <w:rFonts w:ascii="Times New Roman"/>
          <w:b w:val="false"/>
          <w:i w:val="false"/>
          <w:color w:val="000000"/>
          <w:sz w:val="28"/>
        </w:rPr>
        <w:t xml:space="preserve">
             тельной и    программного обеспечения             и науки </w:t>
      </w:r>
      <w:r>
        <w:br/>
      </w:r>
      <w:r>
        <w:rPr>
          <w:rFonts w:ascii="Times New Roman"/>
          <w:b w:val="false"/>
          <w:i w:val="false"/>
          <w:color w:val="000000"/>
          <w:sz w:val="28"/>
        </w:rPr>
        <w:t>
             организа-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w:t>
      </w:r>
      <w:r>
        <w:br/>
      </w:r>
      <w:r>
        <w:rPr>
          <w:rFonts w:ascii="Times New Roman"/>
          <w:b w:val="false"/>
          <w:i w:val="false"/>
          <w:color w:val="000000"/>
          <w:sz w:val="28"/>
        </w:rPr>
        <w:t xml:space="preserve">
             ционной       Республики Казахстан                Казахстан </w:t>
      </w:r>
      <w:r>
        <w:br/>
      </w:r>
      <w:r>
        <w:rPr>
          <w:rFonts w:ascii="Times New Roman"/>
          <w:b w:val="false"/>
          <w:i w:val="false"/>
          <w:color w:val="000000"/>
          <w:sz w:val="28"/>
        </w:rPr>
        <w:t xml:space="preserve">
             техникой     "О государственных закупках". </w:t>
      </w:r>
      <w:r>
        <w:br/>
      </w:r>
      <w:r>
        <w:rPr>
          <w:rFonts w:ascii="Times New Roman"/>
          <w:b w:val="false"/>
          <w:i w:val="false"/>
          <w:color w:val="000000"/>
          <w:sz w:val="28"/>
        </w:rPr>
        <w:t xml:space="preserve">
             Министерства  Планируемое количество: </w:t>
      </w:r>
      <w:r>
        <w:br/>
      </w:r>
      <w:r>
        <w:rPr>
          <w:rFonts w:ascii="Times New Roman"/>
          <w:b w:val="false"/>
          <w:i w:val="false"/>
          <w:color w:val="000000"/>
          <w:sz w:val="28"/>
        </w:rPr>
        <w:t xml:space="preserve">
             образования  компьютеры - 59 шт., принтеры </w:t>
      </w:r>
      <w:r>
        <w:br/>
      </w:r>
      <w:r>
        <w:rPr>
          <w:rFonts w:ascii="Times New Roman"/>
          <w:b w:val="false"/>
          <w:i w:val="false"/>
          <w:color w:val="000000"/>
          <w:sz w:val="28"/>
        </w:rPr>
        <w:t xml:space="preserve">
             и науки      - 44 шт., сканеры - 11 шт., </w:t>
      </w:r>
      <w:r>
        <w:br/>
      </w:r>
      <w:r>
        <w:rPr>
          <w:rFonts w:ascii="Times New Roman"/>
          <w:b w:val="false"/>
          <w:i w:val="false"/>
          <w:color w:val="000000"/>
          <w:sz w:val="28"/>
        </w:rPr>
        <w:t xml:space="preserve">
             Республики   источники бесперебойного </w:t>
      </w:r>
      <w:r>
        <w:br/>
      </w:r>
      <w:r>
        <w:rPr>
          <w:rFonts w:ascii="Times New Roman"/>
          <w:b w:val="false"/>
          <w:i w:val="false"/>
          <w:color w:val="000000"/>
          <w:sz w:val="28"/>
        </w:rPr>
        <w:t xml:space="preserve">
             Казахстан    питания - 20 шт., сетевой </w:t>
      </w:r>
      <w:r>
        <w:br/>
      </w:r>
      <w:r>
        <w:rPr>
          <w:rFonts w:ascii="Times New Roman"/>
          <w:b w:val="false"/>
          <w:i w:val="false"/>
          <w:color w:val="000000"/>
          <w:sz w:val="28"/>
        </w:rPr>
        <w:t xml:space="preserve">
                          концентратор - 1 шт., серверы </w:t>
      </w:r>
      <w:r>
        <w:br/>
      </w:r>
      <w:r>
        <w:rPr>
          <w:rFonts w:ascii="Times New Roman"/>
          <w:b w:val="false"/>
          <w:i w:val="false"/>
          <w:color w:val="000000"/>
          <w:sz w:val="28"/>
        </w:rPr>
        <w:t xml:space="preserve">
                          - 2 шт., копировальные аппараты </w:t>
      </w:r>
      <w:r>
        <w:br/>
      </w:r>
      <w:r>
        <w:rPr>
          <w:rFonts w:ascii="Times New Roman"/>
          <w:b w:val="false"/>
          <w:i w:val="false"/>
          <w:color w:val="000000"/>
          <w:sz w:val="28"/>
        </w:rPr>
        <w:t xml:space="preserve">
                          - 8 шт., CD-ReWriter - 2 шт., </w:t>
      </w:r>
      <w:r>
        <w:br/>
      </w:r>
      <w:r>
        <w:rPr>
          <w:rFonts w:ascii="Times New Roman"/>
          <w:b w:val="false"/>
          <w:i w:val="false"/>
          <w:color w:val="000000"/>
          <w:sz w:val="28"/>
        </w:rPr>
        <w:t xml:space="preserve">
                          HUB - 5 шт., сетевой фильтр - </w:t>
      </w:r>
      <w:r>
        <w:br/>
      </w:r>
      <w:r>
        <w:rPr>
          <w:rFonts w:ascii="Times New Roman"/>
          <w:b w:val="false"/>
          <w:i w:val="false"/>
          <w:color w:val="000000"/>
          <w:sz w:val="28"/>
        </w:rPr>
        <w:t xml:space="preserve">
                          11 шт., программное обеспечение </w:t>
      </w:r>
      <w:r>
        <w:br/>
      </w:r>
      <w:r>
        <w:rPr>
          <w:rFonts w:ascii="Times New Roman"/>
          <w:b w:val="false"/>
          <w:i w:val="false"/>
          <w:color w:val="000000"/>
          <w:sz w:val="28"/>
        </w:rPr>
        <w:t xml:space="preserve">
                          - 2 комп.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работы аппарата министерства. </w:t>
      </w:r>
    </w:p>
    <w:bookmarkStart w:name="z256" w:id="184"/>
    <w:p>
      <w:pPr>
        <w:spacing w:after="0"/>
        <w:ind w:left="0"/>
        <w:jc w:val="both"/>
      </w:pPr>
      <w:r>
        <w:rPr>
          <w:rFonts w:ascii="Times New Roman"/>
          <w:b w:val="false"/>
          <w:i w:val="false"/>
          <w:color w:val="000000"/>
          <w:sz w:val="28"/>
        </w:rPr>
        <w:t xml:space="preserve">
                                            Приложение 66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 N 189 </w:t>
      </w:r>
    </w:p>
    <w:bookmarkEnd w:id="184"/>
    <w:bookmarkStart w:name="z257" w:id="185"/>
    <w:p>
      <w:pPr>
        <w:spacing w:after="0"/>
        <w:ind w:left="0"/>
        <w:jc w:val="both"/>
      </w:pPr>
      <w:r>
        <w:rPr>
          <w:rFonts w:ascii="Times New Roman"/>
          <w:b w:val="false"/>
          <w:i w:val="false"/>
          <w:color w:val="000000"/>
          <w:sz w:val="28"/>
        </w:rPr>
        <w:t xml:space="preserve">
  Министерство образования и науки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Администратор бюджетной программы </w:t>
      </w:r>
    </w:p>
    <w:bookmarkEnd w:id="185"/>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069 </w:t>
      </w:r>
      <w:r>
        <w:br/>
      </w:r>
      <w:r>
        <w:rPr>
          <w:rFonts w:ascii="Times New Roman"/>
          <w:b w:val="false"/>
          <w:i w:val="false"/>
          <w:color w:val="000000"/>
          <w:sz w:val="28"/>
        </w:rPr>
        <w:t>
</w:t>
      </w:r>
      <w:r>
        <w:rPr>
          <w:rFonts w:ascii="Times New Roman"/>
          <w:b/>
          <w:i w:val="false"/>
          <w:color w:val="000000"/>
          <w:sz w:val="28"/>
        </w:rPr>
        <w:t xml:space="preserve">         "Проведение учебно-воспитательных мероприятий в </w:t>
      </w:r>
      <w:r>
        <w:br/>
      </w:r>
      <w:r>
        <w:rPr>
          <w:rFonts w:ascii="Times New Roman"/>
          <w:b w:val="false"/>
          <w:i w:val="false"/>
          <w:color w:val="000000"/>
          <w:sz w:val="28"/>
        </w:rPr>
        <w:t>
</w:t>
      </w:r>
      <w:r>
        <w:rPr>
          <w:rFonts w:ascii="Times New Roman"/>
          <w:b/>
          <w:i w:val="false"/>
          <w:color w:val="000000"/>
          <w:sz w:val="28"/>
        </w:rPr>
        <w:t xml:space="preserve">               Республиканском учебно-оздоровительном </w:t>
      </w:r>
      <w:r>
        <w:br/>
      </w:r>
      <w:r>
        <w:rPr>
          <w:rFonts w:ascii="Times New Roman"/>
          <w:b w:val="false"/>
          <w:i w:val="false"/>
          <w:color w:val="000000"/>
          <w:sz w:val="28"/>
        </w:rPr>
        <w:t>
</w:t>
      </w:r>
      <w:r>
        <w:rPr>
          <w:rFonts w:ascii="Times New Roman"/>
          <w:b/>
          <w:i w:val="false"/>
          <w:color w:val="000000"/>
          <w:sz w:val="28"/>
        </w:rPr>
        <w:t xml:space="preserve">                    центре "Бобек"" на 2002 год </w:t>
      </w:r>
    </w:p>
    <w:p>
      <w:pPr>
        <w:spacing w:after="0"/>
        <w:ind w:left="0"/>
        <w:jc w:val="both"/>
      </w:pPr>
      <w:r>
        <w:rPr>
          <w:rFonts w:ascii="Times New Roman"/>
          <w:b w:val="false"/>
          <w:i w:val="false"/>
          <w:color w:val="000000"/>
          <w:sz w:val="28"/>
        </w:rPr>
        <w:t xml:space="preserve">      1. Стоимость: 32735 тысяч тенге (тридцать два миллиона семьсот тридцать пять тысяч тенге). </w:t>
      </w:r>
      <w:r>
        <w:br/>
      </w:r>
      <w:r>
        <w:rPr>
          <w:rFonts w:ascii="Times New Roman"/>
          <w:b w:val="false"/>
          <w:i w:val="false"/>
          <w:color w:val="000000"/>
          <w:sz w:val="28"/>
        </w:rPr>
        <w:t>
      2. Нормативно-правовая основа бюджетной программы: статьи 24, 36, 37 Закона Республики Казахстан от 7 июня 1999 года </w:t>
      </w:r>
      <w:r>
        <w:rPr>
          <w:rFonts w:ascii="Times New Roman"/>
          <w:b w:val="false"/>
          <w:i w:val="false"/>
          <w:color w:val="000000"/>
          <w:sz w:val="28"/>
        </w:rPr>
        <w:t xml:space="preserve">z990389_ </w:t>
      </w:r>
      <w:r>
        <w:rPr>
          <w:rFonts w:ascii="Times New Roman"/>
          <w:b w:val="false"/>
          <w:i w:val="false"/>
          <w:color w:val="000000"/>
          <w:sz w:val="28"/>
        </w:rPr>
        <w:t xml:space="preserve"> "Об образовании"; Закон Республики Казахстан от 15 декабря 2001 года </w:t>
      </w:r>
      <w:r>
        <w:rPr>
          <w:rFonts w:ascii="Times New Roman"/>
          <w:b w:val="false"/>
          <w:i w:val="false"/>
          <w:color w:val="000000"/>
          <w:sz w:val="28"/>
        </w:rPr>
        <w:t xml:space="preserve">z010273_ </w:t>
      </w:r>
      <w:r>
        <w:rPr>
          <w:rFonts w:ascii="Times New Roman"/>
          <w:b w:val="false"/>
          <w:i w:val="false"/>
          <w:color w:val="000000"/>
          <w:sz w:val="28"/>
        </w:rPr>
        <w:t xml:space="preserve"> "О республиканском бюджете на 2002 год"; постановление Правительства Республики от 27 декабря 2001 года N 1715 </w:t>
      </w:r>
      <w:r>
        <w:rPr>
          <w:rFonts w:ascii="Times New Roman"/>
          <w:b w:val="false"/>
          <w:i w:val="false"/>
          <w:color w:val="000000"/>
          <w:sz w:val="28"/>
        </w:rPr>
        <w:t xml:space="preserve">P011715_ </w:t>
      </w:r>
      <w:r>
        <w:rPr>
          <w:rFonts w:ascii="Times New Roman"/>
          <w:b w:val="false"/>
          <w:i w:val="false"/>
          <w:color w:val="000000"/>
          <w:sz w:val="28"/>
        </w:rPr>
        <w:t xml:space="preserve"> "О реализации Закона Республики Казахстан "О республиканском бюджете на 2002 год"; Закон Республики Казахстан от 19 мая 1997 года </w:t>
      </w:r>
      <w:r>
        <w:rPr>
          <w:rFonts w:ascii="Times New Roman"/>
          <w:b w:val="false"/>
          <w:i w:val="false"/>
          <w:color w:val="000000"/>
          <w:sz w:val="28"/>
        </w:rPr>
        <w:t xml:space="preserve">Z970111_ </w:t>
      </w:r>
      <w:r>
        <w:rPr>
          <w:rFonts w:ascii="Times New Roman"/>
          <w:b w:val="false"/>
          <w:i w:val="false"/>
          <w:color w:val="000000"/>
          <w:sz w:val="28"/>
        </w:rPr>
        <w:t xml:space="preserve"> "Об охране здоровья граждан в Республике Казахстан"; постановление Правительства Республики Казахстан от 15 апреля 1999 года N 413 </w:t>
      </w:r>
      <w:r>
        <w:rPr>
          <w:rFonts w:ascii="Times New Roman"/>
          <w:b w:val="false"/>
          <w:i w:val="false"/>
          <w:color w:val="000000"/>
          <w:sz w:val="28"/>
        </w:rPr>
        <w:t xml:space="preserve">P990413_ </w:t>
      </w:r>
      <w:r>
        <w:rPr>
          <w:rFonts w:ascii="Times New Roman"/>
          <w:b w:val="false"/>
          <w:i w:val="false"/>
          <w:color w:val="000000"/>
          <w:sz w:val="28"/>
        </w:rPr>
        <w:t xml:space="preserve"> "О создании республиканского государственного казенного предприятия "Республиканский учебно-оздоровительный центр "Бобек".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обучение и воспитание духовно-нравственной личности на основе общечеловеческих ценностей, развитие устойчивой мотивации к учению и самообразованию, формированию нравственных основ личности, воспитание всесторонне-развитой, гармоничной личности.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4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5. Задачи бюджетной программы: открытие подготовительного отделения и школы-гимназии "Самопознание", подготовка учащихся по программам, утвержденным Министерством образования и науки Республики Казахстан. Развитие индивидуальных склонностей, творческих способностей личности и воспитание гражданственности. Организация отдыха детей, обучение и всестороннее развитие детей, реализация образовательных программ дополнительного развития детей, формирование нового типа высоконравственной личности, воспитание духа гражданства, гармоничного духовно-нравственного и физического развития, научно-методическая работа.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5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069       Проведение   Проведение мероприятий    Январь-  Министерство </w:t>
      </w:r>
      <w:r>
        <w:br/>
      </w:r>
      <w:r>
        <w:rPr>
          <w:rFonts w:ascii="Times New Roman"/>
          <w:b w:val="false"/>
          <w:i w:val="false"/>
          <w:color w:val="000000"/>
          <w:sz w:val="28"/>
        </w:rPr>
        <w:t xml:space="preserve">
              учебно-      по подготовке Центра к    февраль  образования </w:t>
      </w:r>
      <w:r>
        <w:br/>
      </w:r>
      <w:r>
        <w:rPr>
          <w:rFonts w:ascii="Times New Roman"/>
          <w:b w:val="false"/>
          <w:i w:val="false"/>
          <w:color w:val="000000"/>
          <w:sz w:val="28"/>
        </w:rPr>
        <w:t xml:space="preserve">
              воспита-     учебно-воспитательному             и науки </w:t>
      </w:r>
      <w:r>
        <w:br/>
      </w:r>
      <w:r>
        <w:rPr>
          <w:rFonts w:ascii="Times New Roman"/>
          <w:b w:val="false"/>
          <w:i w:val="false"/>
          <w:color w:val="000000"/>
          <w:sz w:val="28"/>
        </w:rPr>
        <w:t xml:space="preserve">
              тельных      процессу.                          Республики </w:t>
      </w:r>
      <w:r>
        <w:br/>
      </w:r>
      <w:r>
        <w:rPr>
          <w:rFonts w:ascii="Times New Roman"/>
          <w:b w:val="false"/>
          <w:i w:val="false"/>
          <w:color w:val="000000"/>
          <w:sz w:val="28"/>
        </w:rPr>
        <w:t xml:space="preserve">
              мероприятий                                     Казахстан </w:t>
      </w:r>
      <w:r>
        <w:br/>
      </w:r>
      <w:r>
        <w:rPr>
          <w:rFonts w:ascii="Times New Roman"/>
          <w:b w:val="false"/>
          <w:i w:val="false"/>
          <w:color w:val="000000"/>
          <w:sz w:val="28"/>
        </w:rPr>
        <w:t xml:space="preserve">
              в Республи-  Проведение учебно-        Август- </w:t>
      </w:r>
      <w:r>
        <w:br/>
      </w:r>
      <w:r>
        <w:rPr>
          <w:rFonts w:ascii="Times New Roman"/>
          <w:b w:val="false"/>
          <w:i w:val="false"/>
          <w:color w:val="000000"/>
          <w:sz w:val="28"/>
        </w:rPr>
        <w:t xml:space="preserve">
              канском      воспитательного процесса  декабрь </w:t>
      </w:r>
      <w:r>
        <w:br/>
      </w:r>
      <w:r>
        <w:rPr>
          <w:rFonts w:ascii="Times New Roman"/>
          <w:b w:val="false"/>
          <w:i w:val="false"/>
          <w:color w:val="000000"/>
          <w:sz w:val="28"/>
        </w:rPr>
        <w:t xml:space="preserve">
              учебно-      с детьми и подростками. </w:t>
      </w:r>
      <w:r>
        <w:br/>
      </w:r>
      <w:r>
        <w:rPr>
          <w:rFonts w:ascii="Times New Roman"/>
          <w:b w:val="false"/>
          <w:i w:val="false"/>
          <w:color w:val="000000"/>
          <w:sz w:val="28"/>
        </w:rPr>
        <w:t xml:space="preserve">
              оздорови-    Организация отдыха и </w:t>
      </w:r>
      <w:r>
        <w:br/>
      </w:r>
      <w:r>
        <w:rPr>
          <w:rFonts w:ascii="Times New Roman"/>
          <w:b w:val="false"/>
          <w:i w:val="false"/>
          <w:color w:val="000000"/>
          <w:sz w:val="28"/>
        </w:rPr>
        <w:t xml:space="preserve">
              тельном      проведение культурно- </w:t>
      </w:r>
      <w:r>
        <w:br/>
      </w:r>
      <w:r>
        <w:rPr>
          <w:rFonts w:ascii="Times New Roman"/>
          <w:b w:val="false"/>
          <w:i w:val="false"/>
          <w:color w:val="000000"/>
          <w:sz w:val="28"/>
        </w:rPr>
        <w:t xml:space="preserve">
              центре       массовых мероприятий. </w:t>
      </w:r>
      <w:r>
        <w:br/>
      </w:r>
      <w:r>
        <w:rPr>
          <w:rFonts w:ascii="Times New Roman"/>
          <w:b w:val="false"/>
          <w:i w:val="false"/>
          <w:color w:val="000000"/>
          <w:sz w:val="28"/>
        </w:rPr>
        <w:t xml:space="preserve">
              "Бобек"        </w:t>
      </w:r>
      <w:r>
        <w:br/>
      </w:r>
      <w:r>
        <w:rPr>
          <w:rFonts w:ascii="Times New Roman"/>
          <w:b w:val="false"/>
          <w:i w:val="false"/>
          <w:color w:val="000000"/>
          <w:sz w:val="28"/>
        </w:rPr>
        <w:t xml:space="preserve">
                           Проведение научно- </w:t>
      </w:r>
      <w:r>
        <w:br/>
      </w:r>
      <w:r>
        <w:rPr>
          <w:rFonts w:ascii="Times New Roman"/>
          <w:b w:val="false"/>
          <w:i w:val="false"/>
          <w:color w:val="000000"/>
          <w:sz w:val="28"/>
        </w:rPr>
        <w:t xml:space="preserve">
                           методической работы, </w:t>
      </w:r>
      <w:r>
        <w:br/>
      </w:r>
      <w:r>
        <w:rPr>
          <w:rFonts w:ascii="Times New Roman"/>
          <w:b w:val="false"/>
          <w:i w:val="false"/>
          <w:color w:val="000000"/>
          <w:sz w:val="28"/>
        </w:rPr>
        <w:t xml:space="preserve">
                           организация семинаров </w:t>
      </w:r>
      <w:r>
        <w:br/>
      </w:r>
      <w:r>
        <w:rPr>
          <w:rFonts w:ascii="Times New Roman"/>
          <w:b w:val="false"/>
          <w:i w:val="false"/>
          <w:color w:val="000000"/>
          <w:sz w:val="28"/>
        </w:rPr>
        <w:t xml:space="preserve">
                           для учителей.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среднем через учебно- </w:t>
      </w:r>
      <w:r>
        <w:br/>
      </w:r>
      <w:r>
        <w:rPr>
          <w:rFonts w:ascii="Times New Roman"/>
          <w:b w:val="false"/>
          <w:i w:val="false"/>
          <w:color w:val="000000"/>
          <w:sz w:val="28"/>
        </w:rPr>
        <w:t xml:space="preserve">
                           воспитательные мероприятия </w:t>
      </w:r>
      <w:r>
        <w:br/>
      </w:r>
      <w:r>
        <w:rPr>
          <w:rFonts w:ascii="Times New Roman"/>
          <w:b w:val="false"/>
          <w:i w:val="false"/>
          <w:color w:val="000000"/>
          <w:sz w:val="28"/>
        </w:rPr>
        <w:t xml:space="preserve">
                           пройдет 395 детей </w:t>
      </w:r>
      <w:r>
        <w:br/>
      </w:r>
      <w:r>
        <w:rPr>
          <w:rFonts w:ascii="Times New Roman"/>
          <w:b w:val="false"/>
          <w:i w:val="false"/>
          <w:color w:val="000000"/>
          <w:sz w:val="28"/>
        </w:rPr>
        <w:t xml:space="preserve">
                           подготовительного отделения </w:t>
      </w:r>
      <w:r>
        <w:br/>
      </w:r>
      <w:r>
        <w:rPr>
          <w:rFonts w:ascii="Times New Roman"/>
          <w:b w:val="false"/>
          <w:i w:val="false"/>
          <w:color w:val="000000"/>
          <w:sz w:val="28"/>
        </w:rPr>
        <w:t xml:space="preserve">
                           и школы-гимназии "Самопознание".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открытие подготовительного отделения школы-гимназии на 45 детей, школы-гимназии на 350 детей, обучение в соответствии с Государственными общеобязательными стандартами образования детей и подростков. Реализация образовательных программ дополнительного развития детей. Организация семинаров для учителей, разработки новой методики преподавания по предмету "Самопознание".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7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bookmarkStart w:name="z259" w:id="186"/>
    <w:p>
      <w:pPr>
        <w:spacing w:after="0"/>
        <w:ind w:left="0"/>
        <w:jc w:val="both"/>
      </w:pPr>
      <w:r>
        <w:rPr>
          <w:rFonts w:ascii="Times New Roman"/>
          <w:b w:val="false"/>
          <w:i w:val="false"/>
          <w:color w:val="000000"/>
          <w:sz w:val="28"/>
        </w:rPr>
        <w:t xml:space="preserve">
                                            Приложение 67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2002 год N 189 </w:t>
      </w:r>
      <w:r>
        <w:br/>
      </w:r>
      <w:r>
        <w:rPr>
          <w:rFonts w:ascii="Times New Roman"/>
          <w:b w:val="false"/>
          <w:i w:val="false"/>
          <w:color w:val="000000"/>
          <w:sz w:val="28"/>
        </w:rPr>
        <w:t>
 </w:t>
      </w:r>
    </w:p>
    <w:bookmarkEnd w:id="186"/>
    <w:p>
      <w:pPr>
        <w:spacing w:after="0"/>
        <w:ind w:left="0"/>
        <w:jc w:val="both"/>
      </w:pPr>
      <w:r>
        <w:rPr>
          <w:rFonts w:ascii="Times New Roman"/>
          <w:b w:val="false"/>
          <w:i w:val="false"/>
          <w:color w:val="000000"/>
          <w:sz w:val="28"/>
        </w:rPr>
        <w:t xml:space="preserve">Министерство образования и науки Республики Казахстан ----------------------------------------------------- </w:t>
      </w:r>
      <w:r>
        <w:br/>
      </w:r>
      <w:r>
        <w:rPr>
          <w:rFonts w:ascii="Times New Roman"/>
          <w:b w:val="false"/>
          <w:i w:val="false"/>
          <w:color w:val="000000"/>
          <w:sz w:val="28"/>
        </w:rPr>
        <w:t xml:space="preserve">
 Администратор бюджетной программы </w:t>
      </w:r>
    </w:p>
    <w:bookmarkStart w:name="z260" w:id="187"/>
    <w:p>
      <w:pPr>
        <w:spacing w:after="0"/>
        <w:ind w:left="0"/>
        <w:jc w:val="both"/>
      </w:pPr>
      <w:r>
        <w:rPr>
          <w:rFonts w:ascii="Times New Roman"/>
          <w:b w:val="false"/>
          <w:i w:val="false"/>
          <w:color w:val="000000"/>
          <w:sz w:val="28"/>
        </w:rPr>
        <w:t>
</w:t>
      </w:r>
      <w:r>
        <w:rPr>
          <w:rFonts w:ascii="Times New Roman"/>
          <w:b/>
          <w:i w:val="false"/>
          <w:color w:val="000000"/>
          <w:sz w:val="28"/>
        </w:rPr>
        <w:t xml:space="preserve">                               Паспорт </w:t>
      </w:r>
      <w:r>
        <w:br/>
      </w:r>
      <w:r>
        <w:rPr>
          <w:rFonts w:ascii="Times New Roman"/>
          <w:b w:val="false"/>
          <w:i w:val="false"/>
          <w:color w:val="000000"/>
          <w:sz w:val="28"/>
        </w:rPr>
        <w:t>
</w:t>
      </w:r>
      <w:r>
        <w:rPr>
          <w:rFonts w:ascii="Times New Roman"/>
          <w:b/>
          <w:i w:val="false"/>
          <w:color w:val="000000"/>
          <w:sz w:val="28"/>
        </w:rPr>
        <w:t xml:space="preserve">                республиканской бюджетной программы 046 </w:t>
      </w:r>
      <w:r>
        <w:br/>
      </w:r>
      <w:r>
        <w:rPr>
          <w:rFonts w:ascii="Times New Roman"/>
          <w:b w:val="false"/>
          <w:i w:val="false"/>
          <w:color w:val="000000"/>
          <w:sz w:val="28"/>
        </w:rPr>
        <w:t>
</w:t>
      </w:r>
      <w:r>
        <w:rPr>
          <w:rFonts w:ascii="Times New Roman"/>
          <w:b/>
          <w:i w:val="false"/>
          <w:color w:val="000000"/>
          <w:sz w:val="28"/>
        </w:rPr>
        <w:t xml:space="preserve">                   "Реабилитация детей" на 2002 год </w:t>
      </w:r>
    </w:p>
    <w:bookmarkEnd w:id="187"/>
    <w:bookmarkStart w:name="z261" w:id="188"/>
    <w:p>
      <w:pPr>
        <w:spacing w:after="0"/>
        <w:ind w:left="0"/>
        <w:jc w:val="both"/>
      </w:pPr>
      <w:r>
        <w:rPr>
          <w:rFonts w:ascii="Times New Roman"/>
          <w:b w:val="false"/>
          <w:i w:val="false"/>
          <w:color w:val="000000"/>
          <w:sz w:val="28"/>
        </w:rPr>
        <w:t xml:space="preserve">
      1. Стоимость: 105640 тысяч тенге (сто пять миллионов шестьсот сорок тысяч тенге). </w:t>
      </w:r>
      <w:r>
        <w:br/>
      </w:r>
      <w:r>
        <w:rPr>
          <w:rFonts w:ascii="Times New Roman"/>
          <w:b w:val="false"/>
          <w:i w:val="false"/>
          <w:color w:val="000000"/>
          <w:sz w:val="28"/>
        </w:rPr>
        <w:t>
      2. Нормативно-правовая основа бюджетной программы: статьи 15, 50 Закона Республики Казахстан от 19 мая 1997 года "Об охране здоровья граждан в Республике Казахстан"; статья 37 Закона Республики Казахстан от 7 июня 1999 года "Об образовании"; постановление Правительства Республики Казахстан от 30 июня 1999 года N 905 </w:t>
      </w:r>
      <w:r>
        <w:rPr>
          <w:rFonts w:ascii="Times New Roman"/>
          <w:b w:val="false"/>
          <w:i w:val="false"/>
          <w:color w:val="000000"/>
          <w:sz w:val="28"/>
        </w:rPr>
        <w:t xml:space="preserve">P990905_ </w:t>
      </w:r>
      <w:r>
        <w:rPr>
          <w:rFonts w:ascii="Times New Roman"/>
          <w:b w:val="false"/>
          <w:i w:val="false"/>
          <w:color w:val="000000"/>
          <w:sz w:val="28"/>
        </w:rPr>
        <w:t xml:space="preserve"> "О комплексной программе "Здоровый образ жизни"; постановление Правительства Республики Казахстан от 15 апреля 1999 года N 413 "О создании республиканского государственного казенного предприятия "Республиканский учебно-оздоровительный центр "Бобек". </w:t>
      </w:r>
      <w:r>
        <w:rPr>
          <w:rFonts w:ascii="Times New Roman"/>
          <w:b w:val="false"/>
          <w:i w:val="false"/>
          <w:color w:val="ff0000"/>
          <w:sz w:val="28"/>
        </w:rPr>
        <w:t xml:space="preserve">&lt;*&gt; </w:t>
      </w:r>
    </w:p>
    <w:bookmarkEnd w:id="188"/>
    <w:p>
      <w:pPr>
        <w:spacing w:after="0"/>
        <w:ind w:left="0"/>
        <w:jc w:val="both"/>
      </w:pPr>
      <w:r>
        <w:rPr>
          <w:rFonts w:ascii="Times New Roman"/>
          <w:b w:val="false"/>
          <w:i w:val="false"/>
          <w:color w:val="ff0000"/>
          <w:sz w:val="28"/>
        </w:rPr>
        <w:t xml:space="preserve">      Сноска. В пункт 2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совершенствование лечебно- профилактических и оздоровительных мероприятий, направленных на улучшение здоровья детей. </w:t>
      </w:r>
      <w:r>
        <w:br/>
      </w:r>
      <w:r>
        <w:rPr>
          <w:rFonts w:ascii="Times New Roman"/>
          <w:b w:val="false"/>
          <w:i w:val="false"/>
          <w:color w:val="000000"/>
          <w:sz w:val="28"/>
        </w:rPr>
        <w:t xml:space="preserve">
      5. Задачи бюджетной программы: оздоровление, реабилитация и организация отдыха ослабленных и больных детей-сирот, детей из экологически неблагоприятных регионов, детей из малообеспеченных и многодетных семей из различных областей Республики Казахстан, обучение и всестороннее развитие детей, реализация образовательных программ дополнительного развития детей, формирование нового типа высоконравственной личности, воспитание духа гражданства, гармоничного духовно-нравственного и физического развития.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5 внесены изменения - постановлением Правительства РК от 6 декабря 2002 г. </w:t>
      </w:r>
      <w:r>
        <w:rPr>
          <w:rFonts w:ascii="Times New Roman"/>
          <w:b w:val="false"/>
          <w:i w:val="false"/>
          <w:color w:val="000000"/>
          <w:sz w:val="28"/>
        </w:rPr>
        <w:t xml:space="preserve">N 189а </w:t>
      </w:r>
      <w:r>
        <w:rPr>
          <w:rFonts w:ascii="Times New Roman"/>
          <w:b w:val="false"/>
          <w:i w:val="false"/>
          <w:color w:val="ff0000"/>
          <w:sz w:val="28"/>
        </w:rPr>
        <w:t xml:space="preserve">.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N !Код  !Код  !Наименование!Мероприятия по реализации! Сроки !Ответственные </w:t>
      </w:r>
    </w:p>
    <w:p>
      <w:pPr>
        <w:spacing w:after="0"/>
        <w:ind w:left="0"/>
        <w:jc w:val="both"/>
      </w:pPr>
      <w:r>
        <w:rPr>
          <w:rFonts w:ascii="Times New Roman"/>
          <w:b w:val="false"/>
          <w:i w:val="false"/>
          <w:color w:val="000000"/>
          <w:sz w:val="28"/>
        </w:rPr>
        <w:t xml:space="preserve">  !прог-!под- !программ    !программы (подпрограммы) !реали- !исполнители </w:t>
      </w:r>
    </w:p>
    <w:p>
      <w:pPr>
        <w:spacing w:after="0"/>
        <w:ind w:left="0"/>
        <w:jc w:val="both"/>
      </w:pPr>
      <w:r>
        <w:rPr>
          <w:rFonts w:ascii="Times New Roman"/>
          <w:b w:val="false"/>
          <w:i w:val="false"/>
          <w:color w:val="000000"/>
          <w:sz w:val="28"/>
        </w:rPr>
        <w:t xml:space="preserve">  !раммы!прог-!(подпро-    !                         !зации  ! </w:t>
      </w:r>
    </w:p>
    <w:p>
      <w:pPr>
        <w:spacing w:after="0"/>
        <w:ind w:left="0"/>
        <w:jc w:val="both"/>
      </w:pPr>
      <w:r>
        <w:rPr>
          <w:rFonts w:ascii="Times New Roman"/>
          <w:b w:val="false"/>
          <w:i w:val="false"/>
          <w:color w:val="000000"/>
          <w:sz w:val="28"/>
        </w:rPr>
        <w:t xml:space="preserve">  !     !раммы!грамм)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046       Реабилитация  Оплата услуг по          2002 год  Министерство </w:t>
      </w:r>
      <w:r>
        <w:br/>
      </w:r>
      <w:r>
        <w:rPr>
          <w:rFonts w:ascii="Times New Roman"/>
          <w:b w:val="false"/>
          <w:i w:val="false"/>
          <w:color w:val="000000"/>
          <w:sz w:val="28"/>
        </w:rPr>
        <w:t xml:space="preserve">
              детей         оздоровлению,                      образования </w:t>
      </w:r>
      <w:r>
        <w:br/>
      </w:r>
      <w:r>
        <w:rPr>
          <w:rFonts w:ascii="Times New Roman"/>
          <w:b w:val="false"/>
          <w:i w:val="false"/>
          <w:color w:val="000000"/>
          <w:sz w:val="28"/>
        </w:rPr>
        <w:t xml:space="preserve">
                            реабилитации, организации          и науки </w:t>
      </w:r>
      <w:r>
        <w:br/>
      </w:r>
      <w:r>
        <w:rPr>
          <w:rFonts w:ascii="Times New Roman"/>
          <w:b w:val="false"/>
          <w:i w:val="false"/>
          <w:color w:val="000000"/>
          <w:sz w:val="28"/>
        </w:rPr>
        <w:t xml:space="preserve">
                            отдыха и обучению                  Республики </w:t>
      </w:r>
      <w:r>
        <w:br/>
      </w:r>
      <w:r>
        <w:rPr>
          <w:rFonts w:ascii="Times New Roman"/>
          <w:b w:val="false"/>
          <w:i w:val="false"/>
          <w:color w:val="000000"/>
          <w:sz w:val="28"/>
        </w:rPr>
        <w:t xml:space="preserve">
                            ослабленных и больных             Казахстан                                                детей, детей-сирот, </w:t>
      </w:r>
      <w:r>
        <w:br/>
      </w:r>
      <w:r>
        <w:rPr>
          <w:rFonts w:ascii="Times New Roman"/>
          <w:b w:val="false"/>
          <w:i w:val="false"/>
          <w:color w:val="000000"/>
          <w:sz w:val="28"/>
        </w:rPr>
        <w:t xml:space="preserve">
                            детей из экологически </w:t>
      </w:r>
      <w:r>
        <w:br/>
      </w:r>
      <w:r>
        <w:rPr>
          <w:rFonts w:ascii="Times New Roman"/>
          <w:b w:val="false"/>
          <w:i w:val="false"/>
          <w:color w:val="000000"/>
          <w:sz w:val="28"/>
        </w:rPr>
        <w:t xml:space="preserve">
                            неблагоприятных регионов </w:t>
      </w:r>
      <w:r>
        <w:br/>
      </w:r>
      <w:r>
        <w:rPr>
          <w:rFonts w:ascii="Times New Roman"/>
          <w:b w:val="false"/>
          <w:i w:val="false"/>
          <w:color w:val="000000"/>
          <w:sz w:val="28"/>
        </w:rPr>
        <w:t xml:space="preserve">
                            республики.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Плановая работа по </w:t>
      </w:r>
      <w:r>
        <w:br/>
      </w:r>
      <w:r>
        <w:rPr>
          <w:rFonts w:ascii="Times New Roman"/>
          <w:b w:val="false"/>
          <w:i w:val="false"/>
          <w:color w:val="000000"/>
          <w:sz w:val="28"/>
        </w:rPr>
        <w:t xml:space="preserve">
                            оздоровлению 101 ребенка </w:t>
      </w:r>
      <w:r>
        <w:br/>
      </w:r>
      <w:r>
        <w:rPr>
          <w:rFonts w:ascii="Times New Roman"/>
          <w:b w:val="false"/>
          <w:i w:val="false"/>
          <w:color w:val="000000"/>
          <w:sz w:val="28"/>
        </w:rPr>
        <w:t xml:space="preserve">
                            за заезд (10 заездов).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Сноска. В пункт 6 внесены изменения - постановлением Правительства РК от 6 декабря 2002 г. </w:t>
      </w:r>
      <w:r>
        <w:rPr>
          <w:rFonts w:ascii="Times New Roman"/>
          <w:b w:val="false"/>
          <w:i w:val="false"/>
          <w:color w:val="ff0000"/>
          <w:sz w:val="28"/>
        </w:rPr>
        <w:t xml:space="preserve">N 189а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планомерное оздоровление детей традиционными методами по хроническим заболеваниям, постоянное проведение восстановительного лечения, специализированная помощь, контроль за жизнью и здоровьем детей, оздоровление природными методами, приобщение детей к здоровому образу жизни и правильному пониманию заботы о своем здоровье и здоровье окружающих.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