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ed714" w14:textId="d4ed7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дополнения в некоторые законодательные акты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февраля 2002 года N 217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внесении изменений и дополнения в некоторые законодательные акты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 Проект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Закон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 внесении изменений и дополнения в некоторые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законодательные акты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Внести изменения и дополнение в следующие законодательные акты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Закон Республики Казахстан от 21 июня 1991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Z911900_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социальной защищенности инвалидов в Республике Казахстан" (Ведомости Верховного Совета Казахской ССР, 1991 г., N 26, ст. 345; Ведомости Верховного Совета Республики Казахстан, 1994 г., N 9-10, ст. 158; N 15, ст. 208; 1995 г., N 20, ст. 120; Ведомости Парламента Республики Казахстан, 1997 г., N 7, ст. 79; N 12, ст. 184; N 17-18, ст. 219; 1998 г., N 24, ст. 432; 1999 г., N 8, ст. 247; 2001 г., N 1, ст. 4; N 13-14, ст. 173):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части четвертой статьи 22 слова "медико-социальных экспертных комиссий" заменить словами "территориальных органов центрального исполнительного органа в области социальной защиты населения";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части второй статьи 29 слова "медико-социальной экспертизы" заменить словами "территориального органа центрального исполнительного органа в области социальной защиты населения";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части первой статьи 46 слова "медико-социальной экспертизы (врачебно-трудовых экспертных комиссий) заменить словами "территориального органа центрального исполнительного органа в области социальной защиты населения".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Закон Республики Казахстан от 19 января 1993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Z939000_ </w:t>
      </w:r>
      <w:r>
        <w:rPr>
          <w:rFonts w:ascii="Times New Roman"/>
          <w:b w:val="false"/>
          <w:i w:val="false"/>
          <w:color w:val="000000"/>
          <w:sz w:val="28"/>
        </w:rPr>
        <w:t>"О всеобщей воинской обязанности и военной службе" (Ведомости Верховного Совета Республики Казахстан, 1993 г., N 2, ст. 28; 1995 г., N 8, ст. 56; N 22, ст. 135; Ведомости Парламента Республики Казахстан, 1997 г., N 12, ст. 184; 2001 г., N 8, ст. 56; Закон Республики Казахстан от 11 июня 2001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Z010207_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некоторые законодательные акты Республики Казахстан по вопросам образования", опубликованный в газетах "Егемен Казакстан" 15 июня 2001 г. и "Казахстанская правда" 13 июня 2001 г.; 2001 г., N 17-18, ст. 245):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 статьи 28 слова "Врачебно-трудовые экспертные комиссии" заменить словами "Территориальные органы центрального исполнительного органа в области социальной защиты населения".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Закон Республики Казахстан от 16 апреля 1997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Z970094_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жилищных отношениях" (Ведомости Парламента Республики Казахстан, 1997 г., N 8, ст. 84; 1999 г., N 13, ст. 431; N 23, ст. 921; 2001 г., N 15-16, ст. 228):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подпункте 7) пункта 1 статьи 118 слова "Медико-социальной экспертной комиссии (МСЭК)" заменить словами "территориального органа центрального исполнительного органа в области социальной защиты населения";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подпункте 4) статьи 120 слова "Медико-социальной экспертной комиссии (МСЭК)" заменить словами "территориального органа центрального исполнительного органа в области социальной защиты населения".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Закон Республики Казахстан от 19 мая 1997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Z970111_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охране здоровья граждан в Республике Казахстан" (Ведомости Парламента Республики Казахстан, 1997 г., N 10, ст. 109; 1998 г., N 14, ст. 201; 1998 г., N 24, ст. 434; 1999 г., N 8, ст. 247; N 23, ст. 927):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абзаце одиннадцатом статьи 39 слова "медико-социальными экспертными комиссиями"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статье 71: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"медико-социальными экспертными комиссиями (МСЭК)" заменить словами "территориальными органами центрального исполнительного органа в области социальной защиты населения";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слова "медико-социальной экспертной комиссии" заменить словами "территориального органа центрального исполнительного органа в области социальной защиты населения".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Закон Республики Казахстан от 16 июня 1997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Z970126_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государственных социальных пособиях по инвалидности, по случаю потери кормильца и по возрасту в Республике Казахстан" (Ведомости Парламента Республики Казахстан, 1997 г., N 11, ст. 154; 1999 г., N 8, ст. 239; N 23, ст. 925):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статью 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9. Группы инвалидности.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зависимости от степени ограничения жизнедеятельности и трудоспособности устанавливается три группы инвалидности.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Причины, группы инвалидности, степень утраты трудоспособности, а также время наступления инвалидности устанавливаются территориальными органами центрального исполнительного органа в области социальной защиты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освидетельствования, установление причин, групп инвалидности и степени утраты трудоспособности определяется центральным исполнительным органом в области социальной защиты населения по согласованию с уполномоченным центральным исполнительным органом, осуществляющим руководство в области охраны здоровья граждан";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статье 10: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пункте 1 слово "МСЭК" заменить словами "территориальным органом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центрального исполнительного органа в области социальной защиты населения";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пункте 3: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части первой слова "на МСЭК" заменить словами "в территориальный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 центрального исполнительного органа в области социальной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населения";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части второй слово "МСЭК" заменить словами "территориальный орган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центрального исполнительного органа в области социальной защиты населения";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в статье 11: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подпункте 1) слова "с детства, в том числе"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дополнить подпунктом 1-1)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"1-1) инвалиды с детства";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4) статью 12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"Статья 12. Размеры пособий по инвалидности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Инвалидам, указанным в подпунктах 1), 1-1) и 3) статьи 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настоящего Закона, месячные пособия по инвалидности назначаются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инвалидам I группы - 7 месячных расчетных показателей,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устанавливаемых законодательным актом (далее - месячных расчетных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показателей);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инвалидам II группы - 4,5 месячных расчетных показателей;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инвалидам III группы - 3 месячных расчетных показателей;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детям-инвалидам до 16 лет - 4 месячных расчетных показателей;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инвалидам с детства I группы - 7 месячных расчетных показателей;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инвалидам с детства II группы - 5 месячных расчетных показателей;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инвалидам с детства III группы - 4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Инвалидам, указанным в подпунктах 2) и 5) статьи 11 настоящего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Закона, месячные пособия по инвалидности назначаются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инвалидам I группы - 9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инвалидам II группы - 6,5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инвалидам III группы - 5 месячных расчетных показателей.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3. Инвалидам, указанным в подпункте 4) статьи 11 настоящего Закона, месячные пособия по инвалидности назначаются в следующих размерах: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инвалидам I группы - 16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инвалидам II группы - 10,5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инвалидам III группы - 7 месячных расчетных показателей.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Пособие по инвалидности работающим получателям пособий выплачивается в полном размере.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Если размер совокупных пенсионных выплат из Государственного центра по выплате пенсий и накопительных пенсионных фондов меньше размера месячного пособия по инвалидности, установленного для соответствующей категории инвалидов, выплата пособия производится в виде соответствующих доплат к пенсионным выплатам до размера пособия, установленного для этой категории инвалидов.".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Закон Республики Казахстан от 5 апреля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Z990365_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специальном государственном пособии в Республике Казахстан" (Ведомости Парламента Республики Казахстан, 1999 г., N 8, ст. 238; N 23, ст. 925; 2000 г., N 23, ст. 411; 2001 г., N 2, ст. 14):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 статьи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слова "уполномоченный орган по вопросам медико-социальной экспертизы (далее - МСЭК)" заменить словами "территориальный орган центрального исполнительного органа в области социальной защиты населения";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части второй слово "МСЭК" заменить словами "территориальный орган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центрального исполнительного органа в области социальной защиты населения".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Статья 2. Настоящий Закон вводится в действие с 1 января 2002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Горяева В.В.)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