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5b01" w14:textId="0445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допуска иностранцев и лиц без гражданства к государственным секретам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2002 года N 222.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Правительства РК от 14.03.2024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государственных секретах"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14.03.2024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иностранцев и лиц без гражданства к государственным секретам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14.03.2024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2002 года № 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допуска иностранцев и лиц без гражданства к государственным секретам Республики Казахстан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постановления Правительства РК от 14.03.2024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допуска иностранцев и лиц без гражданства к государственным секретам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государственных секретах" и определяют порядок допуска иностранцев и лиц без гражданства к государственным секретам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Иностранцы и лица без гражданства к государственным секретам Республики Казахстан допускаются только в рамках реализации международных договоров Республики Казахстан с соблюдением требований, предусмотренных Правилами передачи государственных секретов и их носителей иностранным государствам и (или) международным организациям, утвержденными Правительством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допуска иностранцев к государственным секретам Республики Казахстан уполномоченный орган иностранного государства, определенный в международном договоре, в установленном законодательством порядке направляет ходатайство руководителю государственного органа, в котором будет произведен допуск иностранцев к государственным секретам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ходатайству прилагается свидетельство, подтверждающее полномочия иностранца и содержащее данные о том, что он имеет право допуска к секретным сведениям своего государства соответствующего уровня секретности.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без гражданства обращаются для получения допуска к государственным секретам Республики Казахстан в государственный орган, в котором требуется получение допуска к государственным секретам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Руководитель государственного органа или организации, где будет осуществлен допуск иностранцев и лиц без гражданства к государственным секретам, согласовывает с органами национальной безопасности Республики Казахстан возможность и целесообразность допуска конкретных иностранцев и лиц без гражданства к государственным секретам. Срок согласования не должен превышать двадцати рабочих дней.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отказа в согласовании допуска конкретных иностранцев и лиц без гражданства к государственным секретам при отсутствии возможности и целесообразности руководитель государственного органа направляет в установленном законодательством порядке уполномоченному органу иностранного государства уведомление о представлении кандидатур других лиц на допуск к государственным секретам Республики Казахстан или лицу без гражданства уведомление об отказе в допуске к государственным секретам.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положительном согласовании руководитель государственного органа или организации Республики Казахстан издает приказ о допуске иностранцев и лиц без гражданства к государственным секретам. Взаимные обязательства администрации, а также иностранцев и лиц без гражданства отражаются в договоре о допуске к государственным секретам.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Приказ о допуске иностранцев и лиц без гражданства должен содержать сведения о том, на какой срок разрешен допуск, для выполнения каких работ предоставляется допуск, с какими конкретно сведениями должен ознакомиться иностранный гражданин и лицо без гражданства, максимальный гриф секретности сведений, с которыми разрешено ознакомление.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приказа о допуске иностранца и лица без гражданства к государственным секретам сотрудниками подразделения по защите государственных секретов (далее – ПЗГС) или сотрудником, ответственным за работу с государственными секретами (при отсутствии в организации ПЗГС), государственного органа или организации, где осуществляется допуск иностранца и лица без гражданства к государственным секретам, производится инструктаж иностранного гражданина и лица без гражданства по соблюдению требований режима секретности.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проведения инструктажа иностранец и лицо без гражданства дают письменное обязательство о неразглашении государственных секретов Республики Казахстан, к которым они будут иметь доступ.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обязательство хранится в подразделении по защите государственных секретов государственного органа или организации Республики Казахстан не менее пяти лет после прекращения работы иностранцев и лиц без гражданства с государственными секретами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Информация о фактическом допуске иностранцев и лиц без гражданства в каждом конкретном случае в течение двадцати рабочих дней с момента допуска направляется в органы национальной безопасности Республики Казахстан.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