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f8b1" w14:textId="0b0f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1998 года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2002 года N 227. Утратило силу постановлением Правительства Республики Казахстан от 30 июня 2007 года N 553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Cноска. Постановление Правительства Республики Казахстан от 18 февраля 2002 года N 227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декабря 1998 года N 1384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координации работ по формированию и развитию национальной информационной инфраструктуры, процессов информатизации и обеспечению информационной безопасности" (САПП Республики Казахстан, 1998 г., N 50, ст. 473)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Налибаева                      - заместителя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Абдукалыка Закировича           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заместителем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Жакипбекова                    - первого заместителя начальника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Сембека Сабетовича               обеспечения правительственной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Комитета национальной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Абирова                        - начальника Департамента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Джумахана Акылбаевича            службы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Уатая                          - директора Департамента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Базарбека Уатаевича              планирования и контроля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стратегическому планированию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Степанову                      - директора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Валентину Алексеевну             государственного предприятия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"Республиканский центр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информатизации"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Курманова                      - генерального директора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Алмаза Мухаметкаримовича         государственного казенного предприятия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"Государственный центр по выплате пенсий";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Асанова Кадыржана Нажентаевича, Мартиросова Михаила Грантовича, Смагулова Кайрата Молдрахмановича, Турганкулова Ардака Касымкулулы.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