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3384" w14:textId="70f3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кредитования местных бюджетов на организацию проведения весенне-полевых и уборочных работ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2002 года N 229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Закона Республики Казахстан "О республиканском бюджете на 2002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кредитования местных бюджетов на организацию проведения весенне-полевых и уборочных работ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Акмолинской, Актюбинской, Алматинской, Восточно-Казахстанской, Жамбылской, Западно-Казахстанской, Карагандинской, Кызылординской, Костанайской, Павлодарской, Северо-Казахстанской, Южно-Казахстанской областей (далее - акимы областей):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представить в Министерство финансов Республики Казахстан, Министерство сельского хозяйства Республики Казахстан решения соответствующих маслихатов, предусматривающие в областных бюджетах на 2002 год поступление, погашение и вознаграждения по кредитам, полученным согласно пункту 6 настоящего постановления, а также бюджетные программы по кредитованию сельхозтоваропроизводителей на приобретение горюче-смазочных материалов, семян, удобрений, гербицидов, протравителей семян, запасных частей для сельскохозяйственных машин и аренду или покупку сельскохозяйственной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разработать и утвердить внутренние правила, предусматривающие механизм кредитования сельхозтоваропроизводителей на приобретение горюче-смазочных материалов, семян, удобрений, гербицидов, протравителей семян, запасных частей для сельскохозяйственных машин и аренду или покупку сельскохозяйственной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2 внесены изменения - постановлением Правительства РК от 9 августа 2002 г. N 892.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сельского хозяйства Республики Казахстан до 1 марта 2002 года определить суммы возмещения ставки вознаграждения (интереса) по кредитованию местных бюджетов на организацию проведения весенне-полевых и уборочных работ в разрезе областей в пределах утвержденной суммы в республиканском бюджете на 2002 год по программе 46 "Возмещение ставки вознаграждения (интереса) по кредитованию местных бюджетов на организацию проведения весенне-полевых и уборочных работ" и довести до Министерства финансов Республики Казахстан и акимов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областей предусмотреть в областных бюджетах на 2002 год поступления из республиканского бюджета суммы возмещения ставки вознаграждения (интереса) по кредитованию местных бюджетов на организацию проведения весенне-полевых и уборочных работ в пределах сумм, доведенных Министерством сельского хозяйства, согласно пункту 3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Разрешить акимам указанных областей заимствовать средства, выделяемые из республиканского бюджета на кредитование сельхозтоваропроизводителей для проведения весенне-полевых и уборочных работ, согласно пункту 6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условии выполнения пункта 2 настоящего постановления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Министерству финансов Республики Казахстан выделить акимам указанных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областей кредиты на организацию проведения весенне-полевых и уборочных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 в сумме 4 000 000 000 (четыре миллиарда) тенге из средств,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предусмотренных на эти цели в республиканском бюджете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Министерству сельского хозяйства Республики Казахстан на условиях,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определенных правилами, утвержденными настоящим постановлением, в 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 акимам: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Акмолинской области - 837 000 000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Актюбинской области - 152 000 000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Алматинской области - 230 000 000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Восточно-Казахстанской области - 200 000 000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Жамбылской области - 110 000 000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Западно-Казахстанской области - 160 000 000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Карагандинской области - 186 000 000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Костанайской области - 900 000 000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Кызылординской области - 45 000 000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Павлодарской области - 200 000 000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Северо-Казахстанской области - 900 000 000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Южно-Казахстанской области - 80 000 000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 Министерству финансов Республики Казахстан, Министерству сельского хозяйства Республики Казахстан обеспечить контроль за целевым использованием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настоящего постановления возложить на Заместителя Премьер-Министра Республики Казахстан Масимова К.К.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Утверждены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20 февраля 2002 года N 229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Правила кредитования местных бюджетов на 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проведения весенне-полевых и уборочных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и условия предоставления кредитов, предусмотренных Законом Республики Казахстан от 15 декабря 2001 года "О республиканском бюджете на 2002 год" по бюджетной программе 84 "Кредитование местных бюджетов на организацию проведения весенне-полевых и уборочных работ" администратора 212 "Министерство сельского хозяйства Республики Казахстан" (далее - Кредиты), в сумме 4 000 000 000 (четыре миллиарда)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Кредиты в сумме 4 000 000 000 (четыре миллиарда) тенге выделяются областным бюджетам на условиях возвратности, платности, срочности и обеспеченности по ставке вознаграждения 4,9% годовых сроком до 1 декабря 2002 года для последующего кредитования сельхозтоваропроизводителей по нулевой ставке вознаграждения на приобретение горюче-смазочных материалов, семян, удобрений, гербицидов, протравителей семян, запасных частей для сельскохозяйственных машин, аренду или покупку сельскохозяйственной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2 внесены изменения - постановлением Правительства РК от 9 августа 2002 г. N 892.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Акимы соответствующих областей обеспечивают целевое использование выделенных Кредитов и их своевременный возврат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Министерство сельского хозяйства Республики Казахстан и Министерство финансов Республики Казахстан заключают с акимами соответствующие кредитные соглашения (далее - Кредитные соглашения).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Выделение кредитов областным бюджетам за счет средств бюджетной программы 84 "Кредитование местных бюджетов на организацию проведения весенне-полевых и уборочных работ" осуществляется Министерством финансов Республики Казахстан путем переноса плановых назначений с указанной программы на соответствующие бюджетные программы кредитования местных бюджетов, администратором которых устанавливается Министерство финансов Республики Казахстан с зачислением указанных средств в областные бюджеты соответствующих областей на код 601601 "Кредиты из республиканского бюджета" классификации доходов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качестве способа обеспечения исполнения обязательств по Кредитным соглашениям акимы областей представляют в Министерство финансов Республики Казахстан и Министерство сельского хозяйства Республики Казахстан решения соответствующих маслихатов, предусматривающие в областных бюджетах на 2002 год поступление, погашение и выплату вознаграждения по Кредитам с определением соответствующих местных программ не секвестрируемыми в течение 2002 года, а также бюджетные программы по кредитованию сельхозтоваропроизводителей на приобретение горюче-смазочных материалов, семян, удобрений, гербицидов, протравителей семян, запасных частей для сельскохозяйственных машин, аренду или покупку сельскохозяйственной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6 внесены изменения - постановлением Правительства РК от 9 августа 2002 г. N 892.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невозврата в установленные сроки Кредитов Министерство финансов Республики Казахстан приостанавливает все расходные операции по текущим счетам соответствующего областного бюджета для осуществления списания суммы непогашенного долга в порядке, определяемом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целевым использованием Кредитов осуществляют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и Министерство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Контроль за своевременным возвратом в республиканский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Кредитов осуществляет Министерство сельского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и Министерство финансов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В случае обнаружения нецелевого использования акимами Кредитов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ним применяются санкции в установленном законодательством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(Прим.РЦПИ: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(ч.2 ст.177).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Возврат Кредитов производится акимами в республиканский бюджет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установленный срок.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