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a544" w14:textId="ab2a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практике применения уголовно-процессуального законодательства, регулирующего право на защиту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6 декабря 2002 года N 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Реализация конституционного положения о праве каждого на получение квалифицированной юридической помощи, в том числе с участием адвоката (защитника), способствует осуществлению судопроизводства на основе состязательности и равноправия сторон, установлению истины по делу, постановлению законного, обоснованного судебного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всех стадиях уголовного процесса свидетелю, имеющему право на защиту, подозреваемому, обвиняемому, подсудимому, осужденному, оправданному законом предоставлено и гарантировано право на защиту от уголовного преследования, обвинения и осуждения.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судебной практики показало, что в ходе досудебного расследования и при отправлении правосудия конституционные нормы и требования уголовно-процессуального закона о праве на защиту соблюдаются.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имеют место случаи, когда органы, ведущие уголовный процесс, допускают нарушения норм, регулирующих право на защиту, а адвокаты не в полной мере используют предоставленные им возможности осуществления защиты.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устранения недостатков и нарушений уголовно-процессуального закона, правильного и единообразного разрешения вопросов, возникающих в судебной практике по обеспечению свидетелю, имеющему право на защиту, подозреваемому, обвиняемому, подсудимому, осужденному, оправданному права на защиту, пленарное заседание Верховного Суда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Свидетель, имеющий право на защиту, подозреваемый, обвиняемый подсудимый, осужденный и оправданный имеют право на защиту, признанное и гарантированное статьей 13 и пунктом 3 статьи 16 Конституции Республики Казахстан (далее - Конституция) и являющееся одним из принципов уголовного процесса, предусмотренных статьей 26 Уголовно-процессуального кодекса Республики Казахстан (далее - УПК).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нормативного постановления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 свидетеля, имеющего право на защиту, подозреваемого, обвиняемого, подсудимого, осужденного, оправданного на защиту - это совокупность всех предоставленных законом процессуальных возможностей для опровержения возникшего подозрения, или смягчения ответственности и наказания, а также право оправданного на возмещение вреда, причиненного незаконным задержанием, вынесением постановления о квалификации деяния подозреваемого, применением меры пресечения, преданием суду и осуждением.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Обеспечение органами, ведущими уголовный процесс, права свидетеля, имеющего право на защиту, подозреваемого, обвиняемого, подсудимого, осужденного, оправданного на защиту в совокупности с другими принципами уголовного процесса является гарантией справедливого разбирательства и принятия правильного решения по делу. Поэтому нарушение права на защиту может повлечь последствия, предусмотренные 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качестве защитника участвует адвокат, а также могут быть допущены лица, указанные в части второй статьи 66 УПК, которые вправе участвовать в деле в качестве защитников только наряду с адвокатом.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Подозреваемый (свидетель, имеющий право на защиту, обвиняемый, подсудимый, осужденный, оправданный) вправе пригласить для защиты нескольких адвокатов в качестве защитников. Наряду с адвокатом (несколькими адвокатами) его защиту дополнительно может осуществлять только одно из лиц, перечисленных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Если в качестве защитника желают выступить несколько лиц, то выбор защитника из их числа принадлежит самому подзащитному.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нормативного постановления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нормативными постановлениями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Адвокат вступает в дело в качестве защитника по предъявлении удостоверения адвоката и письменного уведомления о защите соответствующего лица. Истребование иных документов, подтверждающих полномочия адвоката на ведение конкретного дела, не допускается.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лица, перечисленные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представляют документы, подтверждающие их право на участие в уголовном процессе в качестве защитника (свидетельство о браке, документ, подтверждающий родственные отношения со свидетелем, имеющим право на защиту, подозреваемым, обвиняемым, осужденным, оправданным, решения органов, осуществляющих функции по опеке и попечительству).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нормативного постановления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нормативным постановлением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Иностранные адвокаты могут участвовать в качестве защитников только на основании международного договора Республики Казахстан с соответствующим государством на взаимной основе.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иностранного адвоката, осуществляющего свою деятельность, должны подтверждаться удостоверением личности, документом, устанавливающим статус адвоката, а также соглашением об оказании юридической помощи, заключенным между адвокатом и свидетелем, имеющим право на защиту, подозреваемым, обвиняемым, подсудимым, осужденным, оправданным.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Органам, ведущим уголовный процесс, необходимо строго выполнять требование закона об обязательном участии защитника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Несоблюдение положений указанной нормы надлежит рассматривать как существенное нарушение процессуального закона, а собранные материалы могут быть признаны не имеющими силы доказательств.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Следует иметь в виду, что нарушением права на защиту могут признаваться не только непредоставление свидетелю, имеющему право на защиту подозреваемому, обвиняемому, подсудимому, осужденному, оправданному, защитника, но и любые ограничения их процессуальных прав, в частности, пользоваться родным или другим языком, которым они владеют, давать показания, представлять доказательства, заявлять ходатайства, участвовать в исследовании доказательств и в судебных прениях, произносить последнее слово, приносить жалобы на действия и решения органов, ведущих уголовный процесс и другие.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Поскольку закон не указывает перечень физических и психических недостатков, служащих основанием к обязательному участию защитника, то в каждом конкретном случае следует исходить из того, имеет ли реальную возможность свидетель, имеющий право на защиту, подозреваемый, обвиняемый, подсудимый, осужденный и оправданный в силу своих недостатков сам в полной мере осуществлять право на защиту, либо степень его недостатков такова, что они в значительной мере затрудняют использование предоставленных ему законом прав.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лицам, которые в силу физических или психических недостатков не могут сами осуществлять свое право на защиту, следует относить и тех, у кого имеется психическое расстройство, не исключающее вменяемости, а также страдающих существенным дефектом речи, зрения, слуха или другим тяжким недугом.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сомнения в способности лица самостоятельно защищать свои права и законные интересы в связи с психическими или физическими недостатками, в соответствии с пунктом 4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обязательно назначение и производство экспертизы.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Следует неукоснительно соблюдать требование закона о предоставлении подозреваемому защитника с момента производства какого-либо действия, предусмотренного частью первой статьи 64 УПК, до объявления ему постановления о квалификации деяния подозреваемого.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исполнения этих требований органом, ведущим уголовный процесс, должно быть вынесено соответствующее постановление о допуске в качестве защитника лица, указанного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а в отношении адвоката – постановление о признании вступившего в дело адвоката в качестве защитника. К делу приобщается письменное уведомление о защите, документы иного лица, допущенного в качестве защитника.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 момента вступления адвоката в дело в качестве защитника орган, ведущий уголовный процесс, обязан обеспечить подозреваемому, реальную возможность иметь до первого допроса свидания с защитником наедине и конфиденциально, без ограничения их количества и продолжительности.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целях обеспечения реализации права на защиту, а также создания защитнику условий для выполнения им функции защиты органы, ведущие уголовный процесс, обязаны выяснять у защитников и их подзащитных, в каких процессуальных действиях они считают необходимым участвовать совместно, и предоставлять им такую возможность.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правило, защитник должен участвовать при разъяснении прав подозреваемому и его допросе, производстве проверки и уточнения показаний на месте, следственном эксперименте, проведении опознания, очных ставок, допросе прокурором и избрании меры пресечения, формировании вопросов назначаемой экспертизы и при привлечении специалиста, на стадиях окончания досудебного расследования и судебного разбирательства.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прокурора в процессуальном действии или совершение им самим процессуальных действий в ходе досудебного производства по делу не исключает участие защитника, если его присутствие прямо предусмотрено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Защитник вправе участвовать во всех следственных и процессуальных действиях, проводимых с участием подзащитного лица, а также в других процессуальных действиях, совершаемых по ходатайству последнего, либо по ходатайству самого защитника.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защитника об участии в проводимых следственных и процессуальных действиях приобщается к делу.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свидетелем, имеющим право на защиту, подозреваемым, обвиняемым, подсудимым, осужденным, оправданным сохраняются все принадлежащие им права на защиту независимо от участия в уголовном судопроизводстве их защитников, и их умаление является нарушением права на защиту.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Органом, ведущим уголовный процесс, должно быть разъяснено подозреваемому, обвиняемому, подсудимому право о возможности назначения ему защитника независимо от наличия у него средств на оплату.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защитника может иметь место в любой стадии судопроизводства, но только по инициативе подозреваемого, обвиняемого, подсудимого в присутствии защитника и он не должен быть связан с отсутствием средств для оплаты юридической помощи. При фактическом отсутствии средств для оплаты труда адвоката отказ от защитника должен быть признан вынужденным и не приниматься.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вопроса о принятии отказа от защитника является прерогативой органа, ведущего уголовный процесс.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по ходатайству об отказе от защитника оформляется согласно части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мотивированным постановлением, с которым сразу же подлежат ознакомлению защитник, подозреваемый, обвиняемый, подсудимый, удостоверяя это своими подписями. Присутствие защитника подтверждается приобщением к материалам уголовного дела письменного уведомления о защите либо копии соответствующего документа иного лица, допущенного в качестве защитника.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Отказ от защитника не принимается в случаях, указанных в части первой статьи 67 УПК.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защитника может быть не принят также и в связи с определенными обстоятельствами дела (большой объем обвинения, значительное количество привлекаемых к ответственности лиц, наличие в деле материалов, исследование которых для подозреваемого, обвиняемого, подсудимого представляет сложность и т.п.).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Отстранение защитника от участия в производстве по делу по основаниям, указанным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не освобождает орган, ведущий уголовный процесс, от обязанности предоставить подозреваемому, обвиняемому, подсудимому, осужденному, оправданному другого защитника.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отстранении защитника от участия в деле орган, ведущий уголовный процесс, выносит постановление, которое в досудебном производстве может быть обжаловано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а в ходе судебного разбирательства, по правилам 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Принуждение свидетеля, имеющего право на защиту подозреваемого, обвиняемого, подсудимого к даче показаний, к признанию предъявленного ему обвинения, к выдаче вещественных доказательств, к совершению иных действий, сопряженных с нарушением его права не свидетельствовать против самого себя, следует рассматривать как существенное нарушение права на защиту.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этим, заявление свидетеля, имеющего право на защиту, подозреваемого, обвиняемого, подсудимого, осужденного о применении незаконных методов органами досудебного расследования подлежит тщательной проверке и в случае его подтверждения соответствующие материалы дела как полученные с нарушением требований процессуального закона должны быть признаны не имеющими силы доказательств.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Подозреваемому, обвиняемому, подсудимому, осужденному, оправданному в соответствии со 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</w:t>
      </w:r>
      <w:r>
        <w:rPr>
          <w:rFonts w:ascii="Times New Roman"/>
          <w:b w:val="false"/>
          <w:i w:val="false"/>
          <w:color w:val="000000"/>
          <w:sz w:val="28"/>
        </w:rPr>
        <w:t>должны быть разъяснены право и порядок обжалования действий и решений органа, ведущего уголовный процесс, установленные уголовно-процессуальным законом.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Нарушение права на защиту подозреваемого, обвиняемого, подсудимого не является препятствием для назначения главного судебного разбирательства. Существенность такого нарушения должна учитываться в ходе главного судебного разбирательства при оценке допустимости и достоверности доказательств и их достаточности для решения вопроса о виновности или невиновности подсудимого.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случаях, когда нарушение права на защиту, допущенное органами досудебного расследования, является основанием к признанию собранных по делу доказательств недопустимыми и стороной обвинения не представлены иные доказательства виновности подсудимого, суд обязан постановить оправдательный приговор.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Судам надлежит учитывать, что подсудимый участвует в судебных прениях независимо от наличия у него защитника. Лишение подсудимого этого права, а также непредоставление ему последнего слова, ограничение при изложении доводов по предъявленному обвинению являются нарушением права на защиту, влекущим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отмену приговора.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Судам следует иметь в виду, что лишение осужденного (оправданного) права получать копию приговора (постановления) на языке, которым он владеет, знакомиться с протоколом судебного заседания и приносить на него замечания, знакомиться с жалобами (ходатайством прокурора) других участников процесса и приносить на них возражения, незаконный отказ в принятии жалоб и возражений является нарушением права на защиту.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Неразъяснение оправданному, обвиняемому (подозреваемому), подсудимому, в отношении которого вынесено постановление о прекращении уголовного преследования, права на возмещение вреда, причиненного в результате незаконных действий органов, ведущих уголовный процесс, также рассматривается как нарушение права на защиту.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нарушения не влекут отмену судебного приговора, если он постановлен по существу правильно.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нормативными постановлениями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Защитник в интересах осужденного, оправданного вправе по собственной инициативе обжаловать судебное решение по делу, при рассмотрении которого судом допущены существенные нарушения процессуальных прав, влекущие отмену незаконного решения. С указанной жалобой суд обязан ознакомить осужденного (оправданного) и разъяснить ему право отзыва этой жалобы.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Суд первой инстанции обязан разъяснить осужденному, содержащемуся под стражей, право участия в заседании апелляционной инстанции, если в жалобе или в ходатайстве стороны обвинения ставится вопрос об ухудшении его положения. Возражения осужденного и его мнение по поводу участия в заседании коллегии приобщаются к материалам дела.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заседании суда апелляционной инстанции осужденного, в отношении которого ставится вопрос об ухудшении его положения, при наличии его ходатайства, является дополнительной гарантией для всестороннего, полного исследования обстоятельств дела и объективного разрешения жалобы или ходатайства прокурора.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Судам апелляционной, кассационной инстанций необходимо тщательно проверять, были ли соблюдены судами первой инстанции требования закона, обеспечивающие реализацию указанного права осужденного (оправданного).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защитника в апелляционной инстанции обеспечивается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и в порядке, предусмотренном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защитника в кассационной инстанции осуществляется в случаях,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В тех случаях, когда дело рассматривается по ходатайству потерпевшего (гражданского истца), их представителей, ходатайству прокурора, в которых ставится вопрос об ухудшении положения осужденного, оправданного, участие защитника в кассационной инстанции обязательно.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изменениями, внесенными нормативными постановлениями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отказа осужденного, оправданного от защитника в апелляционной, кассационной инстанции и отзыве поданной им жалобы (ходатайства) производство, возбужденное по жалобе (ходатайству) защитника, прекращается, если нет других, предусмотренных законом оснований для рассмотрения дела. При непринятии отказа от защитника жалоба (ходатайство) вместе с делом рассматривается по существу. О принятых решениях выносится постановление.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жалоба (ходатайство) подана защитником, участвовавшим в суде первой инстанции, а после вынесения приговора в деле участвует другой защитник, последний вправе представить дополнение к апелляционной жалобе (ходатайству) с приведением новых, либо изменением прежних доводов.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изменениями, внесенными нормативными постановлениями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Судам следует иметь в виду, что при рассмотрении вопросов, связанных с исполнением приговоров в отношении осужденных, участие защитника обязательно в случаях,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Невыполнение указанного требования закона является нарушением права на защиту, которое влечет отмену принятого судом постановления.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изменением, внесенным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рассмотрении уголовных дел суды апелляционной, кассационной инстанций должны тщательно проверять, обеспечивалось ли органом, ведущим уголовный процесс, право на защиту подозреваемому, обвиняемому, подсудимому, осужденному, оправданному, и не оставлять без реагирования такие нарушения закона.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фактов ненадлежащего осуществления адвокатами своих обязанностей (формальное участие, подписание чистых бланков процессуальных действий, оставление без реагирования допускаемых в ходе уголовного судопроизводства нарушений законности и др.) суды вправе реагировать вынесением частных постановлений.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изменениями, внесенными нормативными постановлениями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Разъяснить судам, что при вынесении постановления об оплате юридической помощи адвоката за счет бюджетных средств, одновременно необходимо решить вопрос о возмещении государству процессуальных издержек, связанных с этой оплатой, путем взыскания их с осужденного в силу </w:t>
      </w:r>
      <w:r>
        <w:rPr>
          <w:rFonts w:ascii="Times New Roman"/>
          <w:b w:val="false"/>
          <w:i w:val="false"/>
          <w:color w:val="000000"/>
          <w:sz w:val="28"/>
        </w:rPr>
        <w:t>статьи 178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кроме случаев, указанных в части четвертой названной нормы.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Освобождение от возмещения расходов государству допускается в случаях, когда защитник участвовал в деле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суммы, подлежащей выплате адвокату, должно осуществляться по часовой ставке, исчисляемой в процентном соотношении к минимальному размеру заработной платы, устанавливаемому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Согласно 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настоящее нормативное постановление включается в состав действующего права, а также является общеобязательным и вступает в силу со дня его официального опубликования.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пленарного заседания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