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b1f4" w14:textId="14bb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обеспечения сельскохозяйственной техникой на лизинговой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2002 года N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15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2002 год" и постановлением 
Правительства Республики Казахстан от 27 декабря 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"О реализации Закона Республики Казахстан "О республиканском бюджете на 
2002 год"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кредитования обеспечения 
сельскохозяйственной техникой на лизинговой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Правительства
                                             Республики Казахстан 
                                          от 11 марта 2002 года N 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Правила кредитования обеспечения сельскохозяйственной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техникой на лизинговой основе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 условия предоставления 
кредитов (далее - Средства) из республиканского бюджета в 2002 году по 
программе 85 "Обеспечение сельскохозяйственной техникой на лизинговой 
основе" в сумме 1 100 000 000 (один миллиард сто миллионов)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Средства выделяются из республиканского бюджета в порядке, 
установленном законодательством на условиях срочности, платности и 
возвратности на срок 7 (семь) лет по ставке, устанавливаемой Министерством 
финансов Республики Казахстан (далее - Минфин) согласно постановлению 
Правительства Республики Казахстан от 2 сентября 2001 года N 1131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P011131_ </w:t>
      </w:r>
      <w:r>
        <w:rPr>
          <w:rFonts w:ascii="Times New Roman"/>
          <w:b w:val="false"/>
          <w:i w:val="false"/>
          <w:color w:val="000000"/>
          <w:sz w:val="28"/>
        </w:rPr>
        <w:t>
"О ставке вознаграждения по кредитам, предоставляемым из республиканского 
бюджета, а также суммам, отвлеченным из республиканского бюджета в целях 
выполнения обязательств по государственным гарантиям" с обеспечением 
возврата Средств в республиканский бюджет. Средства выделяются для целей 
приобретения сельскохозяйственной техники, подлежащей последующей передаче 
в лизинг (далее - Техника), и возмещения денег, израсходованных на 
приобретение Техники в 2002 году, а также для возмещения затрат, связанных 
с приобретением Техники и уплаты налога на добавленную стоимость, 
подлежащего уплате в бюджет при передаче Техники в лизинг в соответствии с 
законодательством Республики Казахстан. (Примечание РЦПИ: см.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P951851_ </w:t>
      </w:r>
      <w:r>
        <w:rPr>
          <w:rFonts w:ascii="Times New Roman"/>
          <w:b w:val="false"/>
          <w:i w:val="false"/>
          <w:color w:val="000000"/>
          <w:sz w:val="28"/>
        </w:rPr>
        <w:t>
  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Выделение Средств производится путем кредитования банка второго 
уровня или организации, имеющей лицензию Национального Банка Республики 
Казахстан на осуществление отдельных видов банковских операций (далее - 
Заемщик), в установленном законодательством порядке определенного решением 
Правительства Республики Казахстан для кредитования обеспечения 
сельскохозяйственной техникой на лизинговой основе, осуществляемом за счет 
средств, предусмотренных в республиканском бюджете на 2002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выделения Средств Минфин совместно с Заемщиком и Министерством 
сельского хозяйства Республики Казахстан (далее - Администратор бюджетной 
программы) заключает договор займа (далее - Кредитное соглашение), в 
котором определяются порядок выделения Средств из республиканского 
бюджета, порядок и сроки возврата Средств в республиканский бюджет в 
соответствии с настоящими Правилами, способы обеспечения исполнения 
обязательств Заемщиком и иные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Заемщик обеспечивает целевое использование Средств и их 
своевременный возврат в республиканский бюджет.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2. Контроль за использованием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Выделение из республиканского бюджета средств Администратору 
бюджетной программы для последующего направления Заемщику осуществляется в 
установленном порядке, в соответствии с Кредитным соглашением, на 
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 выделении Средств на цели приобретения сельскохозяйственной 
Техники, подлежащей последующей передаче в лизинг, и возмещения денег, 
израсходованных на приобретение Техники в 2002 году - заявки 
Администратора бюджетной программы с приложением копий контрактов на 
поставку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 выделении Средств на цели возмещения затрат, связанных с 
приобретением Техники - заявки Администратора бюджетной программы с 
приложением копий документов, подтверждающих осуществление связанных с 
приобретением Техники затрат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 выделении Средств на цели уплаты налога на добавленную 
стоимость, подлежащего уплате в бюджет при передаче Техники в лизинг в 
соответствии с законодательством Республики Казахстан - заявки 
Администратора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Заемщик ежемесячно, не позднее 15 числа месяца, следующего за 
отчетным, представляет Администратору бюджетной программы и Минфину отчет 
об использовании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Контроль за освоением, целевым использованием, своевременным 
возвратом в республиканский бюджет Средств осуществляет Минфин.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Администратор бюджетной программы утверждает номенклатуру и объемы 
приобретаемой Заемщиком Техники, и производит согласование размера 
вознаграждения Заемщика по лизингу и сроков лизинга.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