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32b9" w14:textId="c533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4 декабря 2001 года N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2002 года N 297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слово "торговли" заменено словами "и бюджетного планирования" - постановлением Правительства РК от 26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 Указом Президента Республики Казахстан от 4 декабря 2001 года N 735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U010735_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дальнейших мерах по реализации Стратегии развития Казахстана до 2030 года"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 и и бюджетного планирования совместно с центральными и местными исполнительными и иными государственными органами (по согласованию) Республики Казахстан в установленном порядке разработать и внести на утверждение в Правительство Республики Казахстан Индикативный план социально-экономического развития Республики Казахстан на 2003-2005 годы на основе Стратегического плана развития Республики Казахстан до 2010 года (далее - Стратегический план) утвержденного вышеназванным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и иным государственным органам (по согласованию) Республики Казахстан по мере необходимости ежегодно к 20 января вносить в Министерство экономики и и бюджетного планирования Республики Казахстан предложения по внесению изменений и дополнений в Стратегический 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и бюджетного планирования Республики Казахстан по мере необходимости ежегодно к 20 февраля вносить в Правительство Республики Казахстан предложения по внесению изменений и дополнений в Стратегический 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