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4988" w14:textId="f6249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совершенствования государственной системы защиты прав интеллектуальной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2002 года N 345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оптимизации структуры государственных органов, осуществляющих исполнительные, контрольно-надзорные функции и руководство в сфере охраны прав интеллектуальной собственности, а также совершенствования государственной системы защиты указанных прав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Возложить на Комитет по правам интеллектуальной собственности Министерства юстиции Республики Казахстан (далее - Комитет) функции уполномоченного государственного органа в соответствии с Законами Республики Казахстан от 16 июля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Z990427_ </w:t>
      </w:r>
      <w:r>
        <w:rPr>
          <w:rFonts w:ascii="Times New Roman"/>
          <w:b w:val="false"/>
          <w:i w:val="false"/>
          <w:color w:val="000000"/>
          <w:sz w:val="28"/>
        </w:rPr>
        <w:t>"Патентный закон" и от 26 июля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Z990456_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товарных знаках, знаках обслуживания и наименованиях мест происхождения товаров".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Ликвидировать Республиканское государственное казенное предприятие "Казахстанский институт патентной экспертизы" Комитета по правам интеллектуальной собственности Министерства юстиции Республики Казахстан (далее - КИПЭ).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Комитет правопреемником КИПЭ по вопросам, связанным с исполнением функций уполномоченного органа в соответствии с пунктом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обеспечить ликвидацию КИПЭ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