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ae8" w14:textId="d06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2002 года N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Z010149_ </w:t>
      </w:r>
      <w:r>
        <w:rPr>
          <w:rFonts w:ascii="Times New Roman"/>
          <w:b w:val="false"/>
          <w:i w:val="false"/>
          <w:color w:val="000000"/>
          <w:sz w:val="28"/>
        </w:rPr>
        <w:t>
 "О занятости населения"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2002 год в размере 0,14 процентов к экономически активному населению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