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ee82" w14:textId="4c5e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прав на недвижимое имущество и сделок с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2002 года N 373. Утратил силу - постановлением Правительства РК от 16 мая 2003 г. N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 от 12 июня 2001 года N 209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(Налоговый кодекс)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прав на недвижимое имущество и сделок с 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прилагаемому перечню.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29 марта 2002 года N 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сбора за государственную регистрацию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прав на недвижимое имущество и сделок с ним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Ставки сбора за государственную регистрацию прав на недвижимое имущество и сделок с ним составляют: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лиц - 50 процентов от одного месячного расчетного показателя, действующего на дату уплаты сбора;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юридических лиц - десятикратный месячный расчетный показатель, действующий на дату уплаты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Ставка сбора за выдачу дубликата документа о государственной регистрации прав на недвижимое имущество и сделок с ним составляет двадцать пять процентов от ставок сбора для соответствующих лиц, предусмотренных пунктом 1 настоящего приложения.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29 марта 2002 года N 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30 октября 1996 года N 1316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взимания платы за государственную регистрацию прав на недвижимое имущество и сделок с ним и оказание информационных услуг" (САПП Республики Казахстан, 1996 г., N 43, ст. 413).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18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апреля 1997 года N 505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P970505_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и признании утратившими силу некоторых решений Правительства Республики Казахстан" (САПП Республики Казахстан, 1997 г., N 15, ст. 121).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Правительства Республики Казахстан от 1 июля 1998 года N 621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P980621_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дополнения в постановление Правительства Республики Казахстан от 30 октября 1996 года N 1316" (САПП Республики Казахстан, 1998 г., N 21, ст. 179).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Абзац четвертый пункта 8 постановления Правительства Республики Казахстан от 15 августа 1997 года N 1261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P971261_ </w:t>
      </w:r>
      <w:r>
        <w:rPr>
          <w:rFonts w:ascii="Times New Roman"/>
          <w:b w:val="false"/>
          <w:i w:val="false"/>
          <w:color w:val="000000"/>
          <w:sz w:val="28"/>
        </w:rPr>
        <w:t>
 "О преобразовании учреждений и предприятий по оценке и регистрации недвижимого имущества в государственные предприятия "Центры по недвижимости Агентства по регистрации недвижимости и юридических лиц Министерства юстиции Республики Казахстан" (САПП Республики Казахстан, 1997 г., N 37, ст. 358).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 пункта 1 постановления Правительства Республики Казахстан от 5 января 2000 года N 12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P000012_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постановления Правительства Республики Казахстан от 30 октября 1996 года N 1316 и от 15 августа 1997 года N 1261" (САПП Республики Казахстан, 2000 г., N 1, ст. 4).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