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0f15" w14:textId="6310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января 2002 года N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2002 года N 434. Утратило силу постановлением Правительства Республики Казахстан от 19 июля 2007 года N 610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16 апреля 2002 года N 434 утратило силу постановлением Правительства Республики Казахстан от 19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января 2002 года N 100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P020100_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ставок лицензионного сбора за право занятия отдельными видами деятельности"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4 слова "и подлежат опубликованию" заменить словами "для юридических лиц и с 31 января 2002 года для физических лиц";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ставках лицензионного сбора за право занятия отдельными видами деятельности,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1: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занятие медицинской, врачебной деятельностью; 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занятие ветеринарной деятельностью; 6";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25) пункта 4 слово "проверка" заменить словом "поверка".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(Специалисты: Абрамова Т.М.,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Умбетова А.М.)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