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c255" w14:textId="666c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января 2002 года N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2002 года N 43г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N 43 "Об утверждении паспортов республиканских бюджетных программ на 2002 год Министерства финансов Республики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"2, 3, 4, 5, 33, 34, 51"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цифрами ", 52, 53, 54, 55, 56, 57, 58, 59, 60, 61, 62, 63, 64, 65, 66, 67, 68, 69, 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52, 53, 54, 55, 56, 57, 58, 59, 60, 61, 62, 63, 64, 65, 66, 67, 68, 69, 70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18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"2 473 510 000 (два миллиарда четыреста семьдесят три миллиона пятьсот десять тысяч)" заменить словами "7 459 353 000 (семь миллиардов четыреста пятьдесят девять миллионов триста пятьдесят три тысячи)";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"от 11 января 2000 года N 48 "Об утверждении Положения о Министерстве финансов Республики Казахстан" заменить словами "от 3 сентября 2002 года N 962 "Некоторые вопросы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цифру "889" заменить цифрой "1125";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цифру "5179" заменить цифрой "16148";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32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слова "Инженерным корпусом (Абая 48)" заменить словами "зданием Управления Казначейства по городу Астане".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ноября 2002 года N 43г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010 "Повышение квалификации и переподготовка кадров"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3 714 000 (три миллиона семьсот четырнадцать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февраля 2000 года N 344 "О дальнейших мерах по реализации Стратегии развития Казахстана до 2030 года";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2000 года N 1706 "О концепции обучения государственных служащих";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2000 года N 367 "О Плане мероприятий по реализации Программы действий Правительства Республики Казахстан на 2000-2002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профессионального уровня работников Налогового комитета Министерства финансов Республики Казахстан и его территориальных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Задача бюджетной программы: повышение уровня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010       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переподго-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товка кадров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005  Повышение    Проведение обучающих  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квалификации программ-семинаров     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государст-   Количество семинаров в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венных       среднем - 7.  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служащих     Количество участников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одном семинаре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среднем - 28 человек.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обеспеченность налоговых органов Министерства финансов Республики Казахстан квалифицированными кадрами.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037 "Обеспечение финансовых органов нормативными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правовыми актами"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27 104 000 (двадцать семь миллионов сто четыре тысячи)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2001 года "О республиканском бюджете на 2002 год"; статья 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февраля 2000 года N 344 "О дальнейших мерах по реализации Стратегии развития Казахстана до 2030 года";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2001 года N 1715 "О реализации Закона Республики Казахстан "О республиканском бюджете на 2002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2000 года N 1706 "О концепции обучения государственных служащих";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2000 года N 367 "О Плане мероприятий по реализации Программы действий Правительства Республики Казахстан на 2000-2002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2002 года N 962 "Некоторые вопросы о Министерстве финансов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органов финансовой системы нормативными правовыми актами, литературой, необходимой для работы, повышение уровня профессионализма и правовой культуры сотрудников налоговых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своевременное обеспечение необходимой нормативно-правовой и другой литературой; печатание нормативных правовых актов и иной печатной продукции служебного характера; печатание ведомственных нормативных правовых актов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037        Обеспечение  1. Подготовка конкурс-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финансовых   ной документации на    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органов      приобретение:        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нормативными 1) периодических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правовыми    изданий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актами       правовых актов (подпис-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 около 10 изданий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центрального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2) нормативно-правовой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другой литературы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(закупка изданий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центрального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3) печатание 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правовых актов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другой печатной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ции служебного харак-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тера (тираж около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45 000 экземпляров);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4) печатание ведомст-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венных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правовых актов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информации (по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необходимости).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Печатание и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ретение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правовых актов,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числе, в среднем: книг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составлению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налоговой отчетности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- 8 000 экземпляров;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актов - 20 571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экземпляров.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Приобретение 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актов для 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органов в среднем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693 экземпляра.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4.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чения на CD-дисках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обновления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поддержания 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нормативно-правовой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базы "Юрист" на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налоговых органах.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обеспеченность нормативными правовыми актами, иной литературой, печатной продукцией, необходимых в работе центрального аппарата и территориальных подразделений Министерства финансов Республики Казахстан, повышение профессионального уровня сотрудников.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039 </w:t>
      </w:r>
      <w:r>
        <w:br/>
      </w:r>
      <w:r>
        <w:rPr>
          <w:rFonts w:ascii="Times New Roman"/>
          <w:b/>
          <w:i w:val="false"/>
          <w:color w:val="000000"/>
        </w:rPr>
        <w:t xml:space="preserve">
"Исполнение обязательств "Карагандашахтуголь"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возмещению ущерба, нанесенного здоровью работников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ликвидированных шахт"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93 000 000 (девяносто три миллиона)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1996 года N 908 "О дополнительных мерах по финансово-экономическому оздоровлению предприятий Карагандинского угольного бассейна".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возмещение ущерба, нанесенного здоровью бывшим работникам акционерного общества закрытого типа "Карагандашахтуголь" (далее - АОЗТ "Карагандашахтуголь").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исполнение обязательств по погашению задолженности по возмещению ущерба, причиненного здоровью работников ликвидированных шахт АОЗТ "Карагандашахтуголь".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!раммы!прог-!(подпрограм-!раммы)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!раммы!мы)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039        Исполнение   Выплата сумм по возме-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обязатель-   щению ущерба нанесенно-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ств "Кара-   го здоровью работников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гандашахт-   быших шахт АОЗТ "Кара-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уголь" по    гандашахтуголь"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возмещению   численностью по 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ущерба, на-  нию на 1 января 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несенного    года - 1245 человек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здоровью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ликвидиро-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ванных шахт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погашение обязательств перед работниками АОЗТ "Карагандашахтуголь" общей численностью по состоянию на 1 января 2002 года - 1245 человек, согласно реестру кредиторов, утвержденному судом с целью погашения задолженности по регрессным искам.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079 "Выполнение функций лицензиаров"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16 220 000 (шестнадцать миллионов двести двадцать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12-13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 "Об аудиторской деятельности",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1-8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11-26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лицензировании",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государственном регулировании производства и оборота этилового спирта и алкогольной продукции",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1995 года N 1894 "О реализации постановления Президента Республики Казахстан от 17 апреля 1995 года N 2201",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1999 года N 878 "Об утверждении Правил лицензирования аудиторской деятельности",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1999 года N 1258 "Правила лицензирования производства этилового спирта и алкогольной продукции, хранение и реализации этилового спирта, хранения и оптовой реализации алкогольной продукции (кроме пива), а также розничной торговли алкогольной продукции (кроме пива)",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2002 года N 962 "Некоторые вопросы о Министерстве финансов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лицензирование аудиторской деятельности в Республике Казахстан, лицензирование деятельности по производству и обороту этилового спирта и алкогольной продукции, обеспечение максимально полного поступления акцизов в условиях жесткого государственного регулирования оборота этилового спирта и алкогольной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регулирование аудиторской деятельности и выдача лицензий аудиторам и аудиторским организациям в Республике Казахстан; лицензирование деятельности в области производства и оборота этилового спирта и алкогольной продукции; контроль за оборотом этилового спирта и алкогольной продукции; сбор соответствующих налогов в бюджет; борьба с нелегальным производством и оборотом этилового спирта и алкогольной продукции; оптимизация оптовых складов алкогольного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079         Выполнение   1. Командировки, свя- 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функций      занные с:              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лицензиаров  1) участием в заседа-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ниях Квалификационной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комиссии по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кандидатов в аудиторы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(6 выездов);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2) проверкой соблюдения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квалификационных требо-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ваний и установленных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правил лицензиатами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(4 выезда);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3) участием в судебных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процессах по отзыву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приостановлению 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вия лицензии (11 выез-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4) доставкой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лицензий (1 выезд).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Закупка бланков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лицензий (300 бланков).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Закупка канцелярских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товаров для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функций (4 закупки).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4. Опубликование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средствах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информации объявлений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данных о лицензиатах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(5 публикаций 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ликанских СМИ).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5. Проведение проверок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700 лицензиатов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предмет их 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действующему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дательству, из них 490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субъектов, осуществляю-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щих оборот алкогольной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продукцией и 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субъектов, осуществляю-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щих производство этило-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вого спирта и алкоголь-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ной продукции.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сное 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лицензиатов.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 менее 4-х раз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работ по юстировке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(наладке), остановке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ремонт и пуску в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спиртоизмеряющих аппа-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ратов, установленных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действующих 18 спиртза-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водах.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Среднегодовое количест-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во командируемых - 120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человек (1000 человеко/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6. Приобретение около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2 000 штук бланков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сударственных лицензий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 соответствующие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лицензируемые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деятельности, 35 000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штук одноразовых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каторных пломб, канце-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лярских товаров, зап-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равка картриджей,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подписка на газеты,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журналы и другую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литературу (пищевая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промышленность, пиво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напитки, винодельческая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отрасль и другие).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7. Обслуживание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ведение профилактичес-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кой работы систем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матизированного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объемов выработки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алкогольной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установленного на 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ниях розлива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тий-производителей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алкогольной продукции.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8. Оплата услуг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почтово-телеграфной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связи.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9. Размещение не реже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1-2 раз в квартал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объеме до 1000 кв. см.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официальных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средств массовой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мации рекламной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мации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проведения конкурса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импорт этилового спирта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алкогольной продукции.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10. Проведение до 3 000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испытаний образцов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этилового 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алкогольной продукции,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вырабатываемых 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производителями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лики и импортируемые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страну.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качества аудиторской деятельности, так как аудит является одним из неотъемлемых инструментов рыночной экономики, установление должного контроля за аудиторами и аудиторскими организациями, пополнение государственного бюджета (лицензионный сбор). Прогнозируемое количество производства этилового спирта и алкогольной продукции составит - 30 000 тысяч дал и прогнозируемое поступление соответствующих налогов в бюджет - 10 900 800 тысяч тенге.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201 </w:t>
      </w:r>
      <w:r>
        <w:br/>
      </w:r>
      <w:r>
        <w:rPr>
          <w:rFonts w:ascii="Times New Roman"/>
          <w:b/>
          <w:i w:val="false"/>
          <w:color w:val="000000"/>
        </w:rPr>
        <w:t xml:space="preserve">
"Материально-техническое обеспечение налоговых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финансов Республики Казахстан"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252 308 000 (двести пятьдесят два миллиона триста восемь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июня 2001 года N 645 "О создании специальной экономической зоны "Астана - новый город",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2002 года N 1102 "Вопросы Налогового комитета Министерства финансов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надлежащих условий для успешного исполнения возложенных функциональных задач, поставленных Правительством Республики Казахстан перед налоговыми органами и Комитетом по работе с несостоятельными должниками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укрепление и развитие материально-технической базы налоговых органов Республики Казахстан и Комитета по работе с несостоятельными должниками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!раммы!прог-!(подпрог-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!раммы!рамм)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201        Материально- Приобретение служебных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техническое  зданий для 14 областных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обеспечение  налоговых комитетов, 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налоговых    налоговых комитетов по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органов      городам Астане,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Министерства и их районных структур-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финансов     ных подразделений,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   здания для вновь соз-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    данного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специальной экономичес-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кой зоны "Астана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новый город", гаража.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Проведение капитального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ремонта зданий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областных 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комитетов, 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комитетов по городам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Астане, Алматы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районных структурных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Приобретение в среднем: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автотранспорта - 11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единиц, офисной мебели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- 18 комплектов,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чих станций - 45 штук,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 АТС - 9 штук,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точников бесперебойного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питания - 18 штук,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серверы - 3 штуки,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музейного и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оборудования,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вания для операционных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залов налоговых 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тетов,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средств документирова-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 и аудио-, видеоинфор-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мации, офисной,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низационной и бытовой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техники - 30 штук.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потребности в материально-технических средствах и осуществление частичного ремонта зданий налоговых органов Министерства финансов Республики Казахстан.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501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информационных систем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финансов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1 075 553 000 (один миллиард семьдесят пять миллионов пятьсот пятьдесят три тысячи)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 (Налоговый Кодекс)";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1998 года N 4114 "О дальнейшем реформировании системы государственных органов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2000 года N 359 "О Государственной программе обеспечения информационной безопасности Республики Казахстан на 2000-2003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1998 года N 1059 "О реализации Проекта Модернизации Казначейства";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1999 года N 626 "Вопросы Комитета казначейства Министерства финансов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2002 года N 962 "Некоторые вопросы Министерства финансов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2002 года N 1102 "Вопросы Налогового комитета Министерства финансов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функционирования информационно-телекоммуникационных систем Министерства финансов Республики Казахстан, техническая поддержка, сопровождение и текущая доработка программного обеспечения новой автоматизированной информационной системы казначейства (далее - казначейская система), а также обеспечение запасными частями, расходными материалами компьютерного оборудования, обеспечение функционирования информационных систем и телекоммуникаций общего назначения в Налоговом комитете Министерства финансов Республики Казахстан и его территориальных подразделениях.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сопровождение, администрирование и поддержка функционирующих и вводимых в действие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системно-технического обслуживания средств вычислительной и организационной техники, корпоративной телекоммуникационной сети, локально-вычислительных сетей системы министерства и структурированной кабельной системы Дома министерств;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информационной безопасности вычислительной сети и защиты информации, в том числе при обработке закрытой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сопровождение Web-сервера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запасными частями и расходными материалами вычислительных средств и оборудования Министерства финансов и его территориальных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бесперебойного функционирования в Комитете казначейства и его территориальных органах программного, технического и системного обеспечения информационных систем Казначейства в реальном режиме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оптимизация конфигурации центрального сервера казначейства;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 настройка системных и программных параметров с целью оптимизации системы, то есть уменьшения времени реакции;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системное и прикладное программное обучение работников Казначейства;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консультации конечных пользователей по работе в информационной системе, анализ сбойных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группой технического сопровождения компании "ORACLE" и компании "Colvir"; консультации пользователей по эксплуатации автоматизированной системы Казначейства "Баск-M", СУБД INFORMIX;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аварийных и сбойных ситуаций, возникающих при эксплуатации системы "Баск-М";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консультативной и практической помощи по восстановлению программного обеспечения и баз данных, разрушенных в результате аварийных и сбойных ситуаций или при отказе вычислительной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возможных недоработок или ошибок программного обеспечения, выявленных в процессе эксплуатации системы "Баск-М";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доработка программного обеспечения без изменения принципов построения комплекса и структур баз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консультации и обучение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телекоммуникационной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обслуживание средств вычислительной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расходными материалами и запасными частями для вычислительной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администрирование локально-вычислительной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тиражирование программного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сопровождение и обслуживание серверных комнат, в том числе услуги по монтажу и наладке оборудования, прокладке и оборудованию для локально-вычислительных сетей.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!раммы!прог-!(подпрог-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!раммы!рамм)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501        Сопровожде-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030   Сопровожде-  1. Приобретение услуг   январь-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информа- по сопровождению        октябрь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ционных      "Информационного Web-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       сервера Министерства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Министерства финансов Республики             (далее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финансов     Казахстан" в сети               МФ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   Интернет по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    по договору N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11.03.01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Приобретение услуг   фев- 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обеспечению базой    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данных "законодатель-  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ство" территориальных   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органов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- 49 абонентов.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Централизованное  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обеспечение запасными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частями и расходными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материалами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терства - 3390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компьютеров, 2417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принтеров.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4. Приобретение      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информационно-       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вычислительных услуг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сопровождению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5. Приобретение услуг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обеспечению информа-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ционной безопасности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вычислительной сети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защиты информации.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6. Приобретение услуг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администрированию и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системно-техническому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обслуживанию вычисли-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тельных средств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министерстве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профилактика;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ремонт;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проектирование;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монтаж вычислительных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сетей;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установка,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настройка оборудования;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установка, настройка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оперативное реагирова-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ние на вызовы 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вателей и устранение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мелких отказов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оказание консультаций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пользователям;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администрирование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информационно-телеком-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муникационных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сетей.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  501   031  Сопровожде-  1. Годовая техническая  Февраль,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инфор-   поддержка компании      апрель,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мационной    ORACLE в соответствии   июль,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системы      с условиями контракта   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Казначейства MF/HP990324 от 19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1999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Получение определен- Февраль,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количества рабочих май,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 технического обес- сентябрь,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печения от инженеров   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Службы 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поддержки ORACLE: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начальный визит (ORA) 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начальное 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- 20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плановые визиты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ческого Менеджера - 24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дня;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квартальные визиты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Технического Менеджера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- 16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плановые визиты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листов - 12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квартальные визиты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специалистов - 8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обследование 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резервирования - 15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планирование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параметров системы - 15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технический семинар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передаче знаний - 10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обследование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состояния системы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целью выявления потен-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циальных проблем - 15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аварийные вызовы - 40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поддержка функциональ-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ности стандартных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ложений ORACLE (252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рабочих дня).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Получение услуг      Февраль,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компании Colvir пo      март,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сопровождению системы   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"Баск-М":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замена версий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чения будет 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няться не реже 1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месяц;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каждая замена версии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потребует 1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поддержки в режиме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горячей линии;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период закрытия 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- 1 рабочий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выполнение функций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управления сопровожде-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нием -18 рабочих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ческим специалистом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 категории - 12 чел/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ческим специалистом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 категории - 66 чел/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ческим специалистом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 категории - 66 чел/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дней. </w:t>
            </w:r>
          </w:p>
        </w:tc>
      </w:tr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  501   032  Сопровожде-  1. Приобретение услуг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информа- телекоммуникаций по  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ционных сис- обеспечению связи между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тем, теле-   центральным аппаратом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коммуникаций Налогового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общего наз-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начения и   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       его территориальными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налогового   подразделениями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администри-  договору с ОАО "Казах-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рования      телеком" N МГД 1505/1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31 мая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2. Техническое обслужи-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вание компьютерного  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оборудования (700 сер-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веров, 12658 компьюте-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ров, 5081 принтеров);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ционных систем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Налоговом комитете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подразделениях по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говору с ЗАО "Нацио-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нальные 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технологии" N МГД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1809/1 от 24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3. Сопровождение     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пилотного проекта    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информационной системы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"Электронные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налоговой отчетности"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том числе: инсталля-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ция, оказание 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таций, внесение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программное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ние - 180 человеко-дней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договору с ЗАО "New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Age Technologies"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N МГД 1109/1 от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сентября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4. Сопровождение     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информационной системы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гарантированной дос-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тавки сообщений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налогоплательщиков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том числе: инсталля-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ция, оказание 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таций, внесение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программное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ние - 180 человеко-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 по договору с ЗАО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"New Age Technologies"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N МГД 1809/7 от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октября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5. Сопровождение     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информационной системы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защиты информации     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обеспечение 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нирования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сертификации,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программное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чение криптопровайдера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"ТумарСSР" - 1919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человеко-дней;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техническая 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консультации - 300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календарных 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подготовка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телепередачи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налогоплательщиков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развитии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обучение 40 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тов Налогового комите-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по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 ТОО "НИЛ Гамма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нологии" N МГД 1809/6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8 октября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6. Сопровождение     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пилотного проекта    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информационной системы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дистанционного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тестирования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листов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Казахстан, его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ториальных органов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42,58 человеко-дней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договору с ТОО "Глосса"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N МГД 3005/4 от 21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2002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7. Сопровождение     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пилотного проекта    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информационной системы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"Ведомственные кадры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МГД РК" - 72 календар-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дня по договору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РГП "ЦИФС"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N МГД 1109/6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8 октября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8. Сопровождение прог-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раммного обеспечения  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"Лука-Бюджет" в Налого-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вом комитете 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ства финансов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лики Казахстан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подразделениях,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конвертация баз данных,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оказание консультаций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- 540 человеко-дней;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инсталляция программ-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обеспечения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Таможенном комитете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МГД РК - 1 комплект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договору с ТОО "Фирма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ПлюсМикро" N 0312/2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7 декабря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9. Монтаж и наладка     Январь-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оборудования серверных 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комнат, необходимых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обслуживания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поддержки серверного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коммуникационного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оборудования в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вых комитетах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Павлодарской,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найской,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областям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 кондициониро-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вания, пожаротушения,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структурированной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кабельной системы,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электропитания,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контроля и ограничения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доступа - 1120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человеко-дней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договору с ТОО "ABS"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N МГД 1809/4 от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ноября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10. Инсталляция и       Март -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техническая поддержка  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трех приобретаемых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серверов для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и двух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11. Приобретение        Март-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запасных частей для     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обслуживания мультиме-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дийного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разъяснению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законодательства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комплект.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12. Приобретение        Март-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расходных материалов   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налоговых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 1765 принтеров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модели HP 1200.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13. Приобретение        Апрель-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расходных материалов и 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запасных частей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компьютерного,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никационного, сетевого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оборудования и сопутст-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вующего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том числе картриджей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5081 принтеров,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запасных частей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8000 компьютеров.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эффективная работа прикладного и системного обеспечения информационных систем Министерства финансов Республики, в том числе информационной системы Казначейства; своевременное исполнение республиканского бюджета и расчетно-кассового обслуживания местных бюджетов, мониторинга требованиями и обязательствами государства, своевременного формирования периодической бухгалтерской и контрольно-ревизионной отчетности, функционирования Web-сайтов Министерства, обеспечение информационной поддержки ведения финансово-хозяйственной деятельности; обеспечение бесперебойной работы  информационных систем, доставки сообщений, компьютерного, сетевого, коммуникационного оборудования.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503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информационной налоговой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"Интегрированная налоговая информационная система" </w:t>
      </w:r>
      <w:r>
        <w:br/>
      </w:r>
      <w:r>
        <w:rPr>
          <w:rFonts w:ascii="Times New Roman"/>
          <w:b/>
          <w:i w:val="false"/>
          <w:color w:val="000000"/>
        </w:rPr>
        <w:t xml:space="preserve">
(ИНИС)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309 289 000 (триста девять миллионов двести восемьдесят девять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 (Налоговый Кодекс)".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функционирование единой централизованной информационной налоговой системы в территориальных налоговых органах и центральном аппарате Налогового комитета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сопровождение информационной налоговой интегрированной системы Республики Казахстан (далее по тексту - ИНИС РК), в том числе новых функций ("Учет доходов физических лиц, облагаемых у источника выплаты", "Регистрация плательщиков НДС. Система приема и обработки реестров счетов-фактур, выписанных с НДС", "Контроль и учет разовых талонов", "Учет сроков пребывания нерезидентов", "Отсрочка уплаты налогов", "Учет и контроль контрольно-кассовых машин", "Система мультимедийной связи по разъяснению налогового законодательства"; расширение функциональности компонентов ИНИС РК "Электронный контроль налогового аудита"; сопровождение серверных комнат, в том числе услуги по монтажу и наладке оборудования, прокладке и оборудованию для локально-вычислительных сетей; установка источников бесперебойного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503        Сопровожде-  Сопровождение системы   Январь,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информа- ИНИС РК в части интег-  апрель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ционной      рирования с информа-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налоговой    ционными системами в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системы      том числе: внесение 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"Интегриро-  менений и дополнений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ванная       7738 человеко-дней;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налоговая    обучение 21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тора ИНИС РК, 304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ная система" циалистов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(ИНИС)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Казахстан;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документации - 1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лект; подготовка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риалов для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ционных телепередач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налогоплательщиков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 развитии системы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договору с ТОО "Фирма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"ПлюсМикро" N МГД 1109/3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28 сентября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Сопровождение пилотно-  Апрель-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 проекта информа-   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ционной системы "Учет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доходов физических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лиц, облагаемых у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точника выплаты",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сопровождение и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нистрирование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- 180 человеко-дней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договору с ЗАО "New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Age Technologies"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N МГД 0611/4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21 ноября 2001 года.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Сопровождение пилотно-  Апрель-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 проекта информа-   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ционной системы "Ре-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гистрация плательщиков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НДС. Система приема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обработки реестров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счетов-фактур, выпи-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санных с НДС",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числе сопровождение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администрирование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- 180 человеко-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дней по договору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ЗАО "New Age Techno-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logies" N МГД 1109/4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25 сентября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Сопровождение пилотно-  Январь-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 проекта информа-   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ционной системы 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мультимедийной связи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разъяснению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вого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- 3650 человеко-дней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договору с ОАО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"Казахтелеком" N МГД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1809/5 от 12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2001 года.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Монтаж и наладка        Март-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оборудования сервер-    июнь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комнат, необхо-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димых для обслужива-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 и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серверного, 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кационного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вания в 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комитетах по 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на 2 объектах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числе: систем конди-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ционирования; пожаро-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тушения; структуриро-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ванной кабельной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темы; системы 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тропитания;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ограничения доступа.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Приобретение 300        Фев-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жестких дисков для      раль -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увеличения объема       март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хранения архивной ин-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формации на серверах.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Сопровождение компо-    Фев-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ненты ИНИС РК "Элек-    раль -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тронный контроль на-    декабрь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логового аудита", в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том числе: доработка,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внесение изменений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программное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чение - 1130 человеко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-дней;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документации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компл.; обучение - 21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администратора, 167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специалистов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вого комитета 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органов; 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материалов для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мационных телепередач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налогоплательщи-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ков о развитии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темы.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Сопровождение разра-    Июнь-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батываемых компонент  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ИНИС РК - 4 системы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("Контроль и учет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разовых талонов",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"Отсрочка 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налогов", "Учет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контроль 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кассовых машин",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"Учет сроков пребы-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вания нерезидентов").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Работы по установке     Август-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дополнительных мест   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локально-вычислитель-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ной сети в Налоговом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комитете по городу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Астана на 20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мест.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Работы по установке     Август-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настройке серверов   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- 10 штук.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Приобретение услуг      Март 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установке 2-х        июнь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источников беспере-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бойного питания в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двух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органах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сопровождение, автоматизация процессов налогового администрирования, повышение качества и оперативности информации, создание серверных помещений в территориальных органах Налогового комитета Министерства финансов Республики Казахстан для бесперебойной работы информационных систем, доставки сообщений, компьютерного, сетевого, коммуникационного оборудования в Налоговом комитете Министерства финансов Республики Казахстан и его территориальных подразделениях.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504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"Мониторинг крупных предприятий"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25 546 000 (двадцать пять миллионов пятьсот сорок шесть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января 2001 года "О государственном контроле при применении трансфертных цен";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2002 года N 448 "Об утверждении перечня налогоплательщиков, подлежащих республиканскому мониторингу";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2001 года N 788 "Об утверждении Перечня официальных источников информации по рыночным ценам на отдельные виды товаров, подлежащих государственному контролю при применении трансфертных цен в международных деловых операциях".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сбор информации с предприятий, крупных налогоплательщиков для построения государственной налоговой и экономической политики государства. Постоянное отслеживание обоснованности расчетов налогооблагаемого дохода, начисления налогов и платежей, контроль их уплаты.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сопровождение программного обеспечения; организация системы защиты информации при поступлении отчетов от крупных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504        Сопровожде-  Сопровождение и расши-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инфор-   рение функциональности 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мационной    системы "Мониторинг    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системы      крупных предприятий", в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"Мониторинг  том числе подключение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крупных      внешним источникам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предприятий" информации по рыночным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ценам на отдельные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товаров, подлежащих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государственному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ролю при применении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трансфертных цен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международных, деловых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операциях - 1 система.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Сопровождение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ционной системы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информации 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органов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дополнений в программ-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ное обеспечение крипто-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провайдера "Тумар CSP"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- 13324 человеко-дней;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договору с ТОО "НИЛ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Гамма технологии" N МГД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1809/6 от 8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2001 года.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сбор информации с предприятий, крупных налогоплательщиков для построения государственной налоговой и экономической политики государства, выявление скрытых резервов в части поступления налогов и других обязательных платежей в бюджет от крупных налогоплательщиков.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505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"Контроль за оборотом и производством акцизной продукции"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6 720 000 тенге (шесть миллионов семьсот двадцать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13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года "О государственном регулировании производства и оборота этилового спирта и алкогольной продукции";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2000 года N 339 "О программе по усилению государственного регулирования оборота нефтепродуктов на территории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контроля за производством и оборотом акцизной продукции предприятий, имеющих лицензии на соответствующие виды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сопровождение системы "Контроль за оборотом и производством акцизной продукции"; прокладка локально-вычислительной сети в территориальных подразделениях Налогового комитета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505        Сопровожде-  Сопровождение информа-  Июнь 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информа- ционной системы "Конт-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ционной сис- роль за оборотом и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темы "Конт-  производством акцизной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роль за      продукции",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оборотом и   администрирование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производст-  данных,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вом акцизной отчетности - 1 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продукции"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Прокладка локально-     Апрель-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вычислительной сети в   август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под-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разделениях Налогового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- 10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20 пользователей.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бесперебойное функционирование информационной системы "Контроль за оборотом и производством акцизной продукции", получение оперативной и достоверной информации в целях анализа и контроля производства и оборота алкогольной продукции, табачной продукции и нефтепродуктов.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506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"Государственный реестр налогоплательщиков и объектов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налогообложения Республики Казахстан"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39 033 000 (тридцать девять миллионов тридцать три тысячи)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529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 (Налоговый Кодекс)";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2002 года N 579 "Об утверждении Правил формирования и ведения Государственного реестра налогоплательщиков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функционирования системы "Государственный реестр налогоплательщиков и объектов налогообложения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сопровождение системы; установка интерфейсов с уполномоченными органами (органами статистики, органами, осуществляющими государственную регистрацию юридических и физических лиц, объектов налогообложения, выдающими документы разрешительного и регистрационного характера и другими уполномоченными органами, определяемыми Правительством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506        Сопровожде-  Сопровождение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ние информа- ционной системы "Госу-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ционной      дарственный 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системы      налогоплательщиков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"Государст-  объектов налогообложе-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венный       ния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реестр нало- стан" в том числе,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гоплательщи- вертация регистрацион-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ков и объек- ных данных ИНИС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тов налого-  реестров непроизводст-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обложения    венных платежей, прием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   и обработка данных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    клиентских приложений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поставщиков информации,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администрирование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данных, 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отчетности, анализ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мониторинг данных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 система;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установка интерфейсов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 уполномоченными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ганами (органами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тистики, органами,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осуществляющими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дарственную 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цию юридических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физических лиц,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тов налогообложения,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выдающими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разрешительного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регистрационного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характера и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уполномоченными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нами, определяемыми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Правительством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лики Казахстан)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48 объектов.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Работы по установке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настройке серверов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налоговых комитетов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пилотных зон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10 штук.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бесперебойное функционирование информационной системы "Государственный реестр налогоплательщиков и объектов налогообложения Республики Казахстан", получение информации от уполномоченных органов (органов статистики, органов, осуществляющих государственную регистрацию юридических и физических лиц, объектов налогообложения, выдающих документы разрешительного и регистрационного характера и других уполномоченных органов, определяемых Правительством Республики Казахстан).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600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информационных систем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финансов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505 787 000 (пятьсот пять миллионов семьсот восемьдесят семь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 (Налоговый Кодекс)";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1998 года N 4114 "О дальнейшем реформировании системы государственных органов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2000 г. N 359 "О Государственной программе обеспечения информационной безопасности Республики Казахстан на 2000-2003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г. N 427 "О мерах по улучшению работы государственного аппарата, борьбе с бюрократизмом и сокращению документооборота";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2000 г. N 367 "О плане мероприятий по реализации Государственной Программы действий Правительства Республики Казахстан на 2000-2002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2002 года N 962 "Некоторые вопросы Министерства финансов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2002 года N 1102 "Вопросы Налогового комитета Министерства финансов Республики Казахстан"; Программа информатизации Министерства финансов Республики Казахстан на 2000-2002 гг., утвержденная приказом Министерства финансов Республики Казахстан от 23 октября 2000 г. N 459.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проведение комплексной информатизации, направленной на достижение современного уровня информатизации бюджетных процедур, а также обеспечение своевременной модернизации и оснащение средствами вычислительного, коммуникационного, сетевого оборудования и организационной техники, системного программного обеспечения, интегрирование информационных систем и обеспечение защиты информации, создание и развитие информационных систем и телекоммуникаций общего назначения в Налоговом комитете Министерства финансов Республики Казахстан и его территориальных подразделениях.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и развитие автоматизированных систем финансовых расчетов (АСФР) и интегрированной системы управления финансово-хозяйственной деятельностью государственных учреждений, создание базы данных (информационных ресурсов) общего пользования, закупка лицензионного системного программного обеспечения и программных средств защиты информации и их технической поддержки, а также закупка вычислительного, сетевого оборудования, организационной техники и аппаратно-программных средств защиты информации в соответствии с Программой информатизации Министерства финансов Республики Казахстан, создание пилотных проектов информационных систем "Электронные формы налоговой отчетности", "Система гарантированной доставки сообщений для налогоплательщиков Республики Казахстан", "Ведомственные кадры", "Центр дистанционного обучения"; приобретение оборудования для серверных помещений в налоговых комитетах; приобретение серверов для пилотной зоны "Информационная налоговая интегрированная система - 2".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!раммы!прог-!(подпрог-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 рамм)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600       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030  Создание     1. Закупка вычислитель- Фев-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ного, сетевого оборудо- раль -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ных систем   вания и оргтехники для  апрель;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органов      обновления парка ком-   Октябрь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Министерства пьютерной техники в     - де-   (далее-МФ РК)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финансов     условиях внедрения      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   средств управления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    сурсами и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систем, в том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ле: 400 персональных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компьютеров, 20 Note-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Book, 69 принтеров,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160 блоков бесперебой-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питания, 18 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жительных аппаратов,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12 факсов, 26 сканеров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планшетных, сетевое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областных подразделе-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ний министерства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сопутствующие товары.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2. Закупка средств      Март-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управления и мониторин- 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 сети и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защиты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3. Закупка серверного   Апрель-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оборудования и систем- 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обеспечения (два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лекта)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4. Приобретение услуг   В тече-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разработке и разви-  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тию автоматизированных 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 финансовых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четов и системы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ления финансово-хозяй-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ственной 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госучреждения 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ветствии с Программой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информатизации МФ РК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5. Закупка услуг по     1-ое   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проектированию, монтажу полуго-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локальных вычислитель-  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систем, установке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настройке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станций и клиентского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 для системы казна-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чейства.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 031  Создание     1. Приобретение обору-  Январь-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развитие   дования для серверных   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комнат в налоговых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ных систем,  митетах по Павлодарс-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телекоммуни- кой, Костанайской,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каций общего Мангистауской областям: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назначения   система кондиционирова-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систем     ния - 3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налогового   система газового пожа-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администри-  ротушения и 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рования      сигнализации - 3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структурированная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бельная система RIT SCS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категории 5-3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система электропитания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- 3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система котроля и 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ниченного доступа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 системы по договору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ТОО "ABS" N МГД 1809/4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21 ноября 2001 года.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2. Разработка пилотного Январь-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проекта информационной  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"Электронные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формы налоговой 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ности" - 1 система,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том числе: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 и внедрение на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объектах; тиражирование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 на CD-диски - 65054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штук; подготовка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риалов для 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телепередач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налогоплательщиков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создании и развитии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и 5 видеороли-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ков длительностью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секунд по договору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ЗАО "New Age Techno-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logies" N МГД 1109/1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25 сентября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3. Разработка пилот-    Январь-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проекта информа-   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ционной системы гаран-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тированной доставки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сообщений для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плательщиков и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разделений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- 1 система,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том числе: разработ-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 программного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печения;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документации - 1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лект; обучение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циалистов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разделений - 25 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ловек; тиражирование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чения на CD-диски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100030 штук;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товка материалов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информационных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передач для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плательщиков о соз-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дании и развитии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по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 ЗАО New Age Techno-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logies»N МГД 1809/7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3 октября 2001 года.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4. Разработка пилот-    Январь-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проекта "Ведом-    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ственные кадры"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система,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разработка программ-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обеспечения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внедрение на 5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разработка документа-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ции - 1 комплект;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обучение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ственных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 - 115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человек;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подготовка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телепередач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налогоплательщиков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создании и развитии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по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 РГП "ЦИФС" N МГД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1109/6 от 8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2002 года.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5. Разработка пилот-    Январь-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проекта информа-   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"Центр дистанционного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обучения и тестирова-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 персонала"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система,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разработка программ-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обеспечения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внедрение на 3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разработка документа-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ции - 1 комплект;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обучение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ственных доходов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 - 57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человек;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подготовка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информационных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передач для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плательщиков о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нии и развитии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договору с 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"Глосса" N МГД 3005/4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 21 июня 2002 года.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6. Приобретение и       Февраль- МФ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оплата по договору      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трех серверов для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логового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двух его территориаль-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ных подразделений.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современного уровня информатизации бюджетных процедур, требований и обязательств государства на базе новых технологических решений и инструментальных средств, а также обеспечение эффективного управления и мониторинга ресурсами вычислительной сети и защиты информации. Уровень модернизации вычислительной техники составит 19,1%, процент пополнения вычислительного парка составит 4,7%. Автоматизация процессов налогового администрирования, повышение качества и оперативности информации, обеспечение защиты и гарантированной доставки сообщений (информации), создание серверных помещений в территориальных налоговых комитетах Министерства финансов Республики Казахстан для бесперебойной работы информационных систем, доставки сообщений, компьютерного, сетевого, коммуникационного оборудования в Налоговом комитете Министерства финансов Республики Казахстан и его территориальных подразделениях.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603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информационной налоговой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"Интегрированная налоговая информационная система" </w:t>
      </w:r>
      <w:r>
        <w:br/>
      </w:r>
      <w:r>
        <w:rPr>
          <w:rFonts w:ascii="Times New Roman"/>
          <w:b/>
          <w:i w:val="false"/>
          <w:color w:val="000000"/>
        </w:rPr>
        <w:t xml:space="preserve">
(ИНИС)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425 475 000 (четыреста двадцать пять миллионов четыреста семьдесят пять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 (Налоговый Кодекс)".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единой централизованной информационной налоговой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расширение информационной налоговой интегрированной системы Республики Казахстан (далее - ИНИС РК); расширение компоненты системы ИНИС РК: "Учет доходов физических лиц, облагаемых у источника выплаты", "Регистрация плательщиков НДС. Система приема и обработки реестров счетов-фактур, выписанных с НДС"; разработка компоненты системы ИНИС РК: "Контроль и учет разовых талонов", "Учет и контроль отсрочек уплаты платежей", "Учет и контроль контрольно-кассовых машин", "Учет сроков пребывания нерезидентов"; обеспечение налоговых комитетов компьютерным оборудованием, сканерным оборудованием для обработки электронных форм, обеспечение оборудованием серверных помещений, для построения структурированной кабельной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603        Развитие     Приобретение системного I квар-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программного обеспече-  тал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 налого-  ния Informix Dynamic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вой системы  Server 9.3, Informix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"Интегриро-  Dynamic Server 9.3WE,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ванная на-   Informix 4GL 7.3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логовая      договору с ТОО "Фирма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"ПлюсМикро" N МГД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ная система" 1109/3 от 28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(ИНИС)       2001 года.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Расширение компоненты   Январь-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ИНИС РК "Учет доходов   апрель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физических лиц, обла-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гаемых у источника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выплаты" - 1 система,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том числе: разработ-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 программного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чения;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документации - 1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лект; обучение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листов - 315 человек,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тиражирование программ-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обеспечения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CD-диски - 100000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подготовка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телепередач для 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гоплательщиков 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витии системы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договору с ЗАО "New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Age Technologies"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N МГД 0611/4 от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ноября 2001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Расширении компоненты   Январь-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ИНИС РК "Регистрация    апрель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плательщиков НДС.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Система приема и обра-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ботки реестров счетов-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фактур, выписанных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НДС" - 1 система,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том числе: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программного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ния; разработка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ментации - 1 компл.;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обучение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- 128 человек; тиражи-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рование 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обеспечения на CD-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диски - 100000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подготовка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ционных телепередач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налогоплательщиков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5 видеороликов 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тельностью 30 секунд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договору с ЗАО "New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Age Technologies"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N МГД 1109/4 от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сентября 2001 года.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Приобретение 25 скане-  Январь-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ров для обработки       май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электронных форм по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договору с ЗАО  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"Glotur" N 1809/2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8 октября 2001 года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дополнительного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шения от 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Разработка новых        Март-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компонент ИНИС РК-4     июнь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("Контроль и           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учет разовых талонов",          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"Отсрочка уплаты   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налогов", "Учет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контроль 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кассовых машин", "Учет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сроков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нерезидентов").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Приобретение оборудо-   Март-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вания для серверных     июнь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комнат Налогового              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по Алматин-            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ской области: систем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кондиционирования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системы;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пожаротушения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структурированной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кабельной системы - 2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 электропитания,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контроля и ограничения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доступа - 2 системы.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 Приобретение источни-   Март-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ков бесперебойного      июнь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питания для серверных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помещений в 2-х терри-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ториальных 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- 2 штуки.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Приобретение кондицио-  Март-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неров для серверного    июнь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помещения в центральном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аппарате Налогового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- 4 штуки.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Приобретение рабочих    Май-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станций для террито-    июль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риальных органов 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Налогового комитета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25 штук и клавиатурных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переключателей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18 штук.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Приобретение оборудо-   Август-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вания для расширения  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локально-вычислитель-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ной сети в Налоговом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комитете по городу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Астана на 20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мест.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Приобретение сервера    Август-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налоговых комите- 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тов пилотных зон -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8 штук.                        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автоматизация процессов налогового администрирования, повышение качества и оперативности информации.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604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"Мониторинг крупных предприятий"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6 496 000 (шесть миллионов четыреста девяносто шесть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января 2001 года "О государственном контроле при применении трансфертных цен";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апреля 2002 года N 448 "Об утверждении перечня налогоплательщиков, подлежащих республиканскому мониторингу",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2001 года N 788 "Об утверждении Перечня официальных источников информации по рыночным ценам на отдельные виды товаров, подлежащих государственному контролю при применении трансфертных цен в международных деловых операциях".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прозрачности финансово-хозяйственной деятельности крупных налогоплательщиков на основе анализа электронных отчетов и форм, предоставляемых ежемесячно территориальными налоговыми комитетами. Постоянное отслеживание обоснованности расчетов налогооблагаемого дохода, начисления налогов и платежей, контроль их уплаты.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развитие системы "Мониторинг крупных предприятий" в части развития системы защиты информации при передаче информации от крупных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604        Развитие     Развитие системы защиты I квар-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информации налоговых      тал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 системы  органов Министерства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"Мониторинг  финансов Республики 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крупных      Казахстан,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предприятий" разработка 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обеспечения криптопро-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вайдера "Тумар CSP"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4214 человеко-дней;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договору с ТОО "НИЛ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Гамма технологии" N МГД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1809/6 от 8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2001 года.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сбор информации с предприятий, крупных налогоплательщиков для построения государственной налоговой и экономической политики государства, выявление скрытых резервов в части поступления налогов и других обязательных платежей в бюджет от крупных налогоплательщиков.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605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"Контроль за оборотом и производством акцизной продукции"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14 068 000 (четырнадцать миллионов шестьдесят восемь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1999 года "О государственном регулировании производства и оборота этилового спирта и алкогольной продукции";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2000 года N 339 "О программе по усилению государственного регулирования оборота нефтепродуктов на территории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контроля за производством и оборотом акцизной продукции предприятий, имеющих лицензии на соответствующие виды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развитие системы "Контроль за оборотом и производством акцизной продукции"; обеспечение территориальных подразделений Налогового комитета Министерства финансов Республики Казахстан коммуникационным оборудованием для прокладки локально-вычислительной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605        Развитие     Развитие информационной Июнь 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системы "Контроль за  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 системы  оборотом и производст-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"Контроль за вом акцизной продукции",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оборотом и   в том числе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производст-  системы по контролю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вом акцизной оборотом и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продукции"   вом нефтепродуктов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табачных изделий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Приобретение коммуника- Апрель-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ционного оборудования   август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прокладки локально-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вычислительной сети в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территориальных подраз-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делениях Налогового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финансов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Казахстан - 10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 20 пользователей.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Приобретение двух       Август-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серверов для налоговых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комитетов пилотных зон.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сквозной контроль на всех стадиях производства и оборота подакцизной продукции (алкогольной продукции, табачной продукции и нефтепродуктов), легализация производства и упорядочение рынка подакцизной продукции, обеспечение своевременности и полноты уплаты налогов по подакцизной продукции.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606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"Развитие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"Государственный реестр налогоплательщиков и объектов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налогообложения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233 022 000 (двести тридцать три миллиона двадцать две тысячи)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529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 (Налоговый Кодекс)";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2002 года N 579 "Об утверждении Правил формирования и ведения Государственного реестра налогоплательщиков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контроль над правильностью исчисления и своевременностью уплаты налогов и других обязательных платежей в бюджет, а также определения налогооблагаемой базы Республики Казахстан на основе информации, поступающей в Налоговый комитет Министерства финансов Республики Казахстан от территориальных налоговых комитетов и уполномоченных органов (органов статистики, органов, осуществляющих государственную регистрацию юридических и физических лиц, объектов налогообложения, выдающих документы разрешительного и регистрационного характера и других уполномоченных органов, определяемых Правительством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расширение функций информационной системы "Государственный реестр налогоплательщиков и объектов налогообложения Республики Казахстан"; увеличение мощности серверного оборудования; создание хранилища данных Государственного реестра налогоплательщиков и объектов налогообложения Республики Казахстан; изменение программной платформы; обеспечение защиты информации; обеспечение серверами налоговых комитетов пилотных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606        Развитие     Расширение функций      Июнь 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информационной системы  декабрь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 системы  "Государственный реестр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"Государст-  налогоплательщиков и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венный       объектов налогообложе-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реестр нало- ния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гоплатель-   стан",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щиков и      система анализа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объектов     система.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налогообло-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Увеличение мощности     Сен-  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серверного оборудования тябрь -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изменение программной ноябрь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платформы информацион-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ной налоговой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"Государственный 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налогоплательщиков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объектов налогообложе-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ния 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стан" - 1 комплект.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Приобретение серверов   Апрель-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налоговых комитетов июль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пилотных зон - 10 штук.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Приобретение источников Август-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бесперебойного питания  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налоговых комитетов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- 7 штук.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создание аналитической системы, позволяющей контролировать правильность исчисления и своевременность уплаты налогов и других обязательных платежей в бюджет.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607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"Электронные формы налоговой отчетности"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105 350 000 (сто пять миллионов триста пятьдесят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68, 69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"О налогах и других обязательных платежах в бюджет (Налоговый Кодекс)".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уровня соблюдения налогового законодательства, улучшение налогового администрирования, повышение собираемости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приобретение системного программного обеспечения для распознавания рукописного текста при приеме и обработке электронных форм налоговой отчетности методом сканирования; обучение специалистов Налогового комитета Министерства финансов Республики Казахстан и его территориальных подразделений работе с системой "Электронные формы налоговой отчетности"; тиражирование программного обеспечения на CD-диски для налогоплательщиков; подготовка материалов для информационных телепередач.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         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   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607        Создание     Приобретение лицензион- Январь-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информацион- ного программного       май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ной системы  обеспечения распознава-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"Электронные ния рукописного текста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формы        ABBYY FormReader 4.1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налоговой    для пилотного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отчетности" 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"Электронные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налоговой отчетности;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разработка документации;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обучение 117 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тов Налогового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Министерства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подразделений;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тиражирование программ-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ного обеспечения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134946 CD-дисков;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подготовка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телепередач по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 ЗАО "New Age Techno-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logies" N МГД 1109/1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25 сентября 2001 года.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прием налоговой отчетности с помощью Internet, электронной почты, электронного сканирования стандартных форм на бумажном носителе, оптимизация заполнения и обработки деклараций, упрощение сдачи налоговых деклараций налогоплательщиками, усовершенствование налогового администрирования.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702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"Проведение процедур реорганизации и банкротства"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5 000 000 (пять миллионов)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94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1997 года "О банкротстве".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осуществление процедур банкротства несостоятельных должников.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исковая работа налоговых органов с неплатежеспособными должниками в целях погашения задолженности по налогам и другим обязательным платежам в бюджет в рамках реализации действующего законодательства о банкротстве.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!программы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!раммы!прог-!(подпрограм-!раммы)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!раммы!мы)  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702        Проведение   Размещение в средствах 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процедур     массовой информации в   ние 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реорганиза-  среднем 1600 объявлений года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ции и        о возбуждении произ-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банкротства  водства по делу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банкротстве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прекращение налоговых обязательств несостоятельных налогоплательщиков, сокращение задолженности и увеличение поступлений в бюджет.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703 </w:t>
      </w:r>
      <w:r>
        <w:br/>
      </w:r>
      <w:r>
        <w:rPr>
          <w:rFonts w:ascii="Times New Roman"/>
          <w:b/>
          <w:i w:val="false"/>
          <w:color w:val="000000"/>
        </w:rPr>
        <w:t xml:space="preserve">
"Печатание акцизных и учетно-контрольных марок, </w:t>
      </w:r>
      <w:r>
        <w:br/>
      </w:r>
      <w:r>
        <w:rPr>
          <w:rFonts w:ascii="Times New Roman"/>
          <w:b/>
          <w:i w:val="false"/>
          <w:color w:val="000000"/>
        </w:rPr>
        <w:t xml:space="preserve">
свидетельств и патентов"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25 000 000 (двадцать пять миллионов)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371, </w:t>
      </w:r>
      <w:r>
        <w:rPr>
          <w:rFonts w:ascii="Times New Roman"/>
          <w:b w:val="false"/>
          <w:i w:val="false"/>
          <w:color w:val="000000"/>
          <w:sz w:val="28"/>
        </w:rPr>
        <w:t xml:space="preserve">374, </w:t>
      </w:r>
      <w:r>
        <w:rPr>
          <w:rFonts w:ascii="Times New Roman"/>
          <w:b w:val="false"/>
          <w:i w:val="false"/>
          <w:color w:val="000000"/>
          <w:sz w:val="28"/>
        </w:rPr>
        <w:t xml:space="preserve">549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от 12 июня 2001 года "О налогах и других обязательных платежах в бюджет" (Налоговый кодекс); статьи 9-11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1997 года "Об индивидуальном предпринимательстве".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полного охвата налогоплательщиков, занимающихся индивидуальным предпринимательством на основе свидетельств и патентов, юридических лиц-сельхозтоваропроизводителей, а также лиц, занимающихся отдельными видами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выдача налоговыми органами налогоплательщикам свидетельств, патентов.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!раммы!прог-!(подпрог-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!раммы!рамм)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703        Печатание    Изготовление и приобре- В тече-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акцизных и   тение бланков в среднем  ние  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учетно-      в количестве 6 122,7     года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контрольных  тысяч штук, в том числе: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марок,       свидетельств о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свидетельств ственной регистрации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патентов   964 тысяч штук; патентов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бланков строгой 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ности - 5 158,7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штук.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рост поступлений от хозяйствующих и зарегистрированных субъектов предпринимательской деятельности на 10%, недопущение отсутствия регистрации налогоплательщиков, осуществляющих отдельные виды предпринимательской деятельности.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2002 года N 43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705 </w:t>
      </w:r>
      <w:r>
        <w:br/>
      </w:r>
      <w:r>
        <w:rPr>
          <w:rFonts w:ascii="Times New Roman"/>
          <w:b/>
          <w:i w:val="false"/>
          <w:color w:val="000000"/>
        </w:rPr>
        <w:t xml:space="preserve">
"Оценка, хранение и реализация имущества, поступившего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собственность государства по отдельным основаниям"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80 000 000 (восемьдесят миллионов)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29-31, </w:t>
      </w:r>
      <w:r>
        <w:rPr>
          <w:rFonts w:ascii="Times New Roman"/>
          <w:b w:val="false"/>
          <w:i w:val="false"/>
          <w:color w:val="000000"/>
          <w:sz w:val="28"/>
        </w:rPr>
        <w:t xml:space="preserve">40, </w:t>
      </w:r>
      <w:r>
        <w:rPr>
          <w:rFonts w:ascii="Times New Roman"/>
          <w:b w:val="false"/>
          <w:i w:val="false"/>
          <w:color w:val="000000"/>
          <w:sz w:val="28"/>
        </w:rPr>
        <w:t xml:space="preserve">41, </w:t>
      </w:r>
      <w:r>
        <w:rPr>
          <w:rFonts w:ascii="Times New Roman"/>
          <w:b w:val="false"/>
          <w:i w:val="false"/>
          <w:color w:val="000000"/>
          <w:sz w:val="28"/>
        </w:rPr>
        <w:t xml:space="preserve">43-56, </w:t>
      </w:r>
      <w:r>
        <w:rPr>
          <w:rFonts w:ascii="Times New Roman"/>
          <w:b w:val="false"/>
          <w:i w:val="false"/>
          <w:color w:val="000000"/>
          <w:sz w:val="28"/>
        </w:rPr>
        <w:t xml:space="preserve">74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1998 года "Об исполнительском производстве и статусе судебных исполнителей";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N 471 "О мерах по обеспечению функционирования новой системы судебного администрирования";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учета, оценки и реализации конфискованного, бесхозяйного имущества, перешедшего по праву наследования к государству, кладов, находок, а также изделий из драгоценных металлов и драгоценных камней, утвержденная приказом Министра финансов Республики Казахстан от 10 октября 1994 года N 250 "а";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N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полного поступления в бюджет средств от дальнейшего использования имущества, поступившего в собственность государства по отдельным основаниям.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оплата услуг, связанных с оценкой, транспортировкой, складированием, хранением, пересылкой и иными затратами по реализации имущества, перешедшего в собственность государства по отдельным основаниям.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реализа-!Сроки 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!прог-!под- !программ    !ции программы (подпрог-!реали-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!раммы!прог-!(подпрог-   !раммы)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!раммы!рамм)       !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 5           !    6  !     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 705         Оценка, хра- Выявление, осмотр,       В те- 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нение и реа- оценка имущества должни- чение 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лизация иму- ка; организация и про-   года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щества, пос- ведение описи и ареста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тупившего    имущества должника,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 собствен-  перевозка и 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ность госу-  такого имущества;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дарства по   лизация арестованного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отдельным    имущества.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основаниям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Оплата расходов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оценку, хранение,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сертификацию, эксперти-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зу, транспортировку,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уничтожение, реализацию,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пересылку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перешедшего в 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ность государства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состоянию на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2002 года общей стоимос-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тью 494 053 тысяч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 том числе: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бумаги - 298 800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тенге, спирт, спиртосо-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держащая жидкость,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алкогольная продукция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111 361,8 тысяч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 также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которое поступит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собственность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ства по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основаниям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2002 года.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пополнение доходной части республиканского бюджета средствами от реализации конфискованного имущества, обеспечение исполнения судебных решений. Поступление в бюджет средств от реализации имущества, поступившего в собственность государства по отдельным основаниям, в размере 150 000 000 тенге.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