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9214" w14:textId="6759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формирования и организации деятельности закрытого акционерного общества "Национальная компания "Казакстан темiр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2002 года N 479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постановлений Правительства Республики Казахстан от 4 июня 2001 года N 756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P010756_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Программы реструктуризации железнодорожного транспорта Республики Казахстан на 2001- 2005 годы" и от 15 марта 2002 года N 310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P020310_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закрытого акционерного общества "Национальная компания "Казакстан темiр жолы"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дочерние государственные предприятия "Пассажирские перевозки", "Желдорреммаш", "Ремлокомотив", "Ремвагон", "Желдорводотеплоснабжение", "Казтранссервис" Республиканского государственного предприятия "Казакстан темiр жолы" путем преобразования в открытые акционерные общества соответственно "Пассажирские перевозки", "Желдорреммаш", "Ремлокомотив", "Ремвагон", "Желдорводотеплоснабжение", "Казтранссервис" (далее - Общества) со 100-процентным государственным участием в уставных капиталах.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основными видами деятельности Обществ: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"Пассажирские перевозки" - перевозка пассажиров, багажа, грузобагажа железнодорожным транспортом;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"Желдорреммаш" - обеспечение потребностей железнодорожного транспорта и других отраслей в ремонте и модернизации подвижного состава, его узлов и агрегатов, изготовлении запасных частей и машиностроительной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"Ремлокомотив" - обеспечение потребностей железнодорожного транспорта в ремонте и техническом обслуживании локомотивов и моторвагонного подвижного состава, его узлов и агрегатов, изготовлении и восстановлении запасных частей;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"Ремвагон" - обеспечение потребностей железнодорожного транспорта в ремонте и техническом обслуживании грузовых вагонов и рефрижераторных секций, восстановлении узлов и деталей, модернизации подвижного состава, его узлов и агрегатов;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"Желдорводотеплоснабжение" - услуги водохозяйственной и канализационной систем для обеспечения потребностей железнодорожного транспорта и населения в поставке питьевой, технической воды и тепла, в техническом обслуживании систем водотеплоснабжения и санитарно-технических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"Казтранссервис" - осуществление железнодорожных контейнерных перевозок, включающих транспортировку контейнеров и их обработку на грузовых и складских терминалах.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уставных капиталов Обществ путем передачи имущества реорганизуемых дочерних государственных предприятий "Пассажирские перевозки", "Желдорреммаш", "Ремлокомотив", "Ремвагон", "Желдорводотеплоснабжение", "Казтранссервис" Республиканского государственного предприятия "Казакстан темiр жолы";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уставов Обществ и их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передачу государственных пакетов Обществ в уставный капитал закрытого акционерного общества "Национальная компания "Казакстан темiр жолы";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мер,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24 октября 2000 года N 1587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P001587_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объектов государственной собственности, не подлежащих приватизации" (САПП Республики Казахстан, 2000 г., N 43, ст.513):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приложение 2 к указанному постановлению дополнить строкой, порядковый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32,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"32. ЗАО "Национальная компания "Казакстан темiр жолы";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в постановление Правительства Республики Казахстан от 15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2002 года N 310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P020310_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закрытого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"Национальная компания "Казакстан темiр жолы":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подпункт 1) пункта 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"1) формирование уставного капитала Общества путем передачи имущества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государственного предприятия "Казакстан темiр жолы" и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дочерних государственных предприятий согласно приложению 1,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пакетов акций акционерных обществ согласно приложению 2;";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строки, порядковые номера 1, 4-7, 12,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2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3,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строками, порядковые номера 8-13,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"8. ОАО "Пассажирские перевозки".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ОАО "Желдорреммаш".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ОАО "Ремлокомотив".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ОАО "Ремвагон".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ОАО "Желдорводотеплоснабжение".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ОАО "Казтранссервис".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