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3652" w14:textId="eec3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"Вопросы организации единой системы государственного регулирования финансового рынка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2002 года N 493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Президенту Республики Казахстан проект Указа Президента Республики Казахстан "Вопросы организации единой системы государственного регулирования финансового рынка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Указ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Вопросы организации единой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регулирования финансового рынка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подпунктом 1) пункта 2 статьи 17-1 Конституционного закона Республики Казахстан от 26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>"О Президенте Республики Казахстан", пунктом 2 статьи 22 Конституционного закона Республики Казахстан от 18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Правительстве Республики Казахстан", в целях организации единой системы государственного регулирования финансового рынка Республики Казахстан, для повышения эффективности надзора за складывающимися на нем отношениями, а также оптимизации деятельности Национального Банка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Министерство труда и социальной защиты населения Республики Казахстан путем передачи функций и полномочий по регулированию деятельности накопительных пенсионных фондов Национальному Банку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упразднить Комитет по регулированию деятельности накопительных пенсионных фондов Министерства труда и социальной защиты населения Республики Казахстан и обеспечить в месячный срок передачу его имущества Национальному Банку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ранее изданные акты Правительства Республики Казахстан в соответствие с настоящим Указом;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Национальным Банком Республики Казахстан принять иные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Указ Президента Республики Казахстан от 11 августа 1999 года N 188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и структуры Национального Банка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Национальном Банке Республики Казахстан,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третьем пункта 5 цифры "470090" заменить цифрами "480090";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первый пункта 27 дополнить подпунктом 14-1)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"14-1) принимает решения о переоформлении лицензий, выданных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Национальным Банком в соответствии с законодательством, в случаях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наименования, местонахождения лицензиата.";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структуре Национального Банка Республики Казахстан, утвержденной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"1. Центральный аппарат":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строку, порядковый номер 1, дополнить строкой, порядковый номер 1-1,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"1-1. Департамент платежного баланса и валютного регулирования";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5-2,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"5-2. Департамент регулирования деятельности накопительных пенсионных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12,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"12. Управление международных отношений";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12-1,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"12-1. Управление по обеспечению деятельности руководства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17,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Указа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