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cfe49" w14:textId="0ecfe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Республиканского государственного казенного предприятия "Хозяйственное управление Министерства здравоохранения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мая 2002 года N 500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материально-технического обеспечения деятельности Министерства здравоохранения Республики Казахстан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Создать Республиканское государственное казенное предприятие "Хозяйственное управление Министерства здравоохранения Республики Казахстан" (далее - Предприятие).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органом государственного управления Предприятием, а также органом, осуществляющим по отношению к нему функции субъекта права государственной собственности, Министерство здравоохранения Республики Казахстан (далее - Уполномоченный орган).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Определить основным предметом деятельности Предприятия осуществление эксплуатации служебных зданий и выполнение снабженческих функций уполномоченного органа.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Уполномоченному органу в установленном законодательством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утвердить Устав Предприятия и обеспечить его государственную регистрацию в органах юстиции;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принять иные меры, вытекающие из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Настоящее постановление вступает в силу со дня подписания.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