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5fb2" w14:textId="09e5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Комитета по регулированию деятельности накопительных пенсионных фондов Министерства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2002 года N 662. Утратило силу - постановлением Правительства РК от 29 октября 2004 г. N 1132 (P041132)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17 мая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872 </w:t>
      </w:r>
      <w:r>
        <w:rPr>
          <w:rFonts w:ascii="Times New Roman"/>
          <w:b w:val="false"/>
          <w:i w:val="false"/>
          <w:color w:val="000000"/>
          <w:sz w:val="28"/>
        </w:rPr>
        <w:t>
 "Вопросы организации единой системы государственного регулирования финансового рынка Республики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Комитет по регулированию деятельности накопительных пенсионных фондов Министерства труда и социальной защиты населения Республики Казахстан (далее - Комитет).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в установленном законодательством порядке осуществить ликвидацию Комитета, передачу его имущества Национальному Банку Республики Казахстан, а также принять иные необходимые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20 июля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983 </w:t>
      </w:r>
      <w:r>
        <w:rPr>
          <w:rFonts w:ascii="Times New Roman"/>
          <w:b w:val="false"/>
          <w:i w:val="false"/>
          <w:color w:val="000000"/>
          <w:sz w:val="28"/>
        </w:rPr>
        <w:t>
 "Вопросы Министерства труда и социальной защиты населения Республики Казахстан" (САПП Республики Казахстан, 2001 г., N 27, ст. 340):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Министерстве труда и социальной защиты населения Республики Казахстан, утвержденном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", кроме положения о ведомстве"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", а также приказы Комитета по регулированию деятельности накопительных пенсионных фондов, не являющиеся нормативными правовыми актами"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1 апреля 2003 года N 314).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Правительства Республики Казахстан от 26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471 </w:t>
      </w:r>
      <w:r>
        <w:rPr>
          <w:rFonts w:ascii="Times New Roman"/>
          <w:b w:val="false"/>
          <w:i w:val="false"/>
          <w:color w:val="000000"/>
          <w:sz w:val="28"/>
        </w:rPr>
        <w:t>
 "Вопросы Комитета по регулированию деятельности накопительных пенсионных фондов Министерства труда и социальной защиты населения Республики Казахстан" (САПП Республики Казахстан, 1999 г., N 14, ст. 147) кроме пункта 2;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августа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1093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некоторые решения Правительства Республики Казахстан" (САПП Республики Казахстан, 1999 г., N 40, ст. 343).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