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7f01" w14:textId="99a7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медицинских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повышенной 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2002 года N 668. Утратило силу постановлением Правительства Республики Казахстан от 4 декабря 2009 года № 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Правительства РК от 04.12.2009 </w:t>
      </w:r>
      <w:r>
        <w:rPr>
          <w:rFonts w:ascii="Times New Roman"/>
          <w:b w:val="false"/>
          <w:i w:val="false"/>
          <w:color w:val="000000"/>
          <w:sz w:val="28"/>
        </w:rPr>
        <w:t>№ 2015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Z970096_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психиатрической помощи и гарантиях прав граждан при ее оказании"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медицинских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повышенной 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от 18 июня 2002 года N 668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повышенной опасности __________________________________________________________________________ Медицинские психиатрические !Работы, связанные с источником повышенной противопоказания ! опасности (общие и дополнительные) ! -------------------------------------------------------------------------- 1. Общие психиатрические 1. Производство и применение: противопоказания (для всех 1) химических веществ и соединений: видов работ, связанных с источ- азотной кислоты, окислов азота, аммиака; ником повышенной опасности): акриловой кислоты, метакриловой кислоты, 1) хронические, затяжные их эфиров, нитрилов (А); психические расстройства с тринитротолуола, динитрофенола, тяжелыми стойкими или с часто динитробензола, анилина, гексогена; обостряющимися болезненными динитрохлорбензола и других, уротропина, проявлениями; ксилидина, креозолов, пикриновой кислоты; 2) выраженные формы аминосоединений жирного ряда и их пограничных психических производных; расстройств (определяются индивидуально); 3) эпилепсия с пароксизмаль- аминов ароматического ряда: бензидина и ными расстройствами (опреде- его соединений, дианидизина, толуидина и ляется индивидуально). его соединений, нафтиламинов (применение красителей на их основе и использование в лабораторных условиях); растворимых и нерастворимых соединений бария; Дополнительные противопока- бензола и его производных (толуол, зания при работе с бензолами ксилол, стирол и др.), галоидопроизводных и его производными: наркомания, ароматического ряда, галоидных бензилов и токсикомания. хлористого бензилидена (использование также в лабораторных условиях); азокрасителей, антрахиноновых, фталоцианиловых красителей; металлического бериллия и его соединений, механической обработки керамических изделий из окиси бериллия, изготовление шихты, сплавов из бериллия; бета-нафтолов; брома и его соединений; Дополнительные противопока- галоидопроизводных углеводородов жирного зания при работе с галоидо- ряда (дихлорэтана, четыреххлористого производными углеводородов углерода, винилхлорида, хлористого метила, жирного ряда: токсикомания. хлороформа, бромэтила, трихлорэтилена, хлоропрена и других); гидразина и его соединений; диметилформамида, диметилацетамида и других амидов жирных кислот; изоцианатов (А); а также механическая переработка, крашение, термообработка искусственных и синтетических волокон (оксалона, СВМ, аримида, углеродных); изготовление, применение замасливателей; кадмия и его соединений; кокса и коксового газа; улавливание продуктов коксования, ректификация уловленных углеводородов, дистилляция и переработка каменноугольных смол на коксохимических заводах, а также работ, связанных с укладкой асфальтобетонных покрытий из продуктов коксохимической промышленности (дегти, смолы, песок и т.п.); кремнийорганических соединений и замасливателей на их основе (А); лития и его соединений; марганца и его соединений, окислов марганца, сварочных материалов (электродов, порошковой проволоки и флюсов); плавка марганцевых сталей и других металлов с содержанием марганца более 10%; добыча руд, переработка и применение в измельченном виде соединений марганца; метанола; мышьяка и его соединений, а также их добыча; никеля и его соединений; органических ускорителей, вулканизация противостарителей, ингибиторов вулканизации (каптакс, тиурам, неозон Д и других); а также хранение на складах хлорорганических, фосфоорганических пестицидов, производных карбаминовых кислот, металлоорганических и других пестицидов; хлопка и его первичная переработка; платиновых металлов, золота, серебра, их соединений и сплавов; Дополнительные противопока- нефти, природного газа, пиробензола, а зания при работах с нефтью, также добыча и обработка озокерита, природным газом и их регенерация автомобильных и авиационных производными: наркомания, масел; выделение предельных и токсикомания. непредельных углеводородов (полиэтилена, дивинила, изопрена и других), бензина- растворителя; очистка нефтеналивных судов, цистерн, резервуаров; обслуживание товарных парков, отбор проб, лабораторный контроль сырья промежуточных и конечных продуктов нефти; эксплуатация, ремонт скважин и установок по добыче нефти; аэрозолей редкоземельных элементов и их соединений; а также добыча, выплавка, очистка от примесей ртути и ее соединений; производство ртутных термометров, люминесцентных ламп, других физических и светотехнических приборов, красок, ртутноорганических соединений; ртутного электролиза; работ при контакте с открытой ртутью, производство гремучей ртути, работ с ртутными выпрямителями; производство приборов с закрытой ртутью, амальгамой (в стоматологии), фармацевтических и косметических препаратов; свинца из руд и концентратов; получение сплавов, сухих пигментов, содержащих свинец, белила; шоопирование свинцом в закрытых пространствах, прокатка, прессовка, освинцевание изделий; механическая и ручная обработка свинца; агломерация; заливка подшипников; производство свинцовых аккумуляторов, тертых свинец-содержащих красок, глазури; закалка в свинцовых ваннах; производство и обработка свинец-содержащего стекла и стекловолокон; сварка и резка поверхностей, покрытых свинец-содержащими грунтами; малярные работы с постоянным применением свинцовых красок; изготовление изделий из свинца; производство и применение пьезокерамики и стеклокристаллического цемента; обогащение свинцовых руд: дробление, смешение и другие процессы, связанные с образованием пыли, содержащей сульфид свинца; децентрализованная плавка небольших количеств свинца: пайка, полиграфическое производство (линотипные работы, ручной набор и другие); селена, телура; Дополнительные противопока- сероорганических соединений; производство зания при работе с серооргани- сульфанатных присадок, метилсернистых ческими соединениями: наркома- соединений, сернистой, серной кислот; ния, токсикомания. выделение сернистого и серного ангидридов, сероводорода, сероуглерода; цианистых соединений, циановодородной кислоты и ее соединений, цианамидов; синтетического каучука, изготовление резиновых смесей, вулканизация резины; Дополнительные противопока- синтетических смол и пластических масс зания при работе с синтети- на основе: ческими смолами и пластичес- стирола (полимеров и сополимеров стирола, кими массами: токсикомания. полиэфирных смол, лаков, клеев, стеклопластиков и других); переработка, применение смол, пластмасс, лаков, клеев; фенола и формальдегида (А) (смол, лаков, клеев, других), переработка пресс- порошков, пресс материалов; применение клеев, лаков, пропиточных составов, связующих и других; кремний - органических соединений (смол, лаков, жидких силиконов, переработка полимеров, пресс материалов); изоцианатов (А) (полиуретанов, пено- полиуретанов, полимочевины и других); фторорганических соединений (полимеров и сополимеров); термическая и механическая переработка фторпластов; винилхлорида и винилдехлорида, их полимеров и сополимеров, перхлорвинила, клеев, лака и других; переработка смол и пластмасс, применение клеев, лаков и другое; эпихлоргидрина (А); эпоксидных смол и пластмассы на их основе, компаунды; акриловой и метакриловой кислот (А), их полимеров, сополимеров; применение эмульсий, лаков, красок и другого; алифатических и непредельных углеводородов (полиэтилена, полипропилена), их полимеров и сополимеров; сланцевых смол (А) и процессов их выделения; сурьмы и ее соединений; монокристаллов таллия и его соединений (также выращивание); тетраэтил свинца и этиловой жидкости; смешение этиловой жидкости с горючим; Дополнительные противопока- этилированного бензина: испытание, зания для работы с этилирован- ремонт, разборка, промывка авиационных и ным бензином: токсикомания. автомобильных моторов; заправка летательных аппаратов и автомобильного транспорта; слив, налив этилированного бензина на немеханизированных станциях; очистка установок и тары на нефтебазах, бензохранилищах, бензоколонках; кобальта и его соединений; ванадия пятиокисного, феррованадия; переработка ванадий содержащих шлаков; молибдена, вольфрама и их соединений; титана, его обработка, восстановление металлического титана и его соединений; циркония, вольфрама и их соединений (вольфрамокобальтовых, титанокобальтовых сплавов, металло-порошков циркония); урсола и урсоловых красителей (А) (крашение мехов); фтора и его соединений; алюминия (электролизное получение), добыча и применение плавикового шпата; хрома (А), хромовой кислоты (А), их соединений и сплавов, включая вещества, содержащие соединения хрома в виде побочных компонентов; Дополнительные противопока- 2) фармакологических средств: зания при работе с фармаколо- морфина и его производных; гическими средствами: алкого- витаминов; лизм, наркомания, токсикомания. сульфаниламидных препаратов; пиразолоновых препаратов; противоопухолевых препаратов; гормональных препаратов; нейролептиков; антикоагулянтов; анестетиков (фторотан); фенолов и их производных; формальдегидов (А), других альдегидов жирного ряда; фосфора (желтый и красный), фосфорорганических соединений, в том числе пластификаторов фосфатов; фталевой кислоты, фталевого ангидрида и их производных; фуранов и их производных: фурфуролов, тетрагидрофуранов и других; хлора и его соединений, хлорсодержащих смесей; хлорнафталинов (А) и их соединений, гидрооксинафталина и нафтолов;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3) биологических препаратов: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антибиотиков (А) в медицинской практике и аптечных учреждениях; продуктов микробиологического синтеза: грибов-продуцентов, белково-витаминных концентратов (БВК), кормовых дрожжей, комбикормов (А); ферментных препаратов, биостимуляторов в медицинской практике, аптечных учреждениях, сельском хозяйстве и других отраслях экономики; аллергенов для диагностики, лечения; препаратов крови (А), иммунобиологических препаратов; инфицированного материала; материала, зараженного гельминтами; возбудителя бруцеллеза; при работах в животноводческих хозяйствах (независимо от эпизоотического состояния по бруцеллезу), на предприятиях по переработке сырья и продуктов животного происхождения независимо от формы собственности; возбудителя КУ лихорадки в животноводческих хозяйствах, на территориях, неблагополучных по лихорадке КУ, предприятиях, где перерабатываются сырье и продукты от больных лихорадкой КУ сельскохозяйственных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4) промышленных аэрозолей: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абразивов и абразивсодержащих материалов (электрокорунды нормальные белые, хромистые, монокорунды); карбида бора, эльбора, карбида кремния и других кремний содержащих материалов (свободная и аморфная двуокись кремния): стекла, динаса, кремниемедистых сплавов, силумина и других; при разведке, горной проходке, открытой и подземной добыче рудных и нерудных ископаемых, угля, их обогащении и переработке; при литейных работах: землеприготовлении, формовке, выбивке, обрубке, зачистке, очистке литья и пескоструйных работах; также при сухой шлифовке металлов и сплавов, напылении металлов, получении металлических порошков и изделий из них; также при разведке, добыче асбестосодержащих руд (10% асбеста и более), переработке искусственного асбеста, изделий из асбестоцемента, асбесто-бакелита, волокнина, асбесто- резины, содержащих до 10% асбеста; также при переработке других силикатных и силикат содержащих изделий: стеклянного и минерального волокна, цемента, глины, шамота, боксита, нефелиновых сиенитов, дистексиллиманита, оливина, апатитов, слюды, дунита, хроммагнезита, форстерита, известняков, барита, котленита, туфов, пемзы, перлита, железнорудных концентратов и агломератов в металлургии и других; также при добыче, переработке угля, черной сажи, искусственного графита, кокса (нефтяного, сланцевого и других), при обработке и применении природных и искусственных алмазов; пыли растительного, животного происхождения, получаемой при переработке хлопка, льна, конопли, шерсти, джута, зерна, табака, древесины, торфа, хмеля, при производстве бумаги, натурального шелка и других материалов; пыли неорганических люминофоров (в том числе с содержанием кадмия менее 5%); сварочных, получаемых при дуговой плазменной, газопламенной сварке, наплавке и резке, контактной стыковой сварке (оплавлением), электрошлаковой сварке: металлов (никель, хром, соединения фтора, бериллий, свинец), содержащих 20% и более марганца; окислов железа, алюминия, магния, титана, меди, цинка, молибдена, ванадия, вольфрама, содержащих до 20% марганца;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5) физических факторов: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противопока- ионизирующих излучений, радиоактивных зания при работе с физическими веществ и источников ионизирующих факторами: синкопальные излучений (все виды работ с ними); состояния (обмороки). неионизирующих излучений: лазерных, электромагнитных полей радиочастот в диапазоне 30 мГц-300 ГТц (ОВЧ, УВЧ, СВЧ, КВЧ) и ниже 30 мГц (ВЧ, СЧ, НЧ, ОНЧ, ИНЧ, СНЧ, КНЧ) и постоянных электрических и магнитных полей (все виды работ); производственной вибрации: локальной или общей; с производственным, интенсивным шумом, а также шумом со значительным напряжением слухового анализатора от 81 ДЦБ и выше; ультразвука (контактная передача), работа с ультразвуковыми дефектоскопами и медицинской аппаратурой; повышенного атмосферного давления при работе в кессонах, барокамерах и водолазных костюмах; пониженной температуры воздуха рабочей зоны в производственных помещениях (ниже допустимых значений по санитарным нормам микроклимата производственных помещений); повышенной температуры (превышающей допустимые значения по санитарным нормам микроклимата производственных помещений) и интенсивном тепловом излучении в рабочей зоне (свыше 140 Вт/кв.м); повышенном напряжении зрения при: прецизионных работах с объектом до 0,15 мм и объектом от 0,15 до 0,3 мм разрядов точности; зрительно напряженных работах III и IV степени (0,5-1 мм) разрядов точности по СНиП и работах, связанных со слежением за экранами дисплеев и других средств отображения информации; физических перегрузок: при перемещении грузов в течение смены вручную (груз в килограммах) или с приложением усилий в Н для мужчин (Н = 01 кг/с), выполняемых постоянно - более 30 кг или более 300 Н; при величине массы груза, перемещаемого или поднимаемого вручную за смену (сменный грузооборот) при подъеме с рабочей поверхности - более 12 тонн, при подъеме с пола или уровня значительно ниже рабочей поверхности - более 5 тонн; при работах, связанных с длительным пребыванием в вынужденной позе, в том числе стоя или с локальным мышечным напряжением, преимущественно мышц кисти и предплечья; при периодическом удержании на весу обеими руками груза массой более 10 килограммов или одной рукой более 5 килограмм (для мужчин); при работах, связанных с периодическими выраженными наклонами тела (по визуальной оценке более 30 градусов от вертикали) более 300 раз за смену; при пребывании более 50% времени смены в вынужденной рабочей позе (на коленях, на корточках, лежа с наклоном вперед, в подвеске, стоя); при работах, связанных с перенапряжением голосового аппарата: преподавательской, дикторской, вокально-разговорных видах актерской работы, работах на телефонной станции. Медицинские психиатрические Отдельные виды профессиональной противопоказания (общие и деятельности дополнительные) 1. Общие психиатрические Общие психиатрические противопоказания противопоказания (при отдель- распространяются на все ниже перечисленные ных видах профессиональной виды профессиональной деятельности деятельности): 1) хронические, затяжные психические расстройства с тяжелыми стойкими или с часто обостряющимися болезненными проявлениями; 2) выраженные формы пограничных психических расстройств (определяются индивидуально); 3) эпилепсия с пароксизмальными расстройствами (определяется индивидуально). Дополнительные противопо- работы на высоте, верхолазные или связанные казания при работах на высоте: с подъемом на высоту, а также работы по синкопальные состояния обслуживанию подъемных сооружений; (обмороки). Дополнительные противопо- работы по обслуживанию действующих казания при работах по электроустановок напряжением 127 вольт и обслуживанию электроустановок: выше, осуществление оперативных алкоголизм, наркомания, переключений, выполнение на этих электро- токсикомания (определяется установках наладочных, монтажных работ и индивидуально). высоковольтных испытаний; Дополнительные противопо- работы в государственной лесной охране: по казания при работе в лесной валке, сплаву, транспортировке и первичной охране: синкопальные обработке леса; состояния (обмороки). Дополнительные противопо- работы в отдаленных, недостаточно обжитых, казания при работах в пустынных районах, в нефтегазовой отдаленных районах, под промышленности, в том числе вахтовым землей и в нефтегазовой методом, а также при морском бурении; промышленности: синкопальные состояния (обмороки). все виды подземных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на гидрометеорологических станциях,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сооружениях связи, расположенных в пустынных, отдаленных и недостаточно обжитых районах, в трудных климатогеографических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геологоразведочные, топографические,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строительные и другие работы в отдаленных, малонаселенных, труднодоступных, заболоченных и горных районах страны (в том числе вахтовым экспедиционным методом);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противопо- работа в военизированных частях и отрядах казания при работах с газом: по предупреждению возникновения и Стадии ремиссии психических ликвидации открытых газовых и нефтяных расстройств, синкопальные фонтанов; работа в военизированных горных, состояния (обмороки), горноспасательных командах, пожарной алкоголизм, наркомания, охране, службе экстренной медицинской токсикомания. помощи; Дополнительные противопо- работа в военизированной охране, службах казания при работах в специальной связи с аппаратами инкассации, военизированных службах: в банковской системе, в министерствах и алкоголизм, наркомания, ведомствах независимо от принадлежности, токсикомания. сотрудникам которых разрешено ношение и применение огнестрельного оружия; Дополнительные противопо- работы, связанные с применением взрывчатых казания при работах во материалов, во взрывных и пожароопасных взрывных и пожароопасных производствах; работах: синкопальные состояния (обмороки), алкоголизм, наркомания, токсикомания. Дополнительные противопо- работы на токарных, фрезерных и других казания при работах на станках, штамповочных прессах; станках и прессах: синкопальные состояния. Дополнительные противопо- работы, непосредственно связанные с казания при работах на движением транспорта, в том числе транспорте: синкопальные внутреннего; состояния (обмороки). работы, связанные с обслуживанием сосудов под давлением; Дополнительные противопо- работы в котельной, кочегарной, службах казания при работах в газового надзора; котельной, кочегарной, службе газового надзора: синкопальные состояния (обмороки). Дополнительные противопо- работы, связанные с вождением автомо- казания при работах, связанных бильных, мототранспортных средств, в с вождением транспортных том числе: мотоциклов, мотороллеров, средств: задержки психического мотонарт всех типов и марок категории А, развития (определяется а также городского электротранспорта; индивидуально, переосвиде- тельствование через три года), работы, связанные с вождением следующих синкопальные состояния транспортных средств: (обмороки). Дополнительные противопо- минитракторов и мотоблоков (прошедших казания при работах, связанных установленную регистрацию); с минитракторами и автомобилей с ручным управлением для автомобилями с ручным инвалидов всех категорий, в том числе: управлением: безремиссионное инвалидов Великой Отечественной войны, течение алкоголизма, инвалидов из числа военнослужащих, наркомании, токсикомании. инвалидов труда и инвалидов с детства; Дополнительные противопо- мопедов всех типов и марок, объем казания при работах, связанных двигателей которых превышает 50 см с вождением мопедов: (категория А); психические расстройства с нарколептическими и катаплек- тическими припадками, синкопальные состояния (обмороки), инвалиды по психическому заболеванию, безремиссионное течение алкоголизма, наркомании, токсикомании. Дополнительные противопо- автомобилей, полная масса которых не казания при работах, связанных превышает 3500 кг, а число сидячих мест, с вождением автомобилей с помимо сиденья водителя - 8 (категория В), правом работы по найму с правом работы по найму, тракторов и тракторов: задержки других самоходных машин; психического развития (определяется индивидуально, переосвидетельствование через три года), синкопальные состояния (обмороки), безремиссионное течение алкоголизма, наркомании, токсикомании. Дополнительные противопо- автомобилей, полная масса которых не казания при работах, связанных превышает 3500 кг, а число сидячих мест, с вождением автомобилей помимо сиденья водителя - 8 (категория В), без права работы по найму: без права работы по найму; задержки психического развития (определяется индивидуально, переосвидетельствование через три года). Дополнительные противопо- автомобилей, предназначенных для перевозки казания при работах, связанных грузов, полная масса которых превышает 3500 с вождением транспортными кг (категория С); средствами: синкопальные состояния (обмороки), безремиссионное течение алкоголизма, наркомании, токсикомании. Дополнительные противопо- автомобилей, предназначенных для перевозки казания при работах, связанных пассажиров и имеющих более 8 мест помимо с вождением транспортными сидения водителя (категория Д); средствами, составов с составов транспортных средств с тягачами, тягачами: задержки предназначенных для перевозки грузов, психического развития, полная масса которых не превышает 3500 кг синкопальные состояния (категория В), а также превышает 3500 кг, (обмороки), безремиссионное а число сидячих мест, помимо сиденья течение алкоголизма, водителя - 8 (категория С) или предназна- наркомании, токсикомании. ченных для перевозки пассажиров и имеющих более 8 мест помимо сидения водителя (категория Д), (Е); Дополнительные противопо- трамваев, троллейбусов; казания при работах, связанных с вождением электротранспорта, мотоколясок для инвалидов; мотоколясок: задержки психического развития, синкопальные состояния (обмороки), безремиссионное течение алкоголизма, наркомании, токсикомании. работы на предприятиях пищевой промышленности, общественного питания и торговли, молочных фермах, молочных кухнях, раздаточных пунктах, базах и складах продовольственных товаров, независимо от форм собственности и ведомственной принадлежности, связанные с пищевыми продуктами в процессе их производства, хранения и реализации. В том числе работы по санитарной обработке, ремонту инвентаря, оборудования, а также работы, при которых имеется непосредственный контакт с пищевыми продуктами при их транспортировке на всех видах транспорта; Дополнительные противопо- работы в отрасли гражданской авиации, казания для работ в независимо от форм собственности и гражданской авиации: стадии ведомственной принадлежности; ремиссии психических расстройств, задержки производственная практика (стажирование) психического развития, лиц, обучающихся в организациях начального, синкопальные состояния среднего высшего, профессионального и (обмороки), алкоголизм, послевузовского профессионального наркомания, токсикомания. образования на предприятиях, учреждениях и организациях, при работах в которых обязательно медицинское психиатрическое освидетельствование;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медицинские работы в хирургических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стационарах, родильных домах (отделениях), детских больницах (отделениях), отделениях патологии новорожденных, недоношенных, инфекционных стационарах, психиатрических и наркологических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в организациях среднего общего,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 профессионального, среднего профессионального, высшего профессио- нального, послевузовского профессионального и дополнительного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в организациях дошкольного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воспитания и обучения (ясли, сад), домах ребенка, детских домах, школах-интернатах, приютах и детских деревнях семейного типа, детских оздоровительных учреждениях, в том числе сезонных;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в медицинских организациях,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санаториях, домах отдыха, пансионатах, домах-интернатах, непосредственно связанных с организацией питания пациентов;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на предприятиях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гигиенического обслуживания населения: в косметических салонах (кабинетах), банях, душевых кабинах, парикмахерских, маникюрных, педикюрных залах. Подсобный персонал прачечных пунктов приема белья, химчисток;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противопо- работы, связанные с отпуском процедур по казания при работах, связанных плаванию в бассейнах и работы в лечебных с отпуском процедур по ваннах; плаванию: синкопальные состояния (обмороки) работы, связанные с обслуживанием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гостиницах, общежитиях, пассажирских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вагонах поездов дальнего 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работы, связанные с водопроводными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сооружениями, имеющие непосредственное отношение к подготовке воды и работы, связанные с обслуживанием водопроводных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на животноводческих фермах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комплексах независимо от форм собственности и форм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Психиатрическое освидетельствование работников, занятых обслуживанием движения промышленного, железнодорожного (в том числе подвижных подземных составов) и авиационного транспорта, проводится по спискам производств и профессий, утверждаемым соответствующими государственными органами, предприятиями, учреждениями, акционерными обществами и объединениями, по согласованию с Центральным уполномоченным органом в области охраны здоровья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Работами на высоте считаются работы, выполняемые на высоте 1,5 и более метров от поверхности грунта или рабочего настила и производимые с монтажных приспособлений или непосредственно с конструкций, оборудования, машин и механизмов при их установке, эксплуатации, монтаже и ремонте.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Верхолазными считаются работы, при которых основным средством предохранения от падения с высоты является монтажный пояс.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наличии эпидемических показаний, органы здравоохранения на территории по согласованию с соответствующими службами труда и социальной занятости населения могут дополнять перечень предприятий и профессий, а также изменять объем и периодичность психиатрического освидетельствования.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Врачебными комиссиями при психиатрических организациях системы здравоохранения освидетельствование лиц, признанных негодными к выполнению отдельных видов профессиональной деятельности, а также деятельности, связанной с источником повышенной опасности, проводятся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