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acfa" w14:textId="4dda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организаций, подведомственных Министерству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2002 года N 723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республиканские государственные предприятия Министерства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"Кару (Арсенал)-1";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"Кару (Арсенал)-2".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государственные учреждения Министерства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"База военного и специального снабжения "Южная";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"База военного и специального снабжения "Северная".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Определить, что финансирование создаваемых государственных учреждений осуществляется за счет и в пределах средств, предусмотренных в республиканском бюджете Министерству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Уставы создаваемых государственных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Комитетом государственного имущества и приватизации Министерства финансов Республики Казахстан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