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9442" w14:textId="98a9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2002 года N 732.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"Павлов                    - 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  Казахстан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Члены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Масимов                    -  Заместитель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 Ахметжан Смагулович -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                   - 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                   -  Министр экономики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 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                 -  Министр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                 - 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Бейсембетов                -  Председатель Агентства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Искандер Калыбекович          стратегическому планированию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Утембаев                   -  Заместитель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                     -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естественных монополий,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конкуренции и поддержке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                 -  первый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Смаилов Алихан Асханович   -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статистике".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