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8455" w14:textId="1428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"Национальный институт интеллектуальной собственности Комитета по правам интеллектуальной собственности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2002 года N 756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"Национальный институт интеллектуальной собственности Комитета по правам интеллектуальной собственности Министерства юстиции Республики Казахстан" (далее - Предприятие).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производственно-хозяйственной деятельности в сфере науки по вопросам интеллектуальной собственности и осуществление деятельности в сферах, отнесенных к государственной монополии (оказание услуг в области охраны объектов промышленной собственности).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дополнение - постановлением Правительства РК от 29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886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 по отношению к Предприятию определить Комитет по правам интеллектуальной собственности Министерства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правам интеллектуальной собственности Министерства юстиции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Предприятию имущество, оставшееся после удовлетворения требований кредиторов ликвидируемого Республиканского государственного казенного предприятия "Казахстанский институт патентной экспертизы" Комитета по правам интеллектуальной собственности Министерства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