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52ce" w14:textId="15d5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Закон Республики Казахстан от 17 апреля 1995 года "О лицензировании" по государственному регулированию производства и оборота отдельных видов нефтепродуктов"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2002 года N 759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дополнения в Закон Республики Казахстан от 17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лицензировании" по государственному регулированию производства и оборота отдельных видов нефтепродуктов".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Закона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внесении дополнения в Закон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от 17 апреля 1995 года "О лицензировании" по государственному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регулированию производства и оборота отдельных видов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нефтепродуктов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следующее дополнение в Закон Республики Казахстан от 17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1995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лицензировании" (Ведомости Верховного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1995 г., N 3-4, ст. 37; N 12, ст. 88; N 14, ст. 93;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15-16, ст. 109; N 24, ст. 162; Ведомости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1996 г., N 8-9, ст. 236; 1997 г., N 1-2, ст. 8; N 7, ст. 80;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11, ст. 144, ст. 149; N 12, ст. 184; N 13-14, ст. 195, ст. 205; N 22,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333; 1998 г., N 14, ст. 201; N 16, ст. 219; N 17-18, ст. 222, ст. 224,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225; N 23, ст. 416; N 24, ст. 452; 1999 г., N 20, ст. 721, ст. 727; N 21,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 787; N 22, ст. 791; N 23, ст. 931; N 24, ст. 1066; 2000 г., N 10,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248; N 22, ст. 408; 2001 г., N 1, ст. 7; N 8, ст. 52; N 8, ст. 55;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13-14, ст. 173; N 13-14, ст. 176; N 23, ст. 321; N 24, ст. 338):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 статьи 9 дополнить подпунктом 12-1)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"12-1) производство нефтепродуктов;".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