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1f3f" w14:textId="1531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лицензируемому виду деятельности по разработке, производству и реализации взрывчатых и пиротехнических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2002 года N 763. Утратило силу постановлением Правительства Республики Казахстан от 12 марта 2008 года N 243.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Снска. Постановление Правительства Республики Казахстан от 11 июля 2002 года N 763 утратило силу постановлением Правительства Республики Казахстан от 12 марта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календарного дня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лицензируемому виду деятельности по разработке, производству и реализации взрывчатых и пиротехнических веществ и изделий с их применением.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чрезвычайным ситуациям, Министерству внутренних дел, Министерству индустрии и торговли Республики Казахстан принять меры, вытекающие из настоящего постановления.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Правительства РК от 20 мая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Лицензиаром вида деятельности по разработке, производству и реализации взрывчатых и пиротехнических веществ и изделий с их применением является Министерство индустрии и торговли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пунктом 2-1 - постановлением Правительства РК от 20 мая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20 мая 2003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решения Правительства Республики Казахстан и Премьер-Министра Республики Казахстан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по истечении двух месяцев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11 июля 2002 года N 763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 к лицензируемому виду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деятельности по разработке, производству и реализации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взрывчатых и пиротехнических веществ и изделий с их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 применением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распространяются на юридические и физические лица (далее - заявитель), претендующие на получение лицензии по следующим видам работ: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взрывчатых и пиротехнических веществ и изделий с их применением;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и реализация взрывчатых и пиротехнических веществ и изделий с их применением;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взрывчатых и пиротехнических веществ и изделий с их применением.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Объектом лицензирования является деятельность, связанная с разработкой, производством и реализацией взрывчатых и пиротехнических веществ и изделий с их применением, за исключением пиротехнических веществ и изделий с их применением гражданского назначения.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Квалификационные требования к разработке взрывчатых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пиротехнических веществ и изделий с их применением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(далее - взрывчатые материалы)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Внесены изменения - постановлением Правительства РК от 30 июня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лаборатории для проведения химических исследований взрывчатых материалов (компонентов);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 заявителя соответствующего образования или квалифицированных специалистов с соответствующим образованием;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собственного или арендованного специально оборудованной территории (помещения) для проведения контрольных испытаний взрывчатых материалов, специального автотранспорта для перевозки и оборудованных помещений для хранения взрывчатых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инструкций, положений и других нормативно-технических документов по безопасному производству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заключения органов внутренних дел об организации учета, обеспечения установленных условий при хранении и перевозке взрывчатых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заключения органов противопожарной службы о соответствии условий осуществления заявляемого вида деятельности требованиям противопожарной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заключений органов экологического, санитарного и горнотехнического надзора.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Квалификационные требования к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производству и реализации взрывчатых материалов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Внесены изменения - постановлением Правительства РК от 30 июня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юридического лица - у руководителя (заместителя) заявителя или у руководителя (заместителя) структурного подразделения заявителя высшего или среднего горнотехнического образования, Единой книжки взрывника и права руководства взрывными работами в соответствии с Едиными правилами безопасности при взрывных работах;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- высшего или среднего горнотехнического образования, Единой книжки взрывника и права руководства взрывными работами в соответствии с Едиными правилами безопасности при взрывных работах;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специалистов, прошедших квалификационную проверку знаний Правил технической эксплуатации и Правил безопасности в органах горнотехнического надзора;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инструкций, положений и других нормативно-технических документов по безопасному производству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соответствующей производственно-технической базы (специализированные производственные здания, инженерные сооружения, машины, механизмы, оборудование, газопроводы, котлы, сосуды, технологические линии, молниезащита), предназначенной для производства, хранения, уничтожения взрывчатых материалов и отвечающей требованиям, установленным государственными нормативами на правах собственности и аренды;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специалистов, обеспечивающих: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безопасностью труда, выполнением технологического регламента, охрану периметра и окружающей среды;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метрологическое обеспечение, входной контроль и качество готовой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технических условий, зарегистрированных в органах стандартизации, метрологии и сертификации, утвержденных регламентом технологического процесса на изготовление взрывчатых материалов (опытной партии) и сертификата качества;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заключения органов внутренних дел об организации учета, обеспечения установленных условий при хранении и перевозке взрывчатых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заключения органов противопожарной службы о соответствии условий осуществления заявляемого вида деятельности требованиям противопожарной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заключения органов экологического, санитарного, горнотехнического надзора.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Квалификационные требования к реализации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взрывчатых материалов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юридического лица - специалиста(-ов), прошедшего(-их) квалификационную проверку знаний правил безопасности при обращении с взрывчатыми материалами в органах горнотехнического надзора;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- Единой книжки взрывника и права руководства взрывными работами в соответствии с Едиными правилами безопасности при взрывных работах;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договоров или протоколов о намерениях, предусматривающих реализацию взрывчатых материалов, между заявителем, поставщиками и покупателями, имеющими соответствующие лицензии;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органов внутренних дел об организации учета, обеспечения установленных условий при перевозке взрывчатых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экспертного заключения специализированной организации в области взрывного дела о соответствии взрывчатых материалов, заявленных для ввоза на территорию Республики Казахстан, перечню рекомендуемых к применению в Республике Казахстан промышленных взрывчатых материалов, приборов взрывания и контроля;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заключения органов горнотехнического надзора.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11 июля 2002 года N 763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Правительства Республики Казахстан и Премьер-Министра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Пункты 5, 6, 7 постановления Кабинета Министров Республики Казахстан от 5 августа 1992 года N 658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P920658_ </w:t>
      </w:r>
      <w:r>
        <w:rPr>
          <w:rFonts w:ascii="Times New Roman"/>
          <w:b w:val="false"/>
          <w:i w:val="false"/>
          <w:color w:val="000000"/>
          <w:sz w:val="28"/>
        </w:rPr>
        <w:t>
 "О совершенствовании и координации взрывного дела в Республике Казахстан" (САПП Республики Казахстан, 1992 г., N 31, ст. 483).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Республики Казахстан от 11 августа 1993 года N 691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P930691_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Положения об экспорте и импорте взрывчатых материалов" (САПП Республики Казахстан, 1993 г., N 32, ст. 370).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24 октября 1996 года N 1296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P961296_ </w:t>
      </w:r>
      <w:r>
        <w:rPr>
          <w:rFonts w:ascii="Times New Roman"/>
          <w:b w:val="false"/>
          <w:i w:val="false"/>
          <w:color w:val="000000"/>
          <w:sz w:val="28"/>
        </w:rPr>
        <w:t>
  "Вопросы государственного регулирования в сфере производства и обеспечения промышленными взрывчатыми материалами предприятий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Распоряжение Премьер-Министра Республики Казахстан от 10 января 1992 года N 8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R920008_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