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bbc8" w14:textId="b2fb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"Республиканская психиатрическая больница строгого наблюдения Агентства Республики Казахстан по делам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2002 года N 795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"Республиканская психиатрическая больница строгого наблюдения Агентства Республики Казахстан по делам здравоохранения" в государственное учреждение "Республиканская психиатрическая больница специализированного типа с интенсивным наблюдением Министерства здравоохранения Республики Казахстан" (далее - Учреждение).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соответствующие изменения и дополнения в устав Учреждения и обеспечить его перерегистрацию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17 июля 2002 года N 795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Изменения, которые вносятся в некоторые решения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1 июня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27 декабря 2001 года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2002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5 "Здравоохранение":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3 "Специализированная медицинская помощь":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036 "Оказание специализированной медицинской помощи":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036 слова "Республиканская психиатрическая больница строгого наблюдения" заменить словами "Республиканская психиатрическая больница специализированного типа с интенсивным наблюдением".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- постановлением Правительства РК от 28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постановление Правительства Республики Казахстан от 31 января 2002 года N 143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P020143_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паспортов республиканских бюджетных программ Министерства здравоохранения Республики Казахстан на 2002 год":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19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5, 7 подпрограммы 036 программы 036 пункта 6 слова "строгого наблюдения" заменить словами "специализированного типа с интенсивным наблюдением".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