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0c5f6" w14:textId="9d0c5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11 января 2002 года N 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июля 2002 года N 854. Утратило силу постановлением Правительства РК от 29 декабря 2007 года N 1400.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30 июля 2002 года N 854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утратило силу постановлением Правительства РК от 29 декабря 2007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N 1400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2008 года).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11 января 2002 года N 41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P020041_ </w:t>
      </w:r>
      <w:r>
        <w:rPr>
          <w:rFonts w:ascii="Times New Roman"/>
          <w:b w:val="false"/>
          <w:i w:val="false"/>
          <w:color w:val="000000"/>
          <w:sz w:val="28"/>
        </w:rPr>
        <w:t>
 "О системе оплаты труда работников государственных учреждений, не являющихся государственными служащими" (САПП Республики Казахстан, 2002 г., N 2-3, ст.14) следующее изменение: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13 "Доплаты и надбавки за условия труда работникам государственных учреждений системы органов по чрезвычайным ситуациям":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("Наименование профессий, должностей, категорий работников") в подпункте 1) строки, порядковый номер 1, слова "научно-прогностического" заменить словами "государственного учреждения "Казселезащита", в том числе научно-производственного".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