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eccaf" w14:textId="32ecc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генеральном плане города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августа 2002 года N 880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19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Z010242_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архитектурной, градостроительной и строительной деятельности в Республике Казахстан" и в целях обеспечения комплексного развития города Атырау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генеральный план города Атырау.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Совета Министров Казахской ССР от 12 февраля 1974 года N 64 "Об утверждении откорректированных генерального плана города Гурьева и его основных положений".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