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8653c" w14:textId="24865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дополнения в Гражданский кодекс Республики Казахстан (Особенная часть) по вопросам нотариата"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августа 2002 года N 899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дополнения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K990409_ </w:t>
      </w:r>
      <w:r>
        <w:rPr>
          <w:rFonts w:ascii="Times New Roman"/>
          <w:b w:val="false"/>
          <w:i w:val="false"/>
          <w:color w:val="000000"/>
          <w:sz w:val="28"/>
        </w:rPr>
        <w:t xml:space="preserve">  Гражданский кодекс Республики Казахстан (Особенная часть) по вопросам нотариата".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Проект Закона отозван из Парламента - постановлением Правительства РК от 15 апреля 2003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360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Проект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Закон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О внесении дополнения в Гражданский кодекс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Республики Казахстан (Особенная часть)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по вопросам нотариата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Статья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K990409_ 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Гражданский кодекс Республики Казахстан (Особенная часть) от 1 июля 1999 г. (Ведомости Парламента Республики Казахстан, 1999 г., N 16-17, ст. 642; N 23, ст. 929; 2000 г., N 3-4, ст. 66; N 10, ст. 244; N 22, ст. 408; 2001 г., N 24, ст. 338; Закон Республики Казахстан от 21 мая 2002 г. </w:t>
      </w:r>
      <w:r>
        <w:rPr>
          <w:rFonts w:ascii="Times New Roman"/>
          <w:b w:val="false"/>
          <w:i w:val="false"/>
          <w:color w:val="000000"/>
          <w:sz w:val="28"/>
        </w:rPr>
        <w:t xml:space="preserve">Z020323_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некоторые законодательные акты Республики Казахстан по вопросам государственного имущества", опубликованный в газетах "Егемен Казахстан" 24 мая 2002 г. и "Казахстанская правда" 25 мая 2002 г.)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статьи 846 дополнить словами "и подлежит нотариальному удостоверению в случае, когда одной из сторон является физическое лицо".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2. Настоящий Закон вводится в действие со дня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