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20d6" w14:textId="43d2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"Национальные информационные технологии"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2002 года N 921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эффективной работы закрытого акционерного общества "Национальные информационные технологии"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Национальному Банку Республики Казахстан в установленном законодательном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принадлежащий ему пакет акций закрытого акционерного общества "Национальные информационные технологии" (далее - ЗАО "НИТ") в доверительное управление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Правительства Республики Казахстан от 18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Канцелярии Премьер-Министра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в доверительное управление пакет акций ЗАО "НИТ";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проведение аудита финансово-хозяйственной деятельности ЗАО "НИТ";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внести предложение по составу Совета директоров ЗАО "НИТ";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Республики Казахстан от 18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949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транспорта и коммуникаций Республики Казахстан передать права владения и пользования государственного пакета акций ЗАО "НИТ"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ЗАО "НИТ" (по согласованию) обеспечить проведение оценки активов с привлечением независимых оценщиков для определения стоимости акций, принадлежащих Национальному Банку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27 мая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транспорта и коммуникаций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160-1,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"Канцелярии Премьер-Министра Республики Казахстан" и строкой, порядковый номер 265,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"Канцелярии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265 ЗАО "Национальные информационные технологии";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22 августа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акционерных обществ и республиканских государственных предприятий (национальных компаний)" (САПП Республики Казахстан, 2001 г., N 30, ст. 389):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слова "Министерствам" дополнить словами "и иным государственным органам".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