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4aeb" w14:textId="4404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паспорта моряка Республики Казахстан (описание)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2002 года № 941. Утратило силу постановлением Правительства Республики Казахстан от 14 июля 2011 года № 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14.07.2011 </w:t>
      </w:r>
      <w:r>
        <w:rPr>
          <w:rFonts w:ascii="Times New Roman"/>
          <w:b w:val="false"/>
          <w:i w:val="false"/>
          <w:color w:val="ff0000"/>
          <w:sz w:val="28"/>
        </w:rPr>
        <w:t>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января 2002 года "О торговом мореплавании" Правительство Республики Казахстан постановляет: 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образец паспорта моряка Республики Казахстан (описание).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изготовление бланков паспортов моряка Республики Казахстан в соответствии с его описанием.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июля 2000 года N 1063 "Об утверждении Правил документирования и регистрации населения Республики Казахстан" (САПП Республики Казахстан, 2000 г., N 29, ст. 359)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документирования и регистрации населения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Раздела 2 "Порядок выдачи, изъятия и пользования документами, удостоверяющими личность"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"26. Гражданам Республики Казахстан в установленном законодательством порядке могут быть выданы дипломатический, служебный паспорт и паспорт моряка Республики Казахстан.".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2002 года N 941 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паспорта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моряка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(описание)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Размер книжки паспорта 88x125 мм, внутри которой размещается 19 листов, изготовленных из специальной бумаги с водяными знаками. Надписи и разграфления на листах паспорта выполнены краской черного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Обложка паспорта голубого цвета - цвета Государственного флага Республики Казахстан, на ней размещены выполненные золотистым цветом: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тисненые надписи на казахском, русском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КАЗАКСТАН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REPUBLIC OF KAZAKHSTAN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центре - Герб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ниже Герба - тисненые надписи на казахском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ТЕНIЗШIНIН ПАСПОРТЫ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SEAMAN'S PASSPORT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внутренней стороне обложки расположена вертикальная надпись на казахском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КАЗАКСТАН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REPUBLIC OF КАZАКНSТАN, в центре - цветное изображение Герба Республики Казахстан, ниже - надписи на казахском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ТЕНIЗШIНIН ПАСПОРТЫ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SEAMAN'S PASSPORT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надписи на казахском, русском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Бул паспорт 1958 жылгы Тенiзшiлердiн улттык жеке куалiктерi туралы конвенциянын (N 108) максатында тенiзшiнiн жеке куалiгi болып табылады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паспорт является удостоверением личности моряка в целях Конвенции (N 108) 1958 года о национальных удостоверениях личности моряков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This Passport is an identity card issued to seaman for the purpose of seafarer's identity Documents Convention (Nо. 108), 1958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Тенiзшiнiн паспорты 38 беттен турады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моряка содержит 38 страниц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The Seaman's Passport contains 38 pages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Иесiнiн 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владельца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Holder's signature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первой странице расположена вертикальная надпись на казахском языке: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КАЗАКСТАН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слева направо надписи: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Турi/тип/Туре   Берген мемлекеттiн коды      Тенiзшi паспортынын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Код государственной выдачи   N паспорта моряка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Соdе of issuing State        N Seaman's Passport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левой стороны - место для фотографии, справа от фотографии надписи: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Тегi/Фамилия/Surnаме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Аты/Имя/Givеn names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Акесiнiн аты/Отчество/Раtrоnумiс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Азаматтыгы /Гражданство/Nаtiоnаlitу       Туган жерi/Место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/Рlасе of birth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Туган кунi/Дата рождения/                 Жеке тулганы сипаттау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Dаtе of birth                             32-бетте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Улты /Национальность/                     Описание личности см.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Жынысы /Пол/ Sex                          на стр.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Кужатты берген мекеме                     Personal description see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Орган, выдавший документ                  on page 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Auhority                                  Берiген кунi/Дата выдачи/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Date of issue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Колданылу мерзiмiнiн                                                                       аякталуы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Дата окончания срока                                                                       действия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Date of expiry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 2 странице паспорта размещена вертикальная надпись на казахском, русском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Тенiзшi паспортынын колданылу мерзiмi узартылды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паспорта моряка продлен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The Seaman's Passport is extended till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Паспорттын колдану мерзiмiн узарткан тулганын лауазымы мен 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и подпись лица, продлившего срок действия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Position and signature of person extended the validity of passport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указанной записи место для печати: М.О./S.Р.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 3 по 10 страницы предназначены для отметки о служебном положении. Вверху страниц надпись: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Кызмет жагдайы жане онын, озгеруi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Служебное положение и его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Seaman's position and changes of it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расположены записи (24 пункта) на казахском, русском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(аткаратын лауазымы - занимаемая должность - seaman's position)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(кеменiн аты - название судна - name of м/s, s/s)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(кеменiн иесi - судовладелец - shipowner)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(паспортты берген тулганын колы - подпись выдавшего паспорт - issued by signаturе), ниже место для печати и указания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(аткаратын лауазымы - занимаемая должность - position)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(кеменiн аты - название судна - name of м/s, s/s)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(кеменiн иесi - судовладелец - shipowner)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(озгерiс енгiзген тулганын колы жане лауазымы - подпись и должность лица, внесшего изменения - signature and position of person who has made амеndмеnt),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место для печати и указания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3-24 аналогичны пункту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 11 по 31 страницы предназначены для отметок о пограничном контроле. Вверху страниц надпись: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Шекаралык, бакылау туралы белгiлер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Отметки о пограничном контроле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Notes of the border control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Ha 32 странице по центру надпись: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Тулганы сипаттау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Personal dеsсriрtiоn,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4 пункта: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Бойы__________________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Рост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Height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Козiнiн тусi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Цвет глаз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Color of eyes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Каннын тобы, резус фактор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Группа крови, резус фактор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Blood tуре, rhesus factor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Ерекше белгiлерi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Особые приметы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Special features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 33 по 36 страницы предназначены для отметок. Вверху страниц надпись: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Белгiлер ушiн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отметок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Notes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 37 странице размещаются надписи (3 пункта) на казахском, русском и английском языках: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Тенiзшiнiн паспорты шетелдерге жузетiн казакстандык кемелерде жумыс iстейтiн немесе кеме иесi шетел кемелерiнде жумыс iстеу ушiн iссапарга жiберетiн Казакстан Республикасынын азаматтарына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моряка выдается гражданам Республики Казахстан, работающим на казахстанских судах заграничного плавания или командируемым судовладельцем для работы на иностранных судах.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The Seaman's Passport is issued to the citizens of the Republic of Kazakhstan - the crew members on a board a foreign-going ship of Kazakhstan or sent on a mission by a shipowner on board a foreign shiр.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Тенiзшiнiн паспорты шетелдерде де, Казакстан Республикасынын шегiнде де иесiнiн жеке басын куаландыратын ресми кужат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моряка является официальным документом, удостоверяющим личность владельца как заграницей, так и в пределах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The Seaman's Passport is an official document to prove identity of its owner both abroad and within the Republic of Каzакhstаn.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Тенiзшi паспортынын иесi паспорты укыпты сактауга мiндеттi.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паспорта моряка обязан бережно хранить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The Seaman's Passport owner must keep this document with саrе.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