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01d2" w14:textId="1480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Постановление Правительства Республики Казахстан от 27 августа 2002 года N 947</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Кодекс Республики Казахстан </w:t>
      </w:r>
      <w:r>
        <w:rPr>
          <w:rFonts w:ascii="Times New Roman"/>
          <w:b w:val="false"/>
          <w:i w:val="false"/>
          <w:color w:val="000000"/>
          <w:sz w:val="28"/>
        </w:rPr>
        <w:t xml:space="preserve">K010209_ </w:t>
      </w:r>
      <w:r>
        <w:rPr>
          <w:rFonts w:ascii="Times New Roman"/>
          <w:b w:val="false"/>
          <w:i w:val="false"/>
          <w:color w:val="000000"/>
          <w:sz w:val="28"/>
        </w:rPr>
        <w:t xml:space="preserve">"О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Проект</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 внесении изменений и дополнений в Кодекс </w:t>
      </w:r>
      <w:r>
        <w:br/>
      </w:r>
      <w:r>
        <w:rPr>
          <w:rFonts w:ascii="Times New Roman"/>
          <w:b w:val="false"/>
          <w:i w:val="false"/>
          <w:color w:val="000000"/>
          <w:sz w:val="28"/>
        </w:rPr>
        <w:t xml:space="preserve">
                Республики Казахстан "О налогах и других </w:t>
      </w:r>
      <w:r>
        <w:br/>
      </w:r>
      <w:r>
        <w:rPr>
          <w:rFonts w:ascii="Times New Roman"/>
          <w:b w:val="false"/>
          <w:i w:val="false"/>
          <w:color w:val="000000"/>
          <w:sz w:val="28"/>
        </w:rPr>
        <w:t xml:space="preserve">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 Внести в Кодекс Республики Казахстан от 12 июня 2001 года </w:t>
      </w:r>
      <w:r>
        <w:rPr>
          <w:rFonts w:ascii="Times New Roman"/>
          <w:b w:val="false"/>
          <w:i w:val="false"/>
          <w:color w:val="000000"/>
          <w:sz w:val="28"/>
        </w:rPr>
        <w:t xml:space="preserve">K010209_ </w:t>
      </w:r>
      <w:r>
        <w:rPr>
          <w:rFonts w:ascii="Times New Roman"/>
          <w:b w:val="false"/>
          <w:i w:val="false"/>
          <w:color w:val="000000"/>
          <w:sz w:val="28"/>
        </w:rPr>
        <w:t xml:space="preserve">"О налогах и других обязательных платежах в бюджет" (Налоговый кодекс) (Ведомости Парламента Республики Казахстан, 2001 г., N 11-12, ст. 168; 2002 г., N 6, ст. 73, 75) следующие изменения и дополнения: </w:t>
      </w:r>
      <w:r>
        <w:br/>
      </w:r>
      <w:r>
        <w:rPr>
          <w:rFonts w:ascii="Times New Roman"/>
          <w:b w:val="false"/>
          <w:i w:val="false"/>
          <w:color w:val="000000"/>
          <w:sz w:val="28"/>
        </w:rPr>
        <w:t xml:space="preserve">
      1. В пункте 1 статьи 10: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слова "или в доверительное управление" заменить словами ", в виде вознаграждения в соответствии с законодательным актом Республики Казахстан, регулирующим вопросы финансового лизинга"; </w:t>
      </w:r>
      <w:r>
        <w:br/>
      </w:r>
      <w:r>
        <w:rPr>
          <w:rFonts w:ascii="Times New Roman"/>
          <w:b w:val="false"/>
          <w:i w:val="false"/>
          <w:color w:val="000000"/>
          <w:sz w:val="28"/>
        </w:rPr>
        <w:t xml:space="preserve">
      после слова "депозитам" дополнить словом "(вкладам)"; </w:t>
      </w:r>
      <w:r>
        <w:br/>
      </w:r>
      <w:r>
        <w:rPr>
          <w:rFonts w:ascii="Times New Roman"/>
          <w:b w:val="false"/>
          <w:i w:val="false"/>
          <w:color w:val="000000"/>
          <w:sz w:val="28"/>
        </w:rPr>
        <w:t xml:space="preserve">
      подпункт 20) после слова "предприниматель," дополнить словами "частный нотариус, адвокат,". </w:t>
      </w:r>
      <w:r>
        <w:br/>
      </w:r>
      <w:r>
        <w:rPr>
          <w:rFonts w:ascii="Times New Roman"/>
          <w:b w:val="false"/>
          <w:i w:val="false"/>
          <w:color w:val="000000"/>
          <w:sz w:val="28"/>
        </w:rPr>
        <w:t xml:space="preserve">
      2. Пункт 1 статьи 12 дополнить подпунктом 6) следующего содержания: </w:t>
      </w:r>
      <w:r>
        <w:br/>
      </w:r>
      <w:r>
        <w:rPr>
          <w:rFonts w:ascii="Times New Roman"/>
          <w:b w:val="false"/>
          <w:i w:val="false"/>
          <w:color w:val="000000"/>
          <w:sz w:val="28"/>
        </w:rPr>
        <w:t xml:space="preserve">
      "6) представлять информацию и документы по вопросу правильности применения цен по сделкам в порядке и случаях, предусмотренных законодательством Республики Казахстан, регулирующим вопросы государственного контроля при применении трансфертных цен.". </w:t>
      </w:r>
      <w:r>
        <w:br/>
      </w:r>
      <w:r>
        <w:rPr>
          <w:rFonts w:ascii="Times New Roman"/>
          <w:b w:val="false"/>
          <w:i w:val="false"/>
          <w:color w:val="000000"/>
          <w:sz w:val="28"/>
        </w:rPr>
        <w:t xml:space="preserve">
      3. В пункте 3 статьи 15 после слова "относятся" дополнить словами "межрегиональные налоговые комитеты,". </w:t>
      </w:r>
      <w:r>
        <w:br/>
      </w:r>
      <w:r>
        <w:rPr>
          <w:rFonts w:ascii="Times New Roman"/>
          <w:b w:val="false"/>
          <w:i w:val="false"/>
          <w:color w:val="000000"/>
          <w:sz w:val="28"/>
        </w:rPr>
        <w:t xml:space="preserve">
      4. В пункте 1 статьи 16: </w:t>
      </w:r>
      <w:r>
        <w:br/>
      </w:r>
      <w:r>
        <w:rPr>
          <w:rFonts w:ascii="Times New Roman"/>
          <w:b w:val="false"/>
          <w:i w:val="false"/>
          <w:color w:val="000000"/>
          <w:sz w:val="28"/>
        </w:rPr>
        <w:t xml:space="preserve">
      дополнить подпунктом 10-1) следующего содержания: </w:t>
      </w:r>
      <w:r>
        <w:br/>
      </w:r>
      <w:r>
        <w:rPr>
          <w:rFonts w:ascii="Times New Roman"/>
          <w:b w:val="false"/>
          <w:i w:val="false"/>
          <w:color w:val="000000"/>
          <w:sz w:val="28"/>
        </w:rPr>
        <w:t xml:space="preserve">
      "10-1) привлекать к налоговым проверкам специалистов других государственных органов;"; </w:t>
      </w:r>
      <w:r>
        <w:br/>
      </w:r>
      <w:r>
        <w:rPr>
          <w:rFonts w:ascii="Times New Roman"/>
          <w:b w:val="false"/>
          <w:i w:val="false"/>
          <w:color w:val="000000"/>
          <w:sz w:val="28"/>
        </w:rPr>
        <w:t xml:space="preserve">
      дополнить подпунктом 12) следующего содержания: </w:t>
      </w:r>
      <w:r>
        <w:br/>
      </w:r>
      <w:r>
        <w:rPr>
          <w:rFonts w:ascii="Times New Roman"/>
          <w:b w:val="false"/>
          <w:i w:val="false"/>
          <w:color w:val="000000"/>
          <w:sz w:val="28"/>
        </w:rPr>
        <w:t>
      "12) предъявлять в суды иски о ликвидации юридического лица по основаниям, предусмотренным подпунктом 4) пункта 2 статьи 49 </w:t>
      </w:r>
      <w:r>
        <w:rPr>
          <w:rFonts w:ascii="Times New Roman"/>
          <w:b w:val="false"/>
          <w:i w:val="false"/>
          <w:color w:val="000000"/>
          <w:sz w:val="28"/>
        </w:rPr>
        <w:t xml:space="preserve">K941000_ </w:t>
      </w:r>
      <w:r>
        <w:rPr>
          <w:rFonts w:ascii="Times New Roman"/>
          <w:b w:val="false"/>
          <w:i w:val="false"/>
          <w:color w:val="000000"/>
          <w:sz w:val="28"/>
        </w:rPr>
        <w:t xml:space="preserve">Гражданского кодекса Республики Казахстан.". </w:t>
      </w:r>
      <w:r>
        <w:br/>
      </w:r>
      <w:r>
        <w:rPr>
          <w:rFonts w:ascii="Times New Roman"/>
          <w:b w:val="false"/>
          <w:i w:val="false"/>
          <w:color w:val="000000"/>
          <w:sz w:val="28"/>
        </w:rPr>
        <w:t xml:space="preserve">
      5. Статью 21 дополнить пунктом 4 следующего содержания: </w:t>
      </w:r>
      <w:r>
        <w:br/>
      </w:r>
      <w:r>
        <w:rPr>
          <w:rFonts w:ascii="Times New Roman"/>
          <w:b w:val="false"/>
          <w:i w:val="false"/>
          <w:color w:val="000000"/>
          <w:sz w:val="28"/>
        </w:rPr>
        <w:t xml:space="preserve">
      "4. Местные исполнительные органы обеспечивают организацию выдачи разовых талонов.". </w:t>
      </w:r>
      <w:r>
        <w:br/>
      </w:r>
      <w:r>
        <w:rPr>
          <w:rFonts w:ascii="Times New Roman"/>
          <w:b w:val="false"/>
          <w:i w:val="false"/>
          <w:color w:val="000000"/>
          <w:sz w:val="28"/>
        </w:rPr>
        <w:t xml:space="preserve">
      6. Подпункт 1) пункта 2 статьи 31 после слова "бюджет," дополнить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словами "кроме сумм текущих платежей по земельному налогу,".</w:t>
      </w:r>
    </w:p>
    <w:p>
      <w:pPr>
        <w:spacing w:after="0"/>
        <w:ind w:left="0"/>
        <w:jc w:val="both"/>
      </w:pPr>
      <w:r>
        <w:rPr>
          <w:rFonts w:ascii="Times New Roman"/>
          <w:b w:val="false"/>
          <w:i w:val="false"/>
          <w:color w:val="000000"/>
          <w:sz w:val="28"/>
        </w:rPr>
        <w:t xml:space="preserve">     7. Пункт 2 статьи 32 после слова "контроля" дополнить словами ", а </w:t>
      </w:r>
    </w:p>
    <w:p>
      <w:pPr>
        <w:spacing w:after="0"/>
        <w:ind w:left="0"/>
        <w:jc w:val="both"/>
      </w:pPr>
      <w:r>
        <w:rPr>
          <w:rFonts w:ascii="Times New Roman"/>
          <w:b w:val="false"/>
          <w:i w:val="false"/>
          <w:color w:val="000000"/>
          <w:sz w:val="28"/>
        </w:rPr>
        <w:t>также об устранении нарушений налогового законодательства".</w:t>
      </w:r>
    </w:p>
    <w:p>
      <w:pPr>
        <w:spacing w:after="0"/>
        <w:ind w:left="0"/>
        <w:jc w:val="both"/>
      </w:pPr>
      <w:r>
        <w:rPr>
          <w:rFonts w:ascii="Times New Roman"/>
          <w:b w:val="false"/>
          <w:i w:val="false"/>
          <w:color w:val="000000"/>
          <w:sz w:val="28"/>
        </w:rPr>
        <w:t>     8. В пункте 3 статьи 40 цифру "1,5" заменить цифрой "2".</w:t>
      </w:r>
    </w:p>
    <w:p>
      <w:pPr>
        <w:spacing w:after="0"/>
        <w:ind w:left="0"/>
        <w:jc w:val="both"/>
      </w:pPr>
      <w:r>
        <w:rPr>
          <w:rFonts w:ascii="Times New Roman"/>
          <w:b w:val="false"/>
          <w:i w:val="false"/>
          <w:color w:val="000000"/>
          <w:sz w:val="28"/>
        </w:rPr>
        <w:t xml:space="preserve">     9. Пункт 1 статьи 42 дополнить словами ", за исключением случаев, </w:t>
      </w:r>
    </w:p>
    <w:p>
      <w:pPr>
        <w:spacing w:after="0"/>
        <w:ind w:left="0"/>
        <w:jc w:val="both"/>
      </w:pPr>
      <w:r>
        <w:rPr>
          <w:rFonts w:ascii="Times New Roman"/>
          <w:b w:val="false"/>
          <w:i w:val="false"/>
          <w:color w:val="000000"/>
          <w:sz w:val="28"/>
        </w:rPr>
        <w:t>установленных в статье 249 настоящего Кодекса".</w:t>
      </w:r>
    </w:p>
    <w:p>
      <w:pPr>
        <w:spacing w:after="0"/>
        <w:ind w:left="0"/>
        <w:jc w:val="both"/>
      </w:pPr>
      <w:r>
        <w:rPr>
          <w:rFonts w:ascii="Times New Roman"/>
          <w:b w:val="false"/>
          <w:i w:val="false"/>
          <w:color w:val="000000"/>
          <w:sz w:val="28"/>
        </w:rPr>
        <w:t>     10. В статье 46:</w:t>
      </w:r>
    </w:p>
    <w:p>
      <w:pPr>
        <w:spacing w:after="0"/>
        <w:ind w:left="0"/>
        <w:jc w:val="both"/>
      </w:pPr>
      <w:r>
        <w:rPr>
          <w:rFonts w:ascii="Times New Roman"/>
          <w:b w:val="false"/>
          <w:i w:val="false"/>
          <w:color w:val="000000"/>
          <w:sz w:val="28"/>
        </w:rPr>
        <w:t>     1) в пункте 3 цифру "1,5" заменить цифрой "2";</w:t>
      </w:r>
    </w:p>
    <w:p>
      <w:pPr>
        <w:spacing w:after="0"/>
        <w:ind w:left="0"/>
        <w:jc w:val="both"/>
      </w:pPr>
      <w:r>
        <w:rPr>
          <w:rFonts w:ascii="Times New Roman"/>
          <w:b w:val="false"/>
          <w:i w:val="false"/>
          <w:color w:val="000000"/>
          <w:sz w:val="28"/>
        </w:rPr>
        <w:t>     2) в пункте 5:</w:t>
      </w:r>
    </w:p>
    <w:p>
      <w:pPr>
        <w:spacing w:after="0"/>
        <w:ind w:left="0"/>
        <w:jc w:val="both"/>
      </w:pPr>
      <w:r>
        <w:rPr>
          <w:rFonts w:ascii="Times New Roman"/>
          <w:b w:val="false"/>
          <w:i w:val="false"/>
          <w:color w:val="000000"/>
          <w:sz w:val="28"/>
        </w:rPr>
        <w:t xml:space="preserve">     после слова "ликвидации" дополнить словами "либо принято определение </w:t>
      </w:r>
    </w:p>
    <w:p>
      <w:pPr>
        <w:spacing w:after="0"/>
        <w:ind w:left="0"/>
        <w:jc w:val="both"/>
      </w:pPr>
      <w:r>
        <w:rPr>
          <w:rFonts w:ascii="Times New Roman"/>
          <w:b w:val="false"/>
          <w:i w:val="false"/>
          <w:color w:val="000000"/>
          <w:sz w:val="28"/>
        </w:rPr>
        <w:t xml:space="preserve">о применении реабилитационной процедуры"; </w:t>
      </w:r>
    </w:p>
    <w:p>
      <w:pPr>
        <w:spacing w:after="0"/>
        <w:ind w:left="0"/>
        <w:jc w:val="both"/>
      </w:pPr>
      <w:r>
        <w:rPr>
          <w:rFonts w:ascii="Times New Roman"/>
          <w:b w:val="false"/>
          <w:i w:val="false"/>
          <w:color w:val="000000"/>
          <w:sz w:val="28"/>
        </w:rPr>
        <w:t>     дополнить словами "или определения".</w:t>
      </w:r>
    </w:p>
    <w:p>
      <w:pPr>
        <w:spacing w:after="0"/>
        <w:ind w:left="0"/>
        <w:jc w:val="both"/>
      </w:pPr>
      <w:r>
        <w:rPr>
          <w:rFonts w:ascii="Times New Roman"/>
          <w:b w:val="false"/>
          <w:i w:val="false"/>
          <w:color w:val="000000"/>
          <w:sz w:val="28"/>
        </w:rPr>
        <w:t xml:space="preserve">     11. В статье 49 слова "после применения к налогоплательщику способов </w:t>
      </w:r>
    </w:p>
    <w:p>
      <w:pPr>
        <w:spacing w:after="0"/>
        <w:ind w:left="0"/>
        <w:jc w:val="both"/>
      </w:pPr>
      <w:r>
        <w:rPr>
          <w:rFonts w:ascii="Times New Roman"/>
          <w:b w:val="false"/>
          <w:i w:val="false"/>
          <w:color w:val="000000"/>
          <w:sz w:val="28"/>
        </w:rPr>
        <w:t xml:space="preserve">обеспечения исполнения не выполненного в срок налогового обязательства" </w:t>
      </w:r>
    </w:p>
    <w:p>
      <w:pPr>
        <w:spacing w:after="0"/>
        <w:ind w:left="0"/>
        <w:jc w:val="both"/>
      </w:pPr>
      <w:r>
        <w:rPr>
          <w:rFonts w:ascii="Times New Roman"/>
          <w:b w:val="false"/>
          <w:i w:val="false"/>
          <w:color w:val="000000"/>
          <w:sz w:val="28"/>
        </w:rPr>
        <w:t>исключить.</w:t>
      </w:r>
    </w:p>
    <w:p>
      <w:pPr>
        <w:spacing w:after="0"/>
        <w:ind w:left="0"/>
        <w:jc w:val="both"/>
      </w:pPr>
      <w:r>
        <w:rPr>
          <w:rFonts w:ascii="Times New Roman"/>
          <w:b w:val="false"/>
          <w:i w:val="false"/>
          <w:color w:val="000000"/>
          <w:sz w:val="28"/>
        </w:rPr>
        <w:t>     12. В статье 68:</w:t>
      </w:r>
    </w:p>
    <w:p>
      <w:pPr>
        <w:spacing w:after="0"/>
        <w:ind w:left="0"/>
        <w:jc w:val="both"/>
      </w:pPr>
      <w:r>
        <w:rPr>
          <w:rFonts w:ascii="Times New Roman"/>
          <w:b w:val="false"/>
          <w:i w:val="false"/>
          <w:color w:val="000000"/>
          <w:sz w:val="28"/>
        </w:rPr>
        <w:t xml:space="preserve">     1) пункт 1 после слова "налогоплательщиком" дополнить словами ", </w:t>
      </w:r>
    </w:p>
    <w:p>
      <w:pPr>
        <w:spacing w:after="0"/>
        <w:ind w:left="0"/>
        <w:jc w:val="both"/>
      </w:pPr>
      <w:r>
        <w:rPr>
          <w:rFonts w:ascii="Times New Roman"/>
          <w:b w:val="false"/>
          <w:i w:val="false"/>
          <w:color w:val="000000"/>
          <w:sz w:val="28"/>
        </w:rPr>
        <w:t>налоговым агентом";</w:t>
      </w:r>
    </w:p>
    <w:p>
      <w:pPr>
        <w:spacing w:after="0"/>
        <w:ind w:left="0"/>
        <w:jc w:val="both"/>
      </w:pPr>
      <w:r>
        <w:rPr>
          <w:rFonts w:ascii="Times New Roman"/>
          <w:b w:val="false"/>
          <w:i w:val="false"/>
          <w:color w:val="000000"/>
          <w:sz w:val="28"/>
        </w:rPr>
        <w:t>     2) в пункте 2:</w:t>
      </w:r>
    </w:p>
    <w:p>
      <w:pPr>
        <w:spacing w:after="0"/>
        <w:ind w:left="0"/>
        <w:jc w:val="both"/>
      </w:pPr>
      <w:r>
        <w:rPr>
          <w:rFonts w:ascii="Times New Roman"/>
          <w:b w:val="false"/>
          <w:i w:val="false"/>
          <w:color w:val="000000"/>
          <w:sz w:val="28"/>
        </w:rPr>
        <w:t>     дополнить абзацем третьим следующего содержания:</w:t>
      </w:r>
    </w:p>
    <w:p>
      <w:pPr>
        <w:spacing w:after="0"/>
        <w:ind w:left="0"/>
        <w:jc w:val="both"/>
      </w:pPr>
      <w:r>
        <w:rPr>
          <w:rFonts w:ascii="Times New Roman"/>
          <w:b w:val="false"/>
          <w:i w:val="false"/>
          <w:color w:val="000000"/>
          <w:sz w:val="28"/>
        </w:rPr>
        <w:t xml:space="preserve">     "заявление о предполагаемой сумме индивидуального подоходного налога </w:t>
      </w:r>
    </w:p>
    <w:p>
      <w:pPr>
        <w:spacing w:after="0"/>
        <w:ind w:left="0"/>
        <w:jc w:val="both"/>
      </w:pPr>
      <w:r>
        <w:rPr>
          <w:rFonts w:ascii="Times New Roman"/>
          <w:b w:val="false"/>
          <w:i w:val="false"/>
          <w:color w:val="000000"/>
          <w:sz w:val="28"/>
        </w:rPr>
        <w:t>с физического лица - нерезидента;";</w:t>
      </w:r>
    </w:p>
    <w:p>
      <w:pPr>
        <w:spacing w:after="0"/>
        <w:ind w:left="0"/>
        <w:jc w:val="both"/>
      </w:pPr>
      <w:r>
        <w:rPr>
          <w:rFonts w:ascii="Times New Roman"/>
          <w:b w:val="false"/>
          <w:i w:val="false"/>
          <w:color w:val="000000"/>
          <w:sz w:val="28"/>
        </w:rPr>
        <w:t xml:space="preserve">     в абзаце шестом: слово "соглашений" заменить словами "международных </w:t>
      </w:r>
    </w:p>
    <w:p>
      <w:pPr>
        <w:spacing w:after="0"/>
        <w:ind w:left="0"/>
        <w:jc w:val="both"/>
      </w:pPr>
      <w:r>
        <w:rPr>
          <w:rFonts w:ascii="Times New Roman"/>
          <w:b w:val="false"/>
          <w:i w:val="false"/>
          <w:color w:val="000000"/>
          <w:sz w:val="28"/>
        </w:rPr>
        <w:t>договоров";</w:t>
      </w:r>
    </w:p>
    <w:p>
      <w:pPr>
        <w:spacing w:after="0"/>
        <w:ind w:left="0"/>
        <w:jc w:val="both"/>
      </w:pPr>
      <w:r>
        <w:rPr>
          <w:rFonts w:ascii="Times New Roman"/>
          <w:b w:val="false"/>
          <w:i w:val="false"/>
          <w:color w:val="000000"/>
          <w:sz w:val="28"/>
        </w:rPr>
        <w:t>     дополнить абзацем седьмым следующего содержания:</w:t>
      </w:r>
    </w:p>
    <w:p>
      <w:pPr>
        <w:spacing w:after="0"/>
        <w:ind w:left="0"/>
        <w:jc w:val="both"/>
      </w:pPr>
      <w:r>
        <w:rPr>
          <w:rFonts w:ascii="Times New Roman"/>
          <w:b w:val="false"/>
          <w:i w:val="false"/>
          <w:color w:val="000000"/>
          <w:sz w:val="28"/>
        </w:rPr>
        <w:t>     "реестры счетов-фактур;";</w:t>
      </w:r>
    </w:p>
    <w:p>
      <w:pPr>
        <w:spacing w:after="0"/>
        <w:ind w:left="0"/>
        <w:jc w:val="both"/>
      </w:pPr>
      <w:r>
        <w:rPr>
          <w:rFonts w:ascii="Times New Roman"/>
          <w:b w:val="false"/>
          <w:i w:val="false"/>
          <w:color w:val="000000"/>
          <w:sz w:val="28"/>
        </w:rPr>
        <w:t>     3) в пункте 3 слова "декларация, расчет" заменить словом "отчетность";</w:t>
      </w:r>
    </w:p>
    <w:p>
      <w:pPr>
        <w:spacing w:after="0"/>
        <w:ind w:left="0"/>
        <w:jc w:val="both"/>
      </w:pPr>
      <w:r>
        <w:rPr>
          <w:rFonts w:ascii="Times New Roman"/>
          <w:b w:val="false"/>
          <w:i w:val="false"/>
          <w:color w:val="000000"/>
          <w:sz w:val="28"/>
        </w:rPr>
        <w:t>     4) в пункте 4:</w:t>
      </w:r>
    </w:p>
    <w:p>
      <w:pPr>
        <w:spacing w:after="0"/>
        <w:ind w:left="0"/>
        <w:jc w:val="both"/>
      </w:pPr>
      <w:r>
        <w:rPr>
          <w:rFonts w:ascii="Times New Roman"/>
          <w:b w:val="false"/>
          <w:i w:val="false"/>
          <w:color w:val="000000"/>
          <w:sz w:val="28"/>
        </w:rPr>
        <w:t>     слова "декларации и (или) расчетах" заменить словом "отчетности";</w:t>
      </w:r>
    </w:p>
    <w:p>
      <w:pPr>
        <w:spacing w:after="0"/>
        <w:ind w:left="0"/>
        <w:jc w:val="both"/>
      </w:pPr>
      <w:r>
        <w:rPr>
          <w:rFonts w:ascii="Times New Roman"/>
          <w:b w:val="false"/>
          <w:i w:val="false"/>
          <w:color w:val="000000"/>
          <w:sz w:val="28"/>
        </w:rPr>
        <w:t>     слово "ним" заменить словом "ней".</w:t>
      </w:r>
    </w:p>
    <w:p>
      <w:pPr>
        <w:spacing w:after="0"/>
        <w:ind w:left="0"/>
        <w:jc w:val="both"/>
      </w:pPr>
      <w:r>
        <w:rPr>
          <w:rFonts w:ascii="Times New Roman"/>
          <w:b w:val="false"/>
          <w:i w:val="false"/>
          <w:color w:val="000000"/>
          <w:sz w:val="28"/>
        </w:rPr>
        <w:t>     13. В пункте 3 статьи 69:</w:t>
      </w:r>
    </w:p>
    <w:p>
      <w:pPr>
        <w:spacing w:after="0"/>
        <w:ind w:left="0"/>
        <w:jc w:val="both"/>
      </w:pPr>
      <w:r>
        <w:rPr>
          <w:rFonts w:ascii="Times New Roman"/>
          <w:b w:val="false"/>
          <w:i w:val="false"/>
          <w:color w:val="000000"/>
          <w:sz w:val="28"/>
        </w:rPr>
        <w:t xml:space="preserve">     после слов "Налоговая отчетность" дополнить словами "на бумажном </w:t>
      </w:r>
    </w:p>
    <w:p>
      <w:pPr>
        <w:spacing w:after="0"/>
        <w:ind w:left="0"/>
        <w:jc w:val="both"/>
      </w:pPr>
      <w:r>
        <w:rPr>
          <w:rFonts w:ascii="Times New Roman"/>
          <w:b w:val="false"/>
          <w:i w:val="false"/>
          <w:color w:val="000000"/>
          <w:sz w:val="28"/>
        </w:rPr>
        <w:t>носителе";</w:t>
      </w:r>
    </w:p>
    <w:p>
      <w:pPr>
        <w:spacing w:after="0"/>
        <w:ind w:left="0"/>
        <w:jc w:val="both"/>
      </w:pPr>
      <w:r>
        <w:rPr>
          <w:rFonts w:ascii="Times New Roman"/>
          <w:b w:val="false"/>
          <w:i w:val="false"/>
          <w:color w:val="000000"/>
          <w:sz w:val="28"/>
        </w:rPr>
        <w:t xml:space="preserve">     слова "руководителя и главного бухгалтера и электронной печатью </w:t>
      </w:r>
    </w:p>
    <w:p>
      <w:pPr>
        <w:spacing w:after="0"/>
        <w:ind w:left="0"/>
        <w:jc w:val="both"/>
      </w:pPr>
      <w:r>
        <w:rPr>
          <w:rFonts w:ascii="Times New Roman"/>
          <w:b w:val="false"/>
          <w:i w:val="false"/>
          <w:color w:val="000000"/>
          <w:sz w:val="28"/>
        </w:rPr>
        <w:t>юридического лица" заменить словом "налогоплательщика".</w:t>
      </w:r>
    </w:p>
    <w:p>
      <w:pPr>
        <w:spacing w:after="0"/>
        <w:ind w:left="0"/>
        <w:jc w:val="both"/>
      </w:pPr>
      <w:r>
        <w:rPr>
          <w:rFonts w:ascii="Times New Roman"/>
          <w:b w:val="false"/>
          <w:i w:val="false"/>
          <w:color w:val="000000"/>
          <w:sz w:val="28"/>
        </w:rPr>
        <w:t>     14. В пункте 2 статьи 89:</w:t>
      </w:r>
    </w:p>
    <w:p>
      <w:pPr>
        <w:spacing w:after="0"/>
        <w:ind w:left="0"/>
        <w:jc w:val="both"/>
      </w:pPr>
      <w:r>
        <w:rPr>
          <w:rFonts w:ascii="Times New Roman"/>
          <w:b w:val="false"/>
          <w:i w:val="false"/>
          <w:color w:val="000000"/>
          <w:sz w:val="28"/>
        </w:rPr>
        <w:t xml:space="preserve">     слова "уведомлением страхователем" заменить словами "уведомлением </w:t>
      </w:r>
    </w:p>
    <w:p>
      <w:pPr>
        <w:spacing w:after="0"/>
        <w:ind w:left="0"/>
        <w:jc w:val="both"/>
      </w:pPr>
      <w:r>
        <w:rPr>
          <w:rFonts w:ascii="Times New Roman"/>
          <w:b w:val="false"/>
          <w:i w:val="false"/>
          <w:color w:val="000000"/>
          <w:sz w:val="28"/>
        </w:rPr>
        <w:t>страховщиком";</w:t>
      </w:r>
    </w:p>
    <w:p>
      <w:pPr>
        <w:spacing w:after="0"/>
        <w:ind w:left="0"/>
        <w:jc w:val="both"/>
      </w:pPr>
      <w:r>
        <w:rPr>
          <w:rFonts w:ascii="Times New Roman"/>
          <w:b w:val="false"/>
          <w:i w:val="false"/>
          <w:color w:val="000000"/>
          <w:sz w:val="28"/>
        </w:rPr>
        <w:t>     после слов "по месту" дополнить словом "своей";</w:t>
      </w:r>
    </w:p>
    <w:p>
      <w:pPr>
        <w:spacing w:after="0"/>
        <w:ind w:left="0"/>
        <w:jc w:val="both"/>
      </w:pPr>
      <w:r>
        <w:rPr>
          <w:rFonts w:ascii="Times New Roman"/>
          <w:b w:val="false"/>
          <w:i w:val="false"/>
          <w:color w:val="000000"/>
          <w:sz w:val="28"/>
        </w:rPr>
        <w:t xml:space="preserve">     дополнить словами "в течение месяца, следующего за отчетным налоговым </w:t>
      </w:r>
    </w:p>
    <w:p>
      <w:pPr>
        <w:spacing w:after="0"/>
        <w:ind w:left="0"/>
        <w:jc w:val="both"/>
      </w:pPr>
      <w:r>
        <w:rPr>
          <w:rFonts w:ascii="Times New Roman"/>
          <w:b w:val="false"/>
          <w:i w:val="false"/>
          <w:color w:val="000000"/>
          <w:sz w:val="28"/>
        </w:rPr>
        <w:t xml:space="preserve">периодом, с указанием наименования и регистрационного номера </w:t>
      </w:r>
    </w:p>
    <w:p>
      <w:pPr>
        <w:spacing w:after="0"/>
        <w:ind w:left="0"/>
        <w:jc w:val="both"/>
      </w:pPr>
      <w:r>
        <w:rPr>
          <w:rFonts w:ascii="Times New Roman"/>
          <w:b w:val="false"/>
          <w:i w:val="false"/>
          <w:color w:val="000000"/>
          <w:sz w:val="28"/>
        </w:rPr>
        <w:t>налогоплательщика страхователя, а также суммы дохода".</w:t>
      </w:r>
    </w:p>
    <w:p>
      <w:pPr>
        <w:spacing w:after="0"/>
        <w:ind w:left="0"/>
        <w:jc w:val="both"/>
      </w:pPr>
      <w:r>
        <w:rPr>
          <w:rFonts w:ascii="Times New Roman"/>
          <w:b w:val="false"/>
          <w:i w:val="false"/>
          <w:color w:val="000000"/>
          <w:sz w:val="28"/>
        </w:rPr>
        <w:t>     15. В статье 94:</w:t>
      </w:r>
    </w:p>
    <w:p>
      <w:pPr>
        <w:spacing w:after="0"/>
        <w:ind w:left="0"/>
        <w:jc w:val="both"/>
      </w:pPr>
      <w:r>
        <w:rPr>
          <w:rFonts w:ascii="Times New Roman"/>
          <w:b w:val="false"/>
          <w:i w:val="false"/>
          <w:color w:val="000000"/>
          <w:sz w:val="28"/>
        </w:rPr>
        <w:t>     1) подпункт 2) пункта 1 исключить;</w:t>
      </w:r>
    </w:p>
    <w:p>
      <w:pPr>
        <w:spacing w:after="0"/>
        <w:ind w:left="0"/>
        <w:jc w:val="both"/>
      </w:pPr>
      <w:r>
        <w:rPr>
          <w:rFonts w:ascii="Times New Roman"/>
          <w:b w:val="false"/>
          <w:i w:val="false"/>
          <w:color w:val="000000"/>
          <w:sz w:val="28"/>
        </w:rPr>
        <w:t>     2) в подпункте 1) пункта 2:</w:t>
      </w:r>
    </w:p>
    <w:p>
      <w:pPr>
        <w:spacing w:after="0"/>
        <w:ind w:left="0"/>
        <w:jc w:val="both"/>
      </w:pPr>
      <w:r>
        <w:rPr>
          <w:rFonts w:ascii="Times New Roman"/>
          <w:b w:val="false"/>
          <w:i w:val="false"/>
          <w:color w:val="000000"/>
          <w:sz w:val="28"/>
        </w:rPr>
        <w:t xml:space="preserve">     слова "а также за имущество, полученное в доверительное управление," </w:t>
      </w:r>
    </w:p>
    <w:p>
      <w:pPr>
        <w:spacing w:after="0"/>
        <w:ind w:left="0"/>
        <w:jc w:val="both"/>
      </w:pPr>
      <w:r>
        <w:rPr>
          <w:rFonts w:ascii="Times New Roman"/>
          <w:b w:val="false"/>
          <w:i w:val="false"/>
          <w:color w:val="000000"/>
          <w:sz w:val="28"/>
        </w:rPr>
        <w:t>исключить;</w:t>
      </w:r>
    </w:p>
    <w:p>
      <w:pPr>
        <w:spacing w:after="0"/>
        <w:ind w:left="0"/>
        <w:jc w:val="both"/>
      </w:pPr>
      <w:r>
        <w:rPr>
          <w:rFonts w:ascii="Times New Roman"/>
          <w:b w:val="false"/>
          <w:i w:val="false"/>
          <w:color w:val="000000"/>
          <w:sz w:val="28"/>
        </w:rPr>
        <w:t>     цифру "1,5" заменить цифрой "2";</w:t>
      </w:r>
    </w:p>
    <w:p>
      <w:pPr>
        <w:spacing w:after="0"/>
        <w:ind w:left="0"/>
        <w:jc w:val="both"/>
      </w:pPr>
      <w:r>
        <w:rPr>
          <w:rFonts w:ascii="Times New Roman"/>
          <w:b w:val="false"/>
          <w:i w:val="false"/>
          <w:color w:val="000000"/>
          <w:sz w:val="28"/>
        </w:rPr>
        <w:t xml:space="preserve">     3) пункт 3 дополнить частью второй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 договорам долгосрочного характера (более одного года) применяемые ставка рефинансирования Национального Банка Республики Казахстан и ставка Лондонского межбанковского рынка пересматриваются ежегодно от даты заключения договора.". </w:t>
      </w:r>
      <w:r>
        <w:br/>
      </w:r>
      <w:r>
        <w:rPr>
          <w:rFonts w:ascii="Times New Roman"/>
          <w:b w:val="false"/>
          <w:i w:val="false"/>
          <w:color w:val="000000"/>
          <w:sz w:val="28"/>
        </w:rPr>
        <w:t xml:space="preserve">
      16. Пункт 4 статьи 96 исключить. </w:t>
      </w:r>
      <w:r>
        <w:br/>
      </w:r>
      <w:r>
        <w:rPr>
          <w:rFonts w:ascii="Times New Roman"/>
          <w:b w:val="false"/>
          <w:i w:val="false"/>
          <w:color w:val="000000"/>
          <w:sz w:val="28"/>
        </w:rPr>
        <w:t xml:space="preserve">
      17. В статье 110: </w:t>
      </w:r>
      <w:r>
        <w:br/>
      </w:r>
      <w:r>
        <w:rPr>
          <w:rFonts w:ascii="Times New Roman"/>
          <w:b w:val="false"/>
          <w:i w:val="false"/>
          <w:color w:val="000000"/>
          <w:sz w:val="28"/>
        </w:rPr>
        <w:t xml:space="preserve">
      1) в пункте 1 группу IX "Фиксированные активы, не включенные в другие группы" дополнить подгруппой 7 следующего содержания: </w:t>
      </w:r>
      <w:r>
        <w:br/>
      </w:r>
      <w:r>
        <w:rPr>
          <w:rFonts w:ascii="Times New Roman"/>
          <w:b w:val="false"/>
          <w:i w:val="false"/>
          <w:color w:val="000000"/>
          <w:sz w:val="28"/>
        </w:rPr>
        <w:t xml:space="preserve">
      "7 Прочие 7"; </w:t>
      </w:r>
      <w:r>
        <w:br/>
      </w:r>
      <w:r>
        <w:rPr>
          <w:rFonts w:ascii="Times New Roman"/>
          <w:b w:val="false"/>
          <w:i w:val="false"/>
          <w:color w:val="000000"/>
          <w:sz w:val="28"/>
        </w:rPr>
        <w:t xml:space="preserve">
      2) пункт 2 после слова "эксплуатацию" дополнить словами "на территории Республики Казахстан". </w:t>
      </w:r>
      <w:r>
        <w:br/>
      </w:r>
      <w:r>
        <w:rPr>
          <w:rFonts w:ascii="Times New Roman"/>
          <w:b w:val="false"/>
          <w:i w:val="false"/>
          <w:color w:val="000000"/>
          <w:sz w:val="28"/>
        </w:rPr>
        <w:t xml:space="preserve">
      18. Пункт 1 статьи 118 дополнить частью второй следующего содержания: </w:t>
      </w:r>
      <w:r>
        <w:br/>
      </w:r>
      <w:r>
        <w:rPr>
          <w:rFonts w:ascii="Times New Roman"/>
          <w:b w:val="false"/>
          <w:i w:val="false"/>
          <w:color w:val="000000"/>
          <w:sz w:val="28"/>
        </w:rPr>
        <w:t xml:space="preserve">
      "По доходам, указанным в пункте 2 статьи 115 настоящего Кодекса, страховые (перестраховочные) организации представляют расчет сумм авансовых платежей в порядке, установленном в статье 126 настоящего Кодекса.". </w:t>
      </w:r>
      <w:r>
        <w:br/>
      </w:r>
      <w:r>
        <w:rPr>
          <w:rFonts w:ascii="Times New Roman"/>
          <w:b w:val="false"/>
          <w:i w:val="false"/>
          <w:color w:val="000000"/>
          <w:sz w:val="28"/>
        </w:rPr>
        <w:t xml:space="preserve">
      19. В пункте 1 статьи 121 слова "исключительным видом деятельности которых являются" заменить словами "не менее 90 процентов совокупного годового дохода которых составляют доходы, подлежащие получению (полученные) от следующих видов деятельности". </w:t>
      </w:r>
      <w:r>
        <w:br/>
      </w:r>
      <w:r>
        <w:rPr>
          <w:rFonts w:ascii="Times New Roman"/>
          <w:b w:val="false"/>
          <w:i w:val="false"/>
          <w:color w:val="000000"/>
          <w:sz w:val="28"/>
        </w:rPr>
        <w:t xml:space="preserve">
      20. Пункт 6 статьи 126 дополнить словами ", но не позднее 20 апреля отчетного налогового периода". </w:t>
      </w:r>
      <w:r>
        <w:br/>
      </w:r>
      <w:r>
        <w:rPr>
          <w:rFonts w:ascii="Times New Roman"/>
          <w:b w:val="false"/>
          <w:i w:val="false"/>
          <w:color w:val="000000"/>
          <w:sz w:val="28"/>
        </w:rPr>
        <w:t xml:space="preserve">
      21. Пункты 3, 4 и 5 статьи 128 изложить в следующей редакции: </w:t>
      </w:r>
      <w:r>
        <w:br/>
      </w:r>
      <w:r>
        <w:rPr>
          <w:rFonts w:ascii="Times New Roman"/>
          <w:b w:val="false"/>
          <w:i w:val="false"/>
          <w:color w:val="000000"/>
          <w:sz w:val="28"/>
        </w:rPr>
        <w:t xml:space="preserve">
      "3. Налогоплательщики в порядке, установленном законодательством Республики Казахстан, осуществляют уплату корпоративного подоходного налога за свои структурные подразделения в соответствующие бюджеты. </w:t>
      </w:r>
      <w:r>
        <w:br/>
      </w:r>
      <w:r>
        <w:rPr>
          <w:rFonts w:ascii="Times New Roman"/>
          <w:b w:val="false"/>
          <w:i w:val="false"/>
          <w:color w:val="000000"/>
          <w:sz w:val="28"/>
        </w:rPr>
        <w:t xml:space="preserve">
      4. Налогоплательщики, имеющие структурные подразделения, обязаны представить расчеты сумм авансовых платежей и корпоративного подоходного налога по итогам налогового периода по структурным подразделениям юридического лица налоговому органу по месту своей регистрации одновременно при представлении расчетов сумм авансовых платежей и декларации по корпоративному подоходному налогу в порядке и форме, установленных уполномоченным государственным органом. </w:t>
      </w:r>
      <w:r>
        <w:br/>
      </w:r>
      <w:r>
        <w:rPr>
          <w:rFonts w:ascii="Times New Roman"/>
          <w:b w:val="false"/>
          <w:i w:val="false"/>
          <w:color w:val="000000"/>
          <w:sz w:val="28"/>
        </w:rPr>
        <w:t xml:space="preserve">
      5. Налогоплательщики, имеющие структурные подразделения, обязаны уведомить соответствующие налоговые органы о суммах авансовых платежей и корпоративного подоходного налога по итогам налогового периода, подлежащих уплате за структурные подразделения, путем представления заверенного налоговым органом по месту регистрации налогоплательщика расчета в порядке и форме, установленных уполномоченным государственным органом, в течение пяти рабочих дней со дня установленного срока для представления расчета, указанного в пункте 4 настоящей статьи.". </w:t>
      </w:r>
      <w:r>
        <w:br/>
      </w:r>
      <w:r>
        <w:rPr>
          <w:rFonts w:ascii="Times New Roman"/>
          <w:b w:val="false"/>
          <w:i w:val="false"/>
          <w:color w:val="000000"/>
          <w:sz w:val="28"/>
        </w:rPr>
        <w:t xml:space="preserve">
      22. В статье 131: </w:t>
      </w:r>
      <w:r>
        <w:br/>
      </w:r>
      <w:r>
        <w:rPr>
          <w:rFonts w:ascii="Times New Roman"/>
          <w:b w:val="false"/>
          <w:i w:val="false"/>
          <w:color w:val="000000"/>
          <w:sz w:val="28"/>
        </w:rPr>
        <w:t xml:space="preserve">
      1) в пункте 1: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после слова "выплаты," дополнить словами "если иное не предусмотрено </w:t>
      </w:r>
    </w:p>
    <w:p>
      <w:pPr>
        <w:spacing w:after="0"/>
        <w:ind w:left="0"/>
        <w:jc w:val="both"/>
      </w:pPr>
      <w:r>
        <w:rPr>
          <w:rFonts w:ascii="Times New Roman"/>
          <w:b w:val="false"/>
          <w:i w:val="false"/>
          <w:color w:val="000000"/>
          <w:sz w:val="28"/>
        </w:rPr>
        <w:t>настоящей статьей,";</w:t>
      </w:r>
    </w:p>
    <w:p>
      <w:pPr>
        <w:spacing w:after="0"/>
        <w:ind w:left="0"/>
        <w:jc w:val="both"/>
      </w:pPr>
      <w:r>
        <w:rPr>
          <w:rFonts w:ascii="Times New Roman"/>
          <w:b w:val="false"/>
          <w:i w:val="false"/>
          <w:color w:val="000000"/>
          <w:sz w:val="28"/>
        </w:rPr>
        <w:t>     в подпункте 5):</w:t>
      </w:r>
    </w:p>
    <w:p>
      <w:pPr>
        <w:spacing w:after="0"/>
        <w:ind w:left="0"/>
        <w:jc w:val="both"/>
      </w:pPr>
      <w:r>
        <w:rPr>
          <w:rFonts w:ascii="Times New Roman"/>
          <w:b w:val="false"/>
          <w:i w:val="false"/>
          <w:color w:val="000000"/>
          <w:sz w:val="28"/>
        </w:rPr>
        <w:t xml:space="preserve">     после слова "вознаграждение," дополнить словами "кроме вознаграждения </w:t>
      </w:r>
    </w:p>
    <w:p>
      <w:pPr>
        <w:spacing w:after="0"/>
        <w:ind w:left="0"/>
        <w:jc w:val="both"/>
      </w:pPr>
      <w:r>
        <w:rPr>
          <w:rFonts w:ascii="Times New Roman"/>
          <w:b w:val="false"/>
          <w:i w:val="false"/>
          <w:color w:val="000000"/>
          <w:sz w:val="28"/>
        </w:rPr>
        <w:t>по долговым ценным бумагам,";</w:t>
      </w:r>
    </w:p>
    <w:p>
      <w:pPr>
        <w:spacing w:after="0"/>
        <w:ind w:left="0"/>
        <w:jc w:val="both"/>
      </w:pPr>
      <w:r>
        <w:rPr>
          <w:rFonts w:ascii="Times New Roman"/>
          <w:b w:val="false"/>
          <w:i w:val="false"/>
          <w:color w:val="000000"/>
          <w:sz w:val="28"/>
        </w:rPr>
        <w:t>     после слова "банкам-резидентам," дополнить союзом "и";</w:t>
      </w:r>
    </w:p>
    <w:p>
      <w:pPr>
        <w:spacing w:after="0"/>
        <w:ind w:left="0"/>
        <w:jc w:val="both"/>
      </w:pPr>
      <w:r>
        <w:rPr>
          <w:rFonts w:ascii="Times New Roman"/>
          <w:b w:val="false"/>
          <w:i w:val="false"/>
          <w:color w:val="000000"/>
          <w:sz w:val="28"/>
        </w:rPr>
        <w:t xml:space="preserve">     слова ", накопительным пенсионным фондам,", "и по долговым ценным </w:t>
      </w:r>
    </w:p>
    <w:p>
      <w:pPr>
        <w:spacing w:after="0"/>
        <w:ind w:left="0"/>
        <w:jc w:val="both"/>
      </w:pPr>
      <w:r>
        <w:rPr>
          <w:rFonts w:ascii="Times New Roman"/>
          <w:b w:val="false"/>
          <w:i w:val="false"/>
          <w:color w:val="000000"/>
          <w:sz w:val="28"/>
        </w:rPr>
        <w:t>бумагам" исключить;</w:t>
      </w:r>
    </w:p>
    <w:p>
      <w:pPr>
        <w:spacing w:after="0"/>
        <w:ind w:left="0"/>
        <w:jc w:val="both"/>
      </w:pPr>
      <w:r>
        <w:rPr>
          <w:rFonts w:ascii="Times New Roman"/>
          <w:b w:val="false"/>
          <w:i w:val="false"/>
          <w:color w:val="000000"/>
          <w:sz w:val="28"/>
        </w:rPr>
        <w:t xml:space="preserve">     подпункт 6) дополнить словами ", за исключением вознаграждения, </w:t>
      </w:r>
    </w:p>
    <w:p>
      <w:pPr>
        <w:spacing w:after="0"/>
        <w:ind w:left="0"/>
        <w:jc w:val="both"/>
      </w:pPr>
      <w:r>
        <w:rPr>
          <w:rFonts w:ascii="Times New Roman"/>
          <w:b w:val="false"/>
          <w:i w:val="false"/>
          <w:color w:val="000000"/>
          <w:sz w:val="28"/>
        </w:rPr>
        <w:t>выплачиваемого банкам-резидентам";</w:t>
      </w:r>
    </w:p>
    <w:p>
      <w:pPr>
        <w:spacing w:after="0"/>
        <w:ind w:left="0"/>
        <w:jc w:val="both"/>
      </w:pPr>
      <w:r>
        <w:rPr>
          <w:rFonts w:ascii="Times New Roman"/>
          <w:b w:val="false"/>
          <w:i w:val="false"/>
          <w:color w:val="000000"/>
          <w:sz w:val="28"/>
        </w:rPr>
        <w:t>     2) дополнить пунктом 1-1 следующего содержания:</w:t>
      </w:r>
    </w:p>
    <w:p>
      <w:pPr>
        <w:spacing w:after="0"/>
        <w:ind w:left="0"/>
        <w:jc w:val="both"/>
      </w:pPr>
      <w:r>
        <w:rPr>
          <w:rFonts w:ascii="Times New Roman"/>
          <w:b w:val="false"/>
          <w:i w:val="false"/>
          <w:color w:val="000000"/>
          <w:sz w:val="28"/>
        </w:rPr>
        <w:t>     "1-1. Не подлежат обложению у источника выплаты:</w:t>
      </w:r>
    </w:p>
    <w:p>
      <w:pPr>
        <w:spacing w:after="0"/>
        <w:ind w:left="0"/>
        <w:jc w:val="both"/>
      </w:pPr>
      <w:r>
        <w:rPr>
          <w:rFonts w:ascii="Times New Roman"/>
          <w:b w:val="false"/>
          <w:i w:val="false"/>
          <w:color w:val="000000"/>
          <w:sz w:val="28"/>
        </w:rPr>
        <w:t>     1) вознаграждения по государственным ценным бумагам;</w:t>
      </w:r>
    </w:p>
    <w:p>
      <w:pPr>
        <w:spacing w:after="0"/>
        <w:ind w:left="0"/>
        <w:jc w:val="both"/>
      </w:pPr>
      <w:r>
        <w:rPr>
          <w:rFonts w:ascii="Times New Roman"/>
          <w:b w:val="false"/>
          <w:i w:val="false"/>
          <w:color w:val="000000"/>
          <w:sz w:val="28"/>
        </w:rPr>
        <w:t xml:space="preserve">     2) инвестиционные доходы, выплачиваемые накопительным пенсионным </w:t>
      </w:r>
    </w:p>
    <w:p>
      <w:pPr>
        <w:spacing w:after="0"/>
        <w:ind w:left="0"/>
        <w:jc w:val="both"/>
      </w:pPr>
      <w:r>
        <w:rPr>
          <w:rFonts w:ascii="Times New Roman"/>
          <w:b w:val="false"/>
          <w:i w:val="false"/>
          <w:color w:val="000000"/>
          <w:sz w:val="28"/>
        </w:rPr>
        <w:t>фондам по размещенным пенсионным активам.".</w:t>
      </w:r>
    </w:p>
    <w:p>
      <w:pPr>
        <w:spacing w:after="0"/>
        <w:ind w:left="0"/>
        <w:jc w:val="both"/>
      </w:pPr>
      <w:r>
        <w:rPr>
          <w:rFonts w:ascii="Times New Roman"/>
          <w:b w:val="false"/>
          <w:i w:val="false"/>
          <w:color w:val="000000"/>
          <w:sz w:val="28"/>
        </w:rPr>
        <w:t>     23. В пункте 1 статьи 144:</w:t>
      </w:r>
    </w:p>
    <w:p>
      <w:pPr>
        <w:spacing w:after="0"/>
        <w:ind w:left="0"/>
        <w:jc w:val="both"/>
      </w:pPr>
      <w:r>
        <w:rPr>
          <w:rFonts w:ascii="Times New Roman"/>
          <w:b w:val="false"/>
          <w:i w:val="false"/>
          <w:color w:val="000000"/>
          <w:sz w:val="28"/>
        </w:rPr>
        <w:t>     1) подпункт 6)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все виды выплат военнослужащим при исполнении обязанностей воинской службы, сотрудникам органов внутренних дел и государственной противопожарной службы, которым в установленном порядке присвоено специальное звание, получаемые ими в связи с исполнением служебных обязанностей;"; </w:t>
      </w:r>
      <w:r>
        <w:br/>
      </w:r>
      <w:r>
        <w:rPr>
          <w:rFonts w:ascii="Times New Roman"/>
          <w:b w:val="false"/>
          <w:i w:val="false"/>
          <w:color w:val="000000"/>
          <w:sz w:val="28"/>
        </w:rPr>
        <w:t xml:space="preserve">
      2) в подпункте 15) слово "единовременные" исключить; </w:t>
      </w:r>
      <w:r>
        <w:br/>
      </w:r>
      <w:r>
        <w:rPr>
          <w:rFonts w:ascii="Times New Roman"/>
          <w:b w:val="false"/>
          <w:i w:val="false"/>
          <w:color w:val="000000"/>
          <w:sz w:val="28"/>
        </w:rPr>
        <w:t xml:space="preserve">
      3) подпункт 30) дополнить словами ", за исключением имущества, полученного индивидуальным предпринимателем, частным нотариусом, адвокатом в целях осуществления их деятельности". </w:t>
      </w:r>
      <w:r>
        <w:br/>
      </w:r>
      <w:r>
        <w:rPr>
          <w:rFonts w:ascii="Times New Roman"/>
          <w:b w:val="false"/>
          <w:i w:val="false"/>
          <w:color w:val="000000"/>
          <w:sz w:val="28"/>
        </w:rPr>
        <w:t xml:space="preserve">
      24. В статье 147: </w:t>
      </w:r>
      <w:r>
        <w:br/>
      </w:r>
      <w:r>
        <w:rPr>
          <w:rFonts w:ascii="Times New Roman"/>
          <w:b w:val="false"/>
          <w:i w:val="false"/>
          <w:color w:val="000000"/>
          <w:sz w:val="28"/>
        </w:rPr>
        <w:t xml:space="preserve">
      1) пункт 2 изложить в следующей редакции: </w:t>
      </w:r>
      <w:r>
        <w:br/>
      </w:r>
      <w:r>
        <w:rPr>
          <w:rFonts w:ascii="Times New Roman"/>
          <w:b w:val="false"/>
          <w:i w:val="false"/>
          <w:color w:val="000000"/>
          <w:sz w:val="28"/>
        </w:rPr>
        <w:t xml:space="preserve">
      "2. Налоговые агенты производят уплату налога за отчетный месяц до 5 числа месяца, следующего за отчетным, по месту своего нахождения, если иное не предусмотрено настоящей статьей."; </w:t>
      </w:r>
      <w:r>
        <w:br/>
      </w:r>
      <w:r>
        <w:rPr>
          <w:rFonts w:ascii="Times New Roman"/>
          <w:b w:val="false"/>
          <w:i w:val="false"/>
          <w:color w:val="000000"/>
          <w:sz w:val="28"/>
        </w:rPr>
        <w:t xml:space="preserve">
      2) дополнить пунктом 2-1 следующего содержания: </w:t>
      </w:r>
      <w:r>
        <w:br/>
      </w:r>
      <w:r>
        <w:rPr>
          <w:rFonts w:ascii="Times New Roman"/>
          <w:b w:val="false"/>
          <w:i w:val="false"/>
          <w:color w:val="000000"/>
          <w:sz w:val="28"/>
        </w:rPr>
        <w:t xml:space="preserve">
      "2-1. Налоговые агенты осуществляют уплату налога по структурным подразделениям в соответствующие бюджеты в порядке, установленном законодательством Республики Казахстан.". </w:t>
      </w:r>
      <w:r>
        <w:br/>
      </w:r>
      <w:r>
        <w:rPr>
          <w:rFonts w:ascii="Times New Roman"/>
          <w:b w:val="false"/>
          <w:i w:val="false"/>
          <w:color w:val="000000"/>
          <w:sz w:val="28"/>
        </w:rPr>
        <w:t xml:space="preserve">
      25. В подпункте 3) статьи 151 слово "имущественного" исключить. </w:t>
      </w:r>
      <w:r>
        <w:br/>
      </w:r>
      <w:r>
        <w:rPr>
          <w:rFonts w:ascii="Times New Roman"/>
          <w:b w:val="false"/>
          <w:i w:val="false"/>
          <w:color w:val="000000"/>
          <w:sz w:val="28"/>
        </w:rPr>
        <w:t xml:space="preserve">
      26. В статье 154: </w:t>
      </w:r>
      <w:r>
        <w:br/>
      </w:r>
      <w:r>
        <w:rPr>
          <w:rFonts w:ascii="Times New Roman"/>
          <w:b w:val="false"/>
          <w:i w:val="false"/>
          <w:color w:val="000000"/>
          <w:sz w:val="28"/>
        </w:rPr>
        <w:t xml:space="preserve">
      слова "юридическими лицами и индивидуальными предпринимателями" заменить словами "налоговыми агентами"; </w:t>
      </w:r>
      <w:r>
        <w:br/>
      </w:r>
      <w:r>
        <w:rPr>
          <w:rFonts w:ascii="Times New Roman"/>
          <w:b w:val="false"/>
          <w:i w:val="false"/>
          <w:color w:val="000000"/>
          <w:sz w:val="28"/>
        </w:rPr>
        <w:t xml:space="preserve">
      дополнить словами ", за исключением выплат индивидуальным предпринимателям, частным нотариусам и адвокатам по доходам, связанным с их деятельностью". </w:t>
      </w:r>
      <w:r>
        <w:br/>
      </w:r>
      <w:r>
        <w:rPr>
          <w:rFonts w:ascii="Times New Roman"/>
          <w:b w:val="false"/>
          <w:i w:val="false"/>
          <w:color w:val="000000"/>
          <w:sz w:val="28"/>
        </w:rPr>
        <w:t xml:space="preserve">
      27. Абзац третий пункта 1 статьи 161 исключить. </w:t>
      </w:r>
      <w:r>
        <w:br/>
      </w:r>
      <w:r>
        <w:rPr>
          <w:rFonts w:ascii="Times New Roman"/>
          <w:b w:val="false"/>
          <w:i w:val="false"/>
          <w:color w:val="000000"/>
          <w:sz w:val="28"/>
        </w:rPr>
        <w:t xml:space="preserve">
      28. Пункт 3 статьи 164 изложить в следующей редакции: </w:t>
      </w:r>
      <w:r>
        <w:br/>
      </w:r>
      <w:r>
        <w:rPr>
          <w:rFonts w:ascii="Times New Roman"/>
          <w:b w:val="false"/>
          <w:i w:val="false"/>
          <w:color w:val="000000"/>
          <w:sz w:val="28"/>
        </w:rPr>
        <w:t xml:space="preserve">
      "3. Следующие физические лица-резиденты уплачивают индивидуальный подоходный налог путем внесения авансовых платежей: </w:t>
      </w:r>
      <w:r>
        <w:br/>
      </w:r>
      <w:r>
        <w:rPr>
          <w:rFonts w:ascii="Times New Roman"/>
          <w:b w:val="false"/>
          <w:i w:val="false"/>
          <w:color w:val="000000"/>
          <w:sz w:val="28"/>
        </w:rPr>
        <w:t xml:space="preserve">
      1) индивидуальные предприниматели, за исключением применяющих специальные налоговые режимы; </w:t>
      </w:r>
      <w:r>
        <w:br/>
      </w:r>
      <w:r>
        <w:rPr>
          <w:rFonts w:ascii="Times New Roman"/>
          <w:b w:val="false"/>
          <w:i w:val="false"/>
          <w:color w:val="000000"/>
          <w:sz w:val="28"/>
        </w:rPr>
        <w:t xml:space="preserve">
      2) граждане иностранных государств и лица без гражданства, являющиеся резидентами и получающие доходы от работы в Республике Казахстан, не облагаемые индивидуальным подоходным налогом у источника выплаты. </w:t>
      </w:r>
      <w:r>
        <w:br/>
      </w:r>
      <w:r>
        <w:rPr>
          <w:rFonts w:ascii="Times New Roman"/>
          <w:b w:val="false"/>
          <w:i w:val="false"/>
          <w:color w:val="000000"/>
          <w:sz w:val="28"/>
        </w:rPr>
        <w:t xml:space="preserve">
      Исчисление и уплата авансовых платежей по индивидуальному подоходному </w:t>
      </w:r>
    </w:p>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налогу, а также представление налоговой отчетности производятся в течение </w:t>
      </w:r>
    </w:p>
    <w:p>
      <w:pPr>
        <w:spacing w:after="0"/>
        <w:ind w:left="0"/>
        <w:jc w:val="both"/>
      </w:pPr>
      <w:r>
        <w:rPr>
          <w:rFonts w:ascii="Times New Roman"/>
          <w:b w:val="false"/>
          <w:i w:val="false"/>
          <w:color w:val="000000"/>
          <w:sz w:val="28"/>
        </w:rPr>
        <w:t>налогового года в соответствии со статьями 126-127 настоящего Кодекса.".</w:t>
      </w:r>
    </w:p>
    <w:p>
      <w:pPr>
        <w:spacing w:after="0"/>
        <w:ind w:left="0"/>
        <w:jc w:val="both"/>
      </w:pPr>
      <w:r>
        <w:rPr>
          <w:rFonts w:ascii="Times New Roman"/>
          <w:b w:val="false"/>
          <w:i w:val="false"/>
          <w:color w:val="000000"/>
          <w:sz w:val="28"/>
        </w:rPr>
        <w:t>     29. Подпункт 5) статьи 171 изложить в следующей редакции:</w:t>
      </w:r>
    </w:p>
    <w:p>
      <w:pPr>
        <w:spacing w:after="0"/>
        <w:ind w:left="0"/>
        <w:jc w:val="both"/>
      </w:pPr>
      <w:r>
        <w:rPr>
          <w:rFonts w:ascii="Times New Roman"/>
          <w:b w:val="false"/>
          <w:i w:val="false"/>
          <w:color w:val="000000"/>
          <w:sz w:val="28"/>
        </w:rPr>
        <w:t xml:space="preserve">     "5) лица, на которых в соответствии с законодательным актом </w:t>
      </w:r>
    </w:p>
    <w:p>
      <w:pPr>
        <w:spacing w:after="0"/>
        <w:ind w:left="0"/>
        <w:jc w:val="both"/>
      </w:pPr>
      <w:r>
        <w:rPr>
          <w:rFonts w:ascii="Times New Roman"/>
          <w:b w:val="false"/>
          <w:i w:val="false"/>
          <w:color w:val="000000"/>
          <w:sz w:val="28"/>
        </w:rPr>
        <w:t xml:space="preserve">Республики Казахстан о борьбе с коррупцией возложена обязанность по подаче </w:t>
      </w:r>
    </w:p>
    <w:p>
      <w:pPr>
        <w:spacing w:after="0"/>
        <w:ind w:left="0"/>
        <w:jc w:val="both"/>
      </w:pPr>
      <w:r>
        <w:rPr>
          <w:rFonts w:ascii="Times New Roman"/>
          <w:b w:val="false"/>
          <w:i w:val="false"/>
          <w:color w:val="000000"/>
          <w:sz w:val="28"/>
        </w:rPr>
        <w:t>декларации;".</w:t>
      </w:r>
    </w:p>
    <w:p>
      <w:pPr>
        <w:spacing w:after="0"/>
        <w:ind w:left="0"/>
        <w:jc w:val="both"/>
      </w:pPr>
      <w:r>
        <w:rPr>
          <w:rFonts w:ascii="Times New Roman"/>
          <w:b w:val="false"/>
          <w:i w:val="false"/>
          <w:color w:val="000000"/>
          <w:sz w:val="28"/>
        </w:rPr>
        <w:t xml:space="preserve">     30. Пункт 1 статьи 172 дополнить словами ", за исключением случаев, </w:t>
      </w:r>
    </w:p>
    <w:p>
      <w:pPr>
        <w:spacing w:after="0"/>
        <w:ind w:left="0"/>
        <w:jc w:val="both"/>
      </w:pPr>
      <w:r>
        <w:rPr>
          <w:rFonts w:ascii="Times New Roman"/>
          <w:b w:val="false"/>
          <w:i w:val="false"/>
          <w:color w:val="000000"/>
          <w:sz w:val="28"/>
        </w:rPr>
        <w:t xml:space="preserve">предусмотренных законодательным актом Республики Казахстан о борьбе с </w:t>
      </w:r>
    </w:p>
    <w:p>
      <w:pPr>
        <w:spacing w:after="0"/>
        <w:ind w:left="0"/>
        <w:jc w:val="both"/>
      </w:pPr>
      <w:r>
        <w:rPr>
          <w:rFonts w:ascii="Times New Roman"/>
          <w:b w:val="false"/>
          <w:i w:val="false"/>
          <w:color w:val="000000"/>
          <w:sz w:val="28"/>
        </w:rPr>
        <w:t>коррупцией".</w:t>
      </w:r>
    </w:p>
    <w:p>
      <w:pPr>
        <w:spacing w:after="0"/>
        <w:ind w:left="0"/>
        <w:jc w:val="both"/>
      </w:pPr>
      <w:r>
        <w:rPr>
          <w:rFonts w:ascii="Times New Roman"/>
          <w:b w:val="false"/>
          <w:i w:val="false"/>
          <w:color w:val="000000"/>
          <w:sz w:val="28"/>
        </w:rPr>
        <w:t>     31. В подпункте 2) статьи 178 слово "агентских," исключить.</w:t>
      </w:r>
    </w:p>
    <w:p>
      <w:pPr>
        <w:spacing w:after="0"/>
        <w:ind w:left="0"/>
        <w:jc w:val="both"/>
      </w:pPr>
      <w:r>
        <w:rPr>
          <w:rFonts w:ascii="Times New Roman"/>
          <w:b w:val="false"/>
          <w:i w:val="false"/>
          <w:color w:val="000000"/>
          <w:sz w:val="28"/>
        </w:rPr>
        <w:t>     32. В статье 183:</w:t>
      </w:r>
    </w:p>
    <w:p>
      <w:pPr>
        <w:spacing w:after="0"/>
        <w:ind w:left="0"/>
        <w:jc w:val="both"/>
      </w:pPr>
      <w:r>
        <w:rPr>
          <w:rFonts w:ascii="Times New Roman"/>
          <w:b w:val="false"/>
          <w:i w:val="false"/>
          <w:color w:val="000000"/>
          <w:sz w:val="28"/>
        </w:rPr>
        <w:t>     1) пункт 1 дополнить словами ", а также государственных ценных бумаг";</w:t>
      </w:r>
    </w:p>
    <w:p>
      <w:pPr>
        <w:spacing w:after="0"/>
        <w:ind w:left="0"/>
        <w:jc w:val="both"/>
      </w:pPr>
      <w:r>
        <w:rPr>
          <w:rFonts w:ascii="Times New Roman"/>
          <w:b w:val="false"/>
          <w:i w:val="false"/>
          <w:color w:val="000000"/>
          <w:sz w:val="28"/>
        </w:rPr>
        <w:t xml:space="preserve">     2) в пункте 2 слова "в течение десяти рабочих дней с момента </w:t>
      </w:r>
    </w:p>
    <w:p>
      <w:pPr>
        <w:spacing w:after="0"/>
        <w:ind w:left="0"/>
        <w:jc w:val="both"/>
      </w:pPr>
      <w:r>
        <w:rPr>
          <w:rFonts w:ascii="Times New Roman"/>
          <w:b w:val="false"/>
          <w:i w:val="false"/>
          <w:color w:val="000000"/>
          <w:sz w:val="28"/>
        </w:rPr>
        <w:t xml:space="preserve">получения дохода" заменить словами "в срок, установленный пунктом 4 статьи </w:t>
      </w:r>
    </w:p>
    <w:p>
      <w:pPr>
        <w:spacing w:after="0"/>
        <w:ind w:left="0"/>
        <w:jc w:val="both"/>
      </w:pPr>
      <w:r>
        <w:rPr>
          <w:rFonts w:ascii="Times New Roman"/>
          <w:b w:val="false"/>
          <w:i w:val="false"/>
          <w:color w:val="000000"/>
          <w:sz w:val="28"/>
        </w:rPr>
        <w:t>127 настоящего Кодекса,";</w:t>
      </w:r>
    </w:p>
    <w:p>
      <w:pPr>
        <w:spacing w:after="0"/>
        <w:ind w:left="0"/>
        <w:jc w:val="both"/>
      </w:pPr>
      <w:r>
        <w:rPr>
          <w:rFonts w:ascii="Times New Roman"/>
          <w:b w:val="false"/>
          <w:i w:val="false"/>
          <w:color w:val="000000"/>
          <w:sz w:val="28"/>
        </w:rPr>
        <w:t>     3) дополнить пунктом 3 следующего содержания:</w:t>
      </w:r>
    </w:p>
    <w:p>
      <w:pPr>
        <w:spacing w:after="0"/>
        <w:ind w:left="0"/>
        <w:jc w:val="both"/>
      </w:pPr>
      <w:r>
        <w:rPr>
          <w:rFonts w:ascii="Times New Roman"/>
          <w:b w:val="false"/>
          <w:i w:val="false"/>
          <w:color w:val="000000"/>
          <w:sz w:val="28"/>
        </w:rPr>
        <w:t xml:space="preserve">     "3. Лицо, выплачивающее нерезиденту доходы от реализации ценных </w:t>
      </w:r>
    </w:p>
    <w:p>
      <w:pPr>
        <w:spacing w:after="0"/>
        <w:ind w:left="0"/>
        <w:jc w:val="both"/>
      </w:pPr>
      <w:r>
        <w:rPr>
          <w:rFonts w:ascii="Times New Roman"/>
          <w:b w:val="false"/>
          <w:i w:val="false"/>
          <w:color w:val="000000"/>
          <w:sz w:val="28"/>
        </w:rPr>
        <w:t xml:space="preserve">бумаг, за исключением доходов, не подлежащих налогообложению согласно </w:t>
      </w:r>
    </w:p>
    <w:p>
      <w:pPr>
        <w:spacing w:after="0"/>
        <w:ind w:left="0"/>
        <w:jc w:val="both"/>
      </w:pPr>
      <w:r>
        <w:rPr>
          <w:rFonts w:ascii="Times New Roman"/>
          <w:b w:val="false"/>
          <w:i w:val="false"/>
          <w:color w:val="000000"/>
          <w:sz w:val="28"/>
        </w:rPr>
        <w:t xml:space="preserve">пункту 1 настоящей статьи, обязано уведомить налоговый орган по месту </w:t>
      </w:r>
    </w:p>
    <w:p>
      <w:pPr>
        <w:spacing w:after="0"/>
        <w:ind w:left="0"/>
        <w:jc w:val="both"/>
      </w:pPr>
      <w:r>
        <w:rPr>
          <w:rFonts w:ascii="Times New Roman"/>
          <w:b w:val="false"/>
          <w:i w:val="false"/>
          <w:color w:val="000000"/>
          <w:sz w:val="28"/>
        </w:rPr>
        <w:t xml:space="preserve">регистрации эмитента о сумме выплаты в течение 10 рабочих дней с момента </w:t>
      </w:r>
    </w:p>
    <w:p>
      <w:pPr>
        <w:spacing w:after="0"/>
        <w:ind w:left="0"/>
        <w:jc w:val="both"/>
      </w:pPr>
      <w:r>
        <w:rPr>
          <w:rFonts w:ascii="Times New Roman"/>
          <w:b w:val="false"/>
          <w:i w:val="false"/>
          <w:color w:val="000000"/>
          <w:sz w:val="28"/>
        </w:rPr>
        <w:t>выплаты дохода.".</w:t>
      </w:r>
    </w:p>
    <w:p>
      <w:pPr>
        <w:spacing w:after="0"/>
        <w:ind w:left="0"/>
        <w:jc w:val="both"/>
      </w:pPr>
      <w:r>
        <w:rPr>
          <w:rFonts w:ascii="Times New Roman"/>
          <w:b w:val="false"/>
          <w:i w:val="false"/>
          <w:color w:val="000000"/>
          <w:sz w:val="28"/>
        </w:rPr>
        <w:t xml:space="preserve">     33. Пункт 3 статьи 189 после слов "самостоятельно в" дополнить </w:t>
      </w:r>
    </w:p>
    <w:p>
      <w:pPr>
        <w:spacing w:after="0"/>
        <w:ind w:left="0"/>
        <w:jc w:val="both"/>
      </w:pPr>
      <w:r>
        <w:rPr>
          <w:rFonts w:ascii="Times New Roman"/>
          <w:b w:val="false"/>
          <w:i w:val="false"/>
          <w:color w:val="000000"/>
          <w:sz w:val="28"/>
        </w:rPr>
        <w:t>словами "порядке и".</w:t>
      </w:r>
    </w:p>
    <w:p>
      <w:pPr>
        <w:spacing w:after="0"/>
        <w:ind w:left="0"/>
        <w:jc w:val="both"/>
      </w:pPr>
      <w:r>
        <w:rPr>
          <w:rFonts w:ascii="Times New Roman"/>
          <w:b w:val="false"/>
          <w:i w:val="false"/>
          <w:color w:val="000000"/>
          <w:sz w:val="28"/>
        </w:rPr>
        <w:t>     34. В статье 190:</w:t>
      </w:r>
    </w:p>
    <w:p>
      <w:pPr>
        <w:spacing w:after="0"/>
        <w:ind w:left="0"/>
        <w:jc w:val="both"/>
      </w:pPr>
      <w:r>
        <w:rPr>
          <w:rFonts w:ascii="Times New Roman"/>
          <w:b w:val="false"/>
          <w:i w:val="false"/>
          <w:color w:val="000000"/>
          <w:sz w:val="28"/>
        </w:rPr>
        <w:t>     1) пункт 2 дополнить словами ", а также государственных ценных бумаг";</w:t>
      </w:r>
    </w:p>
    <w:p>
      <w:pPr>
        <w:spacing w:after="0"/>
        <w:ind w:left="0"/>
        <w:jc w:val="both"/>
      </w:pPr>
      <w:r>
        <w:rPr>
          <w:rFonts w:ascii="Times New Roman"/>
          <w:b w:val="false"/>
          <w:i w:val="false"/>
          <w:color w:val="000000"/>
          <w:sz w:val="28"/>
        </w:rPr>
        <w:t>     2) дополнить пунктом 4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Лицо, выплачивающее нерезиденту доходы от реализации ценных бумаг, за исключением доходов, не подлежащих налогообложению согласно пункту 2 настоящей статьи, обязано уведомить налоговый орган по месту регистрации эмитента о сумме выплаты в течение 10 рабочих дней с момента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выплаты дохода.".</w:t>
      </w:r>
    </w:p>
    <w:p>
      <w:pPr>
        <w:spacing w:after="0"/>
        <w:ind w:left="0"/>
        <w:jc w:val="both"/>
      </w:pPr>
      <w:r>
        <w:rPr>
          <w:rFonts w:ascii="Times New Roman"/>
          <w:b w:val="false"/>
          <w:i w:val="false"/>
          <w:color w:val="000000"/>
          <w:sz w:val="28"/>
        </w:rPr>
        <w:t>     35. В статье 191:</w:t>
      </w:r>
    </w:p>
    <w:p>
      <w:pPr>
        <w:spacing w:after="0"/>
        <w:ind w:left="0"/>
        <w:jc w:val="both"/>
      </w:pPr>
      <w:r>
        <w:rPr>
          <w:rFonts w:ascii="Times New Roman"/>
          <w:b w:val="false"/>
          <w:i w:val="false"/>
          <w:color w:val="000000"/>
          <w:sz w:val="28"/>
        </w:rPr>
        <w:t>     1) дополнить пунктом 1-1 следующего содержания:</w:t>
      </w:r>
    </w:p>
    <w:p>
      <w:pPr>
        <w:spacing w:after="0"/>
        <w:ind w:left="0"/>
        <w:jc w:val="both"/>
      </w:pPr>
      <w:r>
        <w:rPr>
          <w:rFonts w:ascii="Times New Roman"/>
          <w:b w:val="false"/>
          <w:i w:val="false"/>
          <w:color w:val="000000"/>
          <w:sz w:val="28"/>
        </w:rPr>
        <w:t xml:space="preserve">     "1-1. Исчисление индивидуального подоходного налога физическими </w:t>
      </w:r>
    </w:p>
    <w:p>
      <w:pPr>
        <w:spacing w:after="0"/>
        <w:ind w:left="0"/>
        <w:jc w:val="both"/>
      </w:pPr>
      <w:r>
        <w:rPr>
          <w:rFonts w:ascii="Times New Roman"/>
          <w:b w:val="false"/>
          <w:i w:val="false"/>
          <w:color w:val="000000"/>
          <w:sz w:val="28"/>
        </w:rPr>
        <w:t xml:space="preserve">лицами-нерезидентами, указанными в подпункте 2) пункта 1 настоящей статьи, </w:t>
      </w:r>
    </w:p>
    <w:p>
      <w:pPr>
        <w:spacing w:after="0"/>
        <w:ind w:left="0"/>
        <w:jc w:val="both"/>
      </w:pPr>
      <w:r>
        <w:rPr>
          <w:rFonts w:ascii="Times New Roman"/>
          <w:b w:val="false"/>
          <w:i w:val="false"/>
          <w:color w:val="000000"/>
          <w:sz w:val="28"/>
        </w:rPr>
        <w:t xml:space="preserve">производится путем применения ставки, установленной пунктом 1 статьи 145 </w:t>
      </w:r>
    </w:p>
    <w:p>
      <w:pPr>
        <w:spacing w:after="0"/>
        <w:ind w:left="0"/>
        <w:jc w:val="both"/>
      </w:pPr>
      <w:r>
        <w:rPr>
          <w:rFonts w:ascii="Times New Roman"/>
          <w:b w:val="false"/>
          <w:i w:val="false"/>
          <w:color w:val="000000"/>
          <w:sz w:val="28"/>
        </w:rPr>
        <w:t xml:space="preserve">настоящего Кодекса, к сумме начисленного дохода без осуществления </w:t>
      </w:r>
    </w:p>
    <w:p>
      <w:pPr>
        <w:spacing w:after="0"/>
        <w:ind w:left="0"/>
        <w:jc w:val="both"/>
      </w:pPr>
      <w:r>
        <w:rPr>
          <w:rFonts w:ascii="Times New Roman"/>
          <w:b w:val="false"/>
          <w:i w:val="false"/>
          <w:color w:val="000000"/>
          <w:sz w:val="28"/>
        </w:rPr>
        <w:t>вычетов.";</w:t>
      </w:r>
    </w:p>
    <w:p>
      <w:pPr>
        <w:spacing w:after="0"/>
        <w:ind w:left="0"/>
        <w:jc w:val="both"/>
      </w:pPr>
      <w:r>
        <w:rPr>
          <w:rFonts w:ascii="Times New Roman"/>
          <w:b w:val="false"/>
          <w:i w:val="false"/>
          <w:color w:val="000000"/>
          <w:sz w:val="28"/>
        </w:rPr>
        <w:t xml:space="preserve">     2) в пункте 2 слова "настоящим Кодексом" заменить словами "статьями </w:t>
      </w:r>
    </w:p>
    <w:p>
      <w:pPr>
        <w:spacing w:after="0"/>
        <w:ind w:left="0"/>
        <w:jc w:val="both"/>
      </w:pPr>
      <w:r>
        <w:rPr>
          <w:rFonts w:ascii="Times New Roman"/>
          <w:b w:val="false"/>
          <w:i w:val="false"/>
          <w:color w:val="000000"/>
          <w:sz w:val="28"/>
        </w:rPr>
        <w:t>126-127 настоящего Кодекса".</w:t>
      </w:r>
    </w:p>
    <w:p>
      <w:pPr>
        <w:spacing w:after="0"/>
        <w:ind w:left="0"/>
        <w:jc w:val="both"/>
      </w:pPr>
      <w:r>
        <w:rPr>
          <w:rFonts w:ascii="Times New Roman"/>
          <w:b w:val="false"/>
          <w:i w:val="false"/>
          <w:color w:val="000000"/>
          <w:sz w:val="28"/>
        </w:rPr>
        <w:t>     36. В пункте 1 статьи 192:</w:t>
      </w:r>
    </w:p>
    <w:p>
      <w:pPr>
        <w:spacing w:after="0"/>
        <w:ind w:left="0"/>
        <w:jc w:val="both"/>
      </w:pPr>
      <w:r>
        <w:rPr>
          <w:rFonts w:ascii="Times New Roman"/>
          <w:b w:val="false"/>
          <w:i w:val="false"/>
          <w:color w:val="000000"/>
          <w:sz w:val="28"/>
        </w:rPr>
        <w:t>     слово "тридцати" заменить словом "двадцати";</w:t>
      </w:r>
    </w:p>
    <w:p>
      <w:pPr>
        <w:spacing w:after="0"/>
        <w:ind w:left="0"/>
        <w:jc w:val="both"/>
      </w:pPr>
      <w:r>
        <w:rPr>
          <w:rFonts w:ascii="Times New Roman"/>
          <w:b w:val="false"/>
          <w:i w:val="false"/>
          <w:color w:val="000000"/>
          <w:sz w:val="28"/>
        </w:rPr>
        <w:t>     дополнить словами "или не позднее 20 января календарного года".</w:t>
      </w:r>
    </w:p>
    <w:p>
      <w:pPr>
        <w:spacing w:after="0"/>
        <w:ind w:left="0"/>
        <w:jc w:val="both"/>
      </w:pPr>
      <w:r>
        <w:rPr>
          <w:rFonts w:ascii="Times New Roman"/>
          <w:b w:val="false"/>
          <w:i w:val="false"/>
          <w:color w:val="000000"/>
          <w:sz w:val="28"/>
        </w:rPr>
        <w:t>     37. В статье 196:</w:t>
      </w:r>
    </w:p>
    <w:p>
      <w:pPr>
        <w:spacing w:after="0"/>
        <w:ind w:left="0"/>
        <w:jc w:val="both"/>
      </w:pPr>
      <w:r>
        <w:rPr>
          <w:rFonts w:ascii="Times New Roman"/>
          <w:b w:val="false"/>
          <w:i w:val="false"/>
          <w:color w:val="000000"/>
          <w:sz w:val="28"/>
        </w:rPr>
        <w:t>     1) в подпункте 2) пункта 2:</w:t>
      </w:r>
    </w:p>
    <w:p>
      <w:pPr>
        <w:spacing w:after="0"/>
        <w:ind w:left="0"/>
        <w:jc w:val="both"/>
      </w:pPr>
      <w:r>
        <w:rPr>
          <w:rFonts w:ascii="Times New Roman"/>
          <w:b w:val="false"/>
          <w:i w:val="false"/>
          <w:color w:val="000000"/>
          <w:sz w:val="28"/>
        </w:rPr>
        <w:t>     в абзаце третьем:</w:t>
      </w:r>
    </w:p>
    <w:p>
      <w:pPr>
        <w:spacing w:after="0"/>
        <w:ind w:left="0"/>
        <w:jc w:val="both"/>
      </w:pPr>
      <w:r>
        <w:rPr>
          <w:rFonts w:ascii="Times New Roman"/>
          <w:b w:val="false"/>
          <w:i w:val="false"/>
          <w:color w:val="000000"/>
          <w:sz w:val="28"/>
        </w:rPr>
        <w:t xml:space="preserve">     после слова "соотношение" дополнить словами "первоначальной </w:t>
      </w:r>
    </w:p>
    <w:p>
      <w:pPr>
        <w:spacing w:after="0"/>
        <w:ind w:left="0"/>
        <w:jc w:val="both"/>
      </w:pPr>
      <w:r>
        <w:rPr>
          <w:rFonts w:ascii="Times New Roman"/>
          <w:b w:val="false"/>
          <w:i w:val="false"/>
          <w:color w:val="000000"/>
          <w:sz w:val="28"/>
        </w:rPr>
        <w:t>(текущей)";</w:t>
      </w:r>
    </w:p>
    <w:p>
      <w:pPr>
        <w:spacing w:after="0"/>
        <w:ind w:left="0"/>
        <w:jc w:val="both"/>
      </w:pPr>
      <w:r>
        <w:rPr>
          <w:rFonts w:ascii="Times New Roman"/>
          <w:b w:val="false"/>
          <w:i w:val="false"/>
          <w:color w:val="000000"/>
          <w:sz w:val="28"/>
        </w:rPr>
        <w:t>     после слов "к общей" дополнить словами "первоначальной (текущей)";</w:t>
      </w:r>
    </w:p>
    <w:p>
      <w:pPr>
        <w:spacing w:after="0"/>
        <w:ind w:left="0"/>
        <w:jc w:val="both"/>
      </w:pPr>
      <w:r>
        <w:rPr>
          <w:rFonts w:ascii="Times New Roman"/>
          <w:b w:val="false"/>
          <w:i w:val="false"/>
          <w:color w:val="000000"/>
          <w:sz w:val="28"/>
        </w:rPr>
        <w:t>     в абзаце четвертом:</w:t>
      </w:r>
    </w:p>
    <w:p>
      <w:pPr>
        <w:spacing w:after="0"/>
        <w:ind w:left="0"/>
        <w:jc w:val="both"/>
      </w:pPr>
      <w:r>
        <w:rPr>
          <w:rFonts w:ascii="Times New Roman"/>
          <w:b w:val="false"/>
          <w:i w:val="false"/>
          <w:color w:val="000000"/>
          <w:sz w:val="28"/>
        </w:rPr>
        <w:t xml:space="preserve">     слова "размера фонда оплаты" заменить словами "суммы расходов по </w:t>
      </w:r>
    </w:p>
    <w:p>
      <w:pPr>
        <w:spacing w:after="0"/>
        <w:ind w:left="0"/>
        <w:jc w:val="both"/>
      </w:pPr>
      <w:r>
        <w:rPr>
          <w:rFonts w:ascii="Times New Roman"/>
          <w:b w:val="false"/>
          <w:i w:val="false"/>
          <w:color w:val="000000"/>
          <w:sz w:val="28"/>
        </w:rPr>
        <w:t>оплате";</w:t>
      </w:r>
    </w:p>
    <w:p>
      <w:pPr>
        <w:spacing w:after="0"/>
        <w:ind w:left="0"/>
        <w:jc w:val="both"/>
      </w:pPr>
      <w:r>
        <w:rPr>
          <w:rFonts w:ascii="Times New Roman"/>
          <w:b w:val="false"/>
          <w:i w:val="false"/>
          <w:color w:val="000000"/>
          <w:sz w:val="28"/>
        </w:rPr>
        <w:t xml:space="preserve">     слова "общему размеру фонда оплаты" заменить словами "общей сумме </w:t>
      </w:r>
    </w:p>
    <w:p>
      <w:pPr>
        <w:spacing w:after="0"/>
        <w:ind w:left="0"/>
        <w:jc w:val="both"/>
      </w:pPr>
      <w:r>
        <w:rPr>
          <w:rFonts w:ascii="Times New Roman"/>
          <w:b w:val="false"/>
          <w:i w:val="false"/>
          <w:color w:val="000000"/>
          <w:sz w:val="28"/>
        </w:rPr>
        <w:t>расходов по оплате";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в абзаце третьем подпункта 1) пункта 4 слова "фонда оплаты труда персонала" заменить словами "расходов по оплате труда". </w:t>
      </w:r>
      <w:r>
        <w:br/>
      </w:r>
      <w:r>
        <w:rPr>
          <w:rFonts w:ascii="Times New Roman"/>
          <w:b w:val="false"/>
          <w:i w:val="false"/>
          <w:color w:val="000000"/>
          <w:sz w:val="28"/>
        </w:rPr>
        <w:t xml:space="preserve">
      38. В статье 198: </w:t>
      </w:r>
      <w:r>
        <w:br/>
      </w:r>
      <w:r>
        <w:rPr>
          <w:rFonts w:ascii="Times New Roman"/>
          <w:b w:val="false"/>
          <w:i w:val="false"/>
          <w:color w:val="000000"/>
          <w:sz w:val="28"/>
        </w:rPr>
        <w:t xml:space="preserve">
      1) пункт 3 дополнить частью второй следующего содержания: </w:t>
      </w:r>
      <w:r>
        <w:br/>
      </w:r>
      <w:r>
        <w:rPr>
          <w:rFonts w:ascii="Times New Roman"/>
          <w:b w:val="false"/>
          <w:i w:val="false"/>
          <w:color w:val="000000"/>
          <w:sz w:val="28"/>
        </w:rPr>
        <w:t xml:space="preserve">
      "В случае отсутствия договора об условном банковском вкладе на день уплаты подоходного налога у источника выплаты, определяемый в соответствии со статьей 181 настоящего Кодекса, налоговый агент обязан перечислить подоходный налог у источника выплаты в государственный бюджет."; </w:t>
      </w:r>
      <w:r>
        <w:br/>
      </w:r>
      <w:r>
        <w:rPr>
          <w:rFonts w:ascii="Times New Roman"/>
          <w:b w:val="false"/>
          <w:i w:val="false"/>
          <w:color w:val="000000"/>
          <w:sz w:val="28"/>
        </w:rPr>
        <w:t xml:space="preserve">
      2) пункт 4 изложить в следующей редакции: </w:t>
      </w:r>
      <w:r>
        <w:br/>
      </w:r>
      <w:r>
        <w:rPr>
          <w:rFonts w:ascii="Times New Roman"/>
          <w:b w:val="false"/>
          <w:i w:val="false"/>
          <w:color w:val="000000"/>
          <w:sz w:val="28"/>
        </w:rPr>
        <w:t xml:space="preserve">
      "4. Налоговый агент обязан: </w:t>
      </w:r>
      <w:r>
        <w:br/>
      </w:r>
      <w:r>
        <w:rPr>
          <w:rFonts w:ascii="Times New Roman"/>
          <w:b w:val="false"/>
          <w:i w:val="false"/>
          <w:color w:val="000000"/>
          <w:sz w:val="28"/>
        </w:rPr>
        <w:t xml:space="preserve">
      1) в течение 10 рабочих дней со дня подписания договора об условном банковском вкладе зарегистрировать в налоговом органе по месту своей регистрации такой договор, копия которого представляется в этот налоговый орган; </w:t>
      </w:r>
      <w:r>
        <w:br/>
      </w:r>
      <w:r>
        <w:rPr>
          <w:rFonts w:ascii="Times New Roman"/>
          <w:b w:val="false"/>
          <w:i w:val="false"/>
          <w:color w:val="000000"/>
          <w:sz w:val="28"/>
        </w:rPr>
        <w:t xml:space="preserve">
      2) в течение 2 рабочих дней с момента перечисления подоходного налога на условный банковский вклад представить копию платежного документа в налоговый орган по месту своей регистрации."; </w:t>
      </w:r>
      <w:r>
        <w:br/>
      </w:r>
      <w:r>
        <w:rPr>
          <w:rFonts w:ascii="Times New Roman"/>
          <w:b w:val="false"/>
          <w:i w:val="false"/>
          <w:color w:val="000000"/>
          <w:sz w:val="28"/>
        </w:rPr>
        <w:t xml:space="preserve">
      3) в части первой пункта 12: </w:t>
      </w:r>
      <w:r>
        <w:br/>
      </w:r>
      <w:r>
        <w:rPr>
          <w:rFonts w:ascii="Times New Roman"/>
          <w:b w:val="false"/>
          <w:i w:val="false"/>
          <w:color w:val="000000"/>
          <w:sz w:val="28"/>
        </w:rPr>
        <w:t xml:space="preserve">
      слова "в течение рабочего дня с момента получения от налогового органа документов, указанных в пункте 11 настоящей статьи" заменить словами "не позднее одного операционного дня, следующего за днем получения инкассового распоряжения"; </w:t>
      </w:r>
      <w:r>
        <w:br/>
      </w:r>
      <w:r>
        <w:rPr>
          <w:rFonts w:ascii="Times New Roman"/>
          <w:b w:val="false"/>
          <w:i w:val="false"/>
          <w:color w:val="000000"/>
          <w:sz w:val="28"/>
        </w:rPr>
        <w:t xml:space="preserve">
      слово "сумму" заменить словом "суммы"; </w:t>
      </w:r>
      <w:r>
        <w:br/>
      </w:r>
      <w:r>
        <w:rPr>
          <w:rFonts w:ascii="Times New Roman"/>
          <w:b w:val="false"/>
          <w:i w:val="false"/>
          <w:color w:val="000000"/>
          <w:sz w:val="28"/>
        </w:rPr>
        <w:t xml:space="preserve">
      слова "с начисленными банковскими вознаграждениями" заменить словами "и начисленных банковских вознаграждений"; </w:t>
      </w:r>
      <w:r>
        <w:br/>
      </w:r>
      <w:r>
        <w:rPr>
          <w:rFonts w:ascii="Times New Roman"/>
          <w:b w:val="false"/>
          <w:i w:val="false"/>
          <w:color w:val="000000"/>
          <w:sz w:val="28"/>
        </w:rPr>
        <w:t xml:space="preserve">
      4) дополнить пунктом 16-1 следующего содержания: </w:t>
      </w:r>
      <w:r>
        <w:br/>
      </w:r>
      <w:r>
        <w:rPr>
          <w:rFonts w:ascii="Times New Roman"/>
          <w:b w:val="false"/>
          <w:i w:val="false"/>
          <w:color w:val="000000"/>
          <w:sz w:val="28"/>
        </w:rPr>
        <w:t xml:space="preserve">
      "16-1. Банки, на счетах которых размещены условные банковские вклады, обязаны представлять ежеквартально не позднее 15 числа месяца, следующего за отчетным кварталом, в налоговые органы по месту регистрации налоговых агентов отчет по форме, установленной уполномоченным государственным органом.". </w:t>
      </w:r>
      <w:r>
        <w:br/>
      </w:r>
      <w:r>
        <w:rPr>
          <w:rFonts w:ascii="Times New Roman"/>
          <w:b w:val="false"/>
          <w:i w:val="false"/>
          <w:color w:val="000000"/>
          <w:sz w:val="28"/>
        </w:rPr>
        <w:t xml:space="preserve">
      39. Пункт 2 статьи 199 изложить в следующей редакции: </w:t>
      </w:r>
      <w:r>
        <w:br/>
      </w:r>
      <w:r>
        <w:rPr>
          <w:rFonts w:ascii="Times New Roman"/>
          <w:b w:val="false"/>
          <w:i w:val="false"/>
          <w:color w:val="000000"/>
          <w:sz w:val="28"/>
        </w:rPr>
        <w:t xml:space="preserve">
      "2. Налоговый агент в момент выплаты доходов нерезиденту от эксплуатации транспортных средств в международных перевозках, одной из сторон которых является Республика Казахстан, не связанных с постоянным учреждением нерезидента, вправе применить положения соответствующего международного договора при наличии документа, подтверждающего резидентство, если такой нерезидент является окончательным получателем доходов и имеет право на применение положений международного договора. </w:t>
      </w:r>
      <w:r>
        <w:br/>
      </w:r>
      <w:r>
        <w:rPr>
          <w:rFonts w:ascii="Times New Roman"/>
          <w:b w:val="false"/>
          <w:i w:val="false"/>
          <w:color w:val="000000"/>
          <w:sz w:val="28"/>
        </w:rPr>
        <w:t xml:space="preserve">
      Налоговый агент обязан указать в расчете по подоходному налогу у источника выплаты, представляемом в налоговый орган, суммы выплаченных (начисленных) доходов и удержанных (освобожденных от удержания) налогов в соответствии с положениями международных договоров, ставки подоходного налога и названия международных договоров. </w:t>
      </w:r>
      <w:r>
        <w:br/>
      </w:r>
      <w:r>
        <w:rPr>
          <w:rFonts w:ascii="Times New Roman"/>
          <w:b w:val="false"/>
          <w:i w:val="false"/>
          <w:color w:val="000000"/>
          <w:sz w:val="28"/>
        </w:rPr>
        <w:t xml:space="preserve">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законодательными актами Республики Казахстан.". </w:t>
      </w:r>
      <w:r>
        <w:br/>
      </w:r>
      <w:r>
        <w:rPr>
          <w:rFonts w:ascii="Times New Roman"/>
          <w:b w:val="false"/>
          <w:i w:val="false"/>
          <w:color w:val="000000"/>
          <w:sz w:val="28"/>
        </w:rPr>
        <w:t xml:space="preserve">
      40. В статье 203: </w:t>
      </w:r>
      <w:r>
        <w:br/>
      </w:r>
      <w:r>
        <w:rPr>
          <w:rFonts w:ascii="Times New Roman"/>
          <w:b w:val="false"/>
          <w:i w:val="false"/>
          <w:color w:val="000000"/>
          <w:sz w:val="28"/>
        </w:rPr>
        <w:t xml:space="preserve">
      в абзаце первом слово "Заявление" заменить словами "1. В случае применения статьи 198 настоящего Кодекса заявление"; </w:t>
      </w:r>
      <w:r>
        <w:br/>
      </w:r>
      <w:r>
        <w:rPr>
          <w:rFonts w:ascii="Times New Roman"/>
          <w:b w:val="false"/>
          <w:i w:val="false"/>
          <w:color w:val="000000"/>
          <w:sz w:val="28"/>
        </w:rPr>
        <w:t xml:space="preserve">
      абзац четвертый подпункта 1) исключить; </w:t>
      </w:r>
      <w:r>
        <w:br/>
      </w:r>
      <w:r>
        <w:rPr>
          <w:rFonts w:ascii="Times New Roman"/>
          <w:b w:val="false"/>
          <w:i w:val="false"/>
          <w:color w:val="000000"/>
          <w:sz w:val="28"/>
        </w:rPr>
        <w:t xml:space="preserve">
      дополнить пунктом 2 следующего содержания: </w:t>
      </w:r>
      <w:r>
        <w:br/>
      </w:r>
      <w:r>
        <w:rPr>
          <w:rFonts w:ascii="Times New Roman"/>
          <w:b w:val="false"/>
          <w:i w:val="false"/>
          <w:color w:val="000000"/>
          <w:sz w:val="28"/>
        </w:rPr>
        <w:t xml:space="preserve">
      "2. В случае применения статьи 202 настоящего Кодекса заявление на применение положений международного договора по форме, установленной уполномоченным государственным органом, принимается налоговым органом при выполнении требований, установленных подпунктами 3) и 4) пункта 1 настоящей статьи, а также при представлении с указанным заявлением: </w:t>
      </w:r>
      <w:r>
        <w:br/>
      </w:r>
      <w:r>
        <w:rPr>
          <w:rFonts w:ascii="Times New Roman"/>
          <w:b w:val="false"/>
          <w:i w:val="false"/>
          <w:color w:val="000000"/>
          <w:sz w:val="28"/>
        </w:rPr>
        <w:t xml:space="preserve">
      копий контрактов (договоров, соглашений) на выполнение работ </w:t>
      </w:r>
    </w:p>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(оказание услуг) или на иные цели;</w:t>
      </w:r>
    </w:p>
    <w:p>
      <w:pPr>
        <w:spacing w:after="0"/>
        <w:ind w:left="0"/>
        <w:jc w:val="both"/>
      </w:pPr>
      <w:r>
        <w:rPr>
          <w:rFonts w:ascii="Times New Roman"/>
          <w:b w:val="false"/>
          <w:i w:val="false"/>
          <w:color w:val="000000"/>
          <w:sz w:val="28"/>
        </w:rPr>
        <w:t xml:space="preserve">     копий учредительных документов юридических лиц-нерезидентов - при </w:t>
      </w:r>
    </w:p>
    <w:p>
      <w:pPr>
        <w:spacing w:after="0"/>
        <w:ind w:left="0"/>
        <w:jc w:val="both"/>
      </w:pPr>
      <w:r>
        <w:rPr>
          <w:rFonts w:ascii="Times New Roman"/>
          <w:b w:val="false"/>
          <w:i w:val="false"/>
          <w:color w:val="000000"/>
          <w:sz w:val="28"/>
        </w:rPr>
        <w:t>выполнении работ (оказании услуг).".</w:t>
      </w:r>
    </w:p>
    <w:p>
      <w:pPr>
        <w:spacing w:after="0"/>
        <w:ind w:left="0"/>
        <w:jc w:val="both"/>
      </w:pPr>
      <w:r>
        <w:rPr>
          <w:rFonts w:ascii="Times New Roman"/>
          <w:b w:val="false"/>
          <w:i w:val="false"/>
          <w:color w:val="000000"/>
          <w:sz w:val="28"/>
        </w:rPr>
        <w:t xml:space="preserve">     41. Пункт 1 статьи 207 дополнить словами ", за исключением </w:t>
      </w:r>
    </w:p>
    <w:p>
      <w:pPr>
        <w:spacing w:after="0"/>
        <w:ind w:left="0"/>
        <w:jc w:val="both"/>
      </w:pPr>
      <w:r>
        <w:rPr>
          <w:rFonts w:ascii="Times New Roman"/>
          <w:b w:val="false"/>
          <w:i w:val="false"/>
          <w:color w:val="000000"/>
          <w:sz w:val="28"/>
        </w:rPr>
        <w:t>государственных учреждений".</w:t>
      </w:r>
    </w:p>
    <w:p>
      <w:pPr>
        <w:spacing w:after="0"/>
        <w:ind w:left="0"/>
        <w:jc w:val="both"/>
      </w:pPr>
      <w:r>
        <w:rPr>
          <w:rFonts w:ascii="Times New Roman"/>
          <w:b w:val="false"/>
          <w:i w:val="false"/>
          <w:color w:val="000000"/>
          <w:sz w:val="28"/>
        </w:rPr>
        <w:t>     42. В пункте 3 статьи 208 цифру "10000" заменить цифрой "12000".</w:t>
      </w:r>
    </w:p>
    <w:p>
      <w:pPr>
        <w:spacing w:after="0"/>
        <w:ind w:left="0"/>
        <w:jc w:val="both"/>
      </w:pPr>
      <w:r>
        <w:rPr>
          <w:rFonts w:ascii="Times New Roman"/>
          <w:b w:val="false"/>
          <w:i w:val="false"/>
          <w:color w:val="000000"/>
          <w:sz w:val="28"/>
        </w:rPr>
        <w:t>     43. В пункте 3 статьи 211:</w:t>
      </w:r>
    </w:p>
    <w:p>
      <w:pPr>
        <w:spacing w:after="0"/>
        <w:ind w:left="0"/>
        <w:jc w:val="both"/>
      </w:pPr>
      <w:r>
        <w:rPr>
          <w:rFonts w:ascii="Times New Roman"/>
          <w:b w:val="false"/>
          <w:i w:val="false"/>
          <w:color w:val="000000"/>
          <w:sz w:val="28"/>
        </w:rPr>
        <w:t xml:space="preserve">     подпункт 1) дополнить словами ", на общую сумму за налоговый период </w:t>
      </w:r>
    </w:p>
    <w:p>
      <w:pPr>
        <w:spacing w:after="0"/>
        <w:ind w:left="0"/>
        <w:jc w:val="both"/>
      </w:pPr>
      <w:r>
        <w:rPr>
          <w:rFonts w:ascii="Times New Roman"/>
          <w:b w:val="false"/>
          <w:i w:val="false"/>
          <w:color w:val="000000"/>
          <w:sz w:val="28"/>
        </w:rPr>
        <w:t xml:space="preserve">не более 100 месячных расчетных показателей"; </w:t>
      </w:r>
    </w:p>
    <w:p>
      <w:pPr>
        <w:spacing w:after="0"/>
        <w:ind w:left="0"/>
        <w:jc w:val="both"/>
      </w:pPr>
      <w:r>
        <w:rPr>
          <w:rFonts w:ascii="Times New Roman"/>
          <w:b w:val="false"/>
          <w:i w:val="false"/>
          <w:color w:val="000000"/>
          <w:sz w:val="28"/>
        </w:rPr>
        <w:t>     в первом предложении подпункта 2):</w:t>
      </w:r>
    </w:p>
    <w:p>
      <w:pPr>
        <w:spacing w:after="0"/>
        <w:ind w:left="0"/>
        <w:jc w:val="both"/>
      </w:pPr>
      <w:r>
        <w:rPr>
          <w:rFonts w:ascii="Times New Roman"/>
          <w:b w:val="false"/>
          <w:i w:val="false"/>
          <w:color w:val="000000"/>
          <w:sz w:val="28"/>
        </w:rPr>
        <w:t>     после слова "сборки" дополнить словами "(монтажа, установки)";</w:t>
      </w:r>
    </w:p>
    <w:p>
      <w:pPr>
        <w:spacing w:after="0"/>
        <w:ind w:left="0"/>
        <w:jc w:val="both"/>
      </w:pPr>
      <w:r>
        <w:rPr>
          <w:rFonts w:ascii="Times New Roman"/>
          <w:b w:val="false"/>
          <w:i w:val="false"/>
          <w:color w:val="000000"/>
          <w:sz w:val="28"/>
        </w:rPr>
        <w:t xml:space="preserve">     после слова "продукции" дополнить словами ", и (или) строительства </w:t>
      </w:r>
    </w:p>
    <w:p>
      <w:pPr>
        <w:spacing w:after="0"/>
        <w:ind w:left="0"/>
        <w:jc w:val="both"/>
      </w:pPr>
      <w:r>
        <w:rPr>
          <w:rFonts w:ascii="Times New Roman"/>
          <w:b w:val="false"/>
          <w:i w:val="false"/>
          <w:color w:val="000000"/>
          <w:sz w:val="28"/>
        </w:rPr>
        <w:t>объектов".</w:t>
      </w:r>
    </w:p>
    <w:p>
      <w:pPr>
        <w:spacing w:after="0"/>
        <w:ind w:left="0"/>
        <w:jc w:val="both"/>
      </w:pPr>
      <w:r>
        <w:rPr>
          <w:rFonts w:ascii="Times New Roman"/>
          <w:b w:val="false"/>
          <w:i w:val="false"/>
          <w:color w:val="000000"/>
          <w:sz w:val="28"/>
        </w:rPr>
        <w:t xml:space="preserve">     44. В абзаце пятом подпункта 4) пункта 2 статьи 215 слова </w:t>
      </w:r>
    </w:p>
    <w:p>
      <w:pPr>
        <w:spacing w:after="0"/>
        <w:ind w:left="0"/>
        <w:jc w:val="both"/>
      </w:pPr>
      <w:r>
        <w:rPr>
          <w:rFonts w:ascii="Times New Roman"/>
          <w:b w:val="false"/>
          <w:i w:val="false"/>
          <w:color w:val="000000"/>
          <w:sz w:val="28"/>
        </w:rPr>
        <w:t>"транспортных организаций" исключить.</w:t>
      </w:r>
    </w:p>
    <w:p>
      <w:pPr>
        <w:spacing w:after="0"/>
        <w:ind w:left="0"/>
        <w:jc w:val="both"/>
      </w:pPr>
      <w:r>
        <w:rPr>
          <w:rFonts w:ascii="Times New Roman"/>
          <w:b w:val="false"/>
          <w:i w:val="false"/>
          <w:color w:val="000000"/>
          <w:sz w:val="28"/>
        </w:rPr>
        <w:t>     45. Статью 216 дополнить пунктом 2-1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 При передаче имущества в финансовый лизинг, подлежащего получению лизингополучателем в качестве основного средства, датой совершения оборота по реализации является дата наступления срока получения лизингового платежа, в соответствии с договором финансового лизинга, но не позднее даты перечисления лизингополучателем лизинговых платежей по данному договору.". </w:t>
      </w:r>
      <w:r>
        <w:br/>
      </w:r>
      <w:r>
        <w:rPr>
          <w:rFonts w:ascii="Times New Roman"/>
          <w:b w:val="false"/>
          <w:i w:val="false"/>
          <w:color w:val="000000"/>
          <w:sz w:val="28"/>
        </w:rPr>
        <w:t xml:space="preserve">
      46. Статью 217 дополнить пунктами 8 и 9 следующего содержания: </w:t>
      </w:r>
      <w:r>
        <w:br/>
      </w:r>
      <w:r>
        <w:rPr>
          <w:rFonts w:ascii="Times New Roman"/>
          <w:b w:val="false"/>
          <w:i w:val="false"/>
          <w:color w:val="000000"/>
          <w:sz w:val="28"/>
        </w:rPr>
        <w:t xml:space="preserve">
      "8. При передаче имущества в финансовый лизинг, подлежащего получению лизингополучателем в качестве основного средства, размер облагаемого оборота определяется на основе размера лизингового платежа на дату совершения оборота, без включения в него суммы вознаграждения и налога на добавленную стоимость. </w:t>
      </w:r>
      <w:r>
        <w:br/>
      </w:r>
      <w:r>
        <w:rPr>
          <w:rFonts w:ascii="Times New Roman"/>
          <w:b w:val="false"/>
          <w:i w:val="false"/>
          <w:color w:val="000000"/>
          <w:sz w:val="28"/>
        </w:rPr>
        <w:t xml:space="preserve">
      9. При оказании услуг по договору транспортной экспедиции размер облагаемого оборота у экспедитора определяется на основе его комиссионного вознаграждения.". </w:t>
      </w:r>
      <w:r>
        <w:br/>
      </w:r>
      <w:r>
        <w:rPr>
          <w:rFonts w:ascii="Times New Roman"/>
          <w:b w:val="false"/>
          <w:i w:val="false"/>
          <w:color w:val="000000"/>
          <w:sz w:val="28"/>
        </w:rPr>
        <w:t xml:space="preserve">
      47. В части первой пункта 1 статьи 222 после слова "металлов," дополнить словами "продуктов его переработки и слябов,". </w:t>
      </w:r>
      <w:r>
        <w:br/>
      </w:r>
      <w:r>
        <w:rPr>
          <w:rFonts w:ascii="Times New Roman"/>
          <w:b w:val="false"/>
          <w:i w:val="false"/>
          <w:color w:val="000000"/>
          <w:sz w:val="28"/>
        </w:rPr>
        <w:t xml:space="preserve">
      48. Статью 224 изложить в следующей редакции: </w:t>
      </w:r>
      <w:r>
        <w:br/>
      </w:r>
      <w:r>
        <w:rPr>
          <w:rFonts w:ascii="Times New Roman"/>
          <w:b w:val="false"/>
          <w:i w:val="false"/>
          <w:color w:val="000000"/>
          <w:sz w:val="28"/>
        </w:rPr>
        <w:t xml:space="preserve">
      "Статья 224. Налогообложение международных перевозок </w:t>
      </w:r>
      <w:r>
        <w:br/>
      </w:r>
      <w:r>
        <w:rPr>
          <w:rFonts w:ascii="Times New Roman"/>
          <w:b w:val="false"/>
          <w:i w:val="false"/>
          <w:color w:val="000000"/>
          <w:sz w:val="28"/>
        </w:rPr>
        <w:t xml:space="preserve">
      1. Оборот по реализации следующих услуг по международным перевозкам облагается по нулевой ставке: </w:t>
      </w:r>
      <w:r>
        <w:br/>
      </w:r>
      <w:r>
        <w:rPr>
          <w:rFonts w:ascii="Times New Roman"/>
          <w:b w:val="false"/>
          <w:i w:val="false"/>
          <w:color w:val="000000"/>
          <w:sz w:val="28"/>
        </w:rPr>
        <w:t xml:space="preserve">
      1) транспортировка товаров, в том числе почты, экспортируемых с территории Республики Казахстан и импортируемых на территорию Республики Казахстан; </w:t>
      </w:r>
      <w:r>
        <w:br/>
      </w:r>
      <w:r>
        <w:rPr>
          <w:rFonts w:ascii="Times New Roman"/>
          <w:b w:val="false"/>
          <w:i w:val="false"/>
          <w:color w:val="000000"/>
          <w:sz w:val="28"/>
        </w:rPr>
        <w:t xml:space="preserve">
      2) транспортировка по территории Республики Казахстан транзитных грузов; </w:t>
      </w:r>
      <w:r>
        <w:br/>
      </w:r>
      <w:r>
        <w:rPr>
          <w:rFonts w:ascii="Times New Roman"/>
          <w:b w:val="false"/>
          <w:i w:val="false"/>
          <w:color w:val="000000"/>
          <w:sz w:val="28"/>
        </w:rPr>
        <w:t xml:space="preserve">
      3) перевозка пассажиров и багажа в международном сообщении. </w:t>
      </w:r>
      <w:r>
        <w:br/>
      </w:r>
      <w:r>
        <w:rPr>
          <w:rFonts w:ascii="Times New Roman"/>
          <w:b w:val="false"/>
          <w:i w:val="false"/>
          <w:color w:val="000000"/>
          <w:sz w:val="28"/>
        </w:rPr>
        <w:t xml:space="preserve">
      2. Для целей пункта 1 настоящей статьи перевозка считается международной, если оформление перевозки осуществляется едиными международными перевозочными документами, а в случае перевозки экспортируемых товаров по системе магистральных трубопроводов - документами, подтверждающими передачу экспортируемых товаров покупателю либо другим лицам, осуществляющим дальнейшую доставку указанных товаров до покупателя. </w:t>
      </w:r>
      <w:r>
        <w:br/>
      </w:r>
      <w:r>
        <w:rPr>
          <w:rFonts w:ascii="Times New Roman"/>
          <w:b w:val="false"/>
          <w:i w:val="false"/>
          <w:color w:val="000000"/>
          <w:sz w:val="28"/>
        </w:rPr>
        <w:t xml:space="preserve">
      В случае осуществления перевозки экспортируемых товаров по территории Республики Казахстан несколькими транспортными организациями, началом международной перевозки признается место начала транспортировки товаров (почты, багажа, пассажиров) транспортной организацией, осуществляющей перевозку до границы Республики Казахстан. </w:t>
      </w:r>
      <w:r>
        <w:br/>
      </w:r>
      <w:r>
        <w:rPr>
          <w:rFonts w:ascii="Times New Roman"/>
          <w:b w:val="false"/>
          <w:i w:val="false"/>
          <w:color w:val="000000"/>
          <w:sz w:val="28"/>
        </w:rPr>
        <w:t xml:space="preserve">
      В случае осуществления перевозки импортируемых товаров (почты, багажа, пассажиров) несколькими транспортными организациями, к международной относится перевозка, осуществляемая транспортной организацией, посредством транспорта которой товары (почта, багаж, пассажиры) были ввезены на территорию Республики Казахстан.". </w:t>
      </w:r>
      <w:r>
        <w:br/>
      </w:r>
      <w:r>
        <w:rPr>
          <w:rFonts w:ascii="Times New Roman"/>
          <w:b w:val="false"/>
          <w:i w:val="false"/>
          <w:color w:val="000000"/>
          <w:sz w:val="28"/>
        </w:rPr>
        <w:t xml:space="preserve">
      49. В статье 225: </w:t>
      </w:r>
      <w:r>
        <w:br/>
      </w:r>
      <w:r>
        <w:rPr>
          <w:rFonts w:ascii="Times New Roman"/>
          <w:b w:val="false"/>
          <w:i w:val="false"/>
          <w:color w:val="000000"/>
          <w:sz w:val="28"/>
        </w:rPr>
        <w:t xml:space="preserve">
      подпункт 1) дополнить словами ", маркированных конвертов и открыток"; </w:t>
      </w:r>
      <w:r>
        <w:br/>
      </w:r>
      <w:r>
        <w:rPr>
          <w:rFonts w:ascii="Times New Roman"/>
          <w:b w:val="false"/>
          <w:i w:val="false"/>
          <w:color w:val="000000"/>
          <w:sz w:val="28"/>
        </w:rPr>
        <w:t xml:space="preserve">
      дополнить подпунктами 12-1) и 12-2) следующего содержания: </w:t>
      </w:r>
      <w:r>
        <w:br/>
      </w:r>
      <w:r>
        <w:rPr>
          <w:rFonts w:ascii="Times New Roman"/>
          <w:b w:val="false"/>
          <w:i w:val="false"/>
          <w:color w:val="000000"/>
          <w:sz w:val="28"/>
        </w:rPr>
        <w:t xml:space="preserve">
      "12-1) услуг по переработке и (или) ремонту товаров, ввезенных на таможенную территорию Республики Казахстан в таможенном режиме "Переработка товаров на таможенной территории Республики Казахстан"; </w:t>
      </w:r>
      <w:r>
        <w:br/>
      </w:r>
      <w:r>
        <w:rPr>
          <w:rFonts w:ascii="Times New Roman"/>
          <w:b w:val="false"/>
          <w:i w:val="false"/>
          <w:color w:val="000000"/>
          <w:sz w:val="28"/>
        </w:rPr>
        <w:t xml:space="preserve">
      12-2) работ и услуг, связанных с перевозками, являющимися международными в соответствии со статьей 224 настоящего Кодекса, а именно: работ, услуг по погрузке, разгрузке, перегрузке (сливу - наливу),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технического, аэронавигационного, аэропортового обслуживания; услуг морских портов по обслуживанию международных рейсов;". </w:t>
      </w:r>
      <w:r>
        <w:br/>
      </w:r>
      <w:r>
        <w:rPr>
          <w:rFonts w:ascii="Times New Roman"/>
          <w:b w:val="false"/>
          <w:i w:val="false"/>
          <w:color w:val="000000"/>
          <w:sz w:val="28"/>
        </w:rPr>
        <w:t xml:space="preserve">
      50. Подпункт 10) пункта 1 статьи 234 дополнить словами "по перечню, утвержденному Правительством Республики Казахстан". </w:t>
      </w:r>
      <w:r>
        <w:br/>
      </w:r>
      <w:r>
        <w:rPr>
          <w:rFonts w:ascii="Times New Roman"/>
          <w:b w:val="false"/>
          <w:i w:val="false"/>
          <w:color w:val="000000"/>
          <w:sz w:val="28"/>
        </w:rPr>
        <w:t xml:space="preserve">
      51. В статье 235: </w:t>
      </w:r>
      <w:r>
        <w:br/>
      </w:r>
      <w:r>
        <w:rPr>
          <w:rFonts w:ascii="Times New Roman"/>
          <w:b w:val="false"/>
          <w:i w:val="false"/>
          <w:color w:val="000000"/>
          <w:sz w:val="28"/>
        </w:rPr>
        <w:t xml:space="preserve">
      1) подпункт 2) пункта 1 изложить в следующей редакции: </w:t>
      </w:r>
      <w:r>
        <w:br/>
      </w:r>
      <w:r>
        <w:rPr>
          <w:rFonts w:ascii="Times New Roman"/>
          <w:b w:val="false"/>
          <w:i w:val="false"/>
          <w:color w:val="000000"/>
          <w:sz w:val="28"/>
        </w:rPr>
        <w:t xml:space="preserve">
      "2) поставщиком выставлен счет-фактура или другой документ, предоставляемый в соответствии с пунктом 2 настоящей статьи на реализованные товары (работы, услуги) на территории Республики Казахстан. Если поставщик не является плательщиком налога на добавленную стоимость в соответствии с пунктом 1 статьи 207 настоящего Кодекса, счет-фактура или другой документ, предоставляемый в соответствии с пунктом 2 настоящей статьи, выписывается с отметкой "Без НДС";"; </w:t>
      </w:r>
      <w:r>
        <w:br/>
      </w:r>
      <w:r>
        <w:rPr>
          <w:rFonts w:ascii="Times New Roman"/>
          <w:b w:val="false"/>
          <w:i w:val="false"/>
          <w:color w:val="000000"/>
          <w:sz w:val="28"/>
        </w:rPr>
        <w:t xml:space="preserve">
      2) дополнить пунктом 1-1 следующего содержания: </w:t>
      </w:r>
      <w:r>
        <w:br/>
      </w:r>
      <w:r>
        <w:rPr>
          <w:rFonts w:ascii="Times New Roman"/>
          <w:b w:val="false"/>
          <w:i w:val="false"/>
          <w:color w:val="000000"/>
          <w:sz w:val="28"/>
        </w:rPr>
        <w:t xml:space="preserve">
      "1-1. Расходы лизингодателя, в том числе суммы налога на добавленную стоимость, связанные с приобретением имущества, подлежащего передаче в финансовый лизинг, рассматриваются как расходы, понесенные для целей облагаемого оборота."; </w:t>
      </w:r>
      <w:r>
        <w:br/>
      </w:r>
      <w:r>
        <w:rPr>
          <w:rFonts w:ascii="Times New Roman"/>
          <w:b w:val="false"/>
          <w:i w:val="false"/>
          <w:color w:val="000000"/>
          <w:sz w:val="28"/>
        </w:rPr>
        <w:t xml:space="preserve">
      3) в пункте 2: </w:t>
      </w:r>
      <w:r>
        <w:br/>
      </w:r>
      <w:r>
        <w:rPr>
          <w:rFonts w:ascii="Times New Roman"/>
          <w:b w:val="false"/>
          <w:i w:val="false"/>
          <w:color w:val="000000"/>
          <w:sz w:val="28"/>
        </w:rPr>
        <w:t xml:space="preserve">
      подпункт 1) дополнить словами ", за исключением случаев, предусмотренных подпунктами 1-1) и 1-2) настоящего пункта"; </w:t>
      </w:r>
      <w:r>
        <w:br/>
      </w:r>
      <w:r>
        <w:rPr>
          <w:rFonts w:ascii="Times New Roman"/>
          <w:b w:val="false"/>
          <w:i w:val="false"/>
          <w:color w:val="000000"/>
          <w:sz w:val="28"/>
        </w:rPr>
        <w:t xml:space="preserve">
      дополнить подпунктами 1-1) и 1-2) следующего содержания: </w:t>
      </w:r>
      <w:r>
        <w:br/>
      </w:r>
      <w:r>
        <w:rPr>
          <w:rFonts w:ascii="Times New Roman"/>
          <w:b w:val="false"/>
          <w:i w:val="false"/>
          <w:color w:val="000000"/>
          <w:sz w:val="28"/>
        </w:rPr>
        <w:t xml:space="preserve">
      "1-1) сумма налога, подлежащего уплате недропользователям по выставленным счетам-фактурам с выделенным в них налогом на добавленную стоимость, но не более ставки, установленной пунктом 1 статьи 245 настоящего Кодекса; </w:t>
      </w:r>
      <w:r>
        <w:br/>
      </w:r>
      <w:r>
        <w:rPr>
          <w:rFonts w:ascii="Times New Roman"/>
          <w:b w:val="false"/>
          <w:i w:val="false"/>
          <w:color w:val="000000"/>
          <w:sz w:val="28"/>
        </w:rPr>
        <w:t xml:space="preserve">
      1-2) сумма налога, подлежащего уплате по счетам-фактурам, выписанным в соответствии с пунктом 5-1 статьи 242 настоящего Кодекса, но не более суммы налога, приходящегося на размер облагаемого оборота лизингодателя, определяемого на дату совершения оборота в соответствии с пунктом 8 статьи 217 настоящего Кодекса;"; </w:t>
      </w:r>
      <w:r>
        <w:br/>
      </w:r>
      <w:r>
        <w:rPr>
          <w:rFonts w:ascii="Times New Roman"/>
          <w:b w:val="false"/>
          <w:i w:val="false"/>
          <w:color w:val="000000"/>
          <w:sz w:val="28"/>
        </w:rPr>
        <w:t xml:space="preserve">
      4) в части первой пункта 4 слово "Налог" заменить словами "Если иное не предусмотрено пунктом 4-1 настоящей статьи налог"; </w:t>
      </w:r>
      <w:r>
        <w:br/>
      </w:r>
      <w:r>
        <w:rPr>
          <w:rFonts w:ascii="Times New Roman"/>
          <w:b w:val="false"/>
          <w:i w:val="false"/>
          <w:color w:val="000000"/>
          <w:sz w:val="28"/>
        </w:rPr>
        <w:t xml:space="preserve">
      5) дополнить пунктом 4-1 следующего содержания: </w:t>
      </w:r>
      <w:r>
        <w:br/>
      </w:r>
      <w:r>
        <w:rPr>
          <w:rFonts w:ascii="Times New Roman"/>
          <w:b w:val="false"/>
          <w:i w:val="false"/>
          <w:color w:val="000000"/>
          <w:sz w:val="28"/>
        </w:rPr>
        <w:t xml:space="preserve">
      "4-1. Если выписка счета-фактуры осуществлена после даты совершения оборота по реализации товаров (работ, услуг), указанных в настоящем пункте, налог на добавленную стоимость относится в зачет в том налоговом периоде, на который приходится дата выписки счета-фактуры. </w:t>
      </w:r>
      <w:r>
        <w:br/>
      </w:r>
      <w:r>
        <w:rPr>
          <w:rFonts w:ascii="Times New Roman"/>
          <w:b w:val="false"/>
          <w:i w:val="false"/>
          <w:color w:val="000000"/>
          <w:sz w:val="28"/>
        </w:rPr>
        <w:t xml:space="preserve">
      Положение настоящего пункта применяется в отношении налога на добавленную стоимость, подлежащего уплате поставщикам следующих товаров (работ, услуг): </w:t>
      </w:r>
      <w:r>
        <w:br/>
      </w:r>
      <w:r>
        <w:rPr>
          <w:rFonts w:ascii="Times New Roman"/>
          <w:b w:val="false"/>
          <w:i w:val="false"/>
          <w:color w:val="000000"/>
          <w:sz w:val="28"/>
        </w:rPr>
        <w:t xml:space="preserve">
      электроэнергии, воды, газа; </w:t>
      </w:r>
      <w:r>
        <w:br/>
      </w:r>
      <w:r>
        <w:rPr>
          <w:rFonts w:ascii="Times New Roman"/>
          <w:b w:val="false"/>
          <w:i w:val="false"/>
          <w:color w:val="000000"/>
          <w:sz w:val="28"/>
        </w:rPr>
        <w:t xml:space="preserve">
      услуг связи; </w:t>
      </w:r>
      <w:r>
        <w:br/>
      </w:r>
      <w:r>
        <w:rPr>
          <w:rFonts w:ascii="Times New Roman"/>
          <w:b w:val="false"/>
          <w:i w:val="false"/>
          <w:color w:val="000000"/>
          <w:sz w:val="28"/>
        </w:rPr>
        <w:t xml:space="preserve">
      коммунальных услуг; </w:t>
      </w:r>
      <w:r>
        <w:br/>
      </w:r>
      <w:r>
        <w:rPr>
          <w:rFonts w:ascii="Times New Roman"/>
          <w:b w:val="false"/>
          <w:i w:val="false"/>
          <w:color w:val="000000"/>
          <w:sz w:val="28"/>
        </w:rPr>
        <w:t xml:space="preserve">
      банковских операций, облагаемых налогом на добавленную стоимость.". </w:t>
      </w:r>
      <w:r>
        <w:br/>
      </w:r>
      <w:r>
        <w:rPr>
          <w:rFonts w:ascii="Times New Roman"/>
          <w:b w:val="false"/>
          <w:i w:val="false"/>
          <w:color w:val="000000"/>
          <w:sz w:val="28"/>
        </w:rPr>
        <w:t xml:space="preserve">
      52. Подпункт 2) пункта 1 статьи 237 дополнить абзацем вторым следующего содержания: </w:t>
      </w:r>
      <w:r>
        <w:br/>
      </w:r>
      <w:r>
        <w:rPr>
          <w:rFonts w:ascii="Times New Roman"/>
          <w:b w:val="false"/>
          <w:i w:val="false"/>
          <w:color w:val="000000"/>
          <w:sz w:val="28"/>
        </w:rPr>
        <w:t xml:space="preserve">
      "В случае порчи, утраты основных средств налог на добавленную стоимость исключается из зачета в части стоимости, приходящейся на балансовую стоимость основных средств". </w:t>
      </w:r>
      <w:r>
        <w:br/>
      </w:r>
      <w:r>
        <w:rPr>
          <w:rFonts w:ascii="Times New Roman"/>
          <w:b w:val="false"/>
          <w:i w:val="false"/>
          <w:color w:val="000000"/>
          <w:sz w:val="28"/>
        </w:rPr>
        <w:t xml:space="preserve">
      53. В статье 242: </w:t>
      </w:r>
      <w:r>
        <w:br/>
      </w:r>
      <w:r>
        <w:rPr>
          <w:rFonts w:ascii="Times New Roman"/>
          <w:b w:val="false"/>
          <w:i w:val="false"/>
          <w:color w:val="000000"/>
          <w:sz w:val="28"/>
        </w:rPr>
        <w:t xml:space="preserve">
      1) пункт 3 дополнить подпунктом 8) следующего содержания: </w:t>
      </w:r>
      <w:r>
        <w:br/>
      </w:r>
      <w:r>
        <w:rPr>
          <w:rFonts w:ascii="Times New Roman"/>
          <w:b w:val="false"/>
          <w:i w:val="false"/>
          <w:color w:val="000000"/>
          <w:sz w:val="28"/>
        </w:rPr>
        <w:t xml:space="preserve">
      "8) номер, дата и наименование документа, подтверждающего факт отгрузки товаров, выполнения работ, оказания услуг."; </w:t>
      </w:r>
      <w:r>
        <w:br/>
      </w:r>
      <w:r>
        <w:rPr>
          <w:rFonts w:ascii="Times New Roman"/>
          <w:b w:val="false"/>
          <w:i w:val="false"/>
          <w:color w:val="000000"/>
          <w:sz w:val="28"/>
        </w:rPr>
        <w:t xml:space="preserve">
      2) в пункте 4 слова "выписывается не позднее даты совершения оборота по реализации и" исключить; </w:t>
      </w:r>
      <w:r>
        <w:br/>
      </w:r>
      <w:r>
        <w:rPr>
          <w:rFonts w:ascii="Times New Roman"/>
          <w:b w:val="false"/>
          <w:i w:val="false"/>
          <w:color w:val="000000"/>
          <w:sz w:val="28"/>
        </w:rPr>
        <w:t xml:space="preserve">
      3) дополнить пунктами 5-1 и 5-2 следующего содержания: </w:t>
      </w:r>
      <w:r>
        <w:br/>
      </w:r>
      <w:r>
        <w:rPr>
          <w:rFonts w:ascii="Times New Roman"/>
          <w:b w:val="false"/>
          <w:i w:val="false"/>
          <w:color w:val="000000"/>
          <w:sz w:val="28"/>
        </w:rPr>
        <w:t xml:space="preserve">
      "5-1. В счете-фактуре, выписываемом лизингодателем на передаваемый им предмет лизинга, размер облагаемого оборота указывается исходя из общей суммы всех лизинговых платежей, в соответствии с договором финансового лизинга, без включения в них суммы вознаграждения и налога на добавленную стоимость. </w:t>
      </w:r>
      <w:r>
        <w:br/>
      </w:r>
      <w:r>
        <w:rPr>
          <w:rFonts w:ascii="Times New Roman"/>
          <w:b w:val="false"/>
          <w:i w:val="false"/>
          <w:color w:val="000000"/>
          <w:sz w:val="28"/>
        </w:rPr>
        <w:t xml:space="preserve">
      5-2. Выписка счетов-фактур на перевозку грузов для отправителей или получателей грузов осуществляется экспедитором, если указанная перевозка осуществляется в соответствии с договором транспортной экспедиции. Размер облагаемого оборота в таких счетах-фактурах указывается с учетом стоимости работ и услуг, выполненных и оказанных перевозчиками и другими поставщиками в рамках договора транспортной экспедиции. </w:t>
      </w:r>
      <w:r>
        <w:br/>
      </w:r>
      <w:r>
        <w:rPr>
          <w:rFonts w:ascii="Times New Roman"/>
          <w:b w:val="false"/>
          <w:i w:val="false"/>
          <w:color w:val="000000"/>
          <w:sz w:val="28"/>
        </w:rPr>
        <w:t xml:space="preserve">
      Выписка счетов-фактур в соответствии с настоящим пунктом </w:t>
      </w:r>
    </w:p>
    <w:bookmarkStart w:name="z1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осуществляется в соответствии с правилами, установленными уполномоченным </w:t>
      </w:r>
    </w:p>
    <w:p>
      <w:pPr>
        <w:spacing w:after="0"/>
        <w:ind w:left="0"/>
        <w:jc w:val="both"/>
      </w:pPr>
      <w:r>
        <w:rPr>
          <w:rFonts w:ascii="Times New Roman"/>
          <w:b w:val="false"/>
          <w:i w:val="false"/>
          <w:color w:val="000000"/>
          <w:sz w:val="28"/>
        </w:rPr>
        <w:t>государственным органом.".</w:t>
      </w:r>
    </w:p>
    <w:p>
      <w:pPr>
        <w:spacing w:after="0"/>
        <w:ind w:left="0"/>
        <w:jc w:val="both"/>
      </w:pPr>
      <w:r>
        <w:rPr>
          <w:rFonts w:ascii="Times New Roman"/>
          <w:b w:val="false"/>
          <w:i w:val="false"/>
          <w:color w:val="000000"/>
          <w:sz w:val="28"/>
        </w:rPr>
        <w:t xml:space="preserve">     54. В пункте 3 статьи 247 слова ", в которых размер облагаемого </w:t>
      </w:r>
    </w:p>
    <w:p>
      <w:pPr>
        <w:spacing w:after="0"/>
        <w:ind w:left="0"/>
        <w:jc w:val="both"/>
      </w:pPr>
      <w:r>
        <w:rPr>
          <w:rFonts w:ascii="Times New Roman"/>
          <w:b w:val="false"/>
          <w:i w:val="false"/>
          <w:color w:val="000000"/>
          <w:sz w:val="28"/>
        </w:rPr>
        <w:t>оборота превышает 150000 тенге" исключить.</w:t>
      </w:r>
    </w:p>
    <w:p>
      <w:pPr>
        <w:spacing w:after="0"/>
        <w:ind w:left="0"/>
        <w:jc w:val="both"/>
      </w:pPr>
      <w:r>
        <w:rPr>
          <w:rFonts w:ascii="Times New Roman"/>
          <w:b w:val="false"/>
          <w:i w:val="false"/>
          <w:color w:val="000000"/>
          <w:sz w:val="28"/>
        </w:rPr>
        <w:t>     55. В пункте 1 статьи 250:</w:t>
      </w:r>
    </w:p>
    <w:p>
      <w:pPr>
        <w:spacing w:after="0"/>
        <w:ind w:left="0"/>
        <w:jc w:val="both"/>
      </w:pPr>
      <w:r>
        <w:rPr>
          <w:rFonts w:ascii="Times New Roman"/>
          <w:b w:val="false"/>
          <w:i w:val="false"/>
          <w:color w:val="000000"/>
          <w:sz w:val="28"/>
        </w:rPr>
        <w:t xml:space="preserve">     после слова "оборудования," дополнить словами "сельскохозяйственной </w:t>
      </w:r>
    </w:p>
    <w:p>
      <w:pPr>
        <w:spacing w:after="0"/>
        <w:ind w:left="0"/>
        <w:jc w:val="both"/>
      </w:pPr>
      <w:r>
        <w:rPr>
          <w:rFonts w:ascii="Times New Roman"/>
          <w:b w:val="false"/>
          <w:i w:val="false"/>
          <w:color w:val="000000"/>
          <w:sz w:val="28"/>
        </w:rPr>
        <w:t>техники,";</w:t>
      </w:r>
    </w:p>
    <w:p>
      <w:pPr>
        <w:spacing w:after="0"/>
        <w:ind w:left="0"/>
        <w:jc w:val="both"/>
      </w:pPr>
      <w:r>
        <w:rPr>
          <w:rFonts w:ascii="Times New Roman"/>
          <w:b w:val="false"/>
          <w:i w:val="false"/>
          <w:color w:val="000000"/>
          <w:sz w:val="28"/>
        </w:rPr>
        <w:t xml:space="preserve">     слова "запасных частей, ввозимых для собственных производственных </w:t>
      </w:r>
    </w:p>
    <w:p>
      <w:pPr>
        <w:spacing w:after="0"/>
        <w:ind w:left="0"/>
        <w:jc w:val="both"/>
      </w:pPr>
      <w:r>
        <w:rPr>
          <w:rFonts w:ascii="Times New Roman"/>
          <w:b w:val="false"/>
          <w:i w:val="false"/>
          <w:color w:val="000000"/>
          <w:sz w:val="28"/>
        </w:rPr>
        <w:t xml:space="preserve">нужд," заменить словами "ввозимых для собственных производственных нужд </w:t>
      </w:r>
    </w:p>
    <w:p>
      <w:pPr>
        <w:spacing w:after="0"/>
        <w:ind w:left="0"/>
        <w:jc w:val="both"/>
      </w:pPr>
      <w:r>
        <w:rPr>
          <w:rFonts w:ascii="Times New Roman"/>
          <w:b w:val="false"/>
          <w:i w:val="false"/>
          <w:color w:val="000000"/>
          <w:sz w:val="28"/>
        </w:rPr>
        <w:t>запасных частей".</w:t>
      </w:r>
    </w:p>
    <w:p>
      <w:pPr>
        <w:spacing w:after="0"/>
        <w:ind w:left="0"/>
        <w:jc w:val="both"/>
      </w:pPr>
      <w:r>
        <w:rPr>
          <w:rFonts w:ascii="Times New Roman"/>
          <w:b w:val="false"/>
          <w:i w:val="false"/>
          <w:color w:val="000000"/>
          <w:sz w:val="28"/>
        </w:rPr>
        <w:t>     56. В подпункте 1) пункта 2 статьи 251:</w:t>
      </w:r>
    </w:p>
    <w:p>
      <w:pPr>
        <w:spacing w:after="0"/>
        <w:ind w:left="0"/>
        <w:jc w:val="both"/>
      </w:pPr>
      <w:r>
        <w:rPr>
          <w:rFonts w:ascii="Times New Roman"/>
          <w:b w:val="false"/>
          <w:i w:val="false"/>
          <w:color w:val="000000"/>
          <w:sz w:val="28"/>
        </w:rPr>
        <w:t xml:space="preserve">     после слова "постоянная" дополнить словами "(не менее двух поставок в </w:t>
      </w:r>
    </w:p>
    <w:p>
      <w:pPr>
        <w:spacing w:after="0"/>
        <w:ind w:left="0"/>
        <w:jc w:val="both"/>
      </w:pPr>
      <w:r>
        <w:rPr>
          <w:rFonts w:ascii="Times New Roman"/>
          <w:b w:val="false"/>
          <w:i w:val="false"/>
          <w:color w:val="000000"/>
          <w:sz w:val="28"/>
        </w:rPr>
        <w:t>месяц в течение года)";</w:t>
      </w:r>
    </w:p>
    <w:p>
      <w:pPr>
        <w:spacing w:after="0"/>
        <w:ind w:left="0"/>
        <w:jc w:val="both"/>
      </w:pPr>
      <w:r>
        <w:rPr>
          <w:rFonts w:ascii="Times New Roman"/>
          <w:b w:val="false"/>
          <w:i w:val="false"/>
          <w:color w:val="000000"/>
          <w:sz w:val="28"/>
        </w:rPr>
        <w:t xml:space="preserve">     после слов "(работ, услуг)" дополнить словами "собственного </w:t>
      </w:r>
    </w:p>
    <w:p>
      <w:pPr>
        <w:spacing w:after="0"/>
        <w:ind w:left="0"/>
        <w:jc w:val="both"/>
      </w:pPr>
      <w:r>
        <w:rPr>
          <w:rFonts w:ascii="Times New Roman"/>
          <w:b w:val="false"/>
          <w:i w:val="false"/>
          <w:color w:val="000000"/>
          <w:sz w:val="28"/>
        </w:rPr>
        <w:t>производства".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57. Подпункт 1) пункта 4 статьи 252 дополнить словами ", а также поставщиков электро- и теплоэнергии, воды, газа, услуг связи". </w:t>
      </w:r>
      <w:r>
        <w:br/>
      </w:r>
      <w:r>
        <w:rPr>
          <w:rFonts w:ascii="Times New Roman"/>
          <w:b w:val="false"/>
          <w:i w:val="false"/>
          <w:color w:val="000000"/>
          <w:sz w:val="28"/>
        </w:rPr>
        <w:t xml:space="preserve">
      58. Пункт 3 статьи 261 после слов "относимых в" дополнить словами "планируемый (но не более 50 процентов от заявленной выручки)". </w:t>
      </w:r>
      <w:r>
        <w:br/>
      </w:r>
      <w:r>
        <w:rPr>
          <w:rFonts w:ascii="Times New Roman"/>
          <w:b w:val="false"/>
          <w:i w:val="false"/>
          <w:color w:val="000000"/>
          <w:sz w:val="28"/>
        </w:rPr>
        <w:t xml:space="preserve">
      59. Пункт 1 статьи 265 дополнить частью второй следующего содержания: </w:t>
      </w:r>
      <w:r>
        <w:br/>
      </w:r>
      <w:r>
        <w:rPr>
          <w:rFonts w:ascii="Times New Roman"/>
          <w:b w:val="false"/>
          <w:i w:val="false"/>
          <w:color w:val="000000"/>
          <w:sz w:val="28"/>
        </w:rPr>
        <w:t xml:space="preserve">
      "К сфере оптовой реализации относится также отгрузка бензина (за исключением авиационного) и дизельного топлива структурным подразделениям для дальнейшей реализации.". </w:t>
      </w:r>
      <w:r>
        <w:br/>
      </w:r>
      <w:r>
        <w:rPr>
          <w:rFonts w:ascii="Times New Roman"/>
          <w:b w:val="false"/>
          <w:i w:val="false"/>
          <w:color w:val="000000"/>
          <w:sz w:val="28"/>
        </w:rPr>
        <w:t xml:space="preserve">
      60. В статье 271: </w:t>
      </w:r>
      <w:r>
        <w:br/>
      </w:r>
      <w:r>
        <w:rPr>
          <w:rFonts w:ascii="Times New Roman"/>
          <w:b w:val="false"/>
          <w:i w:val="false"/>
          <w:color w:val="000000"/>
          <w:sz w:val="28"/>
        </w:rPr>
        <w:t xml:space="preserve">
      1) пункт 1 изложить в следующей редакции: </w:t>
      </w:r>
      <w:r>
        <w:br/>
      </w:r>
      <w:r>
        <w:rPr>
          <w:rFonts w:ascii="Times New Roman"/>
          <w:b w:val="false"/>
          <w:i w:val="false"/>
          <w:color w:val="000000"/>
          <w:sz w:val="28"/>
        </w:rPr>
        <w:t xml:space="preserve">
      "1. Если иное не предусмотрено настоящей статьей, акциз на подакцизные товары подлежит перечислению в бюджет не позднее чем: </w:t>
      </w:r>
      <w:r>
        <w:br/>
      </w:r>
      <w:r>
        <w:rPr>
          <w:rFonts w:ascii="Times New Roman"/>
          <w:b w:val="false"/>
          <w:i w:val="false"/>
          <w:color w:val="000000"/>
          <w:sz w:val="28"/>
        </w:rPr>
        <w:t xml:space="preserve">
      1) на тринадцатый день месяца по операциям, совершенным в течение первых десяти дней налогового периода; </w:t>
      </w:r>
      <w:r>
        <w:br/>
      </w:r>
      <w:r>
        <w:rPr>
          <w:rFonts w:ascii="Times New Roman"/>
          <w:b w:val="false"/>
          <w:i w:val="false"/>
          <w:color w:val="000000"/>
          <w:sz w:val="28"/>
        </w:rPr>
        <w:t xml:space="preserve">
      2) на двадцать третий день месяца по операциям, совершенным в течение вторых десяти дней налогового периода; </w:t>
      </w:r>
      <w:r>
        <w:br/>
      </w:r>
      <w:r>
        <w:rPr>
          <w:rFonts w:ascii="Times New Roman"/>
          <w:b w:val="false"/>
          <w:i w:val="false"/>
          <w:color w:val="000000"/>
          <w:sz w:val="28"/>
        </w:rPr>
        <w:t xml:space="preserve">
      3) на третий день месяца, следующего за отчетным месяцем, по операциям, совершенным за оставшиеся дни налогового периода."; </w:t>
      </w:r>
      <w:r>
        <w:br/>
      </w:r>
      <w:r>
        <w:rPr>
          <w:rFonts w:ascii="Times New Roman"/>
          <w:b w:val="false"/>
          <w:i w:val="false"/>
          <w:color w:val="000000"/>
          <w:sz w:val="28"/>
        </w:rPr>
        <w:t xml:space="preserve">
      2) пункт 4 исключить. </w:t>
      </w:r>
      <w:r>
        <w:br/>
      </w:r>
      <w:r>
        <w:rPr>
          <w:rFonts w:ascii="Times New Roman"/>
          <w:b w:val="false"/>
          <w:i w:val="false"/>
          <w:color w:val="000000"/>
          <w:sz w:val="28"/>
        </w:rPr>
        <w:t xml:space="preserve">
      61. В пункте 4 статьи 273 слова "своей регистрации и копии расчетов - в налоговый орган по месту" исключить. </w:t>
      </w:r>
      <w:r>
        <w:br/>
      </w:r>
      <w:r>
        <w:rPr>
          <w:rFonts w:ascii="Times New Roman"/>
          <w:b w:val="false"/>
          <w:i w:val="false"/>
          <w:color w:val="000000"/>
          <w:sz w:val="28"/>
        </w:rPr>
        <w:t xml:space="preserve">
      62. В пункте 1 статьи 315: </w:t>
      </w:r>
      <w:r>
        <w:br/>
      </w:r>
      <w:r>
        <w:rPr>
          <w:rFonts w:ascii="Times New Roman"/>
          <w:b w:val="false"/>
          <w:i w:val="false"/>
          <w:color w:val="000000"/>
          <w:sz w:val="28"/>
        </w:rPr>
        <w:t xml:space="preserve">
      слова "(далее - налогоплательщики)" исключить; </w:t>
      </w:r>
      <w:r>
        <w:br/>
      </w:r>
      <w:r>
        <w:rPr>
          <w:rFonts w:ascii="Times New Roman"/>
          <w:b w:val="false"/>
          <w:i w:val="false"/>
          <w:color w:val="000000"/>
          <w:sz w:val="28"/>
        </w:rPr>
        <w:t xml:space="preserve">
      подпункт 1) дополнить словами ", филиалы и представительства иностранных юридических лиц"; </w:t>
      </w:r>
      <w:r>
        <w:br/>
      </w:r>
      <w:r>
        <w:rPr>
          <w:rFonts w:ascii="Times New Roman"/>
          <w:b w:val="false"/>
          <w:i w:val="false"/>
          <w:color w:val="000000"/>
          <w:sz w:val="28"/>
        </w:rPr>
        <w:t xml:space="preserve">
      подпункт 2) дополнить словами ", за исключением применяющих специальные налоговые режимы, кроме специального налогового режима для отдельных видов деятельности". </w:t>
      </w:r>
      <w:r>
        <w:br/>
      </w:r>
      <w:r>
        <w:rPr>
          <w:rFonts w:ascii="Times New Roman"/>
          <w:b w:val="false"/>
          <w:i w:val="false"/>
          <w:color w:val="000000"/>
          <w:sz w:val="28"/>
        </w:rPr>
        <w:t xml:space="preserve">
      63. В пункте 3 статьи 317: </w:t>
      </w:r>
      <w:r>
        <w:br/>
      </w:r>
      <w:r>
        <w:rPr>
          <w:rFonts w:ascii="Times New Roman"/>
          <w:b w:val="false"/>
          <w:i w:val="false"/>
          <w:color w:val="000000"/>
          <w:sz w:val="28"/>
        </w:rPr>
        <w:t xml:space="preserve">
      после слов "налоговые режимы," дополнить словами "кроме специального налогового режима для отдельных видов деятельности,"; </w:t>
      </w:r>
      <w:r>
        <w:br/>
      </w:r>
      <w:r>
        <w:rPr>
          <w:rFonts w:ascii="Times New Roman"/>
          <w:b w:val="false"/>
          <w:i w:val="false"/>
          <w:color w:val="000000"/>
          <w:sz w:val="28"/>
        </w:rPr>
        <w:t xml:space="preserve">
      слова "частные нотариусы, адвокаты" исключить;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"Частные нотариусы, адвокаты уплачивают социальный налог в размере пяти месячных расчетных показателей за себя и двух месячных расчетных показателей за каждого работника.". </w:t>
      </w:r>
      <w:r>
        <w:br/>
      </w:r>
      <w:r>
        <w:rPr>
          <w:rFonts w:ascii="Times New Roman"/>
          <w:b w:val="false"/>
          <w:i w:val="false"/>
          <w:color w:val="000000"/>
          <w:sz w:val="28"/>
        </w:rPr>
        <w:t xml:space="preserve">
      64. Пункт 2 статьи 321 изложить в следующей редакции: </w:t>
      </w:r>
      <w:r>
        <w:br/>
      </w:r>
      <w:r>
        <w:rPr>
          <w:rFonts w:ascii="Times New Roman"/>
          <w:b w:val="false"/>
          <w:i w:val="false"/>
          <w:color w:val="000000"/>
          <w:sz w:val="28"/>
        </w:rPr>
        <w:t xml:space="preserve">
      "2. Плательщики осуществляют уплату социального налога за структурные подразделения в соответствующие бюджеты в порядке, установленном законодательством Республики Казахстан.". </w:t>
      </w:r>
      <w:r>
        <w:br/>
      </w:r>
      <w:r>
        <w:rPr>
          <w:rFonts w:ascii="Times New Roman"/>
          <w:b w:val="false"/>
          <w:i w:val="false"/>
          <w:color w:val="000000"/>
          <w:sz w:val="28"/>
        </w:rPr>
        <w:t xml:space="preserve">
      65. Пункт 3 статьи 322 изложить в следующей редакции: </w:t>
      </w:r>
      <w:r>
        <w:br/>
      </w:r>
      <w:r>
        <w:rPr>
          <w:rFonts w:ascii="Times New Roman"/>
          <w:b w:val="false"/>
          <w:i w:val="false"/>
          <w:color w:val="000000"/>
          <w:sz w:val="28"/>
        </w:rPr>
        <w:t xml:space="preserve">
      "3. Плательщики, имеющие структурные подразделения, представляют расчет социального налога по структурным подразделениям в налоговые органы по месту своей регистрации не позднее срока представления декларации по социальному налогу. Соответствующие приложения расчета социального налога по структурным подразделениям, заверенные налоговым органом по месту регистрации плательщика, представляются в налоговые органы в порядке, установленном уполномоченном государственном органом, в течение пяти рабочих дней со дня установленного срока для представления расчета.". </w:t>
      </w:r>
      <w:r>
        <w:br/>
      </w:r>
      <w:r>
        <w:rPr>
          <w:rFonts w:ascii="Times New Roman"/>
          <w:b w:val="false"/>
          <w:i w:val="false"/>
          <w:color w:val="000000"/>
          <w:sz w:val="28"/>
        </w:rPr>
        <w:t xml:space="preserve">
      66. В статье 340: </w:t>
      </w:r>
      <w:r>
        <w:br/>
      </w:r>
      <w:r>
        <w:rPr>
          <w:rFonts w:ascii="Times New Roman"/>
          <w:b w:val="false"/>
          <w:i w:val="false"/>
          <w:color w:val="000000"/>
          <w:sz w:val="28"/>
        </w:rPr>
        <w:t xml:space="preserve">
      1) пункт 4 дополнить частью третьей следующего содержания: </w:t>
      </w:r>
      <w:r>
        <w:br/>
      </w:r>
      <w:r>
        <w:rPr>
          <w:rFonts w:ascii="Times New Roman"/>
          <w:b w:val="false"/>
          <w:i w:val="false"/>
          <w:color w:val="000000"/>
          <w:sz w:val="28"/>
        </w:rPr>
        <w:t xml:space="preserve">
      "При возникновении и (или) уменьшении налоговых обязательств размер </w:t>
      </w:r>
    </w:p>
    <w:bookmarkStart w:name="z1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текущих платежей корректируется согласно расчетам, предоставленным в </w:t>
      </w:r>
    </w:p>
    <w:p>
      <w:pPr>
        <w:spacing w:after="0"/>
        <w:ind w:left="0"/>
        <w:jc w:val="both"/>
      </w:pPr>
      <w:r>
        <w:rPr>
          <w:rFonts w:ascii="Times New Roman"/>
          <w:b w:val="false"/>
          <w:i w:val="false"/>
          <w:color w:val="000000"/>
          <w:sz w:val="28"/>
        </w:rPr>
        <w:t>соответствии с пунктом 7 настоящей статьи.";</w:t>
      </w:r>
    </w:p>
    <w:p>
      <w:pPr>
        <w:spacing w:after="0"/>
        <w:ind w:left="0"/>
        <w:jc w:val="both"/>
      </w:pPr>
      <w:r>
        <w:rPr>
          <w:rFonts w:ascii="Times New Roman"/>
          <w:b w:val="false"/>
          <w:i w:val="false"/>
          <w:color w:val="000000"/>
          <w:sz w:val="28"/>
        </w:rPr>
        <w:t>     2) в части первой пункта 7:</w:t>
      </w:r>
    </w:p>
    <w:p>
      <w:pPr>
        <w:spacing w:after="0"/>
        <w:ind w:left="0"/>
        <w:jc w:val="both"/>
      </w:pPr>
      <w:r>
        <w:rPr>
          <w:rFonts w:ascii="Times New Roman"/>
          <w:b w:val="false"/>
          <w:i w:val="false"/>
          <w:color w:val="000000"/>
          <w:sz w:val="28"/>
        </w:rPr>
        <w:t>     после слова "возникновении" дополнить словами "и (или) уменьшении";</w:t>
      </w:r>
    </w:p>
    <w:p>
      <w:pPr>
        <w:spacing w:after="0"/>
        <w:ind w:left="0"/>
        <w:jc w:val="both"/>
      </w:pPr>
      <w:r>
        <w:rPr>
          <w:rFonts w:ascii="Times New Roman"/>
          <w:b w:val="false"/>
          <w:i w:val="false"/>
          <w:color w:val="000000"/>
          <w:sz w:val="28"/>
        </w:rPr>
        <w:t xml:space="preserve">     слова "налогового обязательства" заменить словами "и (или) уменьшения </w:t>
      </w:r>
    </w:p>
    <w:p>
      <w:pPr>
        <w:spacing w:after="0"/>
        <w:ind w:left="0"/>
        <w:jc w:val="both"/>
      </w:pPr>
      <w:r>
        <w:rPr>
          <w:rFonts w:ascii="Times New Roman"/>
          <w:b w:val="false"/>
          <w:i w:val="false"/>
          <w:color w:val="000000"/>
          <w:sz w:val="28"/>
        </w:rPr>
        <w:t>налоговых обязательств".</w:t>
      </w:r>
    </w:p>
    <w:p>
      <w:pPr>
        <w:spacing w:after="0"/>
        <w:ind w:left="0"/>
        <w:jc w:val="both"/>
      </w:pPr>
      <w:r>
        <w:rPr>
          <w:rFonts w:ascii="Times New Roman"/>
          <w:b w:val="false"/>
          <w:i w:val="false"/>
          <w:color w:val="000000"/>
          <w:sz w:val="28"/>
        </w:rPr>
        <w:t>     67. В статье 347:</w:t>
      </w:r>
    </w:p>
    <w:p>
      <w:pPr>
        <w:spacing w:after="0"/>
        <w:ind w:left="0"/>
        <w:jc w:val="both"/>
      </w:pPr>
      <w:r>
        <w:rPr>
          <w:rFonts w:ascii="Times New Roman"/>
          <w:b w:val="false"/>
          <w:i w:val="false"/>
          <w:color w:val="000000"/>
          <w:sz w:val="28"/>
        </w:rPr>
        <w:t>     1) в пункте 1:</w:t>
      </w:r>
    </w:p>
    <w:p>
      <w:pPr>
        <w:spacing w:after="0"/>
        <w:ind w:left="0"/>
        <w:jc w:val="both"/>
      </w:pPr>
      <w:r>
        <w:rPr>
          <w:rFonts w:ascii="Times New Roman"/>
          <w:b w:val="false"/>
          <w:i w:val="false"/>
          <w:color w:val="000000"/>
          <w:sz w:val="28"/>
        </w:rPr>
        <w:t xml:space="preserve">     в графе "Налоговая ставка (месячный расчетный показатель)" цифру </w:t>
      </w:r>
    </w:p>
    <w:p>
      <w:pPr>
        <w:spacing w:after="0"/>
        <w:ind w:left="0"/>
        <w:jc w:val="both"/>
      </w:pPr>
      <w:r>
        <w:rPr>
          <w:rFonts w:ascii="Times New Roman"/>
          <w:b w:val="false"/>
          <w:i w:val="false"/>
          <w:color w:val="000000"/>
          <w:sz w:val="28"/>
        </w:rPr>
        <w:t>"10,0" заменить цифрой "12,0";</w:t>
      </w:r>
    </w:p>
    <w:p>
      <w:pPr>
        <w:spacing w:after="0"/>
        <w:ind w:left="0"/>
        <w:jc w:val="both"/>
      </w:pPr>
      <w:r>
        <w:rPr>
          <w:rFonts w:ascii="Times New Roman"/>
          <w:b w:val="false"/>
          <w:i w:val="false"/>
          <w:color w:val="000000"/>
          <w:sz w:val="28"/>
        </w:rPr>
        <w:t xml:space="preserve">     слова "5. Мотоциклы, мотороллеры, мотосани, маломерные суда (мощность </w:t>
      </w:r>
    </w:p>
    <w:p>
      <w:pPr>
        <w:spacing w:after="0"/>
        <w:ind w:left="0"/>
        <w:jc w:val="both"/>
      </w:pPr>
      <w:r>
        <w:rPr>
          <w:rFonts w:ascii="Times New Roman"/>
          <w:b w:val="false"/>
          <w:i w:val="false"/>
          <w:color w:val="000000"/>
          <w:sz w:val="28"/>
        </w:rPr>
        <w:t xml:space="preserve">двигателя менее 55 кВт) - 1,0" заменить словами "5. Мотоциклы, </w:t>
      </w:r>
    </w:p>
    <w:p>
      <w:pPr>
        <w:spacing w:after="0"/>
        <w:ind w:left="0"/>
        <w:jc w:val="both"/>
      </w:pPr>
      <w:r>
        <w:rPr>
          <w:rFonts w:ascii="Times New Roman"/>
          <w:b w:val="false"/>
          <w:i w:val="false"/>
          <w:color w:val="000000"/>
          <w:sz w:val="28"/>
        </w:rPr>
        <w:t xml:space="preserve">мотороллеры, мотосани, маломерные суда, мощность двигателя которых не </w:t>
      </w:r>
    </w:p>
    <w:p>
      <w:pPr>
        <w:spacing w:after="0"/>
        <w:ind w:left="0"/>
        <w:jc w:val="both"/>
      </w:pPr>
      <w:r>
        <w:rPr>
          <w:rFonts w:ascii="Times New Roman"/>
          <w:b w:val="false"/>
          <w:i w:val="false"/>
          <w:color w:val="000000"/>
          <w:sz w:val="28"/>
        </w:rPr>
        <w:t>более 55 кВт - 1,0</w:t>
      </w:r>
    </w:p>
    <w:p>
      <w:pPr>
        <w:spacing w:after="0"/>
        <w:ind w:left="0"/>
        <w:jc w:val="both"/>
      </w:pPr>
      <w:r>
        <w:rPr>
          <w:rFonts w:ascii="Times New Roman"/>
          <w:b w:val="false"/>
          <w:i w:val="false"/>
          <w:color w:val="000000"/>
          <w:sz w:val="28"/>
        </w:rPr>
        <w:t>     Мотоциклы, мощность двигателя которых превышает 55 кВт - 10,0";</w:t>
      </w:r>
    </w:p>
    <w:p>
      <w:pPr>
        <w:spacing w:after="0"/>
        <w:ind w:left="0"/>
        <w:jc w:val="both"/>
      </w:pPr>
      <w:r>
        <w:rPr>
          <w:rFonts w:ascii="Times New Roman"/>
          <w:b w:val="false"/>
          <w:i w:val="false"/>
          <w:color w:val="000000"/>
          <w:sz w:val="28"/>
        </w:rPr>
        <w:t>     2) в пункте 3:</w:t>
      </w:r>
    </w:p>
    <w:p>
      <w:pPr>
        <w:spacing w:after="0"/>
        <w:ind w:left="0"/>
        <w:jc w:val="both"/>
      </w:pPr>
      <w:r>
        <w:rPr>
          <w:rFonts w:ascii="Times New Roman"/>
          <w:b w:val="false"/>
          <w:i w:val="false"/>
          <w:color w:val="000000"/>
          <w:sz w:val="28"/>
        </w:rPr>
        <w:t xml:space="preserve">     абзац первый дополнить словами ", если иное не установлено настоящим </w:t>
      </w:r>
    </w:p>
    <w:p>
      <w:pPr>
        <w:spacing w:after="0"/>
        <w:ind w:left="0"/>
        <w:jc w:val="both"/>
      </w:pPr>
      <w:r>
        <w:rPr>
          <w:rFonts w:ascii="Times New Roman"/>
          <w:b w:val="false"/>
          <w:i w:val="false"/>
          <w:color w:val="000000"/>
          <w:sz w:val="28"/>
        </w:rPr>
        <w:t>пунктом";</w:t>
      </w:r>
    </w:p>
    <w:p>
      <w:pPr>
        <w:spacing w:after="0"/>
        <w:ind w:left="0"/>
        <w:jc w:val="both"/>
      </w:pPr>
      <w:r>
        <w:rPr>
          <w:rFonts w:ascii="Times New Roman"/>
          <w:b w:val="false"/>
          <w:i w:val="false"/>
          <w:color w:val="000000"/>
          <w:sz w:val="28"/>
        </w:rPr>
        <w:t>     дополнить частью следующего содержания:</w:t>
      </w:r>
    </w:p>
    <w:p>
      <w:pPr>
        <w:spacing w:after="0"/>
        <w:ind w:left="0"/>
        <w:jc w:val="both"/>
      </w:pPr>
      <w:r>
        <w:rPr>
          <w:rFonts w:ascii="Times New Roman"/>
          <w:b w:val="false"/>
          <w:i w:val="false"/>
          <w:color w:val="000000"/>
          <w:sz w:val="28"/>
        </w:rPr>
        <w:t xml:space="preserve">     "По легковым автомобилям и мотоциклам производства стран СНГ, у </w:t>
      </w:r>
    </w:p>
    <w:p>
      <w:pPr>
        <w:spacing w:after="0"/>
        <w:ind w:left="0"/>
        <w:jc w:val="both"/>
      </w:pPr>
      <w:r>
        <w:rPr>
          <w:rFonts w:ascii="Times New Roman"/>
          <w:b w:val="false"/>
          <w:i w:val="false"/>
          <w:color w:val="000000"/>
          <w:sz w:val="28"/>
        </w:rPr>
        <w:t xml:space="preserve">которых срок эксплуатации превышает 20 лет, поправочный коэффициент для </w:t>
      </w:r>
    </w:p>
    <w:p>
      <w:pPr>
        <w:spacing w:after="0"/>
        <w:ind w:left="0"/>
        <w:jc w:val="both"/>
      </w:pPr>
      <w:r>
        <w:rPr>
          <w:rFonts w:ascii="Times New Roman"/>
          <w:b w:val="false"/>
          <w:i w:val="false"/>
          <w:color w:val="000000"/>
          <w:sz w:val="28"/>
        </w:rPr>
        <w:t>физических лиц - 0.".</w:t>
      </w:r>
    </w:p>
    <w:p>
      <w:pPr>
        <w:spacing w:after="0"/>
        <w:ind w:left="0"/>
        <w:jc w:val="both"/>
      </w:pPr>
      <w:r>
        <w:rPr>
          <w:rFonts w:ascii="Times New Roman"/>
          <w:b w:val="false"/>
          <w:i w:val="false"/>
          <w:color w:val="000000"/>
          <w:sz w:val="28"/>
        </w:rPr>
        <w:t>     68. Пункт 4 статьи 348 исключить.</w:t>
      </w:r>
    </w:p>
    <w:p>
      <w:pPr>
        <w:spacing w:after="0"/>
        <w:ind w:left="0"/>
        <w:jc w:val="both"/>
      </w:pPr>
      <w:r>
        <w:rPr>
          <w:rFonts w:ascii="Times New Roman"/>
          <w:b w:val="false"/>
          <w:i w:val="false"/>
          <w:color w:val="000000"/>
          <w:sz w:val="28"/>
        </w:rPr>
        <w:t xml:space="preserve">     69. В подпункте 1) пункта 1 статьи 351 слова "(в том числе </w:t>
      </w:r>
    </w:p>
    <w:p>
      <w:pPr>
        <w:spacing w:after="0"/>
        <w:ind w:left="0"/>
        <w:jc w:val="both"/>
      </w:pPr>
      <w:r>
        <w:rPr>
          <w:rFonts w:ascii="Times New Roman"/>
          <w:b w:val="false"/>
          <w:i w:val="false"/>
          <w:color w:val="000000"/>
          <w:sz w:val="28"/>
        </w:rPr>
        <w:t xml:space="preserve">юридические лица - нерезиденты Республики Казахстан, осуществляющие </w:t>
      </w:r>
    </w:p>
    <w:p>
      <w:pPr>
        <w:spacing w:after="0"/>
        <w:ind w:left="0"/>
        <w:jc w:val="both"/>
      </w:pPr>
      <w:r>
        <w:rPr>
          <w:rFonts w:ascii="Times New Roman"/>
          <w:b w:val="false"/>
          <w:i w:val="false"/>
          <w:color w:val="000000"/>
          <w:sz w:val="28"/>
        </w:rPr>
        <w:t>деятельность в Республике Казахстан)" исключить.</w:t>
      </w:r>
    </w:p>
    <w:p>
      <w:pPr>
        <w:spacing w:after="0"/>
        <w:ind w:left="0"/>
        <w:jc w:val="both"/>
      </w:pPr>
      <w:r>
        <w:rPr>
          <w:rFonts w:ascii="Times New Roman"/>
          <w:b w:val="false"/>
          <w:i w:val="false"/>
          <w:color w:val="000000"/>
          <w:sz w:val="28"/>
        </w:rPr>
        <w:t>     70. В пункте 3 статьи 359 слово "месяцем" заменить словом "кварталом".</w:t>
      </w:r>
    </w:p>
    <w:p>
      <w:pPr>
        <w:spacing w:after="0"/>
        <w:ind w:left="0"/>
        <w:jc w:val="both"/>
      </w:pPr>
      <w:r>
        <w:rPr>
          <w:rFonts w:ascii="Times New Roman"/>
          <w:b w:val="false"/>
          <w:i w:val="false"/>
          <w:color w:val="000000"/>
          <w:sz w:val="28"/>
        </w:rPr>
        <w:t>     71. Пункт 2 статьи 369 дополнить частью второй следующего содержания:</w:t>
      </w:r>
    </w:p>
    <w:p>
      <w:pPr>
        <w:spacing w:after="0"/>
        <w:ind w:left="0"/>
        <w:jc w:val="both"/>
      </w:pPr>
      <w:r>
        <w:rPr>
          <w:rFonts w:ascii="Times New Roman"/>
          <w:b w:val="false"/>
          <w:i w:val="false"/>
          <w:color w:val="000000"/>
          <w:sz w:val="28"/>
        </w:rPr>
        <w:t xml:space="preserve">     "При этом на лиц, осуществляющих расчеты с бюджетом по реализации на </w:t>
      </w:r>
    </w:p>
    <w:p>
      <w:pPr>
        <w:spacing w:after="0"/>
        <w:ind w:left="0"/>
        <w:jc w:val="both"/>
      </w:pPr>
      <w:r>
        <w:rPr>
          <w:rFonts w:ascii="Times New Roman"/>
          <w:b w:val="false"/>
          <w:i w:val="false"/>
          <w:color w:val="000000"/>
          <w:sz w:val="28"/>
        </w:rPr>
        <w:t>рынках, не распространяются статьи 370, 371, 379 настоящего Кодекса.".</w:t>
      </w:r>
    </w:p>
    <w:p>
      <w:pPr>
        <w:spacing w:after="0"/>
        <w:ind w:left="0"/>
        <w:jc w:val="both"/>
      </w:pPr>
      <w:r>
        <w:rPr>
          <w:rFonts w:ascii="Times New Roman"/>
          <w:b w:val="false"/>
          <w:i w:val="false"/>
          <w:color w:val="000000"/>
          <w:sz w:val="28"/>
        </w:rPr>
        <w:t xml:space="preserve">     72. Часть вторую пункта 4 статьи 370 дополнить словами ", за </w:t>
      </w:r>
    </w:p>
    <w:p>
      <w:pPr>
        <w:spacing w:after="0"/>
        <w:ind w:left="0"/>
        <w:jc w:val="both"/>
      </w:pPr>
      <w:r>
        <w:rPr>
          <w:rFonts w:ascii="Times New Roman"/>
          <w:b w:val="false"/>
          <w:i w:val="false"/>
          <w:color w:val="000000"/>
          <w:sz w:val="28"/>
        </w:rPr>
        <w:t>исключением дохода, полученного от сдачи в аренду имущества".</w:t>
      </w:r>
    </w:p>
    <w:p>
      <w:pPr>
        <w:spacing w:after="0"/>
        <w:ind w:left="0"/>
        <w:jc w:val="both"/>
      </w:pPr>
      <w:r>
        <w:rPr>
          <w:rFonts w:ascii="Times New Roman"/>
          <w:b w:val="false"/>
          <w:i w:val="false"/>
          <w:color w:val="000000"/>
          <w:sz w:val="28"/>
        </w:rPr>
        <w:t xml:space="preserve">     73. В подпункте 3) пункта 1 статьи 374 цифру "1,0" заменить цифрой </w:t>
      </w:r>
    </w:p>
    <w:p>
      <w:pPr>
        <w:spacing w:after="0"/>
        <w:ind w:left="0"/>
        <w:jc w:val="both"/>
      </w:pPr>
      <w:r>
        <w:rPr>
          <w:rFonts w:ascii="Times New Roman"/>
          <w:b w:val="false"/>
          <w:i w:val="false"/>
          <w:color w:val="000000"/>
          <w:sz w:val="28"/>
        </w:rPr>
        <w:t>"1,5".</w:t>
      </w:r>
    </w:p>
    <w:p>
      <w:pPr>
        <w:spacing w:after="0"/>
        <w:ind w:left="0"/>
        <w:jc w:val="both"/>
      </w:pPr>
      <w:r>
        <w:rPr>
          <w:rFonts w:ascii="Times New Roman"/>
          <w:b w:val="false"/>
          <w:i w:val="false"/>
          <w:color w:val="000000"/>
          <w:sz w:val="28"/>
        </w:rPr>
        <w:t>     74. В статье 377:</w:t>
      </w:r>
    </w:p>
    <w:p>
      <w:pPr>
        <w:spacing w:after="0"/>
        <w:ind w:left="0"/>
        <w:jc w:val="both"/>
      </w:pPr>
      <w:r>
        <w:rPr>
          <w:rFonts w:ascii="Times New Roman"/>
          <w:b w:val="false"/>
          <w:i w:val="false"/>
          <w:color w:val="000000"/>
          <w:sz w:val="28"/>
        </w:rPr>
        <w:t>     1) пункты 2 и 3 изложить в следующей редакции:</w:t>
      </w:r>
    </w:p>
    <w:p>
      <w:pPr>
        <w:spacing w:after="0"/>
        <w:ind w:left="0"/>
        <w:jc w:val="both"/>
      </w:pPr>
      <w:r>
        <w:rPr>
          <w:rFonts w:ascii="Times New Roman"/>
          <w:b w:val="false"/>
          <w:i w:val="false"/>
          <w:color w:val="000000"/>
          <w:sz w:val="28"/>
        </w:rPr>
        <w:t xml:space="preserve">     "2. Доход индивидуального предпринимателя подлежит обложению по </w:t>
      </w:r>
    </w:p>
    <w:p>
      <w:pPr>
        <w:spacing w:after="0"/>
        <w:ind w:left="0"/>
        <w:jc w:val="both"/>
      </w:pPr>
      <w:r>
        <w:rPr>
          <w:rFonts w:ascii="Times New Roman"/>
          <w:b w:val="false"/>
          <w:i w:val="false"/>
          <w:color w:val="000000"/>
          <w:sz w:val="28"/>
        </w:rPr>
        <w:t>следующим ставкам: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Доход за квартал            !               Ставка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 1500,0 тыс. тенге                   3 процента с суммы дохода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1500,0 тыс. тенге по 3000,0      45,0 тыс. тенге + 5 процентов с</w:t>
      </w:r>
    </w:p>
    <w:p>
      <w:pPr>
        <w:spacing w:after="0"/>
        <w:ind w:left="0"/>
        <w:jc w:val="both"/>
      </w:pPr>
      <w:r>
        <w:rPr>
          <w:rFonts w:ascii="Times New Roman"/>
          <w:b w:val="false"/>
          <w:i w:val="false"/>
          <w:color w:val="000000"/>
          <w:sz w:val="28"/>
        </w:rPr>
        <w:t>тыс. тенге                             суммы дохода, превышающей</w:t>
      </w:r>
    </w:p>
    <w:p>
      <w:pPr>
        <w:spacing w:after="0"/>
        <w:ind w:left="0"/>
        <w:jc w:val="both"/>
      </w:pPr>
      <w:r>
        <w:rPr>
          <w:rFonts w:ascii="Times New Roman"/>
          <w:b w:val="false"/>
          <w:i w:val="false"/>
          <w:color w:val="000000"/>
          <w:sz w:val="28"/>
        </w:rPr>
        <w:t>                                       1500,0 тыс.тенге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3000,0 тыс. тенге                120,0 тыс. тенге + 7 процентов с</w:t>
      </w:r>
    </w:p>
    <w:p>
      <w:pPr>
        <w:spacing w:after="0"/>
        <w:ind w:left="0"/>
        <w:jc w:val="both"/>
      </w:pPr>
      <w:r>
        <w:rPr>
          <w:rFonts w:ascii="Times New Roman"/>
          <w:b w:val="false"/>
          <w:i w:val="false"/>
          <w:color w:val="000000"/>
          <w:sz w:val="28"/>
        </w:rPr>
        <w:t xml:space="preserve">                                       суммы дохода, превышающей </w:t>
      </w:r>
    </w:p>
    <w:p>
      <w:pPr>
        <w:spacing w:after="0"/>
        <w:ind w:left="0"/>
        <w:jc w:val="both"/>
      </w:pPr>
      <w:r>
        <w:rPr>
          <w:rFonts w:ascii="Times New Roman"/>
          <w:b w:val="false"/>
          <w:i w:val="false"/>
          <w:color w:val="000000"/>
          <w:sz w:val="28"/>
        </w:rPr>
        <w:t>                                       3000,0 тыс, тенге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Доход юридического лица подлежит обложению по следующим ставкам: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Доход за квартал            !               Ставка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 3000,0 тыс. тенге                  5 процентов с суммы дохода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3000,0 тыс. тенге по 6000,0     150,0 тыс. тенге + 7 процентов с</w:t>
      </w:r>
    </w:p>
    <w:p>
      <w:pPr>
        <w:spacing w:after="0"/>
        <w:ind w:left="0"/>
        <w:jc w:val="both"/>
      </w:pPr>
      <w:r>
        <w:rPr>
          <w:rFonts w:ascii="Times New Roman"/>
          <w:b w:val="false"/>
          <w:i w:val="false"/>
          <w:color w:val="000000"/>
          <w:sz w:val="28"/>
        </w:rPr>
        <w:t>тыс. тенге                            суммы дохода, превышающей</w:t>
      </w:r>
    </w:p>
    <w:p>
      <w:pPr>
        <w:spacing w:after="0"/>
        <w:ind w:left="0"/>
        <w:jc w:val="both"/>
      </w:pPr>
      <w:r>
        <w:rPr>
          <w:rFonts w:ascii="Times New Roman"/>
          <w:b w:val="false"/>
          <w:i w:val="false"/>
          <w:color w:val="000000"/>
          <w:sz w:val="28"/>
        </w:rPr>
        <w:t>                                      3000,0 тыс.тенге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6000,0 тыс. тенге               360,0 тыс. тенге + 9 процентов с</w:t>
      </w:r>
    </w:p>
    <w:p>
      <w:pPr>
        <w:spacing w:after="0"/>
        <w:ind w:left="0"/>
        <w:jc w:val="both"/>
      </w:pPr>
      <w:r>
        <w:rPr>
          <w:rFonts w:ascii="Times New Roman"/>
          <w:b w:val="false"/>
          <w:i w:val="false"/>
          <w:color w:val="000000"/>
          <w:sz w:val="28"/>
        </w:rPr>
        <w:t xml:space="preserve">                                      суммы дохода, превышающей </w:t>
      </w:r>
    </w:p>
    <w:p>
      <w:pPr>
        <w:spacing w:after="0"/>
        <w:ind w:left="0"/>
        <w:jc w:val="both"/>
      </w:pPr>
      <w:r>
        <w:rPr>
          <w:rFonts w:ascii="Times New Roman"/>
          <w:b w:val="false"/>
          <w:i w:val="false"/>
          <w:color w:val="000000"/>
          <w:sz w:val="28"/>
        </w:rPr>
        <w:t>                                      6000,0 тыс.тенге.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в пункте 4 слова "не менее трехкратного" заменить словами "у индивидуальных предпринимателей не менее 2-кратного, юридических лиц не менее 2,5-кратного". </w:t>
      </w:r>
      <w:r>
        <w:br/>
      </w:r>
      <w:r>
        <w:rPr>
          <w:rFonts w:ascii="Times New Roman"/>
          <w:b w:val="false"/>
          <w:i w:val="false"/>
          <w:color w:val="000000"/>
          <w:sz w:val="28"/>
        </w:rPr>
        <w:t xml:space="preserve">
      75. В пункте 1 статьи 379: </w:t>
      </w:r>
      <w:r>
        <w:br/>
      </w:r>
      <w:r>
        <w:rPr>
          <w:rFonts w:ascii="Times New Roman"/>
          <w:b w:val="false"/>
          <w:i w:val="false"/>
          <w:color w:val="000000"/>
          <w:sz w:val="28"/>
        </w:rPr>
        <w:t xml:space="preserve">
      дополнить словами "и других обязательных платежей в бюджет";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земельного налога и (или) платы за пользование земельными участками - по земельным участкам, используемым в деятельности, на которую распространяется данный специальный налоговый режим;". </w:t>
      </w:r>
      <w:r>
        <w:br/>
      </w:r>
      <w:r>
        <w:rPr>
          <w:rFonts w:ascii="Times New Roman"/>
          <w:b w:val="false"/>
          <w:i w:val="false"/>
          <w:color w:val="000000"/>
          <w:sz w:val="28"/>
        </w:rPr>
        <w:t xml:space="preserve">
      76. В подпункте 2) пункта 2 статьи 382: </w:t>
      </w:r>
      <w:r>
        <w:br/>
      </w:r>
      <w:r>
        <w:rPr>
          <w:rFonts w:ascii="Times New Roman"/>
          <w:b w:val="false"/>
          <w:i w:val="false"/>
          <w:color w:val="000000"/>
          <w:sz w:val="28"/>
        </w:rPr>
        <w:t xml:space="preserve">
      в абзаце первом слова "копию акта на право землепользования (договоров временного землепользования, включая договор о вторичном землепользовании), заверенную" заменить словами "копии документов, удостоверяющих право землепользования, заверенных"; </w:t>
      </w:r>
      <w:r>
        <w:br/>
      </w:r>
      <w:r>
        <w:rPr>
          <w:rFonts w:ascii="Times New Roman"/>
          <w:b w:val="false"/>
          <w:i w:val="false"/>
          <w:color w:val="000000"/>
          <w:sz w:val="28"/>
        </w:rPr>
        <w:t xml:space="preserve">
      в абзаце втором слова "акта на право землепользования" заменить словами "правоустанавливающего документа на земельный участок". </w:t>
      </w:r>
      <w:r>
        <w:br/>
      </w:r>
      <w:r>
        <w:rPr>
          <w:rFonts w:ascii="Times New Roman"/>
          <w:b w:val="false"/>
          <w:i w:val="false"/>
          <w:color w:val="000000"/>
          <w:sz w:val="28"/>
        </w:rPr>
        <w:t xml:space="preserve">
      77. Пункт 1 статьи 388 после слов "земельный налог," дополнить словами "плата за пользование земельными участками,". </w:t>
      </w:r>
      <w:r>
        <w:br/>
      </w:r>
      <w:r>
        <w:rPr>
          <w:rFonts w:ascii="Times New Roman"/>
          <w:b w:val="false"/>
          <w:i w:val="false"/>
          <w:color w:val="000000"/>
          <w:sz w:val="28"/>
        </w:rPr>
        <w:t xml:space="preserve">
      78. Пункт 2 статьи 428 дополнить подпунктами 6) и 7) следующего содержания: </w:t>
      </w:r>
      <w:r>
        <w:br/>
      </w:r>
      <w:r>
        <w:rPr>
          <w:rFonts w:ascii="Times New Roman"/>
          <w:b w:val="false"/>
          <w:i w:val="false"/>
          <w:color w:val="000000"/>
          <w:sz w:val="28"/>
        </w:rPr>
        <w:t xml:space="preserve">
      "6) на торгах фондовых бирж, осуществляющих свою деятельность в соответствии с законодательством Республики Казахстан; </w:t>
      </w:r>
      <w:r>
        <w:br/>
      </w:r>
      <w:r>
        <w:rPr>
          <w:rFonts w:ascii="Times New Roman"/>
          <w:b w:val="false"/>
          <w:i w:val="false"/>
          <w:color w:val="000000"/>
          <w:sz w:val="28"/>
        </w:rPr>
        <w:t xml:space="preserve">
      7) с аукционов по реализации ценных бумаг.". </w:t>
      </w:r>
      <w:r>
        <w:br/>
      </w:r>
      <w:r>
        <w:rPr>
          <w:rFonts w:ascii="Times New Roman"/>
          <w:b w:val="false"/>
          <w:i w:val="false"/>
          <w:color w:val="000000"/>
          <w:sz w:val="28"/>
        </w:rPr>
        <w:t xml:space="preserve">
      79. Главу 78 и статьи 432, 433,434, 435,436 и 437 исключить. </w:t>
      </w:r>
      <w:r>
        <w:br/>
      </w:r>
      <w:r>
        <w:rPr>
          <w:rFonts w:ascii="Times New Roman"/>
          <w:b w:val="false"/>
          <w:i w:val="false"/>
          <w:color w:val="000000"/>
          <w:sz w:val="28"/>
        </w:rPr>
        <w:t xml:space="preserve">
      80. Подпункт 1) пункта 2 статьи 471 изложить в следующей редакции: </w:t>
      </w:r>
      <w:r>
        <w:br/>
      </w:r>
      <w:r>
        <w:rPr>
          <w:rFonts w:ascii="Times New Roman"/>
          <w:b w:val="false"/>
          <w:i w:val="false"/>
          <w:color w:val="000000"/>
          <w:sz w:val="28"/>
        </w:rPr>
        <w:t xml:space="preserve">
      "1) лесовладельцы - за древесину, отпускаемую на корню при: </w:t>
      </w:r>
      <w:r>
        <w:br/>
      </w:r>
      <w:r>
        <w:rPr>
          <w:rFonts w:ascii="Times New Roman"/>
          <w:b w:val="false"/>
          <w:i w:val="false"/>
          <w:color w:val="000000"/>
          <w:sz w:val="28"/>
        </w:rPr>
        <w:t xml:space="preserve">
      осуществлении рубок ухода за лесом, санитарных рубок (выборочные и сплошные), рубок, связанных с реконструкцией малоценных лесных насаждений; </w:t>
      </w:r>
      <w:r>
        <w:br/>
      </w:r>
      <w:r>
        <w:rPr>
          <w:rFonts w:ascii="Times New Roman"/>
          <w:b w:val="false"/>
          <w:i w:val="false"/>
          <w:color w:val="000000"/>
          <w:sz w:val="28"/>
        </w:rPr>
        <w:t xml:space="preserve">
      прокладке просек, создании противопожарных разрывов, выкладке ловчих деревьев, уборке захламленности, вырубке нежелательных древесных кустарниковых пород, которые могут являться промежуточными звеньями распространения опасных болезней леса, проведении лесоустройства;". </w:t>
      </w:r>
      <w:r>
        <w:br/>
      </w:r>
      <w:r>
        <w:rPr>
          <w:rFonts w:ascii="Times New Roman"/>
          <w:b w:val="false"/>
          <w:i w:val="false"/>
          <w:color w:val="000000"/>
          <w:sz w:val="28"/>
        </w:rPr>
        <w:t xml:space="preserve">
      81. В пункте 1 статьи 495: </w:t>
      </w:r>
      <w:r>
        <w:br/>
      </w:r>
      <w:r>
        <w:rPr>
          <w:rFonts w:ascii="Times New Roman"/>
          <w:b w:val="false"/>
          <w:i w:val="false"/>
          <w:color w:val="000000"/>
          <w:sz w:val="28"/>
        </w:rPr>
        <w:t xml:space="preserve">
      в подпункте 1): </w:t>
      </w:r>
      <w:r>
        <w:br/>
      </w:r>
      <w:r>
        <w:rPr>
          <w:rFonts w:ascii="Times New Roman"/>
          <w:b w:val="false"/>
          <w:i w:val="false"/>
          <w:color w:val="000000"/>
          <w:sz w:val="28"/>
        </w:rPr>
        <w:t xml:space="preserve">
      слово "кассационных" заменить словом "апелляционных"; </w:t>
      </w:r>
      <w:r>
        <w:br/>
      </w:r>
      <w:r>
        <w:rPr>
          <w:rFonts w:ascii="Times New Roman"/>
          <w:b w:val="false"/>
          <w:i w:val="false"/>
          <w:color w:val="000000"/>
          <w:sz w:val="28"/>
        </w:rPr>
        <w:t xml:space="preserve">
      после слова "жалоб," дополнить словами "с частных жалоб на определение суда по вопросу о выдаче дубликата исполнительного листа, с заявлений о вынесении судебного приказа,"; </w:t>
      </w:r>
      <w:r>
        <w:br/>
      </w:r>
      <w:r>
        <w:rPr>
          <w:rFonts w:ascii="Times New Roman"/>
          <w:b w:val="false"/>
          <w:i w:val="false"/>
          <w:color w:val="000000"/>
          <w:sz w:val="28"/>
        </w:rPr>
        <w:t xml:space="preserve">
      дополнить подпунктами 12) и 13) следующего содержания: </w:t>
      </w:r>
      <w:r>
        <w:br/>
      </w:r>
      <w:r>
        <w:rPr>
          <w:rFonts w:ascii="Times New Roman"/>
          <w:b w:val="false"/>
          <w:i w:val="false"/>
          <w:color w:val="000000"/>
          <w:sz w:val="28"/>
        </w:rPr>
        <w:t xml:space="preserve">
      "12)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w:t>
      </w:r>
      <w:r>
        <w:br/>
      </w:r>
      <w:r>
        <w:rPr>
          <w:rFonts w:ascii="Times New Roman"/>
          <w:b w:val="false"/>
          <w:i w:val="false"/>
          <w:color w:val="000000"/>
          <w:sz w:val="28"/>
        </w:rPr>
        <w:t xml:space="preserve">
      13) за выдачу водительских удостоверений, свидетельств о государственной регистрации транспортных средств, государственных регистрационных номерных знаков.". </w:t>
      </w:r>
      <w:r>
        <w:br/>
      </w:r>
      <w:r>
        <w:rPr>
          <w:rFonts w:ascii="Times New Roman"/>
          <w:b w:val="false"/>
          <w:i w:val="false"/>
          <w:color w:val="000000"/>
          <w:sz w:val="28"/>
        </w:rPr>
        <w:t xml:space="preserve">
      82. В пункте 1 статьи 496: </w:t>
      </w:r>
      <w:r>
        <w:br/>
      </w:r>
      <w:r>
        <w:rPr>
          <w:rFonts w:ascii="Times New Roman"/>
          <w:b w:val="false"/>
          <w:i w:val="false"/>
          <w:color w:val="000000"/>
          <w:sz w:val="28"/>
        </w:rPr>
        <w:t xml:space="preserve">
      слово "кассационных" заменить словом "апелляционных"; </w:t>
      </w:r>
      <w:r>
        <w:br/>
      </w:r>
      <w:r>
        <w:rPr>
          <w:rFonts w:ascii="Times New Roman"/>
          <w:b w:val="false"/>
          <w:i w:val="false"/>
          <w:color w:val="000000"/>
          <w:sz w:val="28"/>
        </w:rPr>
        <w:t xml:space="preserve">
      после слова "жалоб," дополнить словами "с заявлений о вынесении </w:t>
      </w:r>
    </w:p>
    <w:bookmarkStart w:name="z1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судебного приказа, о присоединении к апелляционной жалобе,";</w:t>
      </w:r>
    </w:p>
    <w:p>
      <w:pPr>
        <w:spacing w:after="0"/>
        <w:ind w:left="0"/>
        <w:jc w:val="both"/>
      </w:pPr>
      <w:r>
        <w:rPr>
          <w:rFonts w:ascii="Times New Roman"/>
          <w:b w:val="false"/>
          <w:i w:val="false"/>
          <w:color w:val="000000"/>
          <w:sz w:val="28"/>
        </w:rPr>
        <w:t>     в подпункте 9) слово "кассационных" заменить словом "апелляционных";</w:t>
      </w:r>
    </w:p>
    <w:p>
      <w:pPr>
        <w:spacing w:after="0"/>
        <w:ind w:left="0"/>
        <w:jc w:val="both"/>
      </w:pPr>
      <w:r>
        <w:rPr>
          <w:rFonts w:ascii="Times New Roman"/>
          <w:b w:val="false"/>
          <w:i w:val="false"/>
          <w:color w:val="000000"/>
          <w:sz w:val="28"/>
        </w:rPr>
        <w:t>     дополнить подпунктом 9-1) следующего содержания:</w:t>
      </w:r>
    </w:p>
    <w:p>
      <w:pPr>
        <w:spacing w:after="0"/>
        <w:ind w:left="0"/>
        <w:jc w:val="both"/>
      </w:pPr>
      <w:r>
        <w:rPr>
          <w:rFonts w:ascii="Times New Roman"/>
          <w:b w:val="false"/>
          <w:i w:val="false"/>
          <w:color w:val="000000"/>
          <w:sz w:val="28"/>
        </w:rPr>
        <w:t xml:space="preserve">     "9-1) с заявлений о вынесении судебного приказа - 50 процентов </w:t>
      </w:r>
    </w:p>
    <w:p>
      <w:pPr>
        <w:spacing w:after="0"/>
        <w:ind w:left="0"/>
        <w:jc w:val="both"/>
      </w:pPr>
      <w:r>
        <w:rPr>
          <w:rFonts w:ascii="Times New Roman"/>
          <w:b w:val="false"/>
          <w:i w:val="false"/>
          <w:color w:val="000000"/>
          <w:sz w:val="28"/>
        </w:rPr>
        <w:t xml:space="preserve">ставки, исчисленной исходя из оспариваемой суммы при обращении в суд с </w:t>
      </w:r>
    </w:p>
    <w:p>
      <w:pPr>
        <w:spacing w:after="0"/>
        <w:ind w:left="0"/>
        <w:jc w:val="both"/>
      </w:pPr>
      <w:r>
        <w:rPr>
          <w:rFonts w:ascii="Times New Roman"/>
          <w:b w:val="false"/>
          <w:i w:val="false"/>
          <w:color w:val="000000"/>
          <w:sz w:val="28"/>
        </w:rPr>
        <w:t>иском в порядке искового производства;".</w:t>
      </w:r>
    </w:p>
    <w:p>
      <w:pPr>
        <w:spacing w:after="0"/>
        <w:ind w:left="0"/>
        <w:jc w:val="both"/>
      </w:pPr>
      <w:r>
        <w:rPr>
          <w:rFonts w:ascii="Times New Roman"/>
          <w:b w:val="false"/>
          <w:i w:val="false"/>
          <w:color w:val="000000"/>
          <w:sz w:val="28"/>
        </w:rPr>
        <w:t>     83. В статье 500:</w:t>
      </w:r>
    </w:p>
    <w:p>
      <w:pPr>
        <w:spacing w:after="0"/>
        <w:ind w:left="0"/>
        <w:jc w:val="both"/>
      </w:pPr>
      <w:r>
        <w:rPr>
          <w:rFonts w:ascii="Times New Roman"/>
          <w:b w:val="false"/>
          <w:i w:val="false"/>
          <w:color w:val="000000"/>
          <w:sz w:val="28"/>
        </w:rPr>
        <w:t>     подпункт 7) изложить в следующей редакции:</w:t>
      </w:r>
    </w:p>
    <w:p>
      <w:pPr>
        <w:spacing w:after="0"/>
        <w:ind w:left="0"/>
        <w:jc w:val="both"/>
      </w:pPr>
      <w:r>
        <w:rPr>
          <w:rFonts w:ascii="Times New Roman"/>
          <w:b w:val="false"/>
          <w:i w:val="false"/>
          <w:color w:val="000000"/>
          <w:sz w:val="28"/>
        </w:rPr>
        <w:t xml:space="preserve">     "7) за проставление уполномоченными Правительством Республики </w:t>
      </w:r>
    </w:p>
    <w:p>
      <w:pPr>
        <w:spacing w:after="0"/>
        <w:ind w:left="0"/>
        <w:jc w:val="both"/>
      </w:pPr>
      <w:r>
        <w:rPr>
          <w:rFonts w:ascii="Times New Roman"/>
          <w:b w:val="false"/>
          <w:i w:val="false"/>
          <w:color w:val="000000"/>
          <w:sz w:val="28"/>
        </w:rPr>
        <w:t xml:space="preserve">Казахстан государственными органами апостиля на официальных документах, </w:t>
      </w:r>
    </w:p>
    <w:p>
      <w:pPr>
        <w:spacing w:after="0"/>
        <w:ind w:left="0"/>
        <w:jc w:val="both"/>
      </w:pPr>
      <w:r>
        <w:rPr>
          <w:rFonts w:ascii="Times New Roman"/>
          <w:b w:val="false"/>
          <w:i w:val="false"/>
          <w:color w:val="000000"/>
          <w:sz w:val="28"/>
        </w:rPr>
        <w:t xml:space="preserve">совершенных в Республике Казахстан, в соответствии с международным </w:t>
      </w:r>
    </w:p>
    <w:p>
      <w:pPr>
        <w:spacing w:after="0"/>
        <w:ind w:left="0"/>
        <w:jc w:val="both"/>
      </w:pPr>
      <w:r>
        <w:rPr>
          <w:rFonts w:ascii="Times New Roman"/>
          <w:b w:val="false"/>
          <w:i w:val="false"/>
          <w:color w:val="000000"/>
          <w:sz w:val="28"/>
        </w:rPr>
        <w:t>договором, ратифицированным Республикой Казахстан - 20 процентов;";</w:t>
      </w:r>
    </w:p>
    <w:p>
      <w:pPr>
        <w:spacing w:after="0"/>
        <w:ind w:left="0"/>
        <w:jc w:val="both"/>
      </w:pPr>
      <w:r>
        <w:rPr>
          <w:rFonts w:ascii="Times New Roman"/>
          <w:b w:val="false"/>
          <w:i w:val="false"/>
          <w:color w:val="000000"/>
          <w:sz w:val="28"/>
        </w:rPr>
        <w:t>     дополнить подпунктом 8) следующего содержания:</w:t>
      </w:r>
    </w:p>
    <w:p>
      <w:pPr>
        <w:spacing w:after="0"/>
        <w:ind w:left="0"/>
        <w:jc w:val="both"/>
      </w:pPr>
      <w:r>
        <w:rPr>
          <w:rFonts w:ascii="Times New Roman"/>
          <w:b w:val="false"/>
          <w:i w:val="false"/>
          <w:color w:val="000000"/>
          <w:sz w:val="28"/>
        </w:rPr>
        <w:t>     "8) за выдачу:</w:t>
      </w:r>
    </w:p>
    <w:p>
      <w:pPr>
        <w:spacing w:after="0"/>
        <w:ind w:left="0"/>
        <w:jc w:val="both"/>
      </w:pPr>
      <w:r>
        <w:rPr>
          <w:rFonts w:ascii="Times New Roman"/>
          <w:b w:val="false"/>
          <w:i w:val="false"/>
          <w:color w:val="000000"/>
          <w:sz w:val="28"/>
        </w:rPr>
        <w:t>     водительского удостоверения - 125 процентов;</w:t>
      </w:r>
    </w:p>
    <w:p>
      <w:pPr>
        <w:spacing w:after="0"/>
        <w:ind w:left="0"/>
        <w:jc w:val="both"/>
      </w:pPr>
      <w:r>
        <w:rPr>
          <w:rFonts w:ascii="Times New Roman"/>
          <w:b w:val="false"/>
          <w:i w:val="false"/>
          <w:color w:val="000000"/>
          <w:sz w:val="28"/>
        </w:rPr>
        <w:t xml:space="preserve">     свидетельства о государственной регистрации транспортных средств - </w:t>
      </w:r>
    </w:p>
    <w:p>
      <w:pPr>
        <w:spacing w:after="0"/>
        <w:ind w:left="0"/>
        <w:jc w:val="both"/>
      </w:pPr>
      <w:r>
        <w:rPr>
          <w:rFonts w:ascii="Times New Roman"/>
          <w:b w:val="false"/>
          <w:i w:val="false"/>
          <w:color w:val="000000"/>
          <w:sz w:val="28"/>
        </w:rPr>
        <w:t>125 процентов;</w:t>
      </w:r>
    </w:p>
    <w:p>
      <w:pPr>
        <w:spacing w:after="0"/>
        <w:ind w:left="0"/>
        <w:jc w:val="both"/>
      </w:pPr>
      <w:r>
        <w:rPr>
          <w:rFonts w:ascii="Times New Roman"/>
          <w:b w:val="false"/>
          <w:i w:val="false"/>
          <w:color w:val="000000"/>
          <w:sz w:val="28"/>
        </w:rPr>
        <w:t xml:space="preserve">     государственного регистрационного номерного знака на автомобиль - 280 </w:t>
      </w:r>
    </w:p>
    <w:p>
      <w:pPr>
        <w:spacing w:after="0"/>
        <w:ind w:left="0"/>
        <w:jc w:val="both"/>
      </w:pPr>
      <w:r>
        <w:rPr>
          <w:rFonts w:ascii="Times New Roman"/>
          <w:b w:val="false"/>
          <w:i w:val="false"/>
          <w:color w:val="000000"/>
          <w:sz w:val="28"/>
        </w:rPr>
        <w:t>процентов;</w:t>
      </w:r>
    </w:p>
    <w:p>
      <w:pPr>
        <w:spacing w:after="0"/>
        <w:ind w:left="0"/>
        <w:jc w:val="both"/>
      </w:pPr>
      <w:r>
        <w:rPr>
          <w:rFonts w:ascii="Times New Roman"/>
          <w:b w:val="false"/>
          <w:i w:val="false"/>
          <w:color w:val="000000"/>
          <w:sz w:val="28"/>
        </w:rPr>
        <w:t xml:space="preserve">     государственного регистрационного номерного знака на мототранспорт, </w:t>
      </w:r>
    </w:p>
    <w:p>
      <w:pPr>
        <w:spacing w:after="0"/>
        <w:ind w:left="0"/>
        <w:jc w:val="both"/>
      </w:pPr>
      <w:r>
        <w:rPr>
          <w:rFonts w:ascii="Times New Roman"/>
          <w:b w:val="false"/>
          <w:i w:val="false"/>
          <w:color w:val="000000"/>
          <w:sz w:val="28"/>
        </w:rPr>
        <w:t>прицеп к автомобилю - 140 процентов;</w:t>
      </w:r>
    </w:p>
    <w:p>
      <w:pPr>
        <w:spacing w:after="0"/>
        <w:ind w:left="0"/>
        <w:jc w:val="both"/>
      </w:pPr>
      <w:r>
        <w:rPr>
          <w:rFonts w:ascii="Times New Roman"/>
          <w:b w:val="false"/>
          <w:i w:val="false"/>
          <w:color w:val="000000"/>
          <w:sz w:val="28"/>
        </w:rPr>
        <w:t xml:space="preserve">     государственного регистрационного номерного знака (транзитного) для </w:t>
      </w:r>
    </w:p>
    <w:p>
      <w:pPr>
        <w:spacing w:after="0"/>
        <w:ind w:left="0"/>
        <w:jc w:val="both"/>
      </w:pPr>
      <w:r>
        <w:rPr>
          <w:rFonts w:ascii="Times New Roman"/>
          <w:b w:val="false"/>
          <w:i w:val="false"/>
          <w:color w:val="000000"/>
          <w:sz w:val="28"/>
        </w:rPr>
        <w:t>перегона транспортного средства - 35 процентов.".</w:t>
      </w:r>
    </w:p>
    <w:p>
      <w:pPr>
        <w:spacing w:after="0"/>
        <w:ind w:left="0"/>
        <w:jc w:val="both"/>
      </w:pPr>
      <w:r>
        <w:rPr>
          <w:rFonts w:ascii="Times New Roman"/>
          <w:b w:val="false"/>
          <w:i w:val="false"/>
          <w:color w:val="000000"/>
          <w:sz w:val="28"/>
        </w:rPr>
        <w:t>     84. В статье 501:</w:t>
      </w:r>
    </w:p>
    <w:p>
      <w:pPr>
        <w:spacing w:after="0"/>
        <w:ind w:left="0"/>
        <w:jc w:val="both"/>
      </w:pPr>
      <w:r>
        <w:rPr>
          <w:rFonts w:ascii="Times New Roman"/>
          <w:b w:val="false"/>
          <w:i w:val="false"/>
          <w:color w:val="000000"/>
          <w:sz w:val="28"/>
        </w:rPr>
        <w:t xml:space="preserve">     в подпунктах 6) и 10) слово "кассационных" заменить словом </w:t>
      </w:r>
    </w:p>
    <w:p>
      <w:pPr>
        <w:spacing w:after="0"/>
        <w:ind w:left="0"/>
        <w:jc w:val="both"/>
      </w:pPr>
      <w:r>
        <w:rPr>
          <w:rFonts w:ascii="Times New Roman"/>
          <w:b w:val="false"/>
          <w:i w:val="false"/>
          <w:color w:val="000000"/>
          <w:sz w:val="28"/>
        </w:rPr>
        <w:t>"апелляционных";</w:t>
      </w:r>
    </w:p>
    <w:p>
      <w:pPr>
        <w:spacing w:after="0"/>
        <w:ind w:left="0"/>
        <w:jc w:val="both"/>
      </w:pPr>
      <w:r>
        <w:rPr>
          <w:rFonts w:ascii="Times New Roman"/>
          <w:b w:val="false"/>
          <w:i w:val="false"/>
          <w:color w:val="000000"/>
          <w:sz w:val="28"/>
        </w:rPr>
        <w:t xml:space="preserve">     в абзаце пятнадцатом подпункта 14) слова ", кассационной жалобам" </w:t>
      </w:r>
    </w:p>
    <w:p>
      <w:pPr>
        <w:spacing w:after="0"/>
        <w:ind w:left="0"/>
        <w:jc w:val="both"/>
      </w:pPr>
      <w:r>
        <w:rPr>
          <w:rFonts w:ascii="Times New Roman"/>
          <w:b w:val="false"/>
          <w:i w:val="false"/>
          <w:color w:val="000000"/>
          <w:sz w:val="28"/>
        </w:rPr>
        <w:t>заменить словом "жалобе".</w:t>
      </w:r>
    </w:p>
    <w:p>
      <w:pPr>
        <w:spacing w:after="0"/>
        <w:ind w:left="0"/>
        <w:jc w:val="both"/>
      </w:pPr>
      <w:r>
        <w:rPr>
          <w:rFonts w:ascii="Times New Roman"/>
          <w:b w:val="false"/>
          <w:i w:val="false"/>
          <w:color w:val="000000"/>
          <w:sz w:val="28"/>
        </w:rPr>
        <w:t>     85. В статье 507:</w:t>
      </w:r>
    </w:p>
    <w:p>
      <w:pPr>
        <w:spacing w:after="0"/>
        <w:ind w:left="0"/>
        <w:jc w:val="both"/>
      </w:pPr>
      <w:r>
        <w:rPr>
          <w:rFonts w:ascii="Times New Roman"/>
          <w:b w:val="false"/>
          <w:i w:val="false"/>
          <w:color w:val="000000"/>
          <w:sz w:val="28"/>
        </w:rPr>
        <w:t xml:space="preserve">     1) в пункте 2: </w:t>
      </w:r>
    </w:p>
    <w:p>
      <w:pPr>
        <w:spacing w:after="0"/>
        <w:ind w:left="0"/>
        <w:jc w:val="both"/>
      </w:pPr>
      <w:r>
        <w:rPr>
          <w:rFonts w:ascii="Times New Roman"/>
          <w:b w:val="false"/>
          <w:i w:val="false"/>
          <w:color w:val="000000"/>
          <w:sz w:val="28"/>
        </w:rPr>
        <w:t>     в подпункте 1):</w:t>
      </w:r>
    </w:p>
    <w:p>
      <w:pPr>
        <w:spacing w:after="0"/>
        <w:ind w:left="0"/>
        <w:jc w:val="both"/>
      </w:pPr>
      <w:r>
        <w:rPr>
          <w:rFonts w:ascii="Times New Roman"/>
          <w:b w:val="false"/>
          <w:i w:val="false"/>
          <w:color w:val="000000"/>
          <w:sz w:val="28"/>
        </w:rPr>
        <w:t xml:space="preserve">     слова "кассационной жалобы" заменить словами "апелляционной жалобы, </w:t>
      </w:r>
    </w:p>
    <w:p>
      <w:pPr>
        <w:spacing w:after="0"/>
        <w:ind w:left="0"/>
        <w:jc w:val="both"/>
      </w:pPr>
      <w:r>
        <w:rPr>
          <w:rFonts w:ascii="Times New Roman"/>
          <w:b w:val="false"/>
          <w:i w:val="false"/>
          <w:color w:val="000000"/>
          <w:sz w:val="28"/>
        </w:rPr>
        <w:t>заявления о вынесении судебного приказа,";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подпункте 2) слова "приобретении у уполномоченных органов нотариальных марок" заменить словами "регистрация совершенного нотариального действия";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за выдачу водительских удостоверений, свидетельств о государственной регистрации транспортных средств, государственных регистрационных номерных знаков - до выдачи соответствующих документов и государственных регистрационных номерных знаков;";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за проставление уполномоченными Правительством Республики Казахстан государственными органами апостиля на официальных документах, исходящих из государственных органов и нотариусов Республики Казахстан - до проставления апостиля."; </w:t>
      </w:r>
      <w:r>
        <w:br/>
      </w:r>
      <w:r>
        <w:rPr>
          <w:rFonts w:ascii="Times New Roman"/>
          <w:b w:val="false"/>
          <w:i w:val="false"/>
          <w:color w:val="000000"/>
          <w:sz w:val="28"/>
        </w:rPr>
        <w:t xml:space="preserve">
      2) дополнить пунктом 3 следующего содержания: </w:t>
      </w:r>
      <w:r>
        <w:br/>
      </w:r>
      <w:r>
        <w:rPr>
          <w:rFonts w:ascii="Times New Roman"/>
          <w:b w:val="false"/>
          <w:i w:val="false"/>
          <w:color w:val="000000"/>
          <w:sz w:val="28"/>
        </w:rPr>
        <w:t xml:space="preserve">
      "3. Государственная пошлина зачисляется по месту совершения юридически значимых действий и (или) выдачи документов уполномоченными на то государственными органами или должностными лицами.". </w:t>
      </w:r>
      <w:r>
        <w:br/>
      </w:r>
      <w:r>
        <w:rPr>
          <w:rFonts w:ascii="Times New Roman"/>
          <w:b w:val="false"/>
          <w:i w:val="false"/>
          <w:color w:val="000000"/>
          <w:sz w:val="28"/>
        </w:rPr>
        <w:t xml:space="preserve">
      86. Подпункт 3) пункта 1 статьи 521 изложить в следующей редакции: </w:t>
      </w:r>
      <w:r>
        <w:br/>
      </w:r>
      <w:r>
        <w:rPr>
          <w:rFonts w:ascii="Times New Roman"/>
          <w:b w:val="false"/>
          <w:i w:val="false"/>
          <w:color w:val="000000"/>
          <w:sz w:val="28"/>
        </w:rPr>
        <w:t xml:space="preserve">
      "3) физические лица-нерезиденты, указанные в пункте 1 статьи 191 настоящего Кодекса, - по месту пребывания в Республике Казахстан;". </w:t>
      </w:r>
      <w:r>
        <w:br/>
      </w:r>
      <w:r>
        <w:rPr>
          <w:rFonts w:ascii="Times New Roman"/>
          <w:b w:val="false"/>
          <w:i w:val="false"/>
          <w:color w:val="000000"/>
          <w:sz w:val="28"/>
        </w:rPr>
        <w:t xml:space="preserve">
      87. Пункт 7 статьи 524 изложить в следующей редакции: </w:t>
      </w:r>
      <w:r>
        <w:br/>
      </w:r>
      <w:r>
        <w:rPr>
          <w:rFonts w:ascii="Times New Roman"/>
          <w:b w:val="false"/>
          <w:i w:val="false"/>
          <w:color w:val="000000"/>
          <w:sz w:val="28"/>
        </w:rPr>
        <w:t xml:space="preserve">
      "7. При подаче заявления юридическое лицо-резидент, его структурное подразделение, а также юридическое лицо-нерезидент, осуществляющее деятельность в Республике Казахстан через постоянное учреждение, одновременно с заявлением о постановке на учет представляют в одном экземпляре копии заверенных в установленном порядке свидетельства о регистрации, свидетельства об учетной регистрации, карточки статистического учета, учредительных документов. </w:t>
      </w:r>
      <w:r>
        <w:br/>
      </w:r>
      <w:r>
        <w:rPr>
          <w:rFonts w:ascii="Times New Roman"/>
          <w:b w:val="false"/>
          <w:i w:val="false"/>
          <w:color w:val="000000"/>
          <w:sz w:val="28"/>
        </w:rPr>
        <w:t xml:space="preserve">
      При подаче заявления юридическое лицо-нерезидент, осуществляющее деятельность в Республике Казахстан без образования постоянного учреждения, одновременно с заявлением о постановке на учет представляет в одном экземпляре копии: </w:t>
      </w:r>
      <w:r>
        <w:br/>
      </w:r>
      <w:r>
        <w:rPr>
          <w:rFonts w:ascii="Times New Roman"/>
          <w:b w:val="false"/>
          <w:i w:val="false"/>
          <w:color w:val="000000"/>
          <w:sz w:val="28"/>
        </w:rPr>
        <w:t xml:space="preserve">
      1) заверенных в установленном порядке выписки из торгового реестра или сертификат об инкорпорации, или другой документ аналогичного характера, содержащий информацию: об органе, зарегистрировавшем юридическое лицо-нерезидента, регистрационном номере, дате и месте регистрации; </w:t>
      </w:r>
      <w:r>
        <w:br/>
      </w:r>
      <w:r>
        <w:rPr>
          <w:rFonts w:ascii="Times New Roman"/>
          <w:b w:val="false"/>
          <w:i w:val="false"/>
          <w:color w:val="000000"/>
          <w:sz w:val="28"/>
        </w:rPr>
        <w:t xml:space="preserve">
      2) учредительных документов. </w:t>
      </w:r>
      <w:r>
        <w:br/>
      </w:r>
      <w:r>
        <w:rPr>
          <w:rFonts w:ascii="Times New Roman"/>
          <w:b w:val="false"/>
          <w:i w:val="false"/>
          <w:color w:val="000000"/>
          <w:sz w:val="28"/>
        </w:rPr>
        <w:t xml:space="preserve">
      При подаче заявления юридическое лицо-нерезидент, указанное в подпункте 4) пункта 1 статьи 521 настоящего Кодекса, одновременно с заявлением о постановке на учет представляет в одном экземпляре копии: </w:t>
      </w:r>
      <w:r>
        <w:br/>
      </w:r>
      <w:r>
        <w:rPr>
          <w:rFonts w:ascii="Times New Roman"/>
          <w:b w:val="false"/>
          <w:i w:val="false"/>
          <w:color w:val="000000"/>
          <w:sz w:val="28"/>
        </w:rPr>
        <w:t xml:space="preserve">
      1) заверенных в установленном порядке документов, подтверждающих регистрацию в соответствующем органе (внесение в реестр) Республики Казахстан недвижимого имущества, транспортного средства; </w:t>
      </w:r>
      <w:r>
        <w:br/>
      </w:r>
      <w:r>
        <w:rPr>
          <w:rFonts w:ascii="Times New Roman"/>
          <w:b w:val="false"/>
          <w:i w:val="false"/>
          <w:color w:val="000000"/>
          <w:sz w:val="28"/>
        </w:rPr>
        <w:t xml:space="preserve">
      2) документов, подтверждающих право, предусмотренное настоящим Кодексом, в отношении объектов налогообложения (право собственности, хозяйственного ведения или оперативного управления); </w:t>
      </w:r>
      <w:r>
        <w:br/>
      </w:r>
      <w:r>
        <w:rPr>
          <w:rFonts w:ascii="Times New Roman"/>
          <w:b w:val="false"/>
          <w:i w:val="false"/>
          <w:color w:val="000000"/>
          <w:sz w:val="28"/>
        </w:rPr>
        <w:t xml:space="preserve">
      3) выписки из торгового реестра или сертификат об инкорпорации, или другой документ аналогичного характера, содержащий информацию: об органе, зарегистрировавшем юридическое лицо-нерезидента, регистрационном номере, дате и месте регистрации; </w:t>
      </w:r>
      <w:r>
        <w:br/>
      </w:r>
      <w:r>
        <w:rPr>
          <w:rFonts w:ascii="Times New Roman"/>
          <w:b w:val="false"/>
          <w:i w:val="false"/>
          <w:color w:val="000000"/>
          <w:sz w:val="28"/>
        </w:rPr>
        <w:t xml:space="preserve">
      4) учредительных документов. </w:t>
      </w:r>
      <w:r>
        <w:br/>
      </w:r>
      <w:r>
        <w:rPr>
          <w:rFonts w:ascii="Times New Roman"/>
          <w:b w:val="false"/>
          <w:i w:val="false"/>
          <w:color w:val="000000"/>
          <w:sz w:val="28"/>
        </w:rPr>
        <w:t xml:space="preserve">
      Перечень документов, представляемых юридическим лицом-резидентом, его структурным подразделением, а также юридическим лицом-нерезидентом устанавливается законодательством Республики Казахстан. </w:t>
      </w:r>
      <w:r>
        <w:br/>
      </w:r>
      <w:r>
        <w:rPr>
          <w:rFonts w:ascii="Times New Roman"/>
          <w:b w:val="false"/>
          <w:i w:val="false"/>
          <w:color w:val="000000"/>
          <w:sz w:val="28"/>
        </w:rPr>
        <w:t xml:space="preserve">
      При постановке на регистрационный учет в состав сведений о налогоплательщиках - физических лицах включаются их персональные данные: </w:t>
      </w:r>
      <w:r>
        <w:br/>
      </w:r>
      <w:r>
        <w:rPr>
          <w:rFonts w:ascii="Times New Roman"/>
          <w:b w:val="false"/>
          <w:i w:val="false"/>
          <w:color w:val="000000"/>
          <w:sz w:val="28"/>
        </w:rPr>
        <w:t xml:space="preserve">
      1) фамилия, имя и отчество; </w:t>
      </w:r>
      <w:r>
        <w:br/>
      </w:r>
      <w:r>
        <w:rPr>
          <w:rFonts w:ascii="Times New Roman"/>
          <w:b w:val="false"/>
          <w:i w:val="false"/>
          <w:color w:val="000000"/>
          <w:sz w:val="28"/>
        </w:rPr>
        <w:t xml:space="preserve">
      2) дата и место рождения; </w:t>
      </w:r>
      <w:r>
        <w:br/>
      </w:r>
      <w:r>
        <w:rPr>
          <w:rFonts w:ascii="Times New Roman"/>
          <w:b w:val="false"/>
          <w:i w:val="false"/>
          <w:color w:val="000000"/>
          <w:sz w:val="28"/>
        </w:rPr>
        <w:t xml:space="preserve">
      3) адрес местожительства (места пребывания физических лиц-нерезидентов); </w:t>
      </w:r>
      <w:r>
        <w:br/>
      </w:r>
      <w:r>
        <w:rPr>
          <w:rFonts w:ascii="Times New Roman"/>
          <w:b w:val="false"/>
          <w:i w:val="false"/>
          <w:color w:val="000000"/>
          <w:sz w:val="28"/>
        </w:rPr>
        <w:t xml:space="preserve">
      4) серия и номер свидетельства о рождении для несовершеннолетних, удостоверения личности, выданного органами внутренних дел Республики Казахстан, паспорта для нерезидентов Республики Казахстан.". </w:t>
      </w:r>
      <w:r>
        <w:br/>
      </w:r>
      <w:r>
        <w:rPr>
          <w:rFonts w:ascii="Times New Roman"/>
          <w:b w:val="false"/>
          <w:i w:val="false"/>
          <w:color w:val="000000"/>
          <w:sz w:val="28"/>
        </w:rPr>
        <w:t xml:space="preserve">
      88. Статью 525 дополнить пунктом 1-1 следующего содержания: </w:t>
      </w:r>
      <w:r>
        <w:br/>
      </w:r>
      <w:r>
        <w:rPr>
          <w:rFonts w:ascii="Times New Roman"/>
          <w:b w:val="false"/>
          <w:i w:val="false"/>
          <w:color w:val="000000"/>
          <w:sz w:val="28"/>
        </w:rPr>
        <w:t xml:space="preserve">
      "1-1. Исключение налогоплательщика-нерезидента, кроме указанного в части второй настоящего пункта, из Государственного реестра налогоплательщиков Республики Казахстан осуществляется при выбытии из Республики Казахстан и исполнении таким нерезидентом налоговых обязательств в Республике Казахстан. </w:t>
      </w:r>
      <w:r>
        <w:br/>
      </w:r>
      <w:r>
        <w:rPr>
          <w:rFonts w:ascii="Times New Roman"/>
          <w:b w:val="false"/>
          <w:i w:val="false"/>
          <w:color w:val="000000"/>
          <w:sz w:val="28"/>
        </w:rPr>
        <w:t xml:space="preserve">
      Исключение налогоплательщика-нерезидента, указанного в подпункте 4) пункта 1 статьи 521 настоящего Кодекса, из Государственного реестра налогоплательщиков Республики Казахстан осуществляется в случае прекращения права, предусмотренного настоящим Кодексом, в отношении объектов налогообложения (права собственности, хозяйственного ведения или оперативного управления) и исполнении налоговых обязательств в Республике Казахстан.". </w:t>
      </w:r>
      <w:r>
        <w:br/>
      </w:r>
      <w:r>
        <w:rPr>
          <w:rFonts w:ascii="Times New Roman"/>
          <w:b w:val="false"/>
          <w:i w:val="false"/>
          <w:color w:val="000000"/>
          <w:sz w:val="28"/>
        </w:rPr>
        <w:t xml:space="preserve">
      89. Статью 526 дополнить подпунктом 9) следующего содержания: </w:t>
      </w:r>
      <w:r>
        <w:br/>
      </w:r>
      <w:r>
        <w:rPr>
          <w:rFonts w:ascii="Times New Roman"/>
          <w:b w:val="false"/>
          <w:i w:val="false"/>
          <w:color w:val="000000"/>
          <w:sz w:val="28"/>
        </w:rPr>
        <w:t xml:space="preserve">
      "9) представлять в налоговые органы по месту регистрации налоговых агентов отчет согласно статье 198 настоящего Кодекса по форме, установленной уполномоченным государственным органом.". </w:t>
      </w:r>
      <w:r>
        <w:br/>
      </w:r>
      <w:r>
        <w:rPr>
          <w:rFonts w:ascii="Times New Roman"/>
          <w:b w:val="false"/>
          <w:i w:val="false"/>
          <w:color w:val="000000"/>
          <w:sz w:val="28"/>
        </w:rPr>
        <w:t xml:space="preserve">
      90. В статье 527: </w:t>
      </w:r>
      <w:r>
        <w:br/>
      </w:r>
      <w:r>
        <w:rPr>
          <w:rFonts w:ascii="Times New Roman"/>
          <w:b w:val="false"/>
          <w:i w:val="false"/>
          <w:color w:val="000000"/>
          <w:sz w:val="28"/>
        </w:rPr>
        <w:t xml:space="preserve">
      1) в пункте 1: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физические лица-нерезиденты, указанные в пункте 1 статьи 191 настоящего Кодекса, по месту пребывания;"; </w:t>
      </w:r>
      <w:r>
        <w:br/>
      </w:r>
      <w:r>
        <w:rPr>
          <w:rFonts w:ascii="Times New Roman"/>
          <w:b w:val="false"/>
          <w:i w:val="false"/>
          <w:color w:val="000000"/>
          <w:sz w:val="28"/>
        </w:rPr>
        <w:t xml:space="preserve">
      дополнить подпунктом 4) следующего содержания: </w:t>
      </w:r>
      <w:r>
        <w:br/>
      </w:r>
      <w:r>
        <w:rPr>
          <w:rFonts w:ascii="Times New Roman"/>
          <w:b w:val="false"/>
          <w:i w:val="false"/>
          <w:color w:val="000000"/>
          <w:sz w:val="28"/>
        </w:rPr>
        <w:t xml:space="preserve">
      "4) нерезиденты, владеющие в Республике Казахстан объектами налогообложения, - по местонахождению и (или) по месту регистрации объектов налогообложения."; </w:t>
      </w:r>
      <w:r>
        <w:br/>
      </w:r>
      <w:r>
        <w:rPr>
          <w:rFonts w:ascii="Times New Roman"/>
          <w:b w:val="false"/>
          <w:i w:val="false"/>
          <w:color w:val="000000"/>
          <w:sz w:val="28"/>
        </w:rPr>
        <w:t xml:space="preserve">
      2) в части первой пункта 2 слова "осуществляющее индивидуальную предпринимательскую деятельность в Республике Казахстан через постоянное учреждение" заменить словами "указанное в пункте 1 статьи 191 настоящего Кодекса". </w:t>
      </w:r>
      <w:r>
        <w:br/>
      </w:r>
      <w:r>
        <w:rPr>
          <w:rFonts w:ascii="Times New Roman"/>
          <w:b w:val="false"/>
          <w:i w:val="false"/>
          <w:color w:val="000000"/>
          <w:sz w:val="28"/>
        </w:rPr>
        <w:t xml:space="preserve">
      91. Подпункт 2) пункта 1 статьи 531 после слов "производства и" дополнить словами "(или) оптовой". </w:t>
      </w:r>
      <w:r>
        <w:br/>
      </w:r>
      <w:r>
        <w:rPr>
          <w:rFonts w:ascii="Times New Roman"/>
          <w:b w:val="false"/>
          <w:i w:val="false"/>
          <w:color w:val="000000"/>
          <w:sz w:val="28"/>
        </w:rPr>
        <w:t xml:space="preserve">
      92. В статье 533: </w:t>
      </w:r>
      <w:r>
        <w:br/>
      </w:r>
      <w:r>
        <w:rPr>
          <w:rFonts w:ascii="Times New Roman"/>
          <w:b w:val="false"/>
          <w:i w:val="false"/>
          <w:color w:val="000000"/>
          <w:sz w:val="28"/>
        </w:rPr>
        <w:t xml:space="preserve">
      1) подпункт 2) пункта 4 дополнить словами ", исполнения банками и организациями, осуществляющими отдельные виды банковских операций, обязанностей, установленных настоящим Кодексом, а также по вопросам государственного контроля при применении трансфертных цен"; </w:t>
      </w:r>
      <w:r>
        <w:br/>
      </w:r>
      <w:r>
        <w:rPr>
          <w:rFonts w:ascii="Times New Roman"/>
          <w:b w:val="false"/>
          <w:i w:val="false"/>
          <w:color w:val="000000"/>
          <w:sz w:val="28"/>
        </w:rPr>
        <w:t xml:space="preserve">
      2) в подпункте 3) пункта 5 после слова "лицензии" дополнить словами ", разового талона". </w:t>
      </w:r>
      <w:r>
        <w:br/>
      </w:r>
      <w:r>
        <w:rPr>
          <w:rFonts w:ascii="Times New Roman"/>
          <w:b w:val="false"/>
          <w:i w:val="false"/>
          <w:color w:val="000000"/>
          <w:sz w:val="28"/>
        </w:rPr>
        <w:t xml:space="preserve">
      93. Подпункт 2) пункта 1 статьи 534 дополнить словами ", а также по вопросам исполнения банками и организациями, осуществляющими отдельные виды банковских операций, обязанностей, установленных настоящим Кодексом, и государственного контроля при применении трансфертных цен". </w:t>
      </w:r>
      <w:r>
        <w:br/>
      </w:r>
      <w:r>
        <w:rPr>
          <w:rFonts w:ascii="Times New Roman"/>
          <w:b w:val="false"/>
          <w:i w:val="false"/>
          <w:color w:val="000000"/>
          <w:sz w:val="28"/>
        </w:rPr>
        <w:t xml:space="preserve">
      94. В статье 535: </w:t>
      </w:r>
      <w:r>
        <w:br/>
      </w:r>
      <w:r>
        <w:rPr>
          <w:rFonts w:ascii="Times New Roman"/>
          <w:b w:val="false"/>
          <w:i w:val="false"/>
          <w:color w:val="000000"/>
          <w:sz w:val="28"/>
        </w:rPr>
        <w:t xml:space="preserve">
      1) дополнить пунктом 1-1 следующего содержания: </w:t>
      </w:r>
      <w:r>
        <w:br/>
      </w:r>
      <w:r>
        <w:rPr>
          <w:rFonts w:ascii="Times New Roman"/>
          <w:b w:val="false"/>
          <w:i w:val="false"/>
          <w:color w:val="000000"/>
          <w:sz w:val="28"/>
        </w:rPr>
        <w:t xml:space="preserve">
      "1-1. Срок проведения проверки по вопросам государственного контроля при применении трансфертных цен не должен превышать ста восьмидесяти рабочих дней с момента вручения предписания, если иное не установлено настоящей статьей."; </w:t>
      </w:r>
      <w:r>
        <w:br/>
      </w:r>
      <w:r>
        <w:rPr>
          <w:rFonts w:ascii="Times New Roman"/>
          <w:b w:val="false"/>
          <w:i w:val="false"/>
          <w:color w:val="000000"/>
          <w:sz w:val="28"/>
        </w:rPr>
        <w:t xml:space="preserve">
      2) пункт 4 дополнить частью второй следующего содержания: </w:t>
      </w:r>
      <w:r>
        <w:br/>
      </w:r>
      <w:r>
        <w:rPr>
          <w:rFonts w:ascii="Times New Roman"/>
          <w:b w:val="false"/>
          <w:i w:val="false"/>
          <w:color w:val="000000"/>
          <w:sz w:val="28"/>
        </w:rPr>
        <w:t xml:space="preserve">
      "Течение срока налоговой проверки также приостанавливается на периоды времени между моментами отправки в иностранные государства запроса о предоставлении информации и получения по нему сведений органами налоговой службы в соответствии с международными соглашениями.". </w:t>
      </w:r>
      <w:r>
        <w:br/>
      </w:r>
      <w:r>
        <w:rPr>
          <w:rFonts w:ascii="Times New Roman"/>
          <w:b w:val="false"/>
          <w:i w:val="false"/>
          <w:color w:val="000000"/>
          <w:sz w:val="28"/>
        </w:rPr>
        <w:t xml:space="preserve">
      95. В статье 536: </w:t>
      </w:r>
      <w:r>
        <w:br/>
      </w:r>
      <w:r>
        <w:rPr>
          <w:rFonts w:ascii="Times New Roman"/>
          <w:b w:val="false"/>
          <w:i w:val="false"/>
          <w:color w:val="000000"/>
          <w:sz w:val="28"/>
        </w:rPr>
        <w:t xml:space="preserve">
      1) подпункт 6) пункта 1 дополнить словами ", а также иных лиц, привлекаемых к проведению проверки в соответствии с настоящим Кодексом"; </w:t>
      </w:r>
      <w:r>
        <w:br/>
      </w:r>
      <w:r>
        <w:rPr>
          <w:rFonts w:ascii="Times New Roman"/>
          <w:b w:val="false"/>
          <w:i w:val="false"/>
          <w:color w:val="000000"/>
          <w:sz w:val="28"/>
        </w:rPr>
        <w:t xml:space="preserve">
      2) пункт 3 дополнить словами ", а также вопросы исполнения банками и организациями, осуществляющими отдельные виды банковских операций, обязанностей, установленных настоящим Кодексом, и государственного контроля при применении трансфертных цен"; </w:t>
      </w:r>
      <w:r>
        <w:br/>
      </w:r>
      <w:r>
        <w:rPr>
          <w:rFonts w:ascii="Times New Roman"/>
          <w:b w:val="false"/>
          <w:i w:val="false"/>
          <w:color w:val="000000"/>
          <w:sz w:val="28"/>
        </w:rPr>
        <w:t xml:space="preserve">
      3) пункт 5 дополнить словами ", фамилия, имя, отчество лиц, привлекаемых к проведению проверки в соответствии с настоящим Кодексом". </w:t>
      </w:r>
      <w:r>
        <w:br/>
      </w:r>
      <w:r>
        <w:rPr>
          <w:rFonts w:ascii="Times New Roman"/>
          <w:b w:val="false"/>
          <w:i w:val="false"/>
          <w:color w:val="000000"/>
          <w:sz w:val="28"/>
        </w:rPr>
        <w:t xml:space="preserve">
      96. В статье 546: </w:t>
      </w:r>
      <w:r>
        <w:br/>
      </w:r>
      <w:r>
        <w:rPr>
          <w:rFonts w:ascii="Times New Roman"/>
          <w:b w:val="false"/>
          <w:i w:val="false"/>
          <w:color w:val="000000"/>
          <w:sz w:val="28"/>
        </w:rPr>
        <w:t xml:space="preserve">
      1) в абзаце третьем подпункта 2) пункта 1 "Министерством финансов </w:t>
      </w:r>
    </w:p>
    <w:bookmarkStart w:name="z1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Республики Казахстан" заменить словами "соответствующими уполномоченными </w:t>
      </w:r>
    </w:p>
    <w:p>
      <w:pPr>
        <w:spacing w:after="0"/>
        <w:ind w:left="0"/>
        <w:jc w:val="both"/>
      </w:pPr>
      <w:r>
        <w:rPr>
          <w:rFonts w:ascii="Times New Roman"/>
          <w:b w:val="false"/>
          <w:i w:val="false"/>
          <w:color w:val="000000"/>
          <w:sz w:val="28"/>
        </w:rPr>
        <w:t>органами";</w:t>
      </w:r>
    </w:p>
    <w:p>
      <w:pPr>
        <w:spacing w:after="0"/>
        <w:ind w:left="0"/>
        <w:jc w:val="both"/>
      </w:pPr>
      <w:r>
        <w:rPr>
          <w:rFonts w:ascii="Times New Roman"/>
          <w:b w:val="false"/>
          <w:i w:val="false"/>
          <w:color w:val="000000"/>
          <w:sz w:val="28"/>
        </w:rPr>
        <w:t xml:space="preserve">     2) в пункте 4 слова "товарных чеков в порядке, предусмотренном </w:t>
      </w:r>
    </w:p>
    <w:p>
      <w:pPr>
        <w:spacing w:after="0"/>
        <w:ind w:left="0"/>
        <w:jc w:val="both"/>
      </w:pPr>
      <w:r>
        <w:rPr>
          <w:rFonts w:ascii="Times New Roman"/>
          <w:b w:val="false"/>
          <w:i w:val="false"/>
          <w:color w:val="000000"/>
          <w:sz w:val="28"/>
        </w:rPr>
        <w:t xml:space="preserve">подпунктом 2) пункта 1 настоящей статьи" заменить словами "товарного чека </w:t>
      </w:r>
    </w:p>
    <w:p>
      <w:pPr>
        <w:spacing w:after="0"/>
        <w:ind w:left="0"/>
        <w:jc w:val="both"/>
      </w:pPr>
      <w:r>
        <w:rPr>
          <w:rFonts w:ascii="Times New Roman"/>
          <w:b w:val="false"/>
          <w:i w:val="false"/>
          <w:color w:val="000000"/>
          <w:sz w:val="28"/>
        </w:rPr>
        <w:t>по форме, утвержденной уполномоченным государственным органом".</w:t>
      </w:r>
    </w:p>
    <w:p>
      <w:pPr>
        <w:spacing w:after="0"/>
        <w:ind w:left="0"/>
        <w:jc w:val="both"/>
      </w:pPr>
      <w:r>
        <w:rPr>
          <w:rFonts w:ascii="Times New Roman"/>
          <w:b w:val="false"/>
          <w:i w:val="false"/>
          <w:color w:val="000000"/>
          <w:sz w:val="28"/>
        </w:rPr>
        <w:t xml:space="preserve">     Статья 2. Настоящий Закон вступает в силу со дня подписания и </w:t>
      </w:r>
    </w:p>
    <w:p>
      <w:pPr>
        <w:spacing w:after="0"/>
        <w:ind w:left="0"/>
        <w:jc w:val="both"/>
      </w:pPr>
      <w:r>
        <w:rPr>
          <w:rFonts w:ascii="Times New Roman"/>
          <w:b w:val="false"/>
          <w:i w:val="false"/>
          <w:color w:val="000000"/>
          <w:sz w:val="28"/>
        </w:rPr>
        <w:t>вводится в действие с 1 января 2003 года.</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