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2632" w14:textId="b4a2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экономики и бюджетного планирования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2002 года N 970. Утратило силу - постановлением Правительства РК от 28 октября 2004 г. N 1116 (P041116)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Министерстве экономики и бюджетного планирования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организаций, находящихся в ведении Министерства экономики и бюджетного планирования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новой редакции - постановлением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Министру экономики и бюджетного планирования Республики Казахстан иметь четырех вице-Министров, в том числе одного первого.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расходов на содержание Министерства экономики и бюджетного планирования Республики Казахстан осуществляется за счет ассигнований, предусмотренных в республиканском бюджете на содержание реорганизованных Агентства по стратегическому планированию Республики Казахстан, Министерства экономики и торговли Республики Казахстан и Министерства финансов Республики Казахстан в пределах передаваемой штатной численности.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Республики Казахстан от 1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января 2001 года N 165 "Некоторые вопросы Министерства экономики и торговли Республики Казахстан" (САПП Республики Казахстан, 2001 г., N 4-5, ст. 54).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2002 года N 970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Министерстве экономики и бюджетного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планирования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экономики и бюджетного планирования Республики Казахстан (далее - Министерство) является центральным исполнительным органом, осуществляющим руководство, и в пределах, предусмотренных законодательством, межотраслевую и межрегиональную координацию разработки основных направлений социально-экономического развития Республики Казахстан, стратегических планов Республики Казахстан и индикативных планов социально-экономического развития Республики Казахстан (далее - стратегических и индикативных планов), управления государственными финансами, системы лицензирования формирования прогнозных показателей государственного бюджета на среднесрочный период и проекта республиканского бюджета на соответствующий финансовый год.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постановлениями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11 февраля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законодательством, счета в органах Казначейства Министерства финансов Республики Казахстан и в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Лимит штатной численности Министерства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Юридический адрес Министерства: город Астана, проспект Победы, дом 33.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Министерства - государственное учреждение "Министерство экономики и бюджетного планирования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Министерства осуществляется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Министерства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стратегических целей и приоритетов, основных направлений социально-экономического развития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экономический анализ, макроэкономическое прогнозирование и регулирование социально-экономического развития Республики Казахстан и оценка хода реформ;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совершенствование системы стратегического, индикативного и бюджетного планирования;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и реализация государственной налогово-бюджетной и инвестиционной политики во взаимодействии с денежно-кредитной политикой государства, а также политики в сфере международных экономических и финансовых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выработке политики эффективного управления государственными активами и ее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выработка предложений по совершенствованию системы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внесение Премьер-Министру Республики Казахстан предложений по единой системе оплаты труда работников органов, содержащихся за счет государственного бюджета Республики Казахстан, для представления им на рассмотрение Главы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участие в реализации государственной инновационной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6-3) выработка предложений по совершенствованию системы лицензирования;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6-4) разработка основных направлений и проведение единой государственной политики в области мобилизационной подготовки и мобилизации;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6-5) осуществление функций уполномоченного органа по программам;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на него законодательством.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дополнен подпунктами 6-1) - 6-4) - постановлением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Внесены изменения - от 11 февраля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Министерство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социально-экономической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 координация деятельности государственных органов по реализации стратегических планов;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работ по совершенствованию системы стратегического, индикативного и бюджетного планирования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на основе стратегических планов с участием центральных и местных исполнительных органов Программы Правительства Республики Казахстан и Плана мероприятий по ее реализации, осуществление мониторинга их исполнения;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с участием центральных и местных исполнительных органов среднесрочных индикативных планов, включающих основные направления социально-экономической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формирование, с участием центральных и местных исполнительных органов, приоритетных направлений государственных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координация деятельности государственных органов по разработке государственных, отраслевых (секторальных)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7-1) координация деятельности государственных органов по вопросам лицензирования;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дополнен подпунктом 7-1) - постановлением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7-2) методологическое руководство деятельностью государственных органов по разработке государственных, отраслевых (секторальных) и региональных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формирование и дальнейшее ведение перечня действующих и разрабатываемых государственных и отраслевых (секторальных) программ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7-4) осуществление общего контроля за исполнением государственных и отраслевых (секторальных)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7-5) проведение оценки эффективности (результативности) реализации государственных и отраслевых (секторальных) программ;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республиканского бюджета на соответствующий финансовый год, а также прогнозных показателей государственного бюджета Республики Казахстан на предстоящий трехлетний период с участием центральных и местных исполнительных органов Республики Казахстан;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Подпункт 8) с изменениями - постановлением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мониторинга социально-экономического развития страны, регионов и отраслей Республики Казахстан, анализа состояния и развития мировой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мониторинг вопросов экономической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анализ исполнения республиканского и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подготовка информационно-аналитических материалов о ходе реализации стратегических планов и информирование Правительства Республики Казахстан об итогах социально-экономического развития Республики Казахстан и ходе реализации Программы Правительства и Плана мероприятий по ее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методологическое обеспечение разработки и реализации индикативных планов социально-экономического развития, государственных, отраслевых (секторальных) и региональных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разработка мер по улучшению инвестиционного климата, содействие привлечению иностранных инвестиций для реализации государственных программ и приоритетных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методологическое обеспечение, организация разработки и мониторинг осуществления государственных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участие, в пределах своей компетенции, в проведении экономической экспертизы контрактов, заключаемых с инвесторами, включая экспертизу инвестиционных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проведение экономической экспертизы инвестиционных проектов, предлагаемых для финансирования из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экспертизы проектов нормативных правовых актов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Регламентом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участие в определении целей и приоритетов государственной политики в сфере управления государственными финансами и государственной собственностью;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прогнозирование поступлений в республиканский и местные 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доведение до местных исполнительных органов минимальных размеров расходов по особо важным местным бюджетным программам;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единой бюджетной классификации и единой формы финансовой отчетности для республиканского и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методологическое руководство бюджетным процессом, внедрение методов бюджетного программирования и методики функционального анализа государственных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разработка политики государственного и гарантированного государством заимствования и кредитной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планирования и мониторинга государственного и гарантированного государством долга и заимствования;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совместно с Национальным Банком Республики Казахстан осуществление ежегодной оценки состояния и прогнозирование на предстоящий 10-летний период государственного и гарантированного государством долга и заимствования;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координация работы государственных органов по международному экономическому сотрудничеству, взаимодействие с международными финансовыми и экономическими организациями, странами-донорами, рейтинговыми агентствами;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определение приоритетных направлений привлечения и использования финансовой и технической помощи от международных финансовых и экономических организаций и стран-доноров и осуществление ее координации;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совершенствованию структуры и взаимодействия органов исполнительной власти, совместно с государственными органами участие в разработке нормативных правовых актов, определяющих финансово-экономические функции и полномочия органов исполнительной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разработка государственных и отраслевых (секторальных) программ по направлениям, входящим в компетенцию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формирование программ прикладных научно-технических исследований на конкурсной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31-1) разработка с участием центральных и местных исполнительных органов Мобилизационного плана Республики Казахстан и координация его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31-2) научное и методическое обеспечение мобилизационной подготовки и мобилизации;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дополнен подпунктами 31-1), 31-2) - постановлением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анализ и обобщение практики применения законодательства в сфере своей деятельности, разработка предложений по его совершенствованию, участия в подготовке проектов законодательных и иных нормативных правовых актов, внесение их на рассмотрение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ведение переговоров и заключение договоров с организациями Республики Казахстан и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33-1) проведение анализа штатных расписаний государственных органов, финансируемых за счет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33-2) проведение расчетов и планирование расходов на реализацию предложений по совершенствованию системы оплаты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33-3) согласование в установленном законодательством порядке представленных местными исполнительными органами областей, городов Астаны и Алматы прогнозных показателей: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в местные 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долга местного исполнительного органа области, городов Астаны и Алматы на конец соответствующего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затрат на погашение и обслуживание долга местного исполнительного органа области, городов Астаны и Алматы;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дополнен подпунктами 33-1) - 33-3) - постановлением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возложенных на него законодательством.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внесены изменения постановлением Правительства РК - от 11 февраля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для реализации возложенных на него задач и осуществления своих функций имеет право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Правительство Республики Казахстан предложения по основным направлениям государственной социально-экономической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реализацией центральными и местными исполнительными органами индикативных планов, планов мероприятий по реализации Программы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в Правительство Республики Казахстан предложения по корректировке Плана мероприятий по реализации Программы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вносить в Правительство Республики Казахстан предложения о целесообразности дальнейшей реализации государственных и отраслевых (секторальных)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запрашивать и получать от государственных органов, иных организаций и физических лиц необходимую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издавать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проводить переговоры и заключать международные договора Республики Казахстан, а также соглашения с иностранными юридическими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привлекать для проведения экспертиз и консультаций специалистов центральных и местных исполнительных органов, а также независимых экспертов;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выступать органом государственного управления республиканскими государственными предприятиями, находящимся в ведении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определять в пределах средств, выделенных Министерству на научные исследования, перечень важнейших научных финансово-экономических работ, привлекать в установленном порядке для разработки вопросов, входящих в компетенцию Министерства, научно-исследовательские организации, а также отдельных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иные права, возложенные на него законодательством.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внесены изменения постановлением Правительства РК - от 11 февраля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Министерство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государством, а также иного имущества, стоимость которых отражается в балансе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Министерством,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Министерство возглавляет Министр, назначаемый на должность и освобождаемый от должности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имеет заместителей (вице-Министров), в том числе одного первого, назначаемых на должность и освобождаемых от должности Правительством Республики Казахстан по представлению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этих целях Министр: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утверждает структуру и положения о структурных подразделения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Министерство во всех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регламент работы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Решения, принимаемые Министерством, оформляются приказами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Министерство имеет Коллегию, являющуюся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ликвидация Министерства производится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2002 года N 970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Дополнено новым приложением - постановлением Правительства РК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(распространяет свое действие на правоотношения, возникшие с 1 ноября 2002 года в отношении Республиканского государственного предприятия "Институт экономических исследований"). Внесены изменения - постановлением Правительства РК от 3 августа 2004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Перечень организаций,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находящихся в ведении Министерства экономики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бюджетного планирования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N 825 от 3 августа 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(на праве хозяйственного ведения) "Институт экономических исследований".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"Научно-методический центр специальных программ".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