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3c3b" w14:textId="6a93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приема физических лиц и представителей юридических лиц в центральных и местных исполнительных органах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сентября 2002 года N 974. Утратило силу постановлением Правительства Республики Казахстан от 15 марта 2023 года № 214.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15.03.2023 </w:t>
      </w:r>
      <w:r>
        <w:rPr>
          <w:rFonts w:ascii="Times New Roman"/>
          <w:b w:val="false"/>
          <w:i w:val="false"/>
          <w:color w:val="ff0000"/>
          <w:sz w:val="28"/>
        </w:rPr>
        <w:t>№ 214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и преамбула с изменениями - постановлением Правительства Республики Казахстан от 14 мая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работы по рассмотрению обращений физических и юридических лиц и повышения ответственности руководителей центральных и местных исполнительных органов в решении насущных проблем населения Правительство Республики Казахстан постановляет: 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прием физических лиц и представителей юридических лиц руководителями центральных и местных исполнительных органов и их заместителями проводится еженедельно в помещениях этих органов в соответствии с графиками, ежеквартально утверждаемыми руководителями указанных органов,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января 2007 года "О порядке рассмотрения обращений физических и юридических лиц",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административных процедурах" и другими нормативными правовыми актами.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графики вывешиваются в помещениях центральных и местных исполнительных органов в местах, обеспечивающих свободный доступ граждан для ознакомления с ними.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Предварительная запись на прием к руководителям центральных и местных исполнительных органов и организация приема осуществляется уполномоченными работниками этих органов, которые ведут учет в порядке, установленном государственным органом, осуществляющим в пределах своей компетенции статистическую деятельность в области правовой статистики и специальных учетов.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Республики Казахстан от 14 мая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центральных исполнительных органов Республики Казахстан, акимам областей и городов Астаны и Алматы: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необходимые условия для предварительной записи и приема физических лиц и представителей юридических лиц, в том числе до 1 октября 2002 года определить работников, уполномоченных вести предварительную запись на прием и обеспечивать его проведение, опубликовать их контактные телефоны в периодических печатных изданиях, распространяемых на всей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рассмотрение обращений физических и (или) юридических лиц в порядке и сроки, установленные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15 дней до начала очередного квартала представлять в Канцелярию Премьер-Министра для сведения квартальные графики приема физических лиц и представителей юридических лиц, предусматривающие прием физических лиц и представителей юридических лиц первыми руководителями не реже одного раза в месяц, в остальные недели месяца - их заместителями по форме согласно приложению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 5 числу месяца, следующего за отчетным кварталом, представлять в Канцелярию Премьер-Министра Республики Казахстан информацию о результатах приема физических лиц и представителей юридических лиц первыми руководителями центральных и местных исполнительных органов и их заместителями с приложением обобщенных данных по форме согласно приложению 3.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Республики Казахстан от 14 мая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прием физических лиц и представителей юридических лиц в Приемной Администрации Президента и Канцелярии Премьер-Министра Республики Казахстан проводится главными инспекторами Отдела регионального развития один раз в неделю в соответствии с графиками, ежеквартально утверждаемыми Руководителем Канцелярии Премьер-Министра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Личный прием физических лиц и представителей юридических лиц Премьер-Министром Республики Казахстан, его заместителями и Руководителем Канцелярии Премьер-Министра осуществляется по предварительному согласованию с их помощниками и в определенные ими дни и часы.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Республики Казахстан от 14 мая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Канцелярию Премьер-Министра Республики Казахстан. 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января 1999 года N 58 "Об утверждении Правил приема граждан в центральных и местных исполнительных органах Республики Казахстан" (САПП Республики Казахстан, 1999 г., N 14, ст. 2). 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 1 октября 2002 года, за исключением подпункта 3) пункта 2, который вступает в силу с 15 сентября 2002 года, и подлежит опубликованию.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2002 года N 974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исключена - постановлением Правительства Республики Казахстан от 14 мая 2007 года </w:t>
      </w:r>
      <w:r>
        <w:rPr>
          <w:rFonts w:ascii="Times New Roman"/>
          <w:b w:val="false"/>
          <w:i w:val="false"/>
          <w:color w:val="ff0000"/>
          <w:sz w:val="28"/>
        </w:rPr>
        <w:t xml:space="preserve">N 382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2002 года N 974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приема граждан руководителями центральных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местных исполнительных органов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____ квартал 200 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!Ф.И.О. лица,!Должность ли- !Дата и!Местонахождение!Контактный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государствен-!проводящего !ца, проводяще-!время !государственно-!телефон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ного органа  !   прием    !го прием граж-!приема!го органа      !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!  граждан   !дан           !граж- !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!            !              !дан   !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_____________!____________!______________!______!_______________!__________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_____________!____________!______________!______!_______________!__________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_____________!____________!______________!______!_______________!__________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_____________!____________!______________!______!_______________!__________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4 сентября 2002 года N 974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приема граждан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руководителями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государственного органа)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___ квартал 200 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лица,!Должность ли-!Приня-!         из числа принятых: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проводившего!ца, проводив-!то    !_________________________________________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прием    !шего прием   !чел.  !Вопрос !Просьба !Направле-! Дано  !Нап-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граждан   !граждан      !      !решен  !не удов-!но в под-!разъяс-!равле-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             !      !положи-!летворе-!разделе- !нение  !но 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             !      !тельно !на      !ния госу-!       !другие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             !      !       !        !дарствен-!       !орга-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             !      !       !        !ного     !       !низа-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!             !      !       !        !органа   !       !ции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____________!_____________!______!_______!________!_________!_______!______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____________!_____________!______!_______!________!_________!_______!______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____________!_____________!______!_______!________!_________!_______!______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____________!_____________!______!_______!________!_________!_______!______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____________!_____________!______!_______!________!_________!_______!______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            !      !       !        !         !       ! __________________________!______!_______!________!_________!_______!______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