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8ffe" w14:textId="1e48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таможенного контроля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2002 года N 981. Утратило силу - постановлением Правительства РК от 29 октября 2004 г. N 1133 (P041133)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об Агентстве таможенного контроля Республики Казахстан (далее - Агентство);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государственных учреждений Агентства, финансируемых из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1 - в редакции постановления Правительства РК от 10 марта 2004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Председателю Агентства иметь четырех заместителей, в том числе одного первого.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расходов на содержание Агентства осуществляется за счет ассигнований, предусмотренных в республиканском бюджете на содержание Министерства государственных доходов Республики Казахстан в пределах передаваемой штатной численности.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1 апреля 2003 года N 314).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Правительства Республики Казахстан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Агентству принять меры, вытекающие из настоящего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об Агентстве таможенного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Агентство таможенного контроля Республики Казахстан (далее - Агентство) является центральным исполнительным органом Республики Казахстан, не входящим в состав Правительства Республики Казахстан, осуществляющим, в целях обеспечения экономической безопасности Республики Казахстан, непосредственное руководство, межотраслевую координацию и иные специальные исполнительные, разрешительные функции в сфере таможенного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является правоохранительным органом.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в том числе международными договорами Республики Казахстан и настоящим Положением.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 и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вступает в гражданско-правовые отношения от собственного имени.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Агентства утверждается Правительством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Агентства: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Астана, улица Ауэзова, 116.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Агентства - государственное учреждение "Агентство таможенного контроля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Агентства.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расходов на содержание Агентства осуществляется за счет и в пределах средств, предусмотренных в республиканском бюджете на соответствующий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задачи, функции и права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Агентства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экономической безопасности и экономических интересов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проведении таможенной политики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таможенного и иного законодательства Республики Казахстан, контроль за исполнением которого обязаны осуществлять таможенные органы Республики Казахстан, защиты законных прав и интересов граждан и организаций при осуществлении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средств таможенного регулирования торгово-экономических отношений;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взимание таможенных платежей и налогов;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мер нетарифного регулирования в отношении товаров, перемещаемых через таможенную границу Республики Казахстан, включая лицензирование;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разрешительного порядка при перемещении товаров и транспортных средств через таможенную границу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борьба с контрабандой и преступлениями, правонарушениями в сфере таможенного дела, нарушениями таможенных правил и налогового законодательства, относящего к товарам, перемещаемым через таможенную границу Республики Казахстан, пресечение незаконного оборота через таможенную границу Республики Казахстан наркотических средств, психотропных веществ, оружия, предметов художественного, исторического и археологического достояния народов Республики Казахстан и зарубежных стран, объектов интеллектуальной собственности, видов животных и растений, находящихся под угрозой исчезновения, их частей и дериватов, других товаров, а также оказание содействия в борьбе с международным терроризмом и пресечение незаконного вмешательства в аэропортах Республики Казахстан в деятельность международной гражданской авиации;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 совершенствование таможенного контроля и таможенного оформления, создание условий, способствующих ускорению товарооборота через таможенную границу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ведение таможенной статистики внешней торговли и специальной таможенной статистики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ведение Товарной номенклатуры внешнеэкономической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содействие развитию внешнеэкономических связей Республики Казахстан, а также деятельности в рамках таких связей организаций и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содействие в осуществлении мер по защите государственной безопасности, нравственности населения, защите жизни и здоровья человека, охране окружающей природной среды, животных и растений, защите интересов республиканских потребителей ввозимых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вывозом стратегических и других жизненно важных для интересов Республики Казахстан материалов;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валютного контроля в пределах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выполнения международных обязательств Республики Казахстан в части, касающейся таможенного дела; участие в разработке международных договоров Республики Казахстан, связанных с таможенным делом; осуществление сотрудничества с таможенными и иными компетентными органами зарубежных государств, международными организациями, занимающимся вопросами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проведение научно-исследовательских работ и в пределах компетенции консультирование в сфере таможенного дела; подготовка, переподготовка и повышение квалификации специалистов в этой области для государственных органов и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представление в установленном законодательством порядке органам государственной власти, организациям и гражданам информации по таможенным вопросам;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участие в реализации единой финансово-хозяйственной политики, развитии материально-технической и социальной базы таможенных органов.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Агентство в пределах своей компетенции и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подготовке предложений по совершенствованию таможенной политики Республики Казахстан, обеспечение ее реализации;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нормативных правовых актов по вопросам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о ставках и механизме применения таможенных пошлин и налогов, взимание которых возложено на таможенные органы;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мер экономической политики в отношении товаров, перемещаемых через таможенную границу Республики Казахстан, включая лицензирование;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системы контроля за правильностью определения таможенной стоимости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своевременного и полного внесения в республиканский бюджет таможенных пошлин и налогов, взимание которых возложено на таможенные органы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эффективного использования таможенных режимов при перемещении товаров и транспортных средств через таможенную границу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осуществления таможенного контроля и оформления товаров и транспортных средств, принятие мер к их совершенствованию;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самостоятельно и во взаимодействии с другими правоохранительными органами контроля за соблюдением режима зоны таможенного контроля, организация системы охраны объектов таможенной инфраструктуры, осуществление других мер по охране таможенной границы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исполнении разрешительного порядка перемещения товаров и транспортных средств через таможенную границу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вывозом стратегических и других жизненно важных для Республики Казахстан материалов, а также культурных ценностей;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валютного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участия таможенных органов в осуществлении мер по защите государственной безопасности, природной среды, животных и растений, защите интересов потребителей ввозимых товаров в республику;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ведения борьбы с контрабандой и иными преступлениями, правонарушениями в сфере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работы, связанной с нарушениями таможенных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оказание содействия в борьбе с международным терроризмом и пресечению незаконного вмешательства в аэропортах Республики Казахстан в деятельность международной гражданской авиации;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соблюдением должностными лицами таможенных органов Республики Казахстан законности при производстве по делам о контрабанде, об иных преступлениях в сфере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ведение Товарной номенклатуры внешнеэкономической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обеспечение своевременного и объективного рассмотрения жалоб на решения, неправомерные действия или бездействие таможенных органов Республики Казахстан и их должностных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проведение информационно-разъяснительной работы по состоянию и развитию таможенного дела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разработке проектов международных договоров Республики Казахстан по вопросам таможенного дела, проведение переговоров и заключение международных договоров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деятельности международных организаций, занимающихся вопросами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обеспечение выполнения международных обязательств Республики Казахстан в части, касающейся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обобщение и анализ практики применения законодательства о таможенном деле в Республике Казахстан и зарубежных государствах, в том числе и проведение научно-исследовательских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обеспечение подготовки, переподготовки и повышения квалификации специалистов по таможенному делу, подготовки специалистов для работы в таможенных лабораториях, других подведомственных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обеспечение эффективного функционирования в своей системе научно-исследовательских организаций, учебных заведений;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управления имуществом системы таможенных органов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содействие в реализации мер правовой и социальной защиты должностных лиц системы таможенных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проведение профилактики и праворазъяснительной работы по предупреждению правонарушений и преступлений в сфере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компетентными органами зарубежных государств по вопросам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информирование Правительства Республики Казахстан и заинтересованных государственных органов о состоянии таможенного дела в республике и принимаемых таможенными органами мерах по его укреплению и развитию;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возложенные на него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Агентство для реализации возложенных на него задач и осуществления функций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обязательные для исполнения на всей территории Республики Казахстан нормативные правовые акты по вопросам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от государственных органов, иных организаций, должностных лиц и граждан, необходимую для осуществления функций, возложенных на Агентство;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требовать от руководителей и других должностных лиц организаций, независимо от форм собственности, а также физических лиц устранения нарушений таможенного законодательства и контролировать его выполнение;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участие в разработке и реализации совместных с другими правоохранительными органами программ борьбы с преступностью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дознание и производство по делам об административных правонарушениях и преступлениях в сфере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протоколы об административных правонарушениях, а также применять другие меры, предусмотренные законодательством об административных правонарушениях;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внесение в Правительство Республики Казахстан предложений о создании, реорганизации и ликвидации таможенных управлений, таможен, таможенных лабораторий и иных организаций, способствующих решению задач таможенных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вносить в Правительство Республики Казахстан предложения по вопросам таможенного дела, организационно-штатного, кадрового и материально-технического укрепления таможенных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представлять Республику Казахстан в международных отношениях по вопросам предупреждения, выявления и пресечения правонарушений в сфере таможенного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 финансовых средств, выделенных на содержание, принимать меры по улучшению материального обеспечения и социальной защищенности сотрудников таможенных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иные права в соответствии с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Имущество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Агентство имеет на праве оперативного управления обособленное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формируется за счет имущества, переданного ему государством, а также иного имущества, стоимость которых отражается в балансе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Агентством, относится к республиканской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Агентство и его территориальные подразделения образуют единую систему таможенных органов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Агентство возглавляет председатель, назначаемый на должность и освобождаемый от должности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четырех заместителей, в том числе одного первого, назначаемых на должности и освобождаемых от должностей Правительством Республики Казахстан по представлению председателя.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организует и руководит работой Агентства, самостоятелен в принятии решений в пределах своей компетенции и несет персональную ответственность за деятельность Агентства.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осуществляет следующие полномочия: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Агентство во всех государственных органах Республики Казахстан и иных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права и обязанности своих заместителей, а также начальников департаментов и иных структурных подразделений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 и дает указания, обязательные к исполнению таможенными органами;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 назначение на должность и освобождение от должности должностных лиц таможенных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граждан в кадровый состав таможенных органов, присваивает им первоначальные и последующие специальные звания до полковника таможенной службы включительно;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 Президенту Республики Казахстан представления о присвоении сотрудникам таможенных органов специальных званий высшего начальствующего состава;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поощрения, оказания материальной помощи и налагает дисциплинарные взыскания на сотрудников таможенных органов, в установленном законодательством порядке представляет их к награждению государственными наградами и присвоению почетных званий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в соответствии с законодательством утверждает положения о структурных подразделениях Агентства, а также уставы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утверждает структуру и штатную численность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Актами Агентства являются приказы председателя Агентства.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Агентство имеет Коллегию, являющуюся консультативно-совещательным органом при председателе. Численный и персональный состав Коллегии утверждается председателем Агентства.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Реорганизация и ликвидация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Агентства осуществляется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2002 года N 981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февраля 1999 года N 173 "Вопросы Министерства государственных доходов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марта 1999 года N 307 "О внесении изменения в постановление Правительства Республики Казахстан от 25 февраля 1999 года N 173".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апреля 1999 года N 512 "О внесении изменения в Положение о Таможенном комитете Министерства государственных доходов Республики Казахстан, утвержденное постановлением Правительства Республики Казахстан от 25 февраля 1999 года N 173".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ст. 343).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2000 года N 1773 "Вопросы Комитета по государственному контролю над производством и оборотом подакцизной продукции Министерства государственных доходов Республики Казахстан" (САПП Республики Казахстан, 2000 г., N 49-50, ст. 578).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февраля 2001 года N 283 "Вопросы Агентства финансовой полиции Республики Казахстан" (САПП Республики Казахстан, 2001 г., N 8, ст. 83).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1) пункта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ноября 2001 года N 1508 "Вопросы Комитета по работе с несостоятельными должниками Министерства государственных доходов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июля 2002 года N 819 "О внесении изменения в постановление Правительства Республики Казахстан от 25 февраля 1999 года N 173".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Утвержден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2002 года N 981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государственных учреждений Агентства,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финансируемых из республиканского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- постановлением Правительства РК от 10 марта 2004 г.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таможенного контроля по Акмолинской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таможенного контроля по Алматинской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таможенного контроля по городу Алматы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таможенного контроля по городу Астане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таможенного контроля по Актюбинской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таможенного контроля по Атырауской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таможенного контроля по Восточно-Казахстанской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таможенного контроля по Жамбылской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таможенного контроля по Западно-Казахстанской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таможенного контроля по Карагандинской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таможенного контроля по Кызылординской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таможенного контроля по Костанайской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таможенного контроля по Мангистауской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таможенного контроля по Павлодарской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таможенного контроля по Северо-Казахстанской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таможенного контроля по Южно-Казахстанской области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Таможня "Астана - Жана кала".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Таможня "Байконур".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Таможня "Бейнеу".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Таможня "Достык".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Таможня "Калжат".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Таможня "Коргас".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Таможня "Кордай".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Таможня "Майкапчагай".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Таможня "Семей".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Таможня "Улытау".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Таможня "Бахты".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Финансово-хозяйственная таможня.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Кинологический центр Агентства таможенного контроля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Центральная таможенная лаборатория Агентства таможенного контроля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