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3faf" w14:textId="d7c3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Индикативном плане социально-экономического развития Республики Казахстан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2002 года N 1000</w:t>
      </w:r>
    </w:p>
    <w:p>
      <w:pPr>
        <w:spacing w:after="0"/>
        <w:ind w:left="0"/>
        <w:jc w:val="both"/>
      </w:pPr>
      <w:bookmarkStart w:name="z0" w:id="0"/>
      <w:r>
        <w:rPr>
          <w:rFonts w:ascii="Times New Roman"/>
          <w:b w:val="false"/>
          <w:i w:val="false"/>
          <w:color w:val="000000"/>
          <w:sz w:val="28"/>
        </w:rPr>
        <w:t>
      В соответствии с  </w:t>
      </w:r>
      <w:r>
        <w:rPr>
          <w:rFonts w:ascii="Times New Roman"/>
          <w:b w:val="false"/>
          <w:i w:val="false"/>
          <w:color w:val="000000"/>
          <w:sz w:val="28"/>
        </w:rPr>
        <w:t xml:space="preserve">P020647_ </w:t>
      </w:r>
      <w:r>
        <w:rPr>
          <w:rFonts w:ascii="Times New Roman"/>
          <w:b w:val="false"/>
          <w:i w:val="false"/>
          <w:color w:val="000000"/>
          <w:sz w:val="28"/>
        </w:rPr>
        <w:t xml:space="preserve"> Правилами разработки индикативных планов социально-экономического развития Республики Казахстан, утвержденными постановлением Правительства Республики Казахстан от 14 июня 2002 года N 647, Правительство Республики Казахстан постановляет:  </w:t>
      </w:r>
      <w:r>
        <w:br/>
      </w:r>
      <w:r>
        <w:rPr>
          <w:rFonts w:ascii="Times New Roman"/>
          <w:b w:val="false"/>
          <w:i w:val="false"/>
          <w:color w:val="000000"/>
          <w:sz w:val="28"/>
        </w:rPr>
        <w:t xml:space="preserve">
      1. Утвердить Индикативный план социально-экономического развития Республики Казахстан на 2003-2005 годы (далее - План) в составе:  </w:t>
      </w:r>
      <w:r>
        <w:br/>
      </w:r>
      <w:r>
        <w:rPr>
          <w:rFonts w:ascii="Times New Roman"/>
          <w:b w:val="false"/>
          <w:i w:val="false"/>
          <w:color w:val="000000"/>
          <w:sz w:val="28"/>
        </w:rPr>
        <w:t xml:space="preserve">
      доклад о состоянии и перспективах социально-экономического развития Республики Казахстан на 2003-2005 годы (приложение 1);  </w:t>
      </w:r>
      <w:r>
        <w:br/>
      </w:r>
      <w:r>
        <w:rPr>
          <w:rFonts w:ascii="Times New Roman"/>
          <w:b w:val="false"/>
          <w:i w:val="false"/>
          <w:color w:val="000000"/>
          <w:sz w:val="28"/>
        </w:rPr>
        <w:t xml:space="preserve">
      перечень действующих и разрабатываемых государственных и отраслевых (секторальных) программ (приложение 2);  </w:t>
      </w:r>
      <w:r>
        <w:br/>
      </w:r>
      <w:r>
        <w:rPr>
          <w:rFonts w:ascii="Times New Roman"/>
          <w:b w:val="false"/>
          <w:i w:val="false"/>
          <w:color w:val="000000"/>
          <w:sz w:val="28"/>
        </w:rPr>
        <w:t xml:space="preserve">
      перечень инвестиционных проектов на 2003-2005 годы, финансируемых из республиканского бюджета (приложение 3);  </w:t>
      </w:r>
      <w:r>
        <w:br/>
      </w:r>
      <w:r>
        <w:rPr>
          <w:rFonts w:ascii="Times New Roman"/>
          <w:b w:val="false"/>
          <w:i w:val="false"/>
          <w:color w:val="000000"/>
          <w:sz w:val="28"/>
        </w:rPr>
        <w:t xml:space="preserve">
      государственные регуляторы социально-экономического развития Республики Казахстан на 2003-2005 годы (приложение 4). </w:t>
      </w:r>
      <w:r>
        <w:br/>
      </w:r>
      <w:r>
        <w:rPr>
          <w:rFonts w:ascii="Times New Roman"/>
          <w:b w:val="false"/>
          <w:i w:val="false"/>
          <w:color w:val="000000"/>
          <w:sz w:val="28"/>
        </w:rPr>
        <w:t xml:space="preserve">
      1-1. Установить в составе Плана расчетные постоянные мировые цены на сырьевые товары на 2003-2005 годы (приложение 4-1)  </w:t>
      </w:r>
      <w:r>
        <w:rPr>
          <w:rFonts w:ascii="Times New Roman"/>
          <w:b w:val="false"/>
          <w:i w:val="false"/>
          <w:color w:val="ff0000"/>
          <w:sz w:val="28"/>
        </w:rPr>
        <w:t xml:space="preserve">&lt;*&gt; </w:t>
      </w:r>
    </w:p>
    <w:bookmarkEnd w:id="0"/>
    <w:p>
      <w:pPr>
        <w:spacing w:after="0"/>
        <w:ind w:left="0"/>
        <w:jc w:val="both"/>
      </w:pPr>
      <w:r>
        <w:rPr>
          <w:rFonts w:ascii="Times New Roman"/>
          <w:b w:val="false"/>
          <w:i w:val="false"/>
          <w:color w:val="ff0000"/>
          <w:sz w:val="28"/>
        </w:rPr>
        <w:t xml:space="preserve">      Сноска. Дополнено пунктом 1-1 - постановлением Правительства РК от 24 апреля 2003 г.  </w:t>
      </w:r>
      <w:r>
        <w:rPr>
          <w:rFonts w:ascii="Times New Roman"/>
          <w:b w:val="false"/>
          <w:i w:val="false"/>
          <w:color w:val="000000"/>
          <w:sz w:val="28"/>
        </w:rPr>
        <w:t xml:space="preserve">N 395 </w:t>
      </w:r>
      <w:r>
        <w:rPr>
          <w:rFonts w:ascii="Times New Roman"/>
          <w:b w:val="false"/>
          <w:i w:val="false"/>
          <w:color w:val="ff0000"/>
          <w:sz w:val="28"/>
        </w:rPr>
        <w:t xml:space="preserve"> . </w:t>
      </w:r>
      <w:r>
        <w:br/>
      </w:r>
      <w:r>
        <w:rPr>
          <w:rFonts w:ascii="Times New Roman"/>
          <w:b w:val="false"/>
          <w:i w:val="false"/>
          <w:color w:val="000000"/>
          <w:sz w:val="28"/>
        </w:rPr>
        <w:t xml:space="preserve">
      2. Одобрить в составе Плана прогноз важнейших показателей социально-экономического развития Республики Казахстан на 2003-2005 годы (приложение 5).  </w:t>
      </w:r>
      <w:r>
        <w:br/>
      </w:r>
      <w:r>
        <w:rPr>
          <w:rFonts w:ascii="Times New Roman"/>
          <w:b w:val="false"/>
          <w:i w:val="false"/>
          <w:color w:val="000000"/>
          <w:sz w:val="28"/>
        </w:rPr>
        <w:t xml:space="preserve">
      3. Принять к сведению разработанные Министерством экономики и бюджетного планирования Республики Казахстан в процессе подготовки Плана основные направления развития национальных компаний на 2003-2005 годы.  </w:t>
      </w:r>
      <w:r>
        <w:br/>
      </w:r>
      <w:r>
        <w:rPr>
          <w:rFonts w:ascii="Times New Roman"/>
          <w:b w:val="false"/>
          <w:i w:val="false"/>
          <w:color w:val="000000"/>
          <w:sz w:val="28"/>
        </w:rPr>
        <w:t xml:space="preserve">
      4. Акимам областей, городов Астаны и Алматы обеспечить своевременное внесение на утверждение в маслихаты соответствующих областей и городов в установленном законодательством порядке проектов индикативных планов социально-экономического развития на 2003-2005 годы.  </w:t>
      </w:r>
      <w:r>
        <w:br/>
      </w:r>
      <w:r>
        <w:rPr>
          <w:rFonts w:ascii="Times New Roman"/>
          <w:b w:val="false"/>
          <w:i w:val="false"/>
          <w:color w:val="000000"/>
          <w:sz w:val="28"/>
        </w:rPr>
        <w:t xml:space="preserve">
      5. Министерству экономики и бюджетного планирования совместно с центральными исполнительными и иными государственными органами ежеквартально информировать Правительство Республики Казахстан о социально-экономическом развитии страны и ходе реализации Плана.  </w:t>
      </w:r>
      <w:r>
        <w:br/>
      </w:r>
      <w:r>
        <w:rPr>
          <w:rFonts w:ascii="Times New Roman"/>
          <w:b w:val="false"/>
          <w:i w:val="false"/>
          <w:color w:val="000000"/>
          <w:sz w:val="28"/>
        </w:rPr>
        <w:t xml:space="preserve">
      6.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постановление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года N 1000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Правительство Республики Казахстан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Индикативный план социально-экономического развития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2003-2005 годы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Доклад о состоянии и перспективах  </w:t>
      </w:r>
      <w:r>
        <w:br/>
      </w:r>
      <w:r>
        <w:rPr>
          <w:rFonts w:ascii="Times New Roman"/>
          <w:b w:val="false"/>
          <w:i w:val="false"/>
          <w:color w:val="000000"/>
          <w:sz w:val="28"/>
        </w:rPr>
        <w:t>
</w:t>
      </w:r>
      <w:r>
        <w:rPr>
          <w:rFonts w:ascii="Times New Roman"/>
          <w:b/>
          <w:i w:val="false"/>
          <w:color w:val="000000"/>
          <w:sz w:val="28"/>
        </w:rPr>
        <w:t xml:space="preserve">                  социально-экономического развития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2003-2005 годы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Введение  </w:t>
      </w:r>
    </w:p>
    <w:bookmarkEnd w:id="6"/>
    <w:bookmarkStart w:name="z7" w:id="7"/>
    <w:p>
      <w:pPr>
        <w:spacing w:after="0"/>
        <w:ind w:left="0"/>
        <w:jc w:val="both"/>
      </w:pPr>
      <w:r>
        <w:rPr>
          <w:rFonts w:ascii="Times New Roman"/>
          <w:b w:val="false"/>
          <w:i w:val="false"/>
          <w:color w:val="000000"/>
          <w:sz w:val="28"/>
        </w:rPr>
        <w:t>
      Настоящий документ представляет собой Республиканский индикативный план социально-экономического развития Республики Казахстан на 2003-2005 годы (далее - План), который разработан в соответствии с Законом Республики Казахстан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и в соответствии с  </w:t>
      </w:r>
      <w:r>
        <w:rPr>
          <w:rFonts w:ascii="Times New Roman"/>
          <w:b w:val="false"/>
          <w:i w:val="false"/>
          <w:color w:val="000000"/>
          <w:sz w:val="28"/>
        </w:rPr>
        <w:t xml:space="preserve">P020647_ </w:t>
      </w:r>
      <w:r>
        <w:rPr>
          <w:rFonts w:ascii="Times New Roman"/>
          <w:b w:val="false"/>
          <w:i w:val="false"/>
          <w:color w:val="000000"/>
          <w:sz w:val="28"/>
        </w:rPr>
        <w:t xml:space="preserve"> Правилами разработки индикативных планов социально-экономического развития Республики Казахстан, утвержденными постановлением Правительства Республики Казахстан N 647 от 14 июня 2002 года.  </w:t>
      </w:r>
      <w:r>
        <w:br/>
      </w:r>
      <w:r>
        <w:rPr>
          <w:rFonts w:ascii="Times New Roman"/>
          <w:b w:val="false"/>
          <w:i w:val="false"/>
          <w:color w:val="000000"/>
          <w:sz w:val="28"/>
        </w:rPr>
        <w:t xml:space="preserve">
      План обосновывает темпы развития экономики на 2003-2005 годы в зависимости от внешних и внутренних факторов и определяет действия центральных и местных органов государственного управления в области создания благоприятных условий для развития частного и государственного секторов экономики.  </w:t>
      </w:r>
      <w:r>
        <w:br/>
      </w:r>
      <w:r>
        <w:rPr>
          <w:rFonts w:ascii="Times New Roman"/>
          <w:b w:val="false"/>
          <w:i w:val="false"/>
          <w:color w:val="000000"/>
          <w:sz w:val="28"/>
        </w:rPr>
        <w:t xml:space="preserve">
      План определяет задачи на 2003-2005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Программе Правительства Республики Казахстан на 2002-2004 годы.  </w:t>
      </w:r>
      <w:r>
        <w:br/>
      </w:r>
      <w:r>
        <w:rPr>
          <w:rFonts w:ascii="Times New Roman"/>
          <w:b w:val="false"/>
          <w:i w:val="false"/>
          <w:color w:val="000000"/>
          <w:sz w:val="28"/>
        </w:rPr>
        <w:t xml:space="preserve">
      Документ состоит из следующих разделов:  </w:t>
      </w:r>
      <w:r>
        <w:br/>
      </w:r>
      <w:r>
        <w:rPr>
          <w:rFonts w:ascii="Times New Roman"/>
          <w:b w:val="false"/>
          <w:i w:val="false"/>
          <w:color w:val="000000"/>
          <w:sz w:val="28"/>
        </w:rPr>
        <w:t xml:space="preserve">
      1. Доклад о состоянии и перспективах социально-экономического развития Республики Казахстан на 2003-2005 годы;  </w:t>
      </w:r>
      <w:r>
        <w:br/>
      </w:r>
      <w:r>
        <w:rPr>
          <w:rFonts w:ascii="Times New Roman"/>
          <w:b w:val="false"/>
          <w:i w:val="false"/>
          <w:color w:val="000000"/>
          <w:sz w:val="28"/>
        </w:rPr>
        <w:t xml:space="preserve">
      2. Прогноз важнейших показателей социально-экономического развития Республики Казахстан на 2003-2005 годы;  </w:t>
      </w:r>
      <w:r>
        <w:br/>
      </w:r>
      <w:r>
        <w:rPr>
          <w:rFonts w:ascii="Times New Roman"/>
          <w:b w:val="false"/>
          <w:i w:val="false"/>
          <w:color w:val="000000"/>
          <w:sz w:val="28"/>
        </w:rPr>
        <w:t xml:space="preserve">
      3. Перечень действующих и разрабатываемых государственных и отраслевых (секторальных) программ, с определением объемов их финансирования в планируемом периоде;  </w:t>
      </w:r>
      <w:r>
        <w:br/>
      </w:r>
      <w:r>
        <w:rPr>
          <w:rFonts w:ascii="Times New Roman"/>
          <w:b w:val="false"/>
          <w:i w:val="false"/>
          <w:color w:val="000000"/>
          <w:sz w:val="28"/>
        </w:rPr>
        <w:t xml:space="preserve">
      4. Перечень инвестиционных проектов в разрезе действующих и разрабатываемых государственных, отраслевых (секторальных) программ;  </w:t>
      </w:r>
      <w:r>
        <w:br/>
      </w:r>
      <w:r>
        <w:rPr>
          <w:rFonts w:ascii="Times New Roman"/>
          <w:b w:val="false"/>
          <w:i w:val="false"/>
          <w:color w:val="000000"/>
          <w:sz w:val="28"/>
        </w:rPr>
        <w:t xml:space="preserve">
      5. Основные направления и прогноз основных показателей развития национальных компаний;  </w:t>
      </w:r>
      <w:r>
        <w:br/>
      </w:r>
      <w:r>
        <w:rPr>
          <w:rFonts w:ascii="Times New Roman"/>
          <w:b w:val="false"/>
          <w:i w:val="false"/>
          <w:color w:val="000000"/>
          <w:sz w:val="28"/>
        </w:rPr>
        <w:t xml:space="preserve">
      6. Государственные регуляторы социально-экономического развития, определяемые решениями Президента Республики Казахстан и Правительства Республики Казахстан.  </w:t>
      </w:r>
      <w:r>
        <w:br/>
      </w:r>
      <w:r>
        <w:rPr>
          <w:rFonts w:ascii="Times New Roman"/>
          <w:b w:val="false"/>
          <w:i w:val="false"/>
          <w:color w:val="000000"/>
          <w:sz w:val="28"/>
        </w:rPr>
        <w:t xml:space="preserve">
      Реализация Плана обеспечивается центральными и местными органами управления в соответствии с принятыми государственными, отраслевыми (секторальными) программами развития. При этом мероприятия, входящие в компетенцию Правительства, будут до начала 2003 года систематизированы в Плане мероприятий Правительства, а вопросы, входящие в компетенцию министерств, агентств, акимов областей, городов Астана и Алматы - в планах реализации конкретных программ развития.  </w:t>
      </w:r>
      <w:r>
        <w:br/>
      </w:r>
      <w:r>
        <w:rPr>
          <w:rFonts w:ascii="Times New Roman"/>
          <w:b w:val="false"/>
          <w:i w:val="false"/>
          <w:color w:val="000000"/>
          <w:sz w:val="28"/>
        </w:rPr>
        <w:t xml:space="preserve">
      Инвестиции из республиканского бюджета и средств, приравненных к ним, по каждой программе развития на 2003-2005 годы рассмотрены Республиканской Бюджетной Комиссией в рамках лимита средств бюджета развития. В последующие годы размеры инвестиций на 2004-2005 годы будут уточняться в рамках формирования Планов.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Анализ достигнутых результатов  </w:t>
      </w:r>
      <w:r>
        <w:br/>
      </w:r>
      <w:r>
        <w:rPr>
          <w:rFonts w:ascii="Times New Roman"/>
          <w:b w:val="false"/>
          <w:i w:val="false"/>
          <w:color w:val="000000"/>
          <w:sz w:val="28"/>
        </w:rPr>
        <w:t>
</w:t>
      </w:r>
      <w:r>
        <w:rPr>
          <w:rFonts w:ascii="Times New Roman"/>
          <w:b/>
          <w:i w:val="false"/>
          <w:color w:val="000000"/>
          <w:sz w:val="28"/>
        </w:rPr>
        <w:t xml:space="preserve">                           в 2000-2002 годах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Тенденции развития мировой экономики </w:t>
      </w:r>
    </w:p>
    <w:bookmarkEnd w:id="9"/>
    <w:bookmarkStart w:name="z10" w:id="10"/>
    <w:p>
      <w:pPr>
        <w:spacing w:after="0"/>
        <w:ind w:left="0"/>
        <w:jc w:val="both"/>
      </w:pPr>
      <w:r>
        <w:rPr>
          <w:rFonts w:ascii="Times New Roman"/>
          <w:b w:val="false"/>
          <w:i w:val="false"/>
          <w:color w:val="000000"/>
          <w:sz w:val="28"/>
        </w:rPr>
        <w:t xml:space="preserve">
        Внешние факторы в 2000 и 2001 годах оказывали благоприятное воздействие на развитие экономики Казахстана. Это выражалось благоприятной конъюнктурой на рынке нефти, черных и цветных металлов. Одновременно с этим происходил процесс восстановления некоторых ранее утраченных кооперационных связей с предприятиями СНГ, и, прежде всего, с Россией.  </w:t>
      </w:r>
      <w:r>
        <w:br/>
      </w:r>
      <w:r>
        <w:rPr>
          <w:rFonts w:ascii="Times New Roman"/>
          <w:b w:val="false"/>
          <w:i w:val="false"/>
          <w:color w:val="000000"/>
          <w:sz w:val="28"/>
        </w:rPr>
        <w:t xml:space="preserve">
      В четвертом квартале 2001 года ситуация в мировой экономике стала резко ухудшаться, особенно после террористических актов, имевших место в США. Для Казахстана это выразилось ухудшением мировой конъюнктуры на нефть и металлы, а также ограничениями на экспорт черных металлов на рынки США, Европы и Юго-Восточной Азии.  </w:t>
      </w:r>
      <w:r>
        <w:br/>
      </w:r>
      <w:r>
        <w:rPr>
          <w:rFonts w:ascii="Times New Roman"/>
          <w:b w:val="false"/>
          <w:i w:val="false"/>
          <w:color w:val="000000"/>
          <w:sz w:val="28"/>
        </w:rPr>
        <w:t xml:space="preserve">
      Переживаемый со второй половины 2001 года спад в развитии мировой экономики охватил большинство развитых и развивающихся стран мира. Впервые за последние 30 лет ведущие экономики мира практически одновременно замедлили рост. Вступление экономики США в рецессию спровоцировало начало аналогичных процессов в ряде других стран, таких как Япония, Малайзия, Сингапур, Аргентина, Канада, Бразилия, Мексика и Германия. Действительно, по сравнению с другими странами, в настоящее время США оказывают наиболее серьезное влияние на положение мировой экономики: с учетом рыночных курсов, американский ВВП сегодня составляет примерно треть общемирового ВВП.  </w:t>
      </w:r>
      <w:r>
        <w:br/>
      </w:r>
      <w:r>
        <w:rPr>
          <w:rFonts w:ascii="Times New Roman"/>
          <w:b w:val="false"/>
          <w:i w:val="false"/>
          <w:color w:val="000000"/>
          <w:sz w:val="28"/>
        </w:rPr>
        <w:t xml:space="preserve">
      Замедление развития мировой экономики, которое наблюдается в настоящее время, в первую очередь сказывается на развитии наименее развитых стран мира. В связи с этим в 2002 году наблюдается активизация процесса финансирования таких стран международными финансовыми организациями и отдельными промышленно развитыми странами.  </w:t>
      </w:r>
      <w:r>
        <w:br/>
      </w:r>
      <w:r>
        <w:rPr>
          <w:rFonts w:ascii="Times New Roman"/>
          <w:b w:val="false"/>
          <w:i w:val="false"/>
          <w:color w:val="000000"/>
          <w:sz w:val="28"/>
        </w:rPr>
        <w:t xml:space="preserve">
      В традиционном, публикуемом раз в полугодие, докладе МВФ о состоянии мировой экономики (World Economic Outlook) отмечается, что мировая экономика под влиянием снижения кредитных ставок и сокращения товаров на складах компаний выходит из двухлетнего состояния замедления роста. Вместе с тем, по мнению экспертов МВФ, существует несколько факторов, которые вызывают дисбаланс в мировой экономике. Это огромный размер дефицита платежного баланса США, переоцененность доллара США и недооцененность евро, большой размер потребительского и корпоративного долга во многих странах.  </w:t>
      </w:r>
      <w:r>
        <w:br/>
      </w:r>
      <w:r>
        <w:rPr>
          <w:rFonts w:ascii="Times New Roman"/>
          <w:b w:val="false"/>
          <w:i w:val="false"/>
          <w:color w:val="000000"/>
          <w:sz w:val="28"/>
        </w:rPr>
        <w:t xml:space="preserve">
      Международный валютный фонд (МВФ) существенно пересмотрел свои последние оценки развития мировой экономики в сторону увеличения. Согласно последнему прогнозу, во второй половине текущего года темпы роста мировой экономики ускорятся еще больше. Темпы роста мировой экономики в текущем году возрастут до 2,9%. По мнению экспертов, главным двигателем мирового экономического подъема вновь будут США. Ожидается, что экономика США в текущем году будет развиваться более быстрыми темпами, на уровне 2,5-2,7%. Перспективы других стран "Большой семерки" (G7) оцениваются менее оптимистично. Только на 0,2% был увеличен прогноз по росту экономики: для Германии, Италии и Великобритании до 0,9%, 1,4%, 1,2%, соответственно. Курс доллара по-прежнему снижается. Основной причиной снижения является отток инвестиций из США, так как неопределенность восстановления американской экономики, сохраняющаяся угроза террактов, проблемы в бухгалтерской практике компаний вынуждают инвесторов размещать средства на более стабильных рынках. По прогнозам BNP Раribаs, UBS Warburg и ABN Amro к концу года Euro вырастет до 0,98 долл. (предыдущий прогноз - 0,86 долл.). Объем мировой торговли, по оценкам Фонда, в 2002 году вырастет на 2,5% (в декабре прогнозировался 2,2-процентный рост).  </w:t>
      </w:r>
    </w:p>
    <w:bookmarkEnd w:id="10"/>
    <w:bookmarkStart w:name="z11" w:id="11"/>
    <w:p>
      <w:pPr>
        <w:spacing w:after="0"/>
        <w:ind w:left="0"/>
        <w:jc w:val="both"/>
      </w:pPr>
      <w:r>
        <w:rPr>
          <w:rFonts w:ascii="Times New Roman"/>
          <w:b w:val="false"/>
          <w:i w:val="false"/>
          <w:color w:val="000000"/>
          <w:sz w:val="28"/>
        </w:rPr>
        <w:t xml:space="preserve">
                                                                График 1 </w:t>
      </w:r>
    </w:p>
    <w:bookmarkEnd w:id="11"/>
    <w:bookmarkStart w:name="z12" w:id="12"/>
    <w:p>
      <w:pPr>
        <w:spacing w:after="0"/>
        <w:ind w:left="0"/>
        <w:jc w:val="both"/>
      </w:pPr>
      <w:r>
        <w:rPr>
          <w:rFonts w:ascii="Times New Roman"/>
          <w:b w:val="false"/>
          <w:i w:val="false"/>
          <w:color w:val="000000"/>
          <w:sz w:val="28"/>
        </w:rPr>
        <w:t xml:space="preserve">
                Прогноз развития мировой экономики в 2002 г.  </w:t>
      </w:r>
      <w:r>
        <w:br/>
      </w:r>
      <w:r>
        <w:rPr>
          <w:rFonts w:ascii="Times New Roman"/>
          <w:b w:val="false"/>
          <w:i w:val="false"/>
          <w:color w:val="000000"/>
          <w:sz w:val="28"/>
        </w:rPr>
        <w:t xml:space="preserve">
                        (см. на бумажном варианте)  </w:t>
      </w:r>
    </w:p>
    <w:bookmarkEnd w:id="12"/>
    <w:bookmarkStart w:name="z13" w:id="13"/>
    <w:p>
      <w:pPr>
        <w:spacing w:after="0"/>
        <w:ind w:left="0"/>
        <w:jc w:val="both"/>
      </w:pPr>
      <w:r>
        <w:rPr>
          <w:rFonts w:ascii="Times New Roman"/>
          <w:b w:val="false"/>
          <w:i w:val="false"/>
          <w:color w:val="000000"/>
          <w:sz w:val="28"/>
        </w:rPr>
        <w:t xml:space="preserve">
      Всемирный банк ожидает возобновления в 2002 году экономического роста в странах, относящихся к категории развивающихся рынков ("emerging маrкеts"), которые в настоящее время переживают серьезные трудности из-за глобального экономического спада. Такой прогноз содержится в ежегодном докладе о внешнем финансировании развивающихся стран "Финансирование мирового развития в 2002 году" (Global Development Finance 2002). Однако во многих бедных странах темпы экономического роста будут по-прежнему слишком низкими для того, чтобы обеспечить быстрые темпы снижения уровня бедности.  </w:t>
      </w:r>
      <w:r>
        <w:br/>
      </w:r>
      <w:r>
        <w:rPr>
          <w:rFonts w:ascii="Times New Roman"/>
          <w:b w:val="false"/>
          <w:i w:val="false"/>
          <w:color w:val="000000"/>
          <w:sz w:val="28"/>
        </w:rPr>
        <w:t xml:space="preserve">
      По данным вышеназванного доклада, ожидаемые темпы экономического роста в странах Европы и Центральной Азии в 2002 году возрастут с 2,2% в 2001 году до 3,2%, а в 2003-2004 годах незначительно превысят 4%. Прогнозируемое ускорение темпов экономического роста основано на предположении, учитывающем положительный рост в Турции и укрепление внешнего спроса в регионе в целом. Ускорению темпов роста в течение этого периода, как ожидается, также будет способствовать снятие денежно- кредитных ограничений в ряде стран региона, последовавшее за периодом ужесточения финансовой политики. Как отмечено в документе, "перспективы развития СНГ представляются более туманными", нежели региона в целом, что обуславливается "нестабильностью мировых нефтяных рынков и политическими факторами". Экономический рост в странах СНГ должен в 2002 году составить около 3,8% против 5,5% годом ранее. В 2003 году темпы роста должны чуть возрасти - до 3,9%, а на следующий год немного уменьшиться - до 3,3%. Мировой ВВП в 2003 году, по оценке ВБ, вырастет на 3,6% - больше, чем в 2001-2002 году, однако ниже уровня 2000 года (3,9%). Лидером восстановления темпов роста станет Восточная Азия, тогда как страны Латинской Америки еще достаточно долго будут испытывать проблемы в финансовой сфере. В своем ежегодном отчете Всемирный банк пришел к выводу, что рост ВВП в Латинской Америке в 2002 году составит 0,9%. В прошлом году он был 3,8%. Комментируя причины снижения показателя, авторы отчета отмечают экономический кризис в Аргентине, а также существенное замедление роста экономики Бразилии и Мексики.  </w:t>
      </w:r>
      <w:r>
        <w:br/>
      </w:r>
      <w:r>
        <w:rPr>
          <w:rFonts w:ascii="Times New Roman"/>
          <w:b w:val="false"/>
          <w:i w:val="false"/>
          <w:color w:val="000000"/>
          <w:sz w:val="28"/>
        </w:rPr>
        <w:t xml:space="preserve">
      В то же время следует отметить, что согласно опубликованным статистическим данным в 2002 г. в большинстве стран СНГ сохранилась сложившаяся в 2001 г. тенденция роста основных макроэкономических показателей; наблюдалась относительная стабильность курсов национальных валют по отношению к доллару США, рост как номинальной, так и реальной заработной платы, замедление темпов роста инфляции. По данным Статкомитета стран СНГ первое место среди стран СНГ по темпам роста ВВП за первые месяцы 2002 г. занимает Таджикистан (18,2%). Далее следуют Армения (5,5%), Украина (3,6%), Азербайджан и Беларусь (по 3,1%). В то же время в Киргизии ВВП сократился на 3%.  </w:t>
      </w:r>
      <w:r>
        <w:br/>
      </w:r>
      <w:r>
        <w:rPr>
          <w:rFonts w:ascii="Times New Roman"/>
          <w:b w:val="false"/>
          <w:i w:val="false"/>
          <w:color w:val="000000"/>
          <w:sz w:val="28"/>
        </w:rPr>
        <w:t xml:space="preserve">
      Согласно прогнозу Европейского банка реконструкции и развития (ЕБРР), в 2002 году средний показатель инфляции в государствах СНГ составит 14% (17,4% в 2001 г.). ВВП составит 3,9% (в 2001 г. - 5,9%). В России уже в первые месяцы 2002 года проявились признаки преодоления негативных тенденций, сложившихся в экономике к концу 2001 года. Итоги экономического и социального развития России за 5 месяцев 2002 года показывают возможность восстановления благоприятных условий и тенденций роста российской экономики в 2002 году. Так, прирост ВВП в целом за 2002 год к предыдущему году оценивается в 3,6%.  </w:t>
      </w:r>
      <w:r>
        <w:br/>
      </w:r>
      <w:r>
        <w:rPr>
          <w:rFonts w:ascii="Times New Roman"/>
          <w:b w:val="false"/>
          <w:i w:val="false"/>
          <w:color w:val="000000"/>
          <w:sz w:val="28"/>
        </w:rPr>
        <w:t xml:space="preserve">
      Снижение мировых темпов экономического роста в 2001 году вызвало сокращение спроса на топливо, черные и цветные металлы, и соответственно, снижение мировых цен на эту продукцию. В целях поддержания цен на нефть на оптимальном уровне, страны - мировые производители нефти приняли согласованное решение о введении квот с 1 января 2002 года и снижении мировой добычи нефти в день на 2 млн. баррелей. Принятые меры положительно отразились на уровне цен на нефть, уровень которой уже в конце декабря 2001 года достиг 21 доллара за 1 баррель, против 18 долл. в середине месяца.  </w:t>
      </w:r>
      <w:r>
        <w:br/>
      </w:r>
      <w:r>
        <w:rPr>
          <w:rFonts w:ascii="Times New Roman"/>
          <w:b w:val="false"/>
          <w:i w:val="false"/>
          <w:color w:val="000000"/>
          <w:sz w:val="28"/>
        </w:rPr>
        <w:t xml:space="preserve">
      В настоящее время ситуация на рынке нефти характеризуется некоторой стабилизацией, постепенным ростом цен на нефть. За последний месяц цена нефти сорта Brent держалась на мировом рынке на уровне 24-26 долларов за баррель. Наметившийся подъем в экономике США вселяет в участников рынка надежду на повышение спроса на нефть. </w:t>
      </w:r>
      <w:r>
        <w:br/>
      </w:r>
      <w:r>
        <w:rPr>
          <w:rFonts w:ascii="Times New Roman"/>
          <w:b w:val="false"/>
          <w:i w:val="false"/>
          <w:color w:val="000000"/>
          <w:sz w:val="28"/>
        </w:rPr>
        <w:t xml:space="preserve">
      При сохранении в 2002 году мировых цен на нефть в коридоре от 19 долл. и выше за 1 баррель развитие экономики Казахстана будет происходить устойчиво, и обеспечивать пропорциональное распределение доходов на текущее потребление, накопление и инвестиции. </w:t>
      </w:r>
    </w:p>
    <w:bookmarkEnd w:id="13"/>
    <w:p>
      <w:pPr>
        <w:spacing w:after="0"/>
        <w:ind w:left="0"/>
        <w:jc w:val="both"/>
      </w:pPr>
      <w:r>
        <w:rPr>
          <w:rFonts w:ascii="Times New Roman"/>
          <w:b w:val="false"/>
          <w:i w:val="false"/>
          <w:color w:val="000000"/>
          <w:sz w:val="28"/>
        </w:rPr>
        <w:t xml:space="preserve">                    Текущее состояние экономики  </w:t>
      </w:r>
    </w:p>
    <w:p>
      <w:pPr>
        <w:spacing w:after="0"/>
        <w:ind w:left="0"/>
        <w:jc w:val="both"/>
      </w:pPr>
      <w:r>
        <w:rPr>
          <w:rFonts w:ascii="Times New Roman"/>
          <w:b w:val="false"/>
          <w:i w:val="false"/>
          <w:color w:val="000000"/>
          <w:sz w:val="28"/>
        </w:rPr>
        <w:t xml:space="preserve">                                Макроэкономика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Экономическое развитие Казахстана в 2000-2002 году характеризуется высокими темпами экономического роста, опережающим ростом инвестиций в основной капитал, укреплением финансового потенциала, сокращением безработицы и повышением реальных доходов населения.  </w:t>
      </w:r>
      <w:r>
        <w:br/>
      </w:r>
      <w:r>
        <w:rPr>
          <w:rFonts w:ascii="Times New Roman"/>
          <w:b w:val="false"/>
          <w:i w:val="false"/>
          <w:color w:val="000000"/>
          <w:sz w:val="28"/>
        </w:rPr>
        <w:t xml:space="preserve">
      Рост реального ВВП составил в 2000 году 9,8%. Прирост был обеспечен за счет опережающего развития отраслей, производящих товары, и, прежде всего, промышленности и строительства.  </w:t>
      </w:r>
      <w:r>
        <w:br/>
      </w:r>
      <w:r>
        <w:rPr>
          <w:rFonts w:ascii="Times New Roman"/>
          <w:b w:val="false"/>
          <w:i w:val="false"/>
          <w:color w:val="000000"/>
          <w:sz w:val="28"/>
        </w:rPr>
        <w:t xml:space="preserve">
      Увеличение темпов роста в реальном секторе отразилось на производстве услуг, особенно в таких отраслях как транспорт и связь, торговля, банковский сектор.  </w:t>
      </w:r>
      <w:r>
        <w:br/>
      </w:r>
      <w:r>
        <w:rPr>
          <w:rFonts w:ascii="Times New Roman"/>
          <w:b w:val="false"/>
          <w:i w:val="false"/>
          <w:color w:val="000000"/>
          <w:sz w:val="28"/>
        </w:rPr>
        <w:t xml:space="preserve">
      Высокие темпы роста экспорта в 2000 году обеспечили достижение рекордно высоких показателей профицита торгового баланса и счета текущих операций. Вместе со стабильным притоком прямых инвестиций это обусловило достаточность собственных ресурсов экономики для поддержания сбалансированного обменного курса и обеспечения устойчивости платежного баланса. Значительно пополнились золотовалютные резервы, были досрочно погашены долги перед Международным Валютным Фондом.  </w:t>
      </w:r>
      <w:r>
        <w:br/>
      </w:r>
      <w:r>
        <w:rPr>
          <w:rFonts w:ascii="Times New Roman"/>
          <w:b w:val="false"/>
          <w:i w:val="false"/>
          <w:color w:val="000000"/>
          <w:sz w:val="28"/>
        </w:rPr>
        <w:t xml:space="preserve">
      Инфляция снизилась до 9,8% на конец года против 17,8% в 1999 году. Номинальный обменный курс тенге к доллару США сохранялся относительно стабильным.  </w:t>
      </w:r>
      <w:r>
        <w:br/>
      </w:r>
      <w:r>
        <w:rPr>
          <w:rFonts w:ascii="Times New Roman"/>
          <w:b w:val="false"/>
          <w:i w:val="false"/>
          <w:color w:val="000000"/>
          <w:sz w:val="28"/>
        </w:rPr>
        <w:t xml:space="preserve">
      Увеличились объемы налоговых поступлений в бюджет, что позволило погасить все текущие задолженности бюджета по заработной плате, пенсиям и пособиям, перейти на режим регулярной их оплаты.  </w:t>
      </w:r>
      <w:r>
        <w:br/>
      </w:r>
      <w:r>
        <w:rPr>
          <w:rFonts w:ascii="Times New Roman"/>
          <w:b w:val="false"/>
          <w:i w:val="false"/>
          <w:color w:val="000000"/>
          <w:sz w:val="28"/>
        </w:rPr>
        <w:t xml:space="preserve">
      В 2001 году наблюдалось дальнейшее улучшение макроэкономических показателей, сохранилась положительная динамика в развитии базовых отраслей экономики.  </w:t>
      </w:r>
      <w:r>
        <w:br/>
      </w:r>
      <w:r>
        <w:rPr>
          <w:rFonts w:ascii="Times New Roman"/>
          <w:b w:val="false"/>
          <w:i w:val="false"/>
          <w:color w:val="000000"/>
          <w:sz w:val="28"/>
        </w:rPr>
        <w:t xml:space="preserve">
      Прирост валового внутреннего продукта в 2001 году по сравнению с 2000 годом составил 13,2%, что является рекордно высоким показателем для республики. Объемы промышленного производства возросли на 13,5%. Заметно увеличились объемы производства продукции в сельском хозяйстве (на 16,9%). Динамично развивались услуги транспорта и связи. Благоприятный инвестиционный климат в стране позволил сохранить устойчивую тенденцию роста объемов инвестиций в основной капитал, которые возросли в 2001 году на 21%.  </w:t>
      </w:r>
      <w:r>
        <w:br/>
      </w:r>
      <w:r>
        <w:rPr>
          <w:rFonts w:ascii="Times New Roman"/>
          <w:b w:val="false"/>
          <w:i w:val="false"/>
          <w:color w:val="000000"/>
          <w:sz w:val="28"/>
        </w:rPr>
        <w:t xml:space="preserve">
      Экономический рост происходил в условиях устойчивости национальной валюты, низких темпов инфляции и сбалансированности бюджета.  </w:t>
      </w:r>
      <w:r>
        <w:br/>
      </w:r>
      <w:r>
        <w:rPr>
          <w:rFonts w:ascii="Times New Roman"/>
          <w:b w:val="false"/>
          <w:i w:val="false"/>
          <w:color w:val="000000"/>
          <w:sz w:val="28"/>
        </w:rPr>
        <w:t xml:space="preserve">
      С целью ориентации банков второго уровня на снижение ставок по кредитам Национальный Банк поддерживал все свои ставки слабо положительными в реальном выражении и понижал официальные ставки. За период с начала 2000 года по март 2002 года ставка рефинансирования снизилась с 18% до 8%, а официальная учетная (дисконтная) ставка - с 12,5% до 8%.  </w:t>
      </w:r>
      <w:r>
        <w:br/>
      </w:r>
      <w:r>
        <w:rPr>
          <w:rFonts w:ascii="Times New Roman"/>
          <w:b w:val="false"/>
          <w:i w:val="false"/>
          <w:color w:val="000000"/>
          <w:sz w:val="28"/>
        </w:rPr>
        <w:t xml:space="preserve">
      Значительно возросли депозиты в банковской системе: на 1 июля 2002 года они составили 480,8 млрд. тенге, увеличившись по сравнению с соответствующим периодом 2001 года на 34,5%, чему способствовали проведенная в 2001 году легализация денежных средств, рост реальных доходов населения, повышение доверия вкладчиков в банковскую систему Казахстана.  </w:t>
      </w:r>
      <w:r>
        <w:br/>
      </w:r>
      <w:r>
        <w:rPr>
          <w:rFonts w:ascii="Times New Roman"/>
          <w:b w:val="false"/>
          <w:i w:val="false"/>
          <w:color w:val="000000"/>
          <w:sz w:val="28"/>
        </w:rPr>
        <w:t xml:space="preserve">
      Наблюдается устойчивая динамика увеличения кредитных вложений банков второго уровня в отрасли экономики, которые составили 552,1 млрд. тенге, увеличившись в 1,4 раза по сравнению с 2001 годом.  </w:t>
      </w:r>
      <w:r>
        <w:br/>
      </w:r>
      <w:r>
        <w:rPr>
          <w:rFonts w:ascii="Times New Roman"/>
          <w:b w:val="false"/>
          <w:i w:val="false"/>
          <w:color w:val="000000"/>
          <w:sz w:val="28"/>
        </w:rPr>
        <w:t xml:space="preserve">
      С целью уменьшения налоговой нагрузки в 2001 году снижены ставки налога на добавленную стоимость до 16% и социального налога до 21%. Внедрена система электронного мониторинга крупнейших налогоплательщиков.  </w:t>
      </w:r>
      <w:r>
        <w:br/>
      </w:r>
      <w:r>
        <w:rPr>
          <w:rFonts w:ascii="Times New Roman"/>
          <w:b w:val="false"/>
          <w:i w:val="false"/>
          <w:color w:val="000000"/>
          <w:sz w:val="28"/>
        </w:rPr>
        <w:t xml:space="preserve">
      Позитивные изменения в реальном секторе, рост потребительского, производственного и инвестиционного спроса объективно сопровождаются изменениями в структуре и динамике импорта. Импорт в 2001 году увеличился на 20,1%. Импорт инвестиционных товаров на 23,2% по сравнению с 2000 годом обусловлен увеличением объемов капитальных затрат со стороны иностранных и совместных предприятий, национальных компаний и прочих предприятий для модернизации и нового строительства, в том числе для реализации общегосударственных программ (строительство города Астаны, реабилитация автодорог), и увеличения спроса на потребительские товары, прежде всего длительного пользования.  </w:t>
      </w:r>
      <w:r>
        <w:br/>
      </w:r>
      <w:r>
        <w:rPr>
          <w:rFonts w:ascii="Times New Roman"/>
          <w:b w:val="false"/>
          <w:i w:val="false"/>
          <w:color w:val="000000"/>
          <w:sz w:val="28"/>
        </w:rPr>
        <w:t xml:space="preserve">
      В 2001 году Правительство уделяло большое внимание совершенствованию структуры экономики, что должно в будущем сократить зависимость Казахстана от конъюнктуры на сырьевых рынках, обеспечить рабочие места и доход всем гражданам республики. В целях повышения эффективности государственной инвестиционной деятельности, развития производственной инфраструктуры и обрабатывающих производств и содействия в привлечении внешних и внутренних инвестиций в экономику страны создан Банк Развития, собственные средства которого на конец 2001 года достигли 30 млрд. тенге.  </w:t>
      </w:r>
      <w:r>
        <w:br/>
      </w:r>
      <w:r>
        <w:rPr>
          <w:rFonts w:ascii="Times New Roman"/>
          <w:b w:val="false"/>
          <w:i w:val="false"/>
          <w:color w:val="000000"/>
          <w:sz w:val="28"/>
        </w:rPr>
        <w:t xml:space="preserve">
      Для защиты экономики Казахстана от негативных внешних факторов образован Национальный фонд. В Национальном фонде Казахстана, аккумулирующем финансовые резервы, объем резервов по состоянию на конец первого полугодия 2002 года составил 1,67 млрд. долларов США.  </w:t>
      </w:r>
      <w:r>
        <w:br/>
      </w:r>
      <w:r>
        <w:rPr>
          <w:rFonts w:ascii="Times New Roman"/>
          <w:b w:val="false"/>
          <w:i w:val="false"/>
          <w:color w:val="000000"/>
          <w:sz w:val="28"/>
        </w:rPr>
        <w:t xml:space="preserve">
      В первом полугодии 2002 года в экономике страны сохраняются положительные темпы развития. Валовой внутренний продукт по сравнению с аналогичным периодом 2001 года возрос на 9% и был обеспечен ростом промышленного производства на 8,7%, сельского хозяйства - 5,1%, инвестиции в основной капитал - 8,9%. Высокие темпы в производственном секторе способствовали росту производства услуг. За январь-июнь общий объем перевозки грузов всеми видами транспорта возрос на 10,1%, розничный товарооборот - на 8,9%.  </w:t>
      </w:r>
      <w:r>
        <w:br/>
      </w:r>
      <w:r>
        <w:rPr>
          <w:rFonts w:ascii="Times New Roman"/>
          <w:b w:val="false"/>
          <w:i w:val="false"/>
          <w:color w:val="000000"/>
          <w:sz w:val="28"/>
        </w:rPr>
        <w:t xml:space="preserve">
      Индекс потребительских цен в июне текущего года по сравнению с декабрем 2001 года повысился на 3,1%. </w:t>
      </w:r>
      <w:r>
        <w:br/>
      </w:r>
      <w:r>
        <w:rPr>
          <w:rFonts w:ascii="Times New Roman"/>
          <w:b w:val="false"/>
          <w:i w:val="false"/>
          <w:color w:val="000000"/>
          <w:sz w:val="28"/>
        </w:rPr>
        <w:t xml:space="preserve">
      Высокие темпы экономического роста и низкий уровень инфляции обусловили реальное увеличение среднемесячной заработной платы в первом полугодии на 13,1%. </w:t>
      </w:r>
      <w:r>
        <w:br/>
      </w:r>
      <w:r>
        <w:rPr>
          <w:rFonts w:ascii="Times New Roman"/>
          <w:b w:val="false"/>
          <w:i w:val="false"/>
          <w:color w:val="000000"/>
          <w:sz w:val="28"/>
        </w:rPr>
        <w:t xml:space="preserve">
      В 2002 году по оценке реальный рост валового внутреннего продукта составляет 7%. </w:t>
      </w:r>
    </w:p>
    <w:p>
      <w:pPr>
        <w:spacing w:after="0"/>
        <w:ind w:left="0"/>
        <w:jc w:val="both"/>
      </w:pPr>
      <w:r>
        <w:rPr>
          <w:rFonts w:ascii="Times New Roman"/>
          <w:b w:val="false"/>
          <w:i w:val="false"/>
          <w:color w:val="000000"/>
          <w:sz w:val="28"/>
        </w:rPr>
        <w:t xml:space="preserve">                  Анализ развития внутреннего рынка  </w:t>
      </w:r>
    </w:p>
    <w:p>
      <w:pPr>
        <w:spacing w:after="0"/>
        <w:ind w:left="0"/>
        <w:jc w:val="both"/>
      </w:pPr>
      <w:r>
        <w:rPr>
          <w:rFonts w:ascii="Times New Roman"/>
          <w:b w:val="false"/>
          <w:i w:val="false"/>
          <w:color w:val="000000"/>
          <w:sz w:val="28"/>
        </w:rPr>
        <w:t xml:space="preserve">                              Потребительский рынок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экономике Казахстана, начиная со второй половины 1999 года, стали формироваться тенденции к росту. За 1999-2001 годы кумулятивный рост ВВП составил 25,7%, промышленного производства - 30,8%, инвестиций в основной капитал - 61,4%, сельского хозяйства - 35,2%.  </w:t>
      </w:r>
      <w:r>
        <w:br/>
      </w:r>
      <w:r>
        <w:rPr>
          <w:rFonts w:ascii="Times New Roman"/>
          <w:b w:val="false"/>
          <w:i w:val="false"/>
          <w:color w:val="000000"/>
          <w:sz w:val="28"/>
        </w:rPr>
        <w:t xml:space="preserve">
      Валовое производство товаров и услуг в 2000 году составляло 5449 млрд. тенге, 71% этого объема произведено на казахстанских предприятиях. Для потребления на внутреннем рынке было произведено товаров и услуг на сумму 2629 млрд. тенге, из которых производственно-технические товары и услуги составляют 1186 млрд. тенге (21,8% от общего производства), а потребительские - 1251 млрд. тенге (23%).  </w:t>
      </w:r>
      <w:r>
        <w:br/>
      </w:r>
      <w:r>
        <w:rPr>
          <w:rFonts w:ascii="Times New Roman"/>
          <w:b w:val="false"/>
          <w:i w:val="false"/>
          <w:color w:val="000000"/>
          <w:sz w:val="28"/>
        </w:rPr>
        <w:t xml:space="preserve">
      На потребительском рынке реальный рост заработной платы, пенсий и пособий в 2000-2001 годах увеличил покупательскую способность населения, что создал условия для роста производства потребительских товаров, в первую очередь продовольственных, обуви и швейных, а также развитию сферы услуг. Спрос на потребительские товары в настоящее время на 78% обеспечивается за счет внутренних производителей, против 70% в 1998 году.  </w:t>
      </w:r>
      <w:r>
        <w:br/>
      </w:r>
      <w:r>
        <w:rPr>
          <w:rFonts w:ascii="Times New Roman"/>
          <w:b w:val="false"/>
          <w:i w:val="false"/>
          <w:color w:val="000000"/>
          <w:sz w:val="28"/>
        </w:rPr>
        <w:t xml:space="preserve">
      Уровень ежемесячных располагаемых доходов и расходов одного члена семьи домашних хозяйств в Казахстане, по материалам обследования Агентства по статистике, в среднем составляет порядка 100 долларов США, что в 15-20 раз меньше, чем в индустриально развитых странах, при этом цены на потребительские товары в Казахстане незначительно отличаются от общемировых.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Средний и минимальный размер оплаты труда в Казахстане </w:t>
      </w:r>
    </w:p>
    <w:p>
      <w:pPr>
        <w:spacing w:after="0"/>
        <w:ind w:left="0"/>
        <w:jc w:val="both"/>
      </w:pPr>
      <w:r>
        <w:rPr>
          <w:rFonts w:ascii="Times New Roman"/>
          <w:b w:val="false"/>
          <w:i w:val="false"/>
          <w:color w:val="000000"/>
          <w:sz w:val="28"/>
        </w:rPr>
        <w:t xml:space="preserve">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 </w:t>
            </w:r>
          </w:p>
          <w:p>
            <w:pPr>
              <w:spacing w:after="20"/>
              <w:ind w:left="20"/>
              <w:jc w:val="both"/>
            </w:pPr>
            <w:r>
              <w:rPr>
                <w:rFonts w:ascii="Times New Roman"/>
                <w:b w:val="false"/>
                <w:i w:val="false"/>
                <w:color w:val="000000"/>
                <w:sz w:val="20"/>
              </w:rPr>
              <w:t xml:space="preserve">                               !  1996  !  1997  !  1998  !  1999  ! 2000 </w:t>
            </w:r>
          </w:p>
          <w:p>
            <w:pPr>
              <w:spacing w:after="20"/>
              <w:ind w:left="20"/>
              <w:jc w:val="both"/>
            </w:pPr>
            <w:r>
              <w:rPr>
                <w:rFonts w:ascii="Times New Roman"/>
                <w:b w:val="false"/>
                <w:i w:val="false"/>
                <w:color w:val="000000"/>
                <w:sz w:val="20"/>
              </w:rPr>
              <w:t xml:space="preserve">_______________________________!________!________!________!________!_______ </w:t>
            </w:r>
          </w:p>
          <w:p>
            <w:pPr>
              <w:spacing w:after="20"/>
              <w:ind w:left="20"/>
              <w:jc w:val="both"/>
            </w:pPr>
            <w:r>
              <w:rPr>
                <w:rFonts w:ascii="Times New Roman"/>
                <w:b w:val="false"/>
                <w:i w:val="false"/>
                <w:color w:val="000000"/>
                <w:sz w:val="20"/>
              </w:rPr>
              <w:t xml:space="preserve">Средняя заработная плата          101,8     113,3    123,7     99,3   101,1 </w:t>
            </w:r>
          </w:p>
          <w:p>
            <w:pPr>
              <w:spacing w:after="20"/>
              <w:ind w:left="20"/>
              <w:jc w:val="both"/>
            </w:pPr>
            <w:r>
              <w:rPr>
                <w:rFonts w:ascii="Times New Roman"/>
                <w:b w:val="false"/>
                <w:i w:val="false"/>
                <w:color w:val="000000"/>
                <w:sz w:val="20"/>
              </w:rPr>
              <w:t xml:space="preserve">Минимальная заработная плата       27,9      31       29,1     19,4    18,5 </w:t>
            </w:r>
          </w:p>
          <w:p>
            <w:pPr>
              <w:spacing w:after="20"/>
              <w:ind w:left="20"/>
              <w:jc w:val="both"/>
            </w:pPr>
            <w:r>
              <w:rPr>
                <w:rFonts w:ascii="Times New Roman"/>
                <w:b w:val="false"/>
                <w:i w:val="false"/>
                <w:color w:val="000000"/>
                <w:sz w:val="20"/>
              </w:rPr>
              <w:t xml:space="preserve">___________________________________________________________________________  </w:t>
            </w:r>
          </w:p>
        </w:tc>
      </w:tr>
    </w:tbl>
    <w:p>
      <w:pPr>
        <w:spacing w:after="0"/>
        <w:ind w:left="0"/>
        <w:jc w:val="both"/>
      </w:pPr>
      <w:r>
        <w:rPr>
          <w:rFonts w:ascii="Times New Roman"/>
          <w:b w:val="false"/>
          <w:i w:val="false"/>
          <w:color w:val="000000"/>
          <w:sz w:val="28"/>
        </w:rPr>
        <w:t xml:space="preserve">           Располагая низкими доходами, население Казахстана до 48% потребительских расходов тратит на покупку продуктов питания и порядка 27% на приобретение непродовольственных товаров. </w:t>
      </w:r>
    </w:p>
    <w:p>
      <w:pPr>
        <w:spacing w:after="0"/>
        <w:ind w:left="0"/>
        <w:jc w:val="both"/>
      </w:pPr>
      <w:r>
        <w:rPr>
          <w:rFonts w:ascii="Times New Roman"/>
          <w:b w:val="false"/>
          <w:i w:val="false"/>
          <w:color w:val="000000"/>
          <w:sz w:val="28"/>
        </w:rPr>
        <w:t xml:space="preserve">                    Рынок инвестиционных товаров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2000-2001 годах значительно возросло производство товаров и услуг инвестиционного характера. Емкость рынка товаров производственно- технического назначения в 2001 году в номинальном выражении увеличилась на 26%. Одновременно, обеспеченность в товарах инвестиционного характера на 60% заполняется импортными товарами.  </w:t>
      </w:r>
      <w:r>
        <w:br/>
      </w:r>
      <w:r>
        <w:rPr>
          <w:rFonts w:ascii="Times New Roman"/>
          <w:b w:val="false"/>
          <w:i w:val="false"/>
          <w:color w:val="000000"/>
          <w:sz w:val="28"/>
        </w:rPr>
        <w:t xml:space="preserve">
      В результате работы по импортозамещению в 2002 году доля участия отечественных товаров в обеспечении потребности внутреннего рынка по сравнению с 1999 годом увеличится на сумму, превышающую 500 млн. долл. США.  </w:t>
      </w:r>
      <w:r>
        <w:br/>
      </w:r>
      <w:r>
        <w:rPr>
          <w:rFonts w:ascii="Times New Roman"/>
          <w:b w:val="false"/>
          <w:i w:val="false"/>
          <w:color w:val="000000"/>
          <w:sz w:val="28"/>
        </w:rPr>
        <w:t xml:space="preserve">
      Высокие темпы роста инвестиций в Казахстане объективно вызывают увеличение импорта оборудования, сырья, материалов и комплектующих изделий. Однако, это не сопровождается ростом производства строительных материалов. Многие строительные материалы завозятся по импорту.  </w:t>
      </w:r>
      <w:r>
        <w:br/>
      </w:r>
      <w:r>
        <w:rPr>
          <w:rFonts w:ascii="Times New Roman"/>
          <w:b w:val="false"/>
          <w:i w:val="false"/>
          <w:color w:val="000000"/>
          <w:sz w:val="28"/>
        </w:rPr>
        <w:t xml:space="preserve">
      На рынке инвестиционных товаров реальными возможностями для приобретения конкурентоспособных товаров, оборудования, материалов и комплектующих изделий и услуг располагают, крупные казахстанские корпорации, занимающиеся экспортом нефти, газа, цветных и черных металлов, а также национальные компании. Большую часть своей потребности эти предприятия обеспечивают за счет импорта (около 35% импорта товаров и услуг).  </w:t>
      </w:r>
      <w:r>
        <w:br/>
      </w:r>
      <w:r>
        <w:rPr>
          <w:rFonts w:ascii="Times New Roman"/>
          <w:b w:val="false"/>
          <w:i w:val="false"/>
          <w:color w:val="000000"/>
          <w:sz w:val="28"/>
        </w:rPr>
        <w:t xml:space="preserve">
      В настоящее время удовлетворение потребности за счет отечественных производителей по керосину составляет 31%, битуму - 15%, смазочным маслам - 17%, краскам - 31%, полистиролу - 26%. По шинам мы практически полностью зависим от импорта. И это наблюдается при наличии в стране производственных мощностей.  </w:t>
      </w:r>
      <w:r>
        <w:br/>
      </w:r>
      <w:r>
        <w:rPr>
          <w:rFonts w:ascii="Times New Roman"/>
          <w:b w:val="false"/>
          <w:i w:val="false"/>
          <w:color w:val="000000"/>
          <w:sz w:val="28"/>
        </w:rPr>
        <w:t xml:space="preserve">
      Только незначительная доля, производимых в стране металлов, нефти и газа проходит дальнейшую переработку в Казахстане. Так, лишь 15% цинка, 12% стального проката, 5% меди рафинированной и 1% медной проволоки, приобретается на внутреннем рынке. При этом 87% потребности Казахстана в трубах стальных, более 90% металлической посуды и других товаров на основе черных и цветных металлов ежегодно импортируется.  </w:t>
      </w:r>
    </w:p>
    <w:bookmarkStart w:name="z17" w:id="14"/>
    <w:p>
      <w:pPr>
        <w:spacing w:after="0"/>
        <w:ind w:left="0"/>
        <w:jc w:val="both"/>
      </w:pPr>
      <w:r>
        <w:rPr>
          <w:rFonts w:ascii="Times New Roman"/>
          <w:b w:val="false"/>
          <w:i w:val="false"/>
          <w:color w:val="000000"/>
          <w:sz w:val="28"/>
        </w:rPr>
        <w:t xml:space="preserve">
                      Развитие экспортного производства  </w:t>
      </w:r>
    </w:p>
    <w:bookmarkEnd w:id="14"/>
    <w:bookmarkStart w:name="z18" w:id="15"/>
    <w:p>
      <w:pPr>
        <w:spacing w:after="0"/>
        <w:ind w:left="0"/>
        <w:jc w:val="both"/>
      </w:pPr>
      <w:r>
        <w:rPr>
          <w:rFonts w:ascii="Times New Roman"/>
          <w:b w:val="false"/>
          <w:i w:val="false"/>
          <w:color w:val="000000"/>
          <w:sz w:val="28"/>
        </w:rPr>
        <w:t xml:space="preserve">
      С начала года наблюдаются позитивные изменения в мировой экономике, которые привели к улучшению конъюнктуры на многих сырьевых товарных рынках вследствие повышения спроса или предпринятых мер по регулированию предложения, однако только со второго квартала эти положительные факторы начали сказываться на экспорте республики.  </w:t>
      </w:r>
      <w:r>
        <w:br/>
      </w:r>
      <w:r>
        <w:rPr>
          <w:rFonts w:ascii="Times New Roman"/>
          <w:b w:val="false"/>
          <w:i w:val="false"/>
          <w:color w:val="000000"/>
          <w:sz w:val="28"/>
        </w:rPr>
        <w:t xml:space="preserve">
      За первое полугодие экспорт в номинальном выражении снизился на 7,7%. В тоже время потери от низкого уровня экспортных цен (по подавляющему большинству позиции) в некоторой степени были возмещены за счет наращивания физических объемов экспорта.  </w:t>
      </w:r>
      <w:r>
        <w:br/>
      </w:r>
      <w:r>
        <w:rPr>
          <w:rFonts w:ascii="Times New Roman"/>
          <w:b w:val="false"/>
          <w:i w:val="false"/>
          <w:color w:val="000000"/>
          <w:sz w:val="28"/>
        </w:rPr>
        <w:t xml:space="preserve">
      Наибольший удельный вес в выручке от экспорта, по-прежнему, занимает нефть. В 2001 году Казахстан значительно расширил возможности по транспортировке нефти на экспорт. Ввод трубопровода КТК и реконструкция трубопровода Атырау-Самара позволят в ближайшей перспективе экспортировать по этим трубопроводам 43 млн. тонн. С вводом второй очереди трубопровода КТК возможности возрастут еще на 28 млн. тонн.  </w:t>
      </w:r>
      <w:r>
        <w:br/>
      </w:r>
      <w:r>
        <w:rPr>
          <w:rFonts w:ascii="Times New Roman"/>
          <w:b w:val="false"/>
          <w:i w:val="false"/>
          <w:color w:val="000000"/>
          <w:sz w:val="28"/>
        </w:rPr>
        <w:t xml:space="preserve">
      С учетом существующих возможностей по транспортировке нефти и переработки ее на казахстанских НПЗ, прогноз роста добычи нефти до 61 млн. тонн в 2005 году вполне реален и возможен даже при относительно низких мировых ценах.  </w:t>
      </w:r>
      <w:r>
        <w:br/>
      </w:r>
      <w:r>
        <w:rPr>
          <w:rFonts w:ascii="Times New Roman"/>
          <w:b w:val="false"/>
          <w:i w:val="false"/>
          <w:color w:val="000000"/>
          <w:sz w:val="28"/>
        </w:rPr>
        <w:t xml:space="preserve">
      Вместе с тем снижение мировых цен на нефть негативно отражается на экономическом потенциале Казахстана.  </w:t>
      </w:r>
      <w:r>
        <w:br/>
      </w:r>
      <w:r>
        <w:rPr>
          <w:rFonts w:ascii="Times New Roman"/>
          <w:b w:val="false"/>
          <w:i w:val="false"/>
          <w:color w:val="000000"/>
          <w:sz w:val="28"/>
        </w:rPr>
        <w:t xml:space="preserve">
      Если в 2000 году положительное сальдо торгового баланса составляло 2,4 млрд. долл. США, в 2001 году - 896 млн. долл. Ухудшение торгового баланса происходит при увеличении объемов экспорта нефти и металлов. Так, в 2001 году экспорт нефти вырос по сравнению с 2000 годом на 10,6%, а экспортная выручка осталась на уровне 2000 года. В 2002 году снижение уровня мировых цен на нефть прогнозируется на 12%. В результате этого при увеличении физических объемов ее экспорта на 11%, снижение выручки от реализации нефти в 2002 году может составить порядка 110 млн. долл.  </w:t>
      </w:r>
      <w:r>
        <w:br/>
      </w:r>
      <w:r>
        <w:rPr>
          <w:rFonts w:ascii="Times New Roman"/>
          <w:b w:val="false"/>
          <w:i w:val="false"/>
          <w:color w:val="000000"/>
          <w:sz w:val="28"/>
        </w:rPr>
        <w:t xml:space="preserve">
      Аналогичная ситуация складывается на рынке металлов. Несмотря на некоторые улучшения конъюнктуры, мировая торговля металлургической продукцией, особо чувствительная к экономическим кризисам, пока не восстановилась в прежних масштабах. Этому в значительной степени способствовало расширение протекционистских мер, зачастую идущих в разрез норм ВТО по обеспечению свободной конкуренции.  </w:t>
      </w:r>
      <w:r>
        <w:br/>
      </w:r>
      <w:r>
        <w:rPr>
          <w:rFonts w:ascii="Times New Roman"/>
          <w:b w:val="false"/>
          <w:i w:val="false"/>
          <w:color w:val="000000"/>
          <w:sz w:val="28"/>
        </w:rPr>
        <w:t xml:space="preserve">
      В 2001 году мировая цена на холоднокатанный прокат упала на 14,8%, на горячекатанный прокат - на 4,9%, на цинк - на 21,4%, медь - на 21,1%. Снизился уровень экспорта стального проката, включая белую жесть, ферросплавов, свинца рафинированного, и в 2001 году к уровню 2000 года составил соответственно: 97%, 97%, 84%. Аналогично произошло снижение показателей в стоимостном выражении и на указанные виды продукции, что обусловлено падением спроса и цен на металлопродукцию черных металлов и свинца. Экспорт глинозема в 2001 году сохранился на уровне 2000 года, а в стоимостном выражении уровень 2001 года по сравнению с 2000 годом возрос на 12,4%, что указывает на рост цены глинозема. Среднее снижение цен на рынке металлов в 2001 году составило около 20%, а рост физических объемов производства только 4-5%. При этом контрактные цены на экспортные поставки снизились на 25-28%. В связи с ухудшением конъюнктуры рынка черных и цветных металлов, прогнозируется, что цены в 2002-2004 годах будут низкими. В 2002 году объемы экспорта металлургической продукции продолжают снижаться, несмотря на то, что по отдельным товарным позициям удается за счет наращивания физических объемов компенсировать потери от низкого уровня цен. Удалось не допустить снижения экспортных поставок по глинозему, цинку, свинцу, титану. По ферросплавам ситуация была стабильной. Некоторое ослабление по ценам удается компенсировать как за счет наращивания физических объемов экспорта, так и диверсификации структуры продукции.  </w:t>
      </w:r>
      <w:r>
        <w:br/>
      </w:r>
      <w:r>
        <w:rPr>
          <w:rFonts w:ascii="Times New Roman"/>
          <w:b w:val="false"/>
          <w:i w:val="false"/>
          <w:color w:val="000000"/>
          <w:sz w:val="28"/>
        </w:rPr>
        <w:t xml:space="preserve">
      Ситуация с экспортом проката черных металлов остается сложной несмотря на предпринимаемые меры, в том числе на государственном уровне. В текущем году наблюдается снижение цен на горячекатанную сталь и повышение на холоднокатанную сталь. Наличие в мире производственных мощностей по производству черных металлов превышает существующий спрос на 200 млн. тонн. В ближайшие годы прогнозируется дальнейшее сокращение спроса на металлы.  </w:t>
      </w:r>
      <w:r>
        <w:br/>
      </w:r>
      <w:r>
        <w:rPr>
          <w:rFonts w:ascii="Times New Roman"/>
          <w:b w:val="false"/>
          <w:i w:val="false"/>
          <w:color w:val="000000"/>
          <w:sz w:val="28"/>
        </w:rPr>
        <w:t xml:space="preserve">
      Производство цветных металлов, составляющих основу казахстанского экспорта (медь, цинк, свинец), не имеет довольно четко очерченных перспектив вследствие сокращения мирового спроса и последовавшего падения цен. В первом полугодии 2002 года на рынке цветных металлов произошло снижение цен на свинец, алюминий, олово и цинк. Однако по меди, несмотря на наметившееся восстановление уровня цен, объемы экспорта пока остаются ниже уровня прошлого года.  </w:t>
      </w:r>
      <w:r>
        <w:br/>
      </w:r>
      <w:r>
        <w:rPr>
          <w:rFonts w:ascii="Times New Roman"/>
          <w:b w:val="false"/>
          <w:i w:val="false"/>
          <w:color w:val="000000"/>
          <w:sz w:val="28"/>
        </w:rPr>
        <w:t xml:space="preserve">
      Для Казахстана состояние сырьевой базы производства этих и ряда сопутствующих металлов (золото, серебро, кадмий, селен, висмут и др.) не позволяет обеспечить значительное увеличение производства цветных металлов. Для поддержания действующего производства необходимы значительные капитальные затраты, обеспечивающие восполнение отработанных шахт и горизонтов на действующих рудниках. Необходимо усилить контроль за исполнением иностранными инвесторами своих обязательств по развитию сырьевой базы цветной металлургии.  </w:t>
      </w:r>
      <w:r>
        <w:br/>
      </w:r>
      <w:r>
        <w:rPr>
          <w:rFonts w:ascii="Times New Roman"/>
          <w:b w:val="false"/>
          <w:i w:val="false"/>
          <w:color w:val="000000"/>
          <w:sz w:val="28"/>
        </w:rPr>
        <w:t xml:space="preserve">
      В Казахстане при наличии крупных месторождений меди, свинца и цинка уровень содержания этих металлов значительно ниже, чем в странах-ведущих экспортерах этих металлов. В связи с этим, при низком уровне мировых цен, обеспечить конкурентоспособность цветных металлов Казахстана будет проблематично.  </w:t>
      </w:r>
      <w:r>
        <w:br/>
      </w:r>
      <w:r>
        <w:rPr>
          <w:rFonts w:ascii="Times New Roman"/>
          <w:b w:val="false"/>
          <w:i w:val="false"/>
          <w:color w:val="000000"/>
          <w:sz w:val="28"/>
        </w:rPr>
        <w:t xml:space="preserve">
      Таким образом, в среднесрочной перспективе черная и цветная металлургия не имеют крупной возможности для роста производства и экспорта. На период до 2004 года необходимо оказывать государственную поддержку предприятиям черной и цветной металлургии для обеспечения достигнутых объемов производства и экспорта продукции в условиях ухудшающейся конъюнктуры.  </w:t>
      </w:r>
      <w:r>
        <w:br/>
      </w:r>
      <w:r>
        <w:rPr>
          <w:rFonts w:ascii="Times New Roman"/>
          <w:b w:val="false"/>
          <w:i w:val="false"/>
          <w:color w:val="000000"/>
          <w:sz w:val="28"/>
        </w:rPr>
        <w:t xml:space="preserve">
      Уровень экспорта пшеницы, несмотря на стабильный характер поставок с начала года, пока не соответствует экспортному потенциалу страны. За период с октября 2001 по июнь 2002 года оценке будет продано порядка 3,5 млн. тонн пшеницы, тогда как из урожая 2001 года за тот же период было продано 5,1 млн. тонн. К тому же в отличие от мирового рынка наблюдается устойчивая тенденция снижения экспортных цен (в апреле экспортная цена составила 86,9 долл./тонн против 117,3 в аналогичном месяце прошлого года).  </w:t>
      </w:r>
      <w:r>
        <w:br/>
      </w:r>
      <w:r>
        <w:rPr>
          <w:rFonts w:ascii="Times New Roman"/>
          <w:b w:val="false"/>
          <w:i w:val="false"/>
          <w:color w:val="000000"/>
          <w:sz w:val="28"/>
        </w:rPr>
        <w:t xml:space="preserve">
      В химической промышленности основной экспортной позицией является желтый фосфор, триполифосфат натрия, термическая фосфорная кислота, карбид кальция, хромовые соли. В 2000 году по сравнению с 1999 годом экспорт желтого фосфора составил 130,5%, а в 2001 году по отношению предыдущего года - 151%.  </w:t>
      </w:r>
      <w:r>
        <w:br/>
      </w:r>
      <w:r>
        <w:rPr>
          <w:rFonts w:ascii="Times New Roman"/>
          <w:b w:val="false"/>
          <w:i w:val="false"/>
          <w:color w:val="000000"/>
          <w:sz w:val="28"/>
        </w:rPr>
        <w:t xml:space="preserve">
      За последние годы Казахстан утратил свои позиции на рынках химической продукции - минеральных удобрений, желтого фосфора, триполифосфата натрия, резинотехнических изделий и полистирола. В то же время, рынки этих видов продукции достаточно емки и, при условии повышения конкурентоспособности соответствующей продукции, Казахстан может рассчитывать на возвращение на внешние рынки и восстановление своих позиций.  </w:t>
      </w:r>
      <w:r>
        <w:br/>
      </w:r>
      <w:r>
        <w:rPr>
          <w:rFonts w:ascii="Times New Roman"/>
          <w:b w:val="false"/>
          <w:i w:val="false"/>
          <w:color w:val="000000"/>
          <w:sz w:val="28"/>
        </w:rPr>
        <w:t xml:space="preserve">
      В 2001 году электростанция "AES Экибастуз-1" (Экибастузская ГРЭС-1) начала поставки электроэнергии в Россию. Объем экспорта составил 2,2 млрд. кВтч. Сальдо импорта электроэнергии Республики Казахстан составило в 2001 году 1,4 млрд. кВтч.  </w:t>
      </w:r>
      <w:r>
        <w:br/>
      </w:r>
      <w:r>
        <w:rPr>
          <w:rFonts w:ascii="Times New Roman"/>
          <w:b w:val="false"/>
          <w:i w:val="false"/>
          <w:color w:val="000000"/>
          <w:sz w:val="28"/>
        </w:rPr>
        <w:t xml:space="preserve">
      В 2002 году планируется достичь нулевого сальдо перетока электроэнергии, сбалансировав экспорт и импорт электроэнергии по 2,5 млрд. кВтч соответственно.  </w:t>
      </w:r>
      <w:r>
        <w:br/>
      </w:r>
      <w:r>
        <w:rPr>
          <w:rFonts w:ascii="Times New Roman"/>
          <w:b w:val="false"/>
          <w:i w:val="false"/>
          <w:color w:val="000000"/>
          <w:sz w:val="28"/>
        </w:rPr>
        <w:t xml:space="preserve">
      Для обеспечения конкурентоспособности продукции и повышения заработной платы необходимо создать условия для эффективного и рационального использования материальных, энергетических и водных ресурсов.  </w:t>
      </w:r>
      <w:r>
        <w:br/>
      </w:r>
      <w:r>
        <w:rPr>
          <w:rFonts w:ascii="Times New Roman"/>
          <w:b w:val="false"/>
          <w:i w:val="false"/>
          <w:color w:val="000000"/>
          <w:sz w:val="28"/>
        </w:rPr>
        <w:t xml:space="preserve">
      Затраты электроэнергии на 1 доллар ВВП в Казахстане в 2001 году составили 7,1 киловатт часа, что выше чем в США в 6 раз и в 16 раз чем в Японии. Для добычи одной тонны медной руды в Казахстане затрачивается электроэнергии в три раза больше, чем в США, а при добыче свинцово- цинковой руды - в 6 раз.  </w:t>
      </w:r>
      <w:r>
        <w:br/>
      </w:r>
      <w:r>
        <w:rPr>
          <w:rFonts w:ascii="Times New Roman"/>
          <w:b w:val="false"/>
          <w:i w:val="false"/>
          <w:color w:val="000000"/>
          <w:sz w:val="28"/>
        </w:rPr>
        <w:t xml:space="preserve">
      Актуальным для Казахстана является проведение политики рационального использования водных ресурсов, а также вторичной переработки металлургических шлаков.  </w:t>
      </w:r>
    </w:p>
    <w:bookmarkEnd w:id="15"/>
    <w:bookmarkStart w:name="z19" w:id="16"/>
    <w:p>
      <w:pPr>
        <w:spacing w:after="0"/>
        <w:ind w:left="0"/>
        <w:jc w:val="both"/>
      </w:pPr>
      <w:r>
        <w:rPr>
          <w:rFonts w:ascii="Times New Roman"/>
          <w:b w:val="false"/>
          <w:i w:val="false"/>
          <w:color w:val="000000"/>
          <w:sz w:val="28"/>
        </w:rPr>
        <w:t xml:space="preserve">
                               Инвестиции  </w:t>
      </w:r>
    </w:p>
    <w:bookmarkEnd w:id="16"/>
    <w:bookmarkStart w:name="z20" w:id="17"/>
    <w:p>
      <w:pPr>
        <w:spacing w:after="0"/>
        <w:ind w:left="0"/>
        <w:jc w:val="both"/>
      </w:pPr>
      <w:r>
        <w:rPr>
          <w:rFonts w:ascii="Times New Roman"/>
          <w:b w:val="false"/>
          <w:i w:val="false"/>
          <w:color w:val="000000"/>
          <w:sz w:val="28"/>
        </w:rPr>
        <w:t xml:space="preserve">
      Анализ тенденции привлечения прямых инвестиций в экономику республики свидетельствует, что в предстоящем пятилетии в отраслевой структуре инвестиций приоритеты сохранятся за нефтегазовой отраслью. Казахстан связывает большие надежды с открытием в ближайшее время и вовлечением в разработку крупных запасов углеводородов шельфа Каспия. Важно отметить, что по поручению Правительства Республики Казахстан образована Рабочая группа по разработке Национальной стратегии развития добычи углеводородного сырья.  </w:t>
      </w:r>
      <w:r>
        <w:br/>
      </w:r>
      <w:r>
        <w:rPr>
          <w:rFonts w:ascii="Times New Roman"/>
          <w:b w:val="false"/>
          <w:i w:val="false"/>
          <w:color w:val="000000"/>
          <w:sz w:val="28"/>
        </w:rPr>
        <w:t xml:space="preserve">
      Структура прямых инвестиций по странам-источникам определялась долевым участием иностранных компаний в совместных предприятиях нефтегазовой отрасли - 33% всех инвестиций за 2001 год было вложено инвесторами из США, 17% приходилось на долю Канады, 14% - Великобритании, 11% - Италии, по 5% - Китая и Российской Федерации.  </w:t>
      </w:r>
      <w:r>
        <w:br/>
      </w:r>
      <w:r>
        <w:rPr>
          <w:rFonts w:ascii="Times New Roman"/>
          <w:b w:val="false"/>
          <w:i w:val="false"/>
          <w:color w:val="000000"/>
          <w:sz w:val="28"/>
        </w:rPr>
        <w:t xml:space="preserve">
      Валовой приток прямых иностранных инвестиций, в 2001 году составил 4418 млн. долл. США, из которых 74% приходится на добычу сырой нефти и природного газа, 10% - на геологическую и изыскательскую деятельность и 3% - на транспортировку по трубопроводам.  </w:t>
      </w:r>
      <w:r>
        <w:br/>
      </w:r>
      <w:r>
        <w:rPr>
          <w:rFonts w:ascii="Times New Roman"/>
          <w:b w:val="false"/>
          <w:i w:val="false"/>
          <w:color w:val="000000"/>
          <w:sz w:val="28"/>
        </w:rPr>
        <w:t xml:space="preserve">
      В 2001 году произошло некоторое увеличение прямых иностранных инвестиций в обрабатывающую промышленность. По сравнению с 2000 годом объем ПИИ, привлеченных в эту отрасль, возрос на 22% и составил 301,1 млн. долл. США.  </w:t>
      </w:r>
      <w:r>
        <w:br/>
      </w:r>
      <w:r>
        <w:rPr>
          <w:rFonts w:ascii="Times New Roman"/>
          <w:b w:val="false"/>
          <w:i w:val="false"/>
          <w:color w:val="000000"/>
          <w:sz w:val="28"/>
        </w:rPr>
        <w:t xml:space="preserve">
      В первом квартале 2002 года валовой приток прямых иностранных инвестиций в Казахстан составил 737 млн. долл. США. Одним из основных факторов, определивших высокий показатель притока ПИИ в первом квартале 2001 года, было поступление средств в сумме 497 млн. долл. от приватизации государственной собственности по контрактам, заключенным в 2000 году, - на продажу 5% государственной доли участия в ТОО СП "Тенгизшевройл" и 30%-го госпакета акций АО "Мангистаумунайгаз".  </w:t>
      </w:r>
      <w:r>
        <w:br/>
      </w:r>
      <w:r>
        <w:rPr>
          <w:rFonts w:ascii="Times New Roman"/>
          <w:b w:val="false"/>
          <w:i w:val="false"/>
          <w:color w:val="000000"/>
          <w:sz w:val="28"/>
        </w:rPr>
        <w:t xml:space="preserve">
      На долю инвестиций в добычу нефти и природного газа приходилось 66% от притока валовых иностранных инвестиций, геологическую и изыскательскую деятельность - 15% и транспортировку нефти и газа по трубопроводам - 3%. Увеличилась доля инвестиций в торговлю, ремонт автомобилей и изделий домашнего пользования (4%). </w:t>
      </w:r>
      <w:r>
        <w:br/>
      </w:r>
      <w:r>
        <w:rPr>
          <w:rFonts w:ascii="Times New Roman"/>
          <w:b w:val="false"/>
          <w:i w:val="false"/>
          <w:color w:val="000000"/>
          <w:sz w:val="28"/>
        </w:rPr>
        <w:t xml:space="preserve">
      Реализация крупных инвестиционных проектов по разведке, разработке и развитию инфраструктуры месторождений Тенгиз, Восточный Кашаган, Карачаганак, Кумколь и строительство Каспийского трубопровода, обусловила значительное увеличение со стороны компаний финансирования своих дочерних предприятий. </w:t>
      </w:r>
    </w:p>
    <w:bookmarkEnd w:id="17"/>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Привлечение инвестиций в приоритетные сектора экономики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 1997  ! 1998  ! 1999  ! 2000  ! 2001  !Итого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Количество контрактов             9       74      66      77     119    345 </w:t>
      </w:r>
    </w:p>
    <w:p>
      <w:pPr>
        <w:spacing w:after="0"/>
        <w:ind w:left="0"/>
        <w:jc w:val="both"/>
      </w:pPr>
      <w:r>
        <w:rPr>
          <w:rFonts w:ascii="Times New Roman"/>
          <w:b w:val="false"/>
          <w:i w:val="false"/>
          <w:color w:val="000000"/>
          <w:sz w:val="28"/>
        </w:rPr>
        <w:t xml:space="preserve">Заявленные инвестиции, </w:t>
      </w:r>
    </w:p>
    <w:p>
      <w:pPr>
        <w:spacing w:after="0"/>
        <w:ind w:left="0"/>
        <w:jc w:val="both"/>
      </w:pPr>
      <w:r>
        <w:rPr>
          <w:rFonts w:ascii="Times New Roman"/>
          <w:b w:val="false"/>
          <w:i w:val="false"/>
          <w:color w:val="000000"/>
          <w:sz w:val="28"/>
        </w:rPr>
        <w:t xml:space="preserve">млн.долл.США                   38,9      272     995     315  1214,5 2835,4 </w:t>
      </w:r>
    </w:p>
    <w:p>
      <w:pPr>
        <w:spacing w:after="0"/>
        <w:ind w:left="0"/>
        <w:jc w:val="both"/>
      </w:pPr>
      <w:r>
        <w:rPr>
          <w:rFonts w:ascii="Times New Roman"/>
          <w:b w:val="false"/>
          <w:i w:val="false"/>
          <w:color w:val="000000"/>
          <w:sz w:val="28"/>
        </w:rPr>
        <w:t xml:space="preserve">Заявленные новые рабочие </w:t>
      </w:r>
    </w:p>
    <w:p>
      <w:pPr>
        <w:spacing w:after="0"/>
        <w:ind w:left="0"/>
        <w:jc w:val="both"/>
      </w:pPr>
      <w:r>
        <w:rPr>
          <w:rFonts w:ascii="Times New Roman"/>
          <w:b w:val="false"/>
          <w:i w:val="false"/>
          <w:color w:val="000000"/>
          <w:sz w:val="28"/>
        </w:rPr>
        <w:t xml:space="preserve">места                          1246     4344   12213    9242   27653  55474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период с 2001 по 2005 годы отечественные и зарубежные инвесторы, занятые в нефтегазовых проектах планируют вложить в операции по разработке и обустройству месторождений инвестиции на сумму более 9 млрд. долларов США. Основной приток инвестиционных вложений следует ожидать со стороны иностранных компаний - участников проектов разработки Тенгизского, Карачаганакского и Северо-Каспийского проектов.  </w:t>
      </w:r>
      <w:r>
        <w:br/>
      </w:r>
      <w:r>
        <w:rPr>
          <w:rFonts w:ascii="Times New Roman"/>
          <w:b w:val="false"/>
          <w:i w:val="false"/>
          <w:color w:val="000000"/>
          <w:sz w:val="28"/>
        </w:rPr>
        <w:t xml:space="preserve">
      Инвестиции в транспортную инфраструктуру в течение указанного периода составят порядка 1,5 млрд. долларов США.  </w:t>
      </w:r>
      <w:r>
        <w:br/>
      </w:r>
      <w:r>
        <w:rPr>
          <w:rFonts w:ascii="Times New Roman"/>
          <w:b w:val="false"/>
          <w:i w:val="false"/>
          <w:color w:val="000000"/>
          <w:sz w:val="28"/>
        </w:rPr>
        <w:t xml:space="preserve">
      Наиболее значимым предприятием газовой отрасли республики по объему инвестиций является Карачаганакская интегрированная организация, осуществляющая освоение Карачаганакского нефтегазоконденсатного месторождения в Западно-Казахстанской области.  </w:t>
      </w:r>
      <w:r>
        <w:br/>
      </w:r>
      <w:r>
        <w:rPr>
          <w:rFonts w:ascii="Times New Roman"/>
          <w:b w:val="false"/>
          <w:i w:val="false"/>
          <w:color w:val="000000"/>
          <w:sz w:val="28"/>
        </w:rPr>
        <w:t xml:space="preserve">
      Также существенные инвестиции осуществляются предприятиями, владеющими и управляющими газоперерабатывающими заводами республики - Жанажолским и Тенгизским.  </w:t>
      </w:r>
      <w:r>
        <w:br/>
      </w:r>
      <w:r>
        <w:rPr>
          <w:rFonts w:ascii="Times New Roman"/>
          <w:b w:val="false"/>
          <w:i w:val="false"/>
          <w:color w:val="000000"/>
          <w:sz w:val="28"/>
        </w:rPr>
        <w:t xml:space="preserve">
      Для обеспечения стабильного газоснабжения регионов ЗАО "КазТрансГаз" осуществляется модернизация существующих магистральных газопроводов и газораспределительных сетей, совершенствование системы учета использования газа. В 2001 году произведена модернизация отдельных участков магистрального газопровода Средняя Азия - Центр и осуществлен запуск простаивавшего магистрального газопровода Бухара-Урал. В Южно-Казахстанской области предпринимаются меры по совершенствованию системы учета использования газа потребителями.  </w:t>
      </w:r>
      <w:r>
        <w:br/>
      </w:r>
      <w:r>
        <w:rPr>
          <w:rFonts w:ascii="Times New Roman"/>
          <w:b w:val="false"/>
          <w:i w:val="false"/>
          <w:color w:val="000000"/>
          <w:sz w:val="28"/>
        </w:rPr>
        <w:t xml:space="preserve">
      Для нужд обеспечения южных регионов республики казахстанским газом Правительством Республики Казахстан в 2002 году выделены 2,6 млрд. тенге на освоение месторождения Амангельды в Жамбылской области.  </w:t>
      </w:r>
      <w:r>
        <w:br/>
      </w:r>
      <w:r>
        <w:rPr>
          <w:rFonts w:ascii="Times New Roman"/>
          <w:b w:val="false"/>
          <w:i w:val="false"/>
          <w:color w:val="000000"/>
          <w:sz w:val="28"/>
        </w:rPr>
        <w:t xml:space="preserve">
      В соответствии с программой комплексной утилизации попутного газа нефтегазовых месторождений Южно-Тургайской впадины в Кызылординской области недропользователями производятся меры по утилизации газа, переработке и транспортировке газа, выработке электроэнергии.  </w:t>
      </w:r>
    </w:p>
    <w:bookmarkStart w:name="z22" w:id="18"/>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w:t>
      </w:r>
    </w:p>
    <w:bookmarkEnd w:id="18"/>
    <w:p>
      <w:pPr>
        <w:spacing w:after="0"/>
        <w:ind w:left="0"/>
        <w:jc w:val="both"/>
      </w:pPr>
      <w:r>
        <w:rPr>
          <w:rFonts w:ascii="Times New Roman"/>
          <w:b/>
          <w:i w:val="false"/>
          <w:color w:val="000000"/>
          <w:sz w:val="28"/>
        </w:rPr>
        <w:t xml:space="preserve">                  Инвестиции в газоперерабатывающую отрасль  </w:t>
      </w:r>
    </w:p>
    <w:bookmarkStart w:name="z23" w:id="19"/>
    <w:p>
      <w:pPr>
        <w:spacing w:after="0"/>
        <w:ind w:left="0"/>
        <w:jc w:val="both"/>
      </w:pPr>
      <w:r>
        <w:rPr>
          <w:rFonts w:ascii="Times New Roman"/>
          <w:b w:val="false"/>
          <w:i w:val="false"/>
          <w:color w:val="000000"/>
          <w:sz w:val="28"/>
        </w:rPr>
        <w:t xml:space="preserve">
                                                               млрд. тенге </w:t>
      </w:r>
      <w:r>
        <w:br/>
      </w:r>
      <w:r>
        <w:rPr>
          <w:rFonts w:ascii="Times New Roman"/>
          <w:b w:val="false"/>
          <w:i w:val="false"/>
          <w:color w:val="000000"/>
          <w:sz w:val="28"/>
        </w:rPr>
        <w:t xml:space="preserve">
___________________________________________________________________________ </w:t>
      </w:r>
    </w:p>
    <w:bookmarkEnd w:id="19"/>
    <w:p>
      <w:pPr>
        <w:spacing w:after="0"/>
        <w:ind w:left="0"/>
        <w:jc w:val="both"/>
      </w:pPr>
      <w:r>
        <w:rPr>
          <w:rFonts w:ascii="Times New Roman"/>
          <w:b w:val="false"/>
          <w:i w:val="false"/>
          <w:color w:val="000000"/>
          <w:sz w:val="28"/>
        </w:rPr>
        <w:t xml:space="preserve">                                                      ! 2000 ! 2001 ! 2002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По проекту Карачаганак                                  75,5   203   184,8 </w:t>
      </w:r>
    </w:p>
    <w:p>
      <w:pPr>
        <w:spacing w:after="0"/>
        <w:ind w:left="0"/>
        <w:jc w:val="both"/>
      </w:pPr>
      <w:r>
        <w:rPr>
          <w:rFonts w:ascii="Times New Roman"/>
          <w:b w:val="false"/>
          <w:i w:val="false"/>
          <w:color w:val="000000"/>
          <w:sz w:val="28"/>
        </w:rPr>
        <w:t xml:space="preserve">Реконструкция Жанажолского ГПЗ                            -     -      5,7 </w:t>
      </w:r>
    </w:p>
    <w:p>
      <w:pPr>
        <w:spacing w:after="0"/>
        <w:ind w:left="0"/>
        <w:jc w:val="both"/>
      </w:pPr>
      <w:r>
        <w:rPr>
          <w:rFonts w:ascii="Times New Roman"/>
          <w:b w:val="false"/>
          <w:i w:val="false"/>
          <w:color w:val="000000"/>
          <w:sz w:val="28"/>
        </w:rPr>
        <w:t xml:space="preserve">Освоение месторождения Амангельды                        2,5   2,6     2,6 </w:t>
      </w:r>
    </w:p>
    <w:p>
      <w:pPr>
        <w:spacing w:after="0"/>
        <w:ind w:left="0"/>
        <w:jc w:val="both"/>
      </w:pPr>
      <w:r>
        <w:rPr>
          <w:rFonts w:ascii="Times New Roman"/>
          <w:b w:val="false"/>
          <w:i w:val="false"/>
          <w:color w:val="000000"/>
          <w:sz w:val="28"/>
        </w:rPr>
        <w:t xml:space="preserve">Комплексная утилизация попутного газа нефтегазовых        -     -      4,7 </w:t>
      </w:r>
    </w:p>
    <w:p>
      <w:pPr>
        <w:spacing w:after="0"/>
        <w:ind w:left="0"/>
        <w:jc w:val="both"/>
      </w:pPr>
      <w:r>
        <w:rPr>
          <w:rFonts w:ascii="Times New Roman"/>
          <w:b w:val="false"/>
          <w:i w:val="false"/>
          <w:color w:val="000000"/>
          <w:sz w:val="28"/>
        </w:rPr>
        <w:t xml:space="preserve">месторождений Южно-Тургайской впадины </w:t>
      </w:r>
    </w:p>
    <w:p>
      <w:pPr>
        <w:spacing w:after="0"/>
        <w:ind w:left="0"/>
        <w:jc w:val="both"/>
      </w:pPr>
      <w:r>
        <w:rPr>
          <w:rFonts w:ascii="Times New Roman"/>
          <w:b w:val="false"/>
          <w:i w:val="false"/>
          <w:color w:val="000000"/>
          <w:sz w:val="28"/>
        </w:rPr>
        <w:t xml:space="preserve">Модернизация магистральных газопроводов и                2,4   4,1    10,7 </w:t>
      </w:r>
    </w:p>
    <w:p>
      <w:pPr>
        <w:spacing w:after="0"/>
        <w:ind w:left="0"/>
        <w:jc w:val="both"/>
      </w:pPr>
      <w:r>
        <w:rPr>
          <w:rFonts w:ascii="Times New Roman"/>
          <w:b w:val="false"/>
          <w:i w:val="false"/>
          <w:color w:val="000000"/>
          <w:sz w:val="28"/>
        </w:rPr>
        <w:t xml:space="preserve">газораспределительных сетей, совершенствование </w:t>
      </w:r>
    </w:p>
    <w:p>
      <w:pPr>
        <w:spacing w:after="0"/>
        <w:ind w:left="0"/>
        <w:jc w:val="both"/>
      </w:pPr>
      <w:r>
        <w:rPr>
          <w:rFonts w:ascii="Times New Roman"/>
          <w:b w:val="false"/>
          <w:i w:val="false"/>
          <w:color w:val="000000"/>
          <w:sz w:val="28"/>
        </w:rPr>
        <w:t xml:space="preserve">системы учета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Наблюдается значительный рост инвестиций, преимущественно в горнометаллургический комплекс промышленности. В 2000 году инвестиции в основной капитал предприятий, добывающих железную руду составили 6,2 млрд. тенге, а добывающих руды цветных металлов - 5,7 млрд. тенге, эти показатели к уровню 1999 года возросли соответственно в 3,3 раза и на 13,1%.  </w:t>
      </w:r>
      <w:r>
        <w:br/>
      </w:r>
      <w:r>
        <w:rPr>
          <w:rFonts w:ascii="Times New Roman"/>
          <w:b w:val="false"/>
          <w:i w:val="false"/>
          <w:color w:val="000000"/>
          <w:sz w:val="28"/>
        </w:rPr>
        <w:t xml:space="preserve">
      Доля инвестиций в горно-металлургический комплекс, включая горнодобывающий и металлургический секторы, составила: в 2000 году - 12,8%, в 2001 - 10,2%. По крупным предприятиям черной металлургии вложение инвестиций в 2000-2002 годах составило 133 млн. долл. США, а крупным предприятиям цветной металлургии в 2001-2002 годах - 180,7 млн. долл. США, которые были направлены на развитие рудной базы, реконструкцию действующих и строительство новых производств.  </w:t>
      </w:r>
      <w:r>
        <w:br/>
      </w:r>
      <w:r>
        <w:rPr>
          <w:rFonts w:ascii="Times New Roman"/>
          <w:b w:val="false"/>
          <w:i w:val="false"/>
          <w:color w:val="000000"/>
          <w:sz w:val="28"/>
        </w:rPr>
        <w:t xml:space="preserve">
      В 1999 году заключены кредитные соглашения между ОАО "KEGOC" и Европейским Банком Реконструкции и Развития и Мировым Банком Реконструкции и Развития (Всемирным Банком) по проекту "Модернизация Национальной электрической сети" на общую сумму 185 млн. долл. США, которые вступили в силу в мае-июне 2000 года. Софинансирование со стороны ОАО "KEGOC" за счет собственных средств составит 73,4 млн. долл. США. Общая стоимость проекта - 258,4 млн. долл. США.  </w:t>
      </w:r>
      <w:r>
        <w:br/>
      </w:r>
      <w:r>
        <w:rPr>
          <w:rFonts w:ascii="Times New Roman"/>
          <w:b w:val="false"/>
          <w:i w:val="false"/>
          <w:color w:val="000000"/>
          <w:sz w:val="28"/>
        </w:rPr>
        <w:t xml:space="preserve">
      В 2001 году было освоено 7,2 млн. долл. США по данному проекту.  </w:t>
      </w:r>
    </w:p>
    <w:bookmarkStart w:name="z25" w:id="20"/>
    <w:p>
      <w:pPr>
        <w:spacing w:after="0"/>
        <w:ind w:left="0"/>
        <w:jc w:val="both"/>
      </w:pPr>
      <w:r>
        <w:rPr>
          <w:rFonts w:ascii="Times New Roman"/>
          <w:b w:val="false"/>
          <w:i w:val="false"/>
          <w:color w:val="000000"/>
          <w:sz w:val="28"/>
        </w:rPr>
        <w:t xml:space="preserve">
                          Социальная сфера  </w:t>
      </w:r>
    </w:p>
    <w:bookmarkEnd w:id="20"/>
    <w:bookmarkStart w:name="z26" w:id="21"/>
    <w:p>
      <w:pPr>
        <w:spacing w:after="0"/>
        <w:ind w:left="0"/>
        <w:jc w:val="both"/>
      </w:pPr>
      <w:r>
        <w:rPr>
          <w:rFonts w:ascii="Times New Roman"/>
          <w:b w:val="false"/>
          <w:i w:val="false"/>
          <w:color w:val="000000"/>
          <w:sz w:val="28"/>
        </w:rPr>
        <w:t xml:space="preserve">
      Высокий темп развития экономики сопровождается улучшением социальных индикаторов общества.  </w:t>
      </w:r>
      <w:r>
        <w:br/>
      </w:r>
      <w:r>
        <w:rPr>
          <w:rFonts w:ascii="Times New Roman"/>
          <w:b w:val="false"/>
          <w:i w:val="false"/>
          <w:color w:val="000000"/>
          <w:sz w:val="28"/>
        </w:rPr>
        <w:t xml:space="preserve">
      В 2000 году среднедушевые номинальные денежные доходы населения увеличились по сравнению с 1999 годом на 16,9%, реальные денежные доходы - на 3,6%. Реальная зарплата увеличилась на 7,1%.  </w:t>
      </w:r>
      <w:r>
        <w:br/>
      </w:r>
      <w:r>
        <w:rPr>
          <w:rFonts w:ascii="Times New Roman"/>
          <w:b w:val="false"/>
          <w:i w:val="false"/>
          <w:color w:val="000000"/>
          <w:sz w:val="28"/>
        </w:rPr>
        <w:t xml:space="preserve">
      За 2001 год уровень бедности снизился с 32% до 28,4%, прирост занятого населения составил около 500 тыс. человек. Среднедушевые номинальные денежные доходы населения увеличились по предварительной оценке на 19,9%, реальная заработная плата на 10,4%, минимальный размер пенсий увеличился до 4000 тенге.  </w:t>
      </w:r>
    </w:p>
    <w:bookmarkEnd w:id="21"/>
    <w:bookmarkStart w:name="z27" w:id="22"/>
    <w:p>
      <w:pPr>
        <w:spacing w:after="0"/>
        <w:ind w:left="0"/>
        <w:jc w:val="both"/>
      </w:pPr>
      <w:r>
        <w:rPr>
          <w:rFonts w:ascii="Times New Roman"/>
          <w:b w:val="false"/>
          <w:i w:val="false"/>
          <w:color w:val="000000"/>
          <w:sz w:val="28"/>
        </w:rPr>
        <w:t xml:space="preserve">
                      Основные проблемы развития  </w:t>
      </w:r>
    </w:p>
    <w:bookmarkEnd w:id="22"/>
    <w:bookmarkStart w:name="z28" w:id="23"/>
    <w:p>
      <w:pPr>
        <w:spacing w:after="0"/>
        <w:ind w:left="0"/>
        <w:jc w:val="both"/>
      </w:pPr>
      <w:r>
        <w:rPr>
          <w:rFonts w:ascii="Times New Roman"/>
          <w:b w:val="false"/>
          <w:i w:val="false"/>
          <w:color w:val="000000"/>
          <w:sz w:val="28"/>
        </w:rPr>
        <w:t xml:space="preserve">
      Несмотря на достигнутые позитивные результаты, существует ряд проблем:  </w:t>
      </w:r>
      <w:r>
        <w:br/>
      </w:r>
      <w:r>
        <w:rPr>
          <w:rFonts w:ascii="Times New Roman"/>
          <w:b w:val="false"/>
          <w:i w:val="false"/>
          <w:color w:val="000000"/>
          <w:sz w:val="28"/>
        </w:rPr>
        <w:t xml:space="preserve">
      большая дифференциация доходов населения вследствие низкого уровня оплаты труда в отдельных видах экономической деятельности, в частности заработной платы работников бюджетной сферы и в сельском хозяйстве, недостаточной адресности и доступности государственной социальной помощи, отсутствие обусловленности при ее оказании;  </w:t>
      </w:r>
      <w:r>
        <w:br/>
      </w:r>
      <w:r>
        <w:rPr>
          <w:rFonts w:ascii="Times New Roman"/>
          <w:b w:val="false"/>
          <w:i w:val="false"/>
          <w:color w:val="000000"/>
          <w:sz w:val="28"/>
        </w:rPr>
        <w:t xml:space="preserve">
      неразвитость различных видов социального страхования;  </w:t>
      </w:r>
      <w:r>
        <w:br/>
      </w:r>
      <w:r>
        <w:rPr>
          <w:rFonts w:ascii="Times New Roman"/>
          <w:b w:val="false"/>
          <w:i w:val="false"/>
          <w:color w:val="000000"/>
          <w:sz w:val="28"/>
        </w:rPr>
        <w:t xml:space="preserve">
      недостаточное инвестирование в человеческий капитал;  </w:t>
      </w:r>
      <w:r>
        <w:br/>
      </w:r>
      <w:r>
        <w:rPr>
          <w:rFonts w:ascii="Times New Roman"/>
          <w:b w:val="false"/>
          <w:i w:val="false"/>
          <w:color w:val="000000"/>
          <w:sz w:val="28"/>
        </w:rPr>
        <w:t xml:space="preserve">
      высокий уровень износа активной части основных средств во всех отраслях реального сектора экономики;  </w:t>
      </w:r>
      <w:r>
        <w:br/>
      </w:r>
      <w:r>
        <w:rPr>
          <w:rFonts w:ascii="Times New Roman"/>
          <w:b w:val="false"/>
          <w:i w:val="false"/>
          <w:color w:val="000000"/>
          <w:sz w:val="28"/>
        </w:rPr>
        <w:t xml:space="preserve">
      несбалансированность структуры промышленного производства с преобладанием в ней добывающих отраслей;  </w:t>
      </w:r>
      <w:r>
        <w:br/>
      </w:r>
      <w:r>
        <w:rPr>
          <w:rFonts w:ascii="Times New Roman"/>
          <w:b w:val="false"/>
          <w:i w:val="false"/>
          <w:color w:val="000000"/>
          <w:sz w:val="28"/>
        </w:rPr>
        <w:t xml:space="preserve">
      зависимость экспортоориентированных отраслей от колебаний конъюнктуры мировых цен на узкую группу товаров, являющихся основными статьями экспорта страны;  </w:t>
      </w:r>
      <w:r>
        <w:br/>
      </w:r>
      <w:r>
        <w:rPr>
          <w:rFonts w:ascii="Times New Roman"/>
          <w:b w:val="false"/>
          <w:i w:val="false"/>
          <w:color w:val="000000"/>
          <w:sz w:val="28"/>
        </w:rPr>
        <w:t xml:space="preserve">
      слабая конкурентоспособность отечественных товаров на мировых рынках вследствие низкого технического уровня производства;  </w:t>
      </w:r>
      <w:r>
        <w:br/>
      </w:r>
      <w:r>
        <w:rPr>
          <w:rFonts w:ascii="Times New Roman"/>
          <w:b w:val="false"/>
          <w:i w:val="false"/>
          <w:color w:val="000000"/>
          <w:sz w:val="28"/>
        </w:rPr>
        <w:t xml:space="preserve">
      недостаточная стимуляция перетока кредитных ресурсов из финансового сектора и сферы услуг в реальный сектор экономики;  </w:t>
      </w:r>
      <w:r>
        <w:br/>
      </w:r>
      <w:r>
        <w:rPr>
          <w:rFonts w:ascii="Times New Roman"/>
          <w:b w:val="false"/>
          <w:i w:val="false"/>
          <w:color w:val="000000"/>
          <w:sz w:val="28"/>
        </w:rPr>
        <w:t xml:space="preserve">
      недостаточная эффективность финансовых инструментов по использованию средств накопительных пенсионных сбережений, почтовых вкладов, средств страховых фондов на финансовом рынке страны;  </w:t>
      </w:r>
      <w:r>
        <w:br/>
      </w:r>
      <w:r>
        <w:rPr>
          <w:rFonts w:ascii="Times New Roman"/>
          <w:b w:val="false"/>
          <w:i w:val="false"/>
          <w:color w:val="000000"/>
          <w:sz w:val="28"/>
        </w:rPr>
        <w:t xml:space="preserve">
      несовершенство методов финансового надзора на консолидированной основе, отсутствие системы эффективного управления активами и корпоративного управления;  </w:t>
      </w:r>
      <w:r>
        <w:br/>
      </w:r>
      <w:r>
        <w:rPr>
          <w:rFonts w:ascii="Times New Roman"/>
          <w:b w:val="false"/>
          <w:i w:val="false"/>
          <w:color w:val="000000"/>
          <w:sz w:val="28"/>
        </w:rPr>
        <w:t xml:space="preserve">
      неравномерность развития регионов.  </w:t>
      </w:r>
    </w:p>
    <w:bookmarkEnd w:id="23"/>
    <w:bookmarkStart w:name="z29" w:id="2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Макроэкономическая политика </w:t>
      </w:r>
    </w:p>
    <w:bookmarkEnd w:id="24"/>
    <w:bookmarkStart w:name="z30" w:id="25"/>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задачи и приоритеты развития  </w:t>
      </w:r>
      <w:r>
        <w:br/>
      </w:r>
      <w:r>
        <w:rPr>
          <w:rFonts w:ascii="Times New Roman"/>
          <w:b w:val="false"/>
          <w:i w:val="false"/>
          <w:color w:val="000000"/>
          <w:sz w:val="28"/>
        </w:rPr>
        <w:t>
</w:t>
      </w:r>
      <w:r>
        <w:rPr>
          <w:rFonts w:ascii="Times New Roman"/>
          <w:b/>
          <w:i w:val="false"/>
          <w:color w:val="000000"/>
          <w:sz w:val="28"/>
        </w:rPr>
        <w:t xml:space="preserve">                       страны на 2003-2005 годы  </w:t>
      </w:r>
    </w:p>
    <w:bookmarkEnd w:id="25"/>
    <w:bookmarkStart w:name="z31" w:id="26"/>
    <w:p>
      <w:pPr>
        <w:spacing w:after="0"/>
        <w:ind w:left="0"/>
        <w:jc w:val="both"/>
      </w:pPr>
      <w:r>
        <w:rPr>
          <w:rFonts w:ascii="Times New Roman"/>
          <w:b w:val="false"/>
          <w:i w:val="false"/>
          <w:color w:val="000000"/>
          <w:sz w:val="28"/>
        </w:rPr>
        <w:t xml:space="preserve">
      В связи с большой экономической зависимостью казахстанской экономики от экспорта сырья Правительство в 2003-2005 годах планирует активизировать работу по развитию внутренних факторов, позволяющих обеспечить совершенствование структуры экономики, и на этой основе улучшение благосостояния населения и экономической безопасности страны.  </w:t>
      </w:r>
      <w:r>
        <w:br/>
      </w:r>
      <w:r>
        <w:rPr>
          <w:rFonts w:ascii="Times New Roman"/>
          <w:b w:val="false"/>
          <w:i w:val="false"/>
          <w:color w:val="000000"/>
          <w:sz w:val="28"/>
        </w:rPr>
        <w:t xml:space="preserve">
      В соответствии с законодательством Республики Казахстан среднесрочные цели и приоритеты социально-экономического развития определены в послании Президента Республики Казахстан народу Казахстана и Программе Правительства Республики Казахстан. Индикативный план обосновывает темпы развития экономики и определяет действия центральных и местных органов по достижению поставленных целей и обеспечению приоритетов государственной политики в прогнозируемом периоде, с учетом влияния внутренних и внешних факторов.  </w:t>
      </w:r>
      <w:r>
        <w:br/>
      </w:r>
      <w:r>
        <w:rPr>
          <w:rFonts w:ascii="Times New Roman"/>
          <w:b w:val="false"/>
          <w:i w:val="false"/>
          <w:color w:val="000000"/>
          <w:sz w:val="28"/>
        </w:rPr>
        <w:t xml:space="preserve">
      Исходя из этого, государственная экономическая политика в 2003-2005 годах определяет действия государственных органов управления по достижению целей, определенных в названных документах, это:  </w:t>
      </w:r>
      <w:r>
        <w:br/>
      </w:r>
      <w:r>
        <w:rPr>
          <w:rFonts w:ascii="Times New Roman"/>
          <w:b w:val="false"/>
          <w:i w:val="false"/>
          <w:color w:val="000000"/>
          <w:sz w:val="28"/>
        </w:rPr>
        <w:t xml:space="preserve">
      1. улучшение благосостояния населения страны и создание предпосылок для его дальнейшего роста;  </w:t>
      </w:r>
      <w:r>
        <w:br/>
      </w:r>
      <w:r>
        <w:rPr>
          <w:rFonts w:ascii="Times New Roman"/>
          <w:b w:val="false"/>
          <w:i w:val="false"/>
          <w:color w:val="000000"/>
          <w:sz w:val="28"/>
        </w:rPr>
        <w:t xml:space="preserve">
      2. совершенствование структуры экономики, путем построения основы конкурентоспособной экономики и созданием новых современных производств;  </w:t>
      </w:r>
      <w:r>
        <w:br/>
      </w:r>
      <w:r>
        <w:rPr>
          <w:rFonts w:ascii="Times New Roman"/>
          <w:b w:val="false"/>
          <w:i w:val="false"/>
          <w:color w:val="000000"/>
          <w:sz w:val="28"/>
        </w:rPr>
        <w:t xml:space="preserve">
      3. создание механизмов государственного регулирования экономики для обеспечения условий для высоких темпов экономического роста.  </w:t>
      </w:r>
      <w:r>
        <w:br/>
      </w:r>
      <w:r>
        <w:rPr>
          <w:rFonts w:ascii="Times New Roman"/>
          <w:b w:val="false"/>
          <w:i w:val="false"/>
          <w:color w:val="000000"/>
          <w:sz w:val="28"/>
        </w:rPr>
        <w:t xml:space="preserve">
      Главными приоритетами Плана на 2003-2005 годы являются:  </w:t>
      </w:r>
      <w:r>
        <w:br/>
      </w:r>
      <w:r>
        <w:rPr>
          <w:rFonts w:ascii="Times New Roman"/>
          <w:b w:val="false"/>
          <w:i w:val="false"/>
          <w:color w:val="000000"/>
          <w:sz w:val="28"/>
        </w:rPr>
        <w:t xml:space="preserve">
      развитие аграрного сектора и качественное улучшение условий жизни в ауле (на селе);  </w:t>
      </w:r>
      <w:r>
        <w:br/>
      </w:r>
      <w:r>
        <w:rPr>
          <w:rFonts w:ascii="Times New Roman"/>
          <w:b w:val="false"/>
          <w:i w:val="false"/>
          <w:color w:val="000000"/>
          <w:sz w:val="28"/>
        </w:rPr>
        <w:t xml:space="preserve">
      улучшение состояния развития здравоохранения и пропаганда здорового образа жизни;  </w:t>
      </w:r>
      <w:r>
        <w:br/>
      </w:r>
      <w:r>
        <w:rPr>
          <w:rFonts w:ascii="Times New Roman"/>
          <w:b w:val="false"/>
          <w:i w:val="false"/>
          <w:color w:val="000000"/>
          <w:sz w:val="28"/>
        </w:rPr>
        <w:t xml:space="preserve">
      развитие человеческих ресурсов - повышение уровня образования и профессиональной квалификации населения;  </w:t>
      </w:r>
      <w:r>
        <w:br/>
      </w:r>
      <w:r>
        <w:rPr>
          <w:rFonts w:ascii="Times New Roman"/>
          <w:b w:val="false"/>
          <w:i w:val="false"/>
          <w:color w:val="000000"/>
          <w:sz w:val="28"/>
        </w:rPr>
        <w:t xml:space="preserve">
      развитие производственной и социальной инфраструктуры;  </w:t>
      </w:r>
      <w:r>
        <w:br/>
      </w:r>
      <w:r>
        <w:rPr>
          <w:rFonts w:ascii="Times New Roman"/>
          <w:b w:val="false"/>
          <w:i w:val="false"/>
          <w:color w:val="000000"/>
          <w:sz w:val="28"/>
        </w:rPr>
        <w:t xml:space="preserve">
      развитие отраслей, связанных с углубленной переработкой сырьевых ресурсов, - четвертый и пятый переделы в металлургии, нефтехимия, машиностроение и производство потребительских товаров и строительных материалов;  </w:t>
      </w:r>
      <w:r>
        <w:br/>
      </w:r>
      <w:r>
        <w:rPr>
          <w:rFonts w:ascii="Times New Roman"/>
          <w:b w:val="false"/>
          <w:i w:val="false"/>
          <w:color w:val="000000"/>
          <w:sz w:val="28"/>
        </w:rPr>
        <w:t xml:space="preserve">
      развитие г. Астана.  </w:t>
      </w:r>
      <w:r>
        <w:br/>
      </w:r>
      <w:r>
        <w:rPr>
          <w:rFonts w:ascii="Times New Roman"/>
          <w:b w:val="false"/>
          <w:i w:val="false"/>
          <w:color w:val="000000"/>
          <w:sz w:val="28"/>
        </w:rPr>
        <w:t xml:space="preserve">
      Реализация долгосрочных стратегических целей требует от Правительства и Национального Банка решения в плановом периоде решение задач, обеспечивающих создание экономических, монетарных, фискальных и законодательных условий для функционирования предприятий и роста доходов населения. Это:  </w:t>
      </w:r>
      <w:r>
        <w:br/>
      </w:r>
      <w:r>
        <w:rPr>
          <w:rFonts w:ascii="Times New Roman"/>
          <w:b w:val="false"/>
          <w:i w:val="false"/>
          <w:color w:val="000000"/>
          <w:sz w:val="28"/>
        </w:rPr>
        <w:t xml:space="preserve">
      1. сбалансированность и устойчивость финансовой и бюджетной систем страны;  </w:t>
      </w:r>
      <w:r>
        <w:br/>
      </w:r>
      <w:r>
        <w:rPr>
          <w:rFonts w:ascii="Times New Roman"/>
          <w:b w:val="false"/>
          <w:i w:val="false"/>
          <w:color w:val="000000"/>
          <w:sz w:val="28"/>
        </w:rPr>
        <w:t xml:space="preserve">
      2. создание условий для снижения издержек производства и роста производительности труда в отраслях экономики;  </w:t>
      </w:r>
      <w:r>
        <w:br/>
      </w:r>
      <w:r>
        <w:rPr>
          <w:rFonts w:ascii="Times New Roman"/>
          <w:b w:val="false"/>
          <w:i w:val="false"/>
          <w:color w:val="000000"/>
          <w:sz w:val="28"/>
        </w:rPr>
        <w:t xml:space="preserve">
      3. снижение бедности и безработицы;  </w:t>
      </w:r>
      <w:r>
        <w:br/>
      </w:r>
      <w:r>
        <w:rPr>
          <w:rFonts w:ascii="Times New Roman"/>
          <w:b w:val="false"/>
          <w:i w:val="false"/>
          <w:color w:val="000000"/>
          <w:sz w:val="28"/>
        </w:rPr>
        <w:t xml:space="preserve">
      4. существенное повышение продуктивности сельского хозяйства и развитие конкурентоспособных производств по переработке сельскохозяйственной продукции;  </w:t>
      </w:r>
      <w:r>
        <w:br/>
      </w:r>
      <w:r>
        <w:rPr>
          <w:rFonts w:ascii="Times New Roman"/>
          <w:b w:val="false"/>
          <w:i w:val="false"/>
          <w:color w:val="000000"/>
          <w:sz w:val="28"/>
        </w:rPr>
        <w:t xml:space="preserve">
      5. обеспечение потребностей сельского хозяйства в прогрессивной технике и технологиях;  </w:t>
      </w:r>
      <w:r>
        <w:br/>
      </w:r>
      <w:r>
        <w:rPr>
          <w:rFonts w:ascii="Times New Roman"/>
          <w:b w:val="false"/>
          <w:i w:val="false"/>
          <w:color w:val="000000"/>
          <w:sz w:val="28"/>
        </w:rPr>
        <w:t xml:space="preserve">
      6. привлечение инвестиций для производства конкурентоспособного оборудования и материалов для нефтегазовой и горно-металлургической промышленности, энергетики, транспорта и других подотраслей машиностроения;  </w:t>
      </w:r>
      <w:r>
        <w:br/>
      </w:r>
      <w:r>
        <w:rPr>
          <w:rFonts w:ascii="Times New Roman"/>
          <w:b w:val="false"/>
          <w:i w:val="false"/>
          <w:color w:val="000000"/>
          <w:sz w:val="28"/>
        </w:rPr>
        <w:t xml:space="preserve">
      7. создание рынка подрядных работ и развитие современного строительного комплекса и промышленности строительных материалов;  </w:t>
      </w:r>
      <w:r>
        <w:br/>
      </w:r>
      <w:r>
        <w:rPr>
          <w:rFonts w:ascii="Times New Roman"/>
          <w:b w:val="false"/>
          <w:i w:val="false"/>
          <w:color w:val="000000"/>
          <w:sz w:val="28"/>
        </w:rPr>
        <w:t xml:space="preserve">
      8. повышение конкурентоспособности и рост объемов оказания услуг с целью значительного улучшение баланса текущих операций;  </w:t>
      </w:r>
      <w:r>
        <w:br/>
      </w:r>
      <w:r>
        <w:rPr>
          <w:rFonts w:ascii="Times New Roman"/>
          <w:b w:val="false"/>
          <w:i w:val="false"/>
          <w:color w:val="000000"/>
          <w:sz w:val="28"/>
        </w:rPr>
        <w:t xml:space="preserve">
      9. увеличение государственных доходов от экспорта нефти, газа, цветных и черных металлов, зерна, хлопка, шерсти и кожи;  </w:t>
      </w:r>
      <w:r>
        <w:br/>
      </w:r>
      <w:r>
        <w:rPr>
          <w:rFonts w:ascii="Times New Roman"/>
          <w:b w:val="false"/>
          <w:i w:val="false"/>
          <w:color w:val="000000"/>
          <w:sz w:val="28"/>
        </w:rPr>
        <w:t xml:space="preserve">
      10. подготовка качественно новых управленческих, инженерно-технических и рабочих кадров для всех уровней экономики;  </w:t>
      </w:r>
      <w:r>
        <w:br/>
      </w:r>
      <w:r>
        <w:rPr>
          <w:rFonts w:ascii="Times New Roman"/>
          <w:b w:val="false"/>
          <w:i w:val="false"/>
          <w:color w:val="000000"/>
          <w:sz w:val="28"/>
        </w:rPr>
        <w:t xml:space="preserve">
      11. эффективное использование государственных инвестиционных ресурсов, направляемых на развитие инфраструктуры и совершенствование производственной структуры экономики.  </w:t>
      </w:r>
    </w:p>
    <w:bookmarkEnd w:id="26"/>
    <w:bookmarkStart w:name="z32" w:id="27"/>
    <w:p>
      <w:pPr>
        <w:spacing w:after="0"/>
        <w:ind w:left="0"/>
        <w:jc w:val="both"/>
      </w:pPr>
      <w:r>
        <w:rPr>
          <w:rFonts w:ascii="Times New Roman"/>
          <w:b w:val="false"/>
          <w:i w:val="false"/>
          <w:color w:val="000000"/>
          <w:sz w:val="28"/>
        </w:rPr>
        <w:t xml:space="preserve">
                                                               График 2 </w:t>
      </w:r>
    </w:p>
    <w:bookmarkEnd w:id="27"/>
    <w:bookmarkStart w:name="z33" w:id="28"/>
    <w:p>
      <w:pPr>
        <w:spacing w:after="0"/>
        <w:ind w:left="0"/>
        <w:jc w:val="both"/>
      </w:pPr>
      <w:r>
        <w:rPr>
          <w:rFonts w:ascii="Times New Roman"/>
          <w:b w:val="false"/>
          <w:i w:val="false"/>
          <w:color w:val="000000"/>
          <w:sz w:val="28"/>
        </w:rPr>
        <w:t xml:space="preserve">
           Прогноз важнейших макроэкономических показателей  </w:t>
      </w:r>
      <w:r>
        <w:br/>
      </w:r>
      <w:r>
        <w:rPr>
          <w:rFonts w:ascii="Times New Roman"/>
          <w:b w:val="false"/>
          <w:i w:val="false"/>
          <w:color w:val="000000"/>
          <w:sz w:val="28"/>
        </w:rPr>
        <w:t xml:space="preserve">
                         на 2003-2005 годы  </w:t>
      </w:r>
      <w:r>
        <w:br/>
      </w:r>
      <w:r>
        <w:rPr>
          <w:rFonts w:ascii="Times New Roman"/>
          <w:b w:val="false"/>
          <w:i w:val="false"/>
          <w:color w:val="000000"/>
          <w:sz w:val="28"/>
        </w:rPr>
        <w:t xml:space="preserve">
                     (см. на бумажном варианте)  </w:t>
      </w:r>
    </w:p>
    <w:bookmarkEnd w:id="28"/>
    <w:bookmarkStart w:name="z34" w:id="29"/>
    <w:p>
      <w:pPr>
        <w:spacing w:after="0"/>
        <w:ind w:left="0"/>
        <w:jc w:val="both"/>
      </w:pPr>
      <w:r>
        <w:rPr>
          <w:rFonts w:ascii="Times New Roman"/>
          <w:b w:val="false"/>
          <w:i w:val="false"/>
          <w:color w:val="000000"/>
          <w:sz w:val="28"/>
        </w:rPr>
        <w:t xml:space="preserve">
      По итогам за 2001 год объем ВВП был на 21% ниже уровня 1990 года. По оценке, в 2002 году это отставание сократится до 15,9%. </w:t>
      </w:r>
      <w:r>
        <w:br/>
      </w:r>
      <w:r>
        <w:rPr>
          <w:rFonts w:ascii="Times New Roman"/>
          <w:b w:val="false"/>
          <w:i w:val="false"/>
          <w:color w:val="000000"/>
          <w:sz w:val="28"/>
        </w:rPr>
        <w:t xml:space="preserve">
      Прогнозируемые на 2003-2005 годы показатели развития отраслей экономики Казахстана, позволяют в 2005 году превысить дореформенный экономический потенциал страны. </w:t>
      </w:r>
      <w:r>
        <w:br/>
      </w:r>
      <w:r>
        <w:rPr>
          <w:rFonts w:ascii="Times New Roman"/>
          <w:b w:val="false"/>
          <w:i w:val="false"/>
          <w:color w:val="000000"/>
          <w:sz w:val="28"/>
        </w:rPr>
        <w:t xml:space="preserve">
      Качественные изменения заключаются в том, что из стагнирующей, остродефицитной модели развития, за истекшие годы удалось создать прогрессирующую финансово сбалансированную открытую рыночную экономику. </w:t>
      </w:r>
    </w:p>
    <w:bookmarkEnd w:id="29"/>
    <w:p>
      <w:pPr>
        <w:spacing w:after="0"/>
        <w:ind w:left="0"/>
        <w:jc w:val="both"/>
      </w:pPr>
      <w:r>
        <w:rPr>
          <w:rFonts w:ascii="Times New Roman"/>
          <w:b w:val="false"/>
          <w:i w:val="false"/>
          <w:color w:val="000000"/>
          <w:sz w:val="28"/>
        </w:rPr>
        <w:t xml:space="preserve">                                                               График 3 </w:t>
      </w:r>
    </w:p>
    <w:p>
      <w:pPr>
        <w:spacing w:after="0"/>
        <w:ind w:left="0"/>
        <w:jc w:val="both"/>
      </w:pPr>
      <w:r>
        <w:rPr>
          <w:rFonts w:ascii="Times New Roman"/>
          <w:b w:val="false"/>
          <w:i w:val="false"/>
          <w:color w:val="000000"/>
          <w:sz w:val="28"/>
        </w:rPr>
        <w:t xml:space="preserve">                 Производственная структура ВВП, в % </w:t>
      </w:r>
    </w:p>
    <w:p>
      <w:pPr>
        <w:spacing w:after="0"/>
        <w:ind w:left="0"/>
        <w:jc w:val="both"/>
      </w:pPr>
      <w:r>
        <w:rPr>
          <w:rFonts w:ascii="Times New Roman"/>
          <w:b w:val="false"/>
          <w:i w:val="false"/>
          <w:color w:val="000000"/>
          <w:sz w:val="28"/>
        </w:rPr>
        <w:t xml:space="preserve">                      (см. на бумажном варианте) </w:t>
      </w:r>
    </w:p>
    <w:p>
      <w:pPr>
        <w:spacing w:after="0"/>
        <w:ind w:left="0"/>
        <w:jc w:val="both"/>
      </w:pPr>
      <w:r>
        <w:rPr>
          <w:rFonts w:ascii="Times New Roman"/>
          <w:b w:val="false"/>
          <w:i w:val="false"/>
          <w:color w:val="000000"/>
          <w:sz w:val="28"/>
        </w:rPr>
        <w:t xml:space="preserve">      В 2005 году доля услуг в объеме ВВП составит 47,6%. Производство товаров возрастет соответственно с 46,1% до 47%. Доля промышленности в 2005 году составит 33,7%. Прогнозируется увеличение доли строительства с 5,8% в 2001 году до 7% от ВВП. </w:t>
      </w:r>
    </w:p>
    <w:p>
      <w:pPr>
        <w:spacing w:after="0"/>
        <w:ind w:left="0"/>
        <w:jc w:val="both"/>
      </w:pPr>
      <w:r>
        <w:rPr>
          <w:rFonts w:ascii="Times New Roman"/>
          <w:b w:val="false"/>
          <w:i w:val="false"/>
          <w:color w:val="000000"/>
          <w:sz w:val="28"/>
        </w:rPr>
        <w:t xml:space="preserve">                                                              График 4 </w:t>
      </w:r>
    </w:p>
    <w:p>
      <w:pPr>
        <w:spacing w:after="0"/>
        <w:ind w:left="0"/>
        <w:jc w:val="both"/>
      </w:pPr>
      <w:r>
        <w:rPr>
          <w:rFonts w:ascii="Times New Roman"/>
          <w:b w:val="false"/>
          <w:i w:val="false"/>
          <w:color w:val="000000"/>
          <w:sz w:val="28"/>
        </w:rPr>
        <w:t xml:space="preserve">                    Структура ВВП по методу конечного </w:t>
      </w:r>
      <w:r>
        <w:br/>
      </w:r>
      <w:r>
        <w:rPr>
          <w:rFonts w:ascii="Times New Roman"/>
          <w:b w:val="false"/>
          <w:i w:val="false"/>
          <w:color w:val="000000"/>
          <w:sz w:val="28"/>
        </w:rPr>
        <w:t xml:space="preserve">
                        потребления, в % к ВВП  </w:t>
      </w:r>
      <w:r>
        <w:br/>
      </w:r>
      <w:r>
        <w:rPr>
          <w:rFonts w:ascii="Times New Roman"/>
          <w:b w:val="false"/>
          <w:i w:val="false"/>
          <w:color w:val="000000"/>
          <w:sz w:val="28"/>
        </w:rPr>
        <w:t xml:space="preserve">
                      (см. на бумажном варианте)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Структура ВВП по методу конечного потребления и накопления в прогнозируемом периоде будет изменяться в пользу роста накопления капитала. Это связано с прогнозируемым опережением притока инвестиций в экономику по сравнению с ростом потребления товаров и услуг. С точки зрения развития экономического роста такая тенденция является благоприятной, однако, основной приток инвестиций ожидается в отраслях, связанные с добычей нефти и производства первичного металла и ограниченного сортамента металлопроката. Чистый экспорт товаров и услуг прогнозируется с отрицательным сальдо вследствие импорта значительного количества услуг. </w:t>
      </w:r>
    </w:p>
    <w:p>
      <w:pPr>
        <w:spacing w:after="0"/>
        <w:ind w:left="0"/>
        <w:jc w:val="both"/>
      </w:pPr>
      <w:r>
        <w:rPr>
          <w:rFonts w:ascii="Times New Roman"/>
          <w:b w:val="false"/>
          <w:i w:val="false"/>
          <w:color w:val="000000"/>
          <w:sz w:val="28"/>
        </w:rPr>
        <w:t xml:space="preserve">                     Денежно-кредитная политика </w:t>
      </w:r>
    </w:p>
    <w:p>
      <w:pPr>
        <w:spacing w:after="0"/>
        <w:ind w:left="0"/>
        <w:jc w:val="both"/>
      </w:pPr>
      <w:r>
        <w:rPr>
          <w:rFonts w:ascii="Times New Roman"/>
          <w:b w:val="false"/>
          <w:i w:val="false"/>
          <w:color w:val="000000"/>
          <w:sz w:val="28"/>
        </w:rPr>
        <w:t xml:space="preserve">            Целями денежно-кредитной политики станут поддержание оптимального для развития экономики уровня инфляции; обеспечение ценовой конкурентоспособности казахстанских товаров на внешних рынках; обеспечение доступности финансовых ресурсов для предприятий реального сектора экономики. </w:t>
      </w:r>
      <w:r>
        <w:br/>
      </w:r>
      <w:r>
        <w:rPr>
          <w:rFonts w:ascii="Times New Roman"/>
          <w:b w:val="false"/>
          <w:i w:val="false"/>
          <w:color w:val="000000"/>
          <w:sz w:val="28"/>
        </w:rPr>
        <w:t xml:space="preserve">
      Для достижения намеченных целей необходимо решение следующих задач: </w:t>
      </w:r>
      <w:r>
        <w:br/>
      </w:r>
      <w:r>
        <w:rPr>
          <w:rFonts w:ascii="Times New Roman"/>
          <w:b w:val="false"/>
          <w:i w:val="false"/>
          <w:color w:val="000000"/>
          <w:sz w:val="28"/>
        </w:rPr>
        <w:t xml:space="preserve">
      подготовки перехода к принципам инфляционного таргетирования; </w:t>
      </w:r>
      <w:r>
        <w:br/>
      </w:r>
      <w:r>
        <w:rPr>
          <w:rFonts w:ascii="Times New Roman"/>
          <w:b w:val="false"/>
          <w:i w:val="false"/>
          <w:color w:val="000000"/>
          <w:sz w:val="28"/>
        </w:rPr>
        <w:t xml:space="preserve">
      либерализация валютного режима; </w:t>
      </w:r>
      <w:r>
        <w:br/>
      </w:r>
      <w:r>
        <w:rPr>
          <w:rFonts w:ascii="Times New Roman"/>
          <w:b w:val="false"/>
          <w:i w:val="false"/>
          <w:color w:val="000000"/>
          <w:sz w:val="28"/>
        </w:rPr>
        <w:t xml:space="preserve">
      оптимальное снижение официальных ставок Национального Банка; </w:t>
      </w:r>
      <w:r>
        <w:br/>
      </w:r>
      <w:r>
        <w:rPr>
          <w:rFonts w:ascii="Times New Roman"/>
          <w:b w:val="false"/>
          <w:i w:val="false"/>
          <w:color w:val="000000"/>
          <w:sz w:val="28"/>
        </w:rPr>
        <w:t xml:space="preserve">
      дальнейшее совершенствование действующих в Республике Казахстан платежных систем. </w:t>
      </w:r>
      <w:r>
        <w:br/>
      </w:r>
      <w:r>
        <w:rPr>
          <w:rFonts w:ascii="Times New Roman"/>
          <w:b w:val="false"/>
          <w:i w:val="false"/>
          <w:color w:val="000000"/>
          <w:sz w:val="28"/>
        </w:rPr>
        <w:t>
 </w:t>
      </w:r>
      <w:r>
        <w:br/>
      </w:r>
      <w:r>
        <w:rPr>
          <w:rFonts w:ascii="Times New Roman"/>
          <w:b w:val="false"/>
          <w:i w:val="false"/>
          <w:color w:val="000000"/>
          <w:sz w:val="28"/>
        </w:rPr>
        <w:t xml:space="preserve">
        Основными инструментами денежно-кредитной политики при инфляционном таргетировании будут операции открытого рынка. В качестве оперативного показателя планируется использовать ставку РЕПО. Национальным Банком будет продолжена работа по усилению значимости учетной и других краткосрочных ставок Национального Банка.  </w:t>
      </w:r>
      <w:r>
        <w:br/>
      </w:r>
      <w:r>
        <w:rPr>
          <w:rFonts w:ascii="Times New Roman"/>
          <w:b w:val="false"/>
          <w:i w:val="false"/>
          <w:color w:val="000000"/>
          <w:sz w:val="28"/>
        </w:rPr>
        <w:t xml:space="preserve">
      Перспективным направлением денежно-кредитной политики также является осуществление дальнейшей либерализации валютного режима в Республике Казахстан, что предполагает, в первую очередь, изменение валютного регулирования и контроля над вывозом капитала. Либерализация вывоза капитала будет включать в себя поэтапную отмену лицензирования или расширение круга нелицензируемых операций по некоторым видам валютных операций, связанных с движением капитала.  </w:t>
      </w:r>
      <w:r>
        <w:br/>
      </w:r>
      <w:r>
        <w:rPr>
          <w:rFonts w:ascii="Times New Roman"/>
          <w:b w:val="false"/>
          <w:i w:val="false"/>
          <w:color w:val="000000"/>
          <w:sz w:val="28"/>
        </w:rPr>
        <w:t xml:space="preserve">
      В этих условиях Национальный Банк планирует сохранить режим свободно плавающего обменного курса тенге, что будет способствовать сохранению ценовой конкурентоспособности казахстанских товаров на внешних рынках. Национальный Банк не будет вмешиваться в формирование обменного курса, осуществляя минимальное присутствие на внутреннем валютном рынке только при необходимости предотвращения спекулятивных скачков обменного курса тенге.  </w:t>
      </w:r>
      <w:r>
        <w:br/>
      </w:r>
      <w:r>
        <w:rPr>
          <w:rFonts w:ascii="Times New Roman"/>
          <w:b w:val="false"/>
          <w:i w:val="false"/>
          <w:color w:val="000000"/>
          <w:sz w:val="28"/>
        </w:rPr>
        <w:t xml:space="preserve">
      Ожидается, что значительный приток внешнего финансирования в виде прямых иностранных инвестиций обеспечит полное покрытие дефицита текущего счета, расширение которого может быть вызвано ростом инвестиционной активности в экономике и реализацией крупных инвестиционных проектов в добывающей отрасли, и обеспечит прирост золотовалютных резервов Национального Банка до уровня, достаточного для покрытия международными резервами не менее 3 месяцев импорта товаров и услуг.  </w:t>
      </w:r>
      <w:r>
        <w:br/>
      </w:r>
      <w:r>
        <w:rPr>
          <w:rFonts w:ascii="Times New Roman"/>
          <w:b w:val="false"/>
          <w:i w:val="false"/>
          <w:color w:val="000000"/>
          <w:sz w:val="28"/>
        </w:rPr>
        <w:t xml:space="preserve">
      Национальный Банк в ближайшие 3 года намерен поддерживать все свои официальные ставки слабо положительными в реальном выражении.  </w:t>
      </w:r>
      <w:r>
        <w:br/>
      </w:r>
      <w:r>
        <w:rPr>
          <w:rFonts w:ascii="Times New Roman"/>
          <w:b w:val="false"/>
          <w:i w:val="false"/>
          <w:color w:val="000000"/>
          <w:sz w:val="28"/>
        </w:rPr>
        <w:t xml:space="preserve">
      Политика Национального Банка на ближайшие 3 года предполагает дальнейшее совершенствование действующих в Республике Казахстан платежных систем с целью повышения эффективности их функционирования, надежности и безопасности.  </w:t>
      </w:r>
      <w:r>
        <w:br/>
      </w:r>
      <w:r>
        <w:rPr>
          <w:rFonts w:ascii="Times New Roman"/>
          <w:b w:val="false"/>
          <w:i w:val="false"/>
          <w:color w:val="000000"/>
          <w:sz w:val="28"/>
        </w:rPr>
        <w:t xml:space="preserve">
      В рамках минимизации рисков в платежной системе Республики Казахстан рассматривается вопрос о введении новой процедуры выдачи дневного займа в межбанковской системе переводов денег на залоговой основе, предполагается ввести более жесткие требования к доступу в платежную систему.  </w:t>
      </w:r>
      <w:r>
        <w:br/>
      </w:r>
      <w:r>
        <w:rPr>
          <w:rFonts w:ascii="Times New Roman"/>
          <w:b w:val="false"/>
          <w:i w:val="false"/>
          <w:color w:val="000000"/>
          <w:sz w:val="28"/>
        </w:rPr>
        <w:t xml:space="preserve">
      С целью совершенствования способов и механизмов осуществления платежей и переводов денег Национальный Банк продолжит работу по развитию вексельного обращения в Республике Казахстан и осуществлению переучета векселей первоклассных эмитентов, будет развивать порядок осуществления платежей путем прямого дебетования банковского счета.  </w:t>
      </w:r>
      <w:r>
        <w:br/>
      </w:r>
      <w:r>
        <w:rPr>
          <w:rFonts w:ascii="Times New Roman"/>
          <w:b w:val="false"/>
          <w:i w:val="false"/>
          <w:color w:val="000000"/>
          <w:sz w:val="28"/>
        </w:rPr>
        <w:t xml:space="preserve">
      На базе ЗАО "Процессинговый центр" будет создана Национальная межбанковская система платежных карточек, которая должна обеспечить возможность осуществления безналичных платежей в мелкой розничной торговле локальными микропроцессорными платежными карточками, а также маршрутизацию и клиринг по карточным трансакциям международных платежных систем.  </w:t>
      </w:r>
    </w:p>
    <w:bookmarkStart w:name="z37" w:id="30"/>
    <w:p>
      <w:pPr>
        <w:spacing w:after="0"/>
        <w:ind w:left="0"/>
        <w:jc w:val="both"/>
      </w:pPr>
      <w:r>
        <w:rPr>
          <w:rFonts w:ascii="Times New Roman"/>
          <w:b w:val="false"/>
          <w:i w:val="false"/>
          <w:color w:val="000000"/>
          <w:sz w:val="28"/>
        </w:rPr>
        <w:t xml:space="preserve">
                         Фискальная политика  </w:t>
      </w:r>
    </w:p>
    <w:bookmarkEnd w:id="30"/>
    <w:bookmarkStart w:name="z38" w:id="31"/>
    <w:p>
      <w:pPr>
        <w:spacing w:after="0"/>
        <w:ind w:left="0"/>
        <w:jc w:val="both"/>
      </w:pPr>
      <w:r>
        <w:rPr>
          <w:rFonts w:ascii="Times New Roman"/>
          <w:b w:val="false"/>
          <w:i w:val="false"/>
          <w:color w:val="000000"/>
          <w:sz w:val="28"/>
        </w:rPr>
        <w:t xml:space="preserve">
      Целями фискальной политики на предстоящий период станут достижение баланса интересов между государством и налогоплательщиками; дальнейшее совершенствование бюджетной системы, направленное на повышение стабильности и прозрачности взаимоотношений между уровнями бюджета, повышение эффективности процессов планирования, исполнения и контроля за исполнением бюджетов; увеличение доходной части государственного бюджета путем расширения налогооблагаемой базы и повышения качества налогового и таможенного администрирования с использованием новых технологий, совершенствование налогового и таможенного законодательства для стимулирования развития производства и роста инвестиций.  </w:t>
      </w:r>
      <w:r>
        <w:br/>
      </w:r>
      <w:r>
        <w:rPr>
          <w:rFonts w:ascii="Times New Roman"/>
          <w:b w:val="false"/>
          <w:i w:val="false"/>
          <w:color w:val="000000"/>
          <w:sz w:val="28"/>
        </w:rPr>
        <w:t xml:space="preserve">
      Для достижения целей фискальной политики необходимо решить следующие задачи:  </w:t>
      </w:r>
      <w:r>
        <w:br/>
      </w:r>
      <w:r>
        <w:rPr>
          <w:rFonts w:ascii="Times New Roman"/>
          <w:b w:val="false"/>
          <w:i w:val="false"/>
          <w:color w:val="000000"/>
          <w:sz w:val="28"/>
        </w:rPr>
        <w:t xml:space="preserve">
      гармонизация стратегического, индикативного и бюджетного планирования;  </w:t>
      </w:r>
      <w:r>
        <w:br/>
      </w:r>
      <w:r>
        <w:rPr>
          <w:rFonts w:ascii="Times New Roman"/>
          <w:b w:val="false"/>
          <w:i w:val="false"/>
          <w:color w:val="000000"/>
          <w:sz w:val="28"/>
        </w:rPr>
        <w:t xml:space="preserve">
      систематизация, кодификация правовых норм, регулирующих бюджетную систему и разработка Бюджетного Кодекса;  </w:t>
      </w:r>
      <w:r>
        <w:br/>
      </w:r>
      <w:r>
        <w:rPr>
          <w:rFonts w:ascii="Times New Roman"/>
          <w:b w:val="false"/>
          <w:i w:val="false"/>
          <w:color w:val="000000"/>
          <w:sz w:val="28"/>
        </w:rPr>
        <w:t xml:space="preserve">
      совершенствование норм и нормативов расходования государственными учреждениями как основы планирования бюджетов всех уровней и реальной оценки потребностей государственных органов;  </w:t>
      </w:r>
      <w:r>
        <w:br/>
      </w:r>
      <w:r>
        <w:rPr>
          <w:rFonts w:ascii="Times New Roman"/>
          <w:b w:val="false"/>
          <w:i w:val="false"/>
          <w:color w:val="000000"/>
          <w:sz w:val="28"/>
        </w:rPr>
        <w:t xml:space="preserve">
      принятие мер по упорядочению процесса подготовки, рассмотрения и отбора инвестиционных проектов с целью обеспечения системности формирования расходов государственного бюджета, направляемых на развитие, с учетом разграничения полномочий между центральными и местными исполнительными органами;  </w:t>
      </w:r>
      <w:r>
        <w:br/>
      </w:r>
      <w:r>
        <w:rPr>
          <w:rFonts w:ascii="Times New Roman"/>
          <w:b w:val="false"/>
          <w:i w:val="false"/>
          <w:color w:val="000000"/>
          <w:sz w:val="28"/>
        </w:rPr>
        <w:t xml:space="preserve">
      разработка качественно новой системы межбюджетных отношений с соблюдением принципов прозрачности, предсказуемости и стабильности в среднесрочном периоде с целью обеспечения полного финансирования выполнения законодательно закрепленных функций местного государственного управления;  </w:t>
      </w:r>
      <w:r>
        <w:br/>
      </w:r>
      <w:r>
        <w:rPr>
          <w:rFonts w:ascii="Times New Roman"/>
          <w:b w:val="false"/>
          <w:i w:val="false"/>
          <w:color w:val="000000"/>
          <w:sz w:val="28"/>
        </w:rPr>
        <w:t xml:space="preserve">
      совершенствования механизмов обслуживания правительственных займов и реализации республиканских и местных инвестиционных проектов и проектов, реализуемых за счет негосударственных займов, гарантированных государством;  </w:t>
      </w:r>
      <w:r>
        <w:br/>
      </w:r>
      <w:r>
        <w:rPr>
          <w:rFonts w:ascii="Times New Roman"/>
          <w:b w:val="false"/>
          <w:i w:val="false"/>
          <w:color w:val="000000"/>
          <w:sz w:val="28"/>
        </w:rPr>
        <w:t xml:space="preserve">
      продолжение работы по сокращению накопленной кредиторской задолженности и недопущению возникновения новых бюджетных долгов;  </w:t>
      </w:r>
      <w:r>
        <w:br/>
      </w:r>
      <w:r>
        <w:rPr>
          <w:rFonts w:ascii="Times New Roman"/>
          <w:b w:val="false"/>
          <w:i w:val="false"/>
          <w:color w:val="000000"/>
          <w:sz w:val="28"/>
        </w:rPr>
        <w:t xml:space="preserve">
      обеспечение правительственного заимствования в пределах допустимых критериев экономической безопасности страны;  </w:t>
      </w:r>
      <w:r>
        <w:br/>
      </w:r>
      <w:r>
        <w:rPr>
          <w:rFonts w:ascii="Times New Roman"/>
          <w:b w:val="false"/>
          <w:i w:val="false"/>
          <w:color w:val="000000"/>
          <w:sz w:val="28"/>
        </w:rPr>
        <w:t xml:space="preserve">
      создание таможенной инфраструктуры, позволяющей обеспечить полноценное, высококачественное обслуживание субъектов внешнеэкономической деятельности в условиях изменения объемов и номенклатуры внешнеторговых потоков;  </w:t>
      </w:r>
      <w:r>
        <w:br/>
      </w:r>
      <w:r>
        <w:rPr>
          <w:rFonts w:ascii="Times New Roman"/>
          <w:b w:val="false"/>
          <w:i w:val="false"/>
          <w:color w:val="000000"/>
          <w:sz w:val="28"/>
        </w:rPr>
        <w:t xml:space="preserve">
      принятие мер по повышению своевременности и эффективности реализации процедур государственных закупок, а также устранению нарушений в данной сфере;  </w:t>
      </w:r>
      <w:r>
        <w:br/>
      </w:r>
      <w:r>
        <w:rPr>
          <w:rFonts w:ascii="Times New Roman"/>
          <w:b w:val="false"/>
          <w:i w:val="false"/>
          <w:color w:val="000000"/>
          <w:sz w:val="28"/>
        </w:rPr>
        <w:t xml:space="preserve">
      завершение модернизации Казначейства;  </w:t>
      </w:r>
      <w:r>
        <w:br/>
      </w:r>
      <w:r>
        <w:rPr>
          <w:rFonts w:ascii="Times New Roman"/>
          <w:b w:val="false"/>
          <w:i w:val="false"/>
          <w:color w:val="000000"/>
          <w:sz w:val="28"/>
        </w:rPr>
        <w:t xml:space="preserve">
      внедрение Государственного реестра налогоплательщиков и объектов налогообложения, завершение основных процессов автоматизации налогового и таможенного администрирования;  </w:t>
      </w:r>
      <w:r>
        <w:br/>
      </w:r>
      <w:r>
        <w:rPr>
          <w:rFonts w:ascii="Times New Roman"/>
          <w:b w:val="false"/>
          <w:i w:val="false"/>
          <w:color w:val="000000"/>
          <w:sz w:val="28"/>
        </w:rPr>
        <w:t xml:space="preserve">
      принятие мер по институциональному и структурному преобразованию системы государственного финансового контроля с использованием передового зарубежного опыта в данной сфере.  </w:t>
      </w:r>
      <w:r>
        <w:br/>
      </w:r>
      <w:r>
        <w:rPr>
          <w:rFonts w:ascii="Times New Roman"/>
          <w:b w:val="false"/>
          <w:i w:val="false"/>
          <w:color w:val="000000"/>
          <w:sz w:val="28"/>
        </w:rPr>
        <w:t xml:space="preserve">
      Пути достижения намеченных целей и решения задач:  </w:t>
      </w:r>
      <w:r>
        <w:br/>
      </w:r>
      <w:r>
        <w:rPr>
          <w:rFonts w:ascii="Times New Roman"/>
          <w:b w:val="false"/>
          <w:i w:val="false"/>
          <w:color w:val="000000"/>
          <w:sz w:val="28"/>
        </w:rPr>
        <w:t xml:space="preserve">
      Решение социально-экономических задач государства напрямую зависит от правильности выбора целей, приоритетов и ресурсов государства. Для решения указанных задач необходима гармонизация стратегического, индикативного и бюджетного планирования, которая будет обеспечиваться посредством максимальной взаимоувязки приоритетов развития экономики и бюджетных ресурсов. В этой связи будут ужесточены подходы к разработке программных документов, осуществлено внедрение и дальнейшее совершенствование системы оценки бюджетных программ для определения эффективности их реализации.  </w:t>
      </w:r>
      <w:r>
        <w:br/>
      </w:r>
      <w:r>
        <w:rPr>
          <w:rFonts w:ascii="Times New Roman"/>
          <w:b w:val="false"/>
          <w:i w:val="false"/>
          <w:color w:val="000000"/>
          <w:sz w:val="28"/>
        </w:rPr>
        <w:t xml:space="preserve">
      В целях объединения и систематизации правовых норм, действующих нормативно-правовых актов, регулирующих бюджетные отношения, установления целостной системы бюджетных отношений с едиными принципами и правилами, четкого определения границ бюджетной сферы, определения участников бюджетного процесса и их полномочий будет разработан Бюджетный Кодекс Республики Казахстан.  </w:t>
      </w:r>
      <w:r>
        <w:br/>
      </w:r>
      <w:r>
        <w:rPr>
          <w:rFonts w:ascii="Times New Roman"/>
          <w:b w:val="false"/>
          <w:i w:val="false"/>
          <w:color w:val="000000"/>
          <w:sz w:val="28"/>
        </w:rPr>
        <w:t xml:space="preserve">
      Для реальной оценки потребностей государственных органов в финансировании предусматривается разработка норм и нормативов расходования по обязательным расходным полномочиям, а также типовой структуры управления областных и районных уровней власти.  </w:t>
      </w:r>
      <w:r>
        <w:br/>
      </w:r>
      <w:r>
        <w:rPr>
          <w:rFonts w:ascii="Times New Roman"/>
          <w:b w:val="false"/>
          <w:i w:val="false"/>
          <w:color w:val="000000"/>
          <w:sz w:val="28"/>
        </w:rPr>
        <w:t xml:space="preserve">
      В рамках данной работы будет проведена инвентаризация существующих норм и нормативов расходования на предмет сохранения еще актуальных, доработки или отмены устаревших и разработки новых норм и нормативов расходования.  </w:t>
      </w:r>
      <w:r>
        <w:br/>
      </w:r>
      <w:r>
        <w:rPr>
          <w:rFonts w:ascii="Times New Roman"/>
          <w:b w:val="false"/>
          <w:i w:val="false"/>
          <w:color w:val="000000"/>
          <w:sz w:val="28"/>
        </w:rPr>
        <w:t xml:space="preserve">
      Будет продолжена работа по разработке нормативной правовой базы, регламентирующей процесс бюджетного кредитования.  </w:t>
      </w:r>
      <w:r>
        <w:br/>
      </w:r>
      <w:r>
        <w:rPr>
          <w:rFonts w:ascii="Times New Roman"/>
          <w:b w:val="false"/>
          <w:i w:val="false"/>
          <w:color w:val="000000"/>
          <w:sz w:val="28"/>
        </w:rPr>
        <w:t xml:space="preserve">
      В области правительственного внешнего заимствования для решения проблем, возникающих в ходе реализации инвестиционных проектов, администраторами бюджетных программ будет усилена работа по качественной подготовке тендерной документации, а также осуществлению постоянного контроля за деятельностью подрядных и консалтинговых организаций.  </w:t>
      </w:r>
      <w:r>
        <w:br/>
      </w:r>
      <w:r>
        <w:rPr>
          <w:rFonts w:ascii="Times New Roman"/>
          <w:b w:val="false"/>
          <w:i w:val="false"/>
          <w:color w:val="000000"/>
          <w:sz w:val="28"/>
        </w:rPr>
        <w:t xml:space="preserve">
      Будет проводиться политика, направленная на эффективное управление активами Национального фонда и обеспечивающая реализацию сберегательной функции.  </w:t>
      </w:r>
      <w:r>
        <w:br/>
      </w:r>
      <w:r>
        <w:rPr>
          <w:rFonts w:ascii="Times New Roman"/>
          <w:b w:val="false"/>
          <w:i w:val="false"/>
          <w:color w:val="000000"/>
          <w:sz w:val="28"/>
        </w:rPr>
        <w:t xml:space="preserve">
      Дальнейшее совершенствование межбюджетных отношений, основанное на принципах стабильной системы нормативов распределения доходов между республиканским и местными бюджетами и среднесрочных размеров межбюджетных трансфертов позволит решить проблему сбалансированности местных бюджетов через республиканский бюджет, вследствие чего отпадает необходимость в заимствовании местных исполнительных органов.  </w:t>
      </w:r>
      <w:r>
        <w:br/>
      </w:r>
      <w:r>
        <w:rPr>
          <w:rFonts w:ascii="Times New Roman"/>
          <w:b w:val="false"/>
          <w:i w:val="false"/>
          <w:color w:val="000000"/>
          <w:sz w:val="28"/>
        </w:rPr>
        <w:t xml:space="preserve">
      Планируется введение в действие в 2003 году Таможенного Кодекса, способствующего гармонизации и упрощению таможенных процедур, улучшению взаимоотношений государственных органов с участниками внешнеэкономической деятельности.  </w:t>
      </w:r>
      <w:r>
        <w:br/>
      </w:r>
      <w:r>
        <w:rPr>
          <w:rFonts w:ascii="Times New Roman"/>
          <w:b w:val="false"/>
          <w:i w:val="false"/>
          <w:color w:val="000000"/>
          <w:sz w:val="28"/>
        </w:rPr>
        <w:t xml:space="preserve">
      Будут созданы экономические стимулы, исключающие условия нелегального ввоза и вывоза товаров, в частности - либерализация ставок таможенных пошлин.  </w:t>
      </w:r>
      <w:r>
        <w:br/>
      </w:r>
      <w:r>
        <w:rPr>
          <w:rFonts w:ascii="Times New Roman"/>
          <w:b w:val="false"/>
          <w:i w:val="false"/>
          <w:color w:val="000000"/>
          <w:sz w:val="28"/>
        </w:rPr>
        <w:t xml:space="preserve">
      В сфере государственных закупок будет институционально укрепляться уполномоченный орган; создана и поддерживаться автоматизированная система отчетности и мониторинга государственных закупок, будут подготовлены проекты нормативных правовых актов по созданию и внедрению системы электронных торгов.  </w:t>
      </w:r>
      <w:r>
        <w:br/>
      </w:r>
      <w:r>
        <w:rPr>
          <w:rFonts w:ascii="Times New Roman"/>
          <w:b w:val="false"/>
          <w:i w:val="false"/>
          <w:color w:val="000000"/>
          <w:sz w:val="28"/>
        </w:rPr>
        <w:t xml:space="preserve">
      Правительство Республики Казахстан сосредоточит свое внимание на комплексной и эффективной реализации законодательства в области государственных закупок. Будут разработаны методические и методологические материалы, регламентирующие взаимоотношения государственных органов, государственных учреждений, государственных предприятий, а также акционерных обществ, контрольный пакет акций которых принадлежит государству, и аффилиированных с ними юридических лиц с хозяйствующими субъектами.  </w:t>
      </w:r>
      <w:r>
        <w:br/>
      </w:r>
      <w:r>
        <w:rPr>
          <w:rFonts w:ascii="Times New Roman"/>
          <w:b w:val="false"/>
          <w:i w:val="false"/>
          <w:color w:val="000000"/>
          <w:sz w:val="28"/>
        </w:rPr>
        <w:t xml:space="preserve">
      Для более эффективного использования бюджетных средств, займов, управления государственными пакетами акций акционерных обществ, государственным имуществом, находящимся в ведении государственных предприятий, будут повышаться требования к участникам бюджетного процесса, и другим участникам, имеющим отношение к распределению бюджетных средств и государственному имуществу, путем привлечения их к ответственности в случае нарушения установленных норм.  </w:t>
      </w:r>
      <w:r>
        <w:br/>
      </w:r>
      <w:r>
        <w:rPr>
          <w:rFonts w:ascii="Times New Roman"/>
          <w:b w:val="false"/>
          <w:i w:val="false"/>
          <w:color w:val="000000"/>
          <w:sz w:val="28"/>
        </w:rPr>
        <w:t xml:space="preserve">
      Работа органов государственного финансового контроля, прежде всего, будет направлена на устранение правонарушений в бюджетной сфере и выявление причин, влекущих нарушения бюджетного законодательства, выработку конкретных предложений и превентивных мер по их предотвращению.  </w:t>
      </w:r>
    </w:p>
    <w:bookmarkEnd w:id="31"/>
    <w:bookmarkStart w:name="z39" w:id="3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Структурно-институциональное развитие  </w:t>
      </w:r>
    </w:p>
    <w:bookmarkEnd w:id="32"/>
    <w:bookmarkStart w:name="z40" w:id="33"/>
    <w:p>
      <w:pPr>
        <w:spacing w:after="0"/>
        <w:ind w:left="0"/>
        <w:jc w:val="both"/>
      </w:pPr>
      <w:r>
        <w:rPr>
          <w:rFonts w:ascii="Times New Roman"/>
          <w:b w:val="false"/>
          <w:i w:val="false"/>
          <w:color w:val="000000"/>
          <w:sz w:val="28"/>
        </w:rPr>
        <w:t>
</w:t>
      </w:r>
      <w:r>
        <w:rPr>
          <w:rFonts w:ascii="Times New Roman"/>
          <w:b/>
          <w:i w:val="false"/>
          <w:color w:val="000000"/>
          <w:sz w:val="28"/>
        </w:rPr>
        <w:t xml:space="preserve">             Управление государственным имуществом и приватизация </w:t>
      </w:r>
    </w:p>
    <w:bookmarkEnd w:id="33"/>
    <w:bookmarkStart w:name="z41" w:id="34"/>
    <w:p>
      <w:pPr>
        <w:spacing w:after="0"/>
        <w:ind w:left="0"/>
        <w:jc w:val="both"/>
      </w:pPr>
      <w:r>
        <w:rPr>
          <w:rFonts w:ascii="Times New Roman"/>
          <w:b w:val="false"/>
          <w:i w:val="false"/>
          <w:color w:val="000000"/>
          <w:sz w:val="28"/>
        </w:rPr>
        <w:t xml:space="preserve">
        В 2003-2005 годы государственная политика в области управления государственной собственностью будет направлена, прежде всего, на переход от широкомасштабной приватизации к повышению эффективности управления государственным имуществом с целью сохранения и усиления возможности регулирования развития стратегически важных отраслей экономики, а также совершенствования системы учета государственного имущества.  </w:t>
      </w:r>
      <w:r>
        <w:br/>
      </w:r>
      <w:r>
        <w:rPr>
          <w:rFonts w:ascii="Times New Roman"/>
          <w:b w:val="false"/>
          <w:i w:val="false"/>
          <w:color w:val="000000"/>
          <w:sz w:val="28"/>
        </w:rPr>
        <w:t xml:space="preserve">
      Приоритетными задачами в области управления государственной собственности на предстоящий период будут являться:  </w:t>
      </w:r>
      <w:r>
        <w:br/>
      </w:r>
      <w:r>
        <w:rPr>
          <w:rFonts w:ascii="Times New Roman"/>
          <w:b w:val="false"/>
          <w:i w:val="false"/>
          <w:color w:val="000000"/>
          <w:sz w:val="28"/>
        </w:rPr>
        <w:t xml:space="preserve">
      увеличение доходов республиканских и местных бюджетов за счет неналоговых поступлений от использования государственного имущества;  </w:t>
      </w:r>
      <w:r>
        <w:br/>
      </w:r>
      <w:r>
        <w:rPr>
          <w:rFonts w:ascii="Times New Roman"/>
          <w:b w:val="false"/>
          <w:i w:val="false"/>
          <w:color w:val="000000"/>
          <w:sz w:val="28"/>
        </w:rPr>
        <w:t xml:space="preserve">
      оптимизация структуры государственного имущества;  </w:t>
      </w:r>
      <w:r>
        <w:br/>
      </w:r>
      <w:r>
        <w:rPr>
          <w:rFonts w:ascii="Times New Roman"/>
          <w:b w:val="false"/>
          <w:i w:val="false"/>
          <w:color w:val="000000"/>
          <w:sz w:val="28"/>
        </w:rPr>
        <w:t xml:space="preserve">
      улучшение финансово-экономических показателей государственных предприятий и юридических лиц с участием государства.  </w:t>
      </w:r>
      <w:r>
        <w:br/>
      </w:r>
      <w:r>
        <w:rPr>
          <w:rFonts w:ascii="Times New Roman"/>
          <w:b w:val="false"/>
          <w:i w:val="false"/>
          <w:color w:val="000000"/>
          <w:sz w:val="28"/>
        </w:rPr>
        <w:t xml:space="preserve">
      Для решения поставленных задач будет продолжена работа по оптимизации структуры Реестра государственных предприятий и юридических лиц с участием государства (далее - Реестр). Введение в Реестр дополнительного подраздела, включающего комплекс финансовых показателей, позволит проводить систематический мониторинг и анализ результатов финансово-хозяйственной деятельности республиканских государственных предприятий и юридических лиц с участием государства, будет способствовать наиболее полному и достоверному учету государственной собственности.  </w:t>
      </w:r>
      <w:r>
        <w:br/>
      </w:r>
      <w:r>
        <w:rPr>
          <w:rFonts w:ascii="Times New Roman"/>
          <w:b w:val="false"/>
          <w:i w:val="false"/>
          <w:color w:val="000000"/>
          <w:sz w:val="28"/>
        </w:rPr>
        <w:t xml:space="preserve">
      С целью усиления контроля финансово-хозяйственной деятельности национальных компаний со стороны государства, выработки экономически обоснованных решений при рассмотрении дивидендной политики и вопросов финансирования инвестиционных программ национальные компании ежеквартально будут представлять финансовую информацию своих дочерних и зависимых организаций. Первые руководители национальных компаний будут отчитываться перед советами директоров об управлении дочерними, зависимыми организациями и активами, переданными государством в уставный капитал компании, а также об исполнении планов развития национальных компаний.  </w:t>
      </w:r>
      <w:r>
        <w:br/>
      </w:r>
      <w:r>
        <w:rPr>
          <w:rFonts w:ascii="Times New Roman"/>
          <w:b w:val="false"/>
          <w:i w:val="false"/>
          <w:color w:val="000000"/>
          <w:sz w:val="28"/>
        </w:rPr>
        <w:t xml:space="preserve">
      В целях обеспечения прозрачности финансово-хозяйственной деятельности национальных компаний и совершенствования действующего законодательства по вопросам управления государственным имуществом и приватизацией в предстоящем периоде предполагается разработка и принятие необходимых нормативных правовых актов.  </w:t>
      </w:r>
      <w:r>
        <w:br/>
      </w:r>
      <w:r>
        <w:rPr>
          <w:rFonts w:ascii="Times New Roman"/>
          <w:b w:val="false"/>
          <w:i w:val="false"/>
          <w:color w:val="000000"/>
          <w:sz w:val="28"/>
        </w:rPr>
        <w:t xml:space="preserve">
      В предстоящем периоде будет усилена деятельность по комплексному мониторингу хозяйствующих субъектов, в том числе приватизированных объектов в стратегических отраслях экономики, и созданию единой информационной базы учета результатов мониторинга. Комплексный мониторинг позволит оперативно отслеживать и проводить аналитическую оценку качественного и количественного состояния технологической, финансово-хозяйственной деятельности, правовую характеристику данных объектов в целях выработки обоснованных решений и рекомендаций по предупреждению, устранению недостатков и совершенствованию их деятельности. Имеющаяся нормативная правовая база будет усилена принятием Закона "О государственном мониторинге собственности в стратегических отраслях экономики" (далее - Закон). Закон станет правовой основой для усиления роли государства в регулировании и прогнозировании процессов экономического развития страны, обеспечения органов государственного управления необходимой информацией для принятия эффективных решений в управлении экономикой Казахстана в целом.  </w:t>
      </w:r>
      <w:r>
        <w:br/>
      </w:r>
      <w:r>
        <w:rPr>
          <w:rFonts w:ascii="Times New Roman"/>
          <w:b w:val="false"/>
          <w:i w:val="false"/>
          <w:color w:val="000000"/>
          <w:sz w:val="28"/>
        </w:rPr>
        <w:t xml:space="preserve">
      В 2004 году предусмотрена разработка методики составления баланса государственных активов и обязательств, в целях дальнейшего повышения эффективности управления государственным имуществом.  </w:t>
      </w:r>
      <w:r>
        <w:br/>
      </w:r>
      <w:r>
        <w:rPr>
          <w:rFonts w:ascii="Times New Roman"/>
          <w:b w:val="false"/>
          <w:i w:val="false"/>
          <w:color w:val="000000"/>
          <w:sz w:val="28"/>
        </w:rPr>
        <w:t xml:space="preserve">
      С целью реализации второго этапа Концепции управления государственным имуществом и приватизации в Республике Казахстан в 2002 году будет разработана Отраслевая программа повышения эффективности управления государственным имуществом и приватизации на 2003-2005 годы, основной задачей которой будет являться создание целостной системы управления государственной собственностью.  </w:t>
      </w:r>
      <w:r>
        <w:br/>
      </w:r>
      <w:r>
        <w:rPr>
          <w:rFonts w:ascii="Times New Roman"/>
          <w:b w:val="false"/>
          <w:i w:val="false"/>
          <w:color w:val="000000"/>
          <w:sz w:val="28"/>
        </w:rPr>
        <w:t xml:space="preserve">
      Приватизация на современном этапе будет рассматриваться как структурный элемент единой государственной политики по управлению государственным имуществом, направленной на получение в долгосрочной перспективе отдачи в форме расширения налогооблагаемой базы, создания дополнительных рабочих мест, наполнения отечественного рынка товарами и услугами отечественных производителей, повышения эффективности функционирования всего народно-хозяйственного комплекса в целом.  </w:t>
      </w:r>
      <w:r>
        <w:br/>
      </w:r>
      <w:r>
        <w:rPr>
          <w:rFonts w:ascii="Times New Roman"/>
          <w:b w:val="false"/>
          <w:i w:val="false"/>
          <w:color w:val="000000"/>
          <w:sz w:val="28"/>
        </w:rPr>
        <w:t>
      Начиная с 2002 года согласно принятым изменениям в Закон Республики Казахстан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приватизация объектов республиканской собственности как одного из источников финансирования дефицита бюджета будет увязываться с результатами управления государственными активами, объемами нового заимствования и имеющимися долговыми обязательствами государства.  </w:t>
      </w:r>
    </w:p>
    <w:bookmarkEnd w:id="34"/>
    <w:bookmarkStart w:name="z42" w:id="35"/>
    <w:p>
      <w:pPr>
        <w:spacing w:after="0"/>
        <w:ind w:left="0"/>
        <w:jc w:val="both"/>
      </w:pPr>
      <w:r>
        <w:rPr>
          <w:rFonts w:ascii="Times New Roman"/>
          <w:b w:val="false"/>
          <w:i w:val="false"/>
          <w:color w:val="000000"/>
          <w:sz w:val="28"/>
        </w:rPr>
        <w:t>
</w:t>
      </w:r>
      <w:r>
        <w:rPr>
          <w:rFonts w:ascii="Times New Roman"/>
          <w:b/>
          <w:i w:val="false"/>
          <w:color w:val="000000"/>
          <w:sz w:val="28"/>
        </w:rPr>
        <w:t xml:space="preserve">                     Ценовая и антимонопольная политика </w:t>
      </w:r>
    </w:p>
    <w:bookmarkEnd w:id="35"/>
    <w:bookmarkStart w:name="z43" w:id="36"/>
    <w:p>
      <w:pPr>
        <w:spacing w:after="0"/>
        <w:ind w:left="0"/>
        <w:jc w:val="both"/>
      </w:pPr>
      <w:r>
        <w:rPr>
          <w:rFonts w:ascii="Times New Roman"/>
          <w:b w:val="false"/>
          <w:i w:val="false"/>
          <w:color w:val="000000"/>
          <w:sz w:val="28"/>
        </w:rPr>
        <w:t xml:space="preserve">
        Основной целью антимонопольной политики на 2003-2005 годы является формирование гибкой тарифной политики на среднесрочной основе, направленной на достижение баланса интересов государства, монополий и потребителей и их услуг; создание благоприятных условий для привлечения инвестиций в монопольный сектор; расширение мер государственного контроля за деятельностью субъектов естественных монополий. В частности основными целями и задачами являются:  </w:t>
      </w:r>
      <w:r>
        <w:br/>
      </w:r>
      <w:r>
        <w:rPr>
          <w:rFonts w:ascii="Times New Roman"/>
          <w:b w:val="false"/>
          <w:i w:val="false"/>
          <w:color w:val="000000"/>
          <w:sz w:val="28"/>
        </w:rPr>
        <w:t xml:space="preserve">
      совершенствование нормативно-методической базы, регламентирующей деятельность субъектов естественных монополий, основанной на международных подходах;  </w:t>
      </w:r>
      <w:r>
        <w:br/>
      </w:r>
      <w:r>
        <w:rPr>
          <w:rFonts w:ascii="Times New Roman"/>
          <w:b w:val="false"/>
          <w:i w:val="false"/>
          <w:color w:val="000000"/>
          <w:sz w:val="28"/>
        </w:rPr>
        <w:t xml:space="preserve">
      создание и совершенствование методологии регулирования сферы естественной монополии, включая адекватное реагирование на изменения внутренних и внешних факторов;  </w:t>
      </w:r>
      <w:r>
        <w:br/>
      </w:r>
      <w:r>
        <w:rPr>
          <w:rFonts w:ascii="Times New Roman"/>
          <w:b w:val="false"/>
          <w:i w:val="false"/>
          <w:color w:val="000000"/>
          <w:sz w:val="28"/>
        </w:rPr>
        <w:t xml:space="preserve">
      усиление системы защиты прав потребителей;  </w:t>
      </w:r>
      <w:r>
        <w:br/>
      </w:r>
      <w:r>
        <w:rPr>
          <w:rFonts w:ascii="Times New Roman"/>
          <w:b w:val="false"/>
          <w:i w:val="false"/>
          <w:color w:val="000000"/>
          <w:sz w:val="28"/>
        </w:rPr>
        <w:t xml:space="preserve">
      обеспечение стабильности среднего уровня тарифов на услуги естественных монополий в течение среднесрочного периода в целях привлечения инвестиций в обновление производства естественных монополий и повышение качества предоставляемых ими услуг (товаров, работ);  </w:t>
      </w:r>
      <w:r>
        <w:br/>
      </w:r>
      <w:r>
        <w:rPr>
          <w:rFonts w:ascii="Times New Roman"/>
          <w:b w:val="false"/>
          <w:i w:val="false"/>
          <w:color w:val="000000"/>
          <w:sz w:val="28"/>
        </w:rPr>
        <w:t xml:space="preserve">
      создание информационной базы данных для анализа влияния естественных монополий на их потребителей и проведение научных исследований;  </w:t>
      </w:r>
      <w:r>
        <w:br/>
      </w:r>
      <w:r>
        <w:rPr>
          <w:rFonts w:ascii="Times New Roman"/>
          <w:b w:val="false"/>
          <w:i w:val="false"/>
          <w:color w:val="000000"/>
          <w:sz w:val="28"/>
        </w:rPr>
        <w:t xml:space="preserve">
      устранение практики применения необоснованной дифференциации тарифов на услуги субъектов естественной монополии по группам потребителей;  </w:t>
      </w:r>
      <w:r>
        <w:br/>
      </w:r>
      <w:r>
        <w:rPr>
          <w:rFonts w:ascii="Times New Roman"/>
          <w:b w:val="false"/>
          <w:i w:val="false"/>
          <w:color w:val="000000"/>
          <w:sz w:val="28"/>
        </w:rPr>
        <w:t xml:space="preserve">
      пресечение возможных соглашений по установлению на рынке единых цен, устранению с рынка или ограничению доступа на него других субъектов;  </w:t>
      </w:r>
      <w:r>
        <w:br/>
      </w:r>
      <w:r>
        <w:rPr>
          <w:rFonts w:ascii="Times New Roman"/>
          <w:b w:val="false"/>
          <w:i w:val="false"/>
          <w:color w:val="000000"/>
          <w:sz w:val="28"/>
        </w:rPr>
        <w:t xml:space="preserve">
      разработка эффективных методов и способов выявления и пресечения недобросовестной конкуренции, злоупотребления доминирующим положением. Принятие регулятивных мер к тем субъектам, которые имеют рыночную власть на долгосрочной основе;  </w:t>
      </w:r>
      <w:r>
        <w:br/>
      </w:r>
      <w:r>
        <w:rPr>
          <w:rFonts w:ascii="Times New Roman"/>
          <w:b w:val="false"/>
          <w:i w:val="false"/>
          <w:color w:val="000000"/>
          <w:sz w:val="28"/>
        </w:rPr>
        <w:t xml:space="preserve">
      предотвращение вмешательства государственных органов в хозяйственную деятельность субъектов рынка, за исключением случаев, предусмотренных законодательством;  </w:t>
      </w:r>
      <w:r>
        <w:br/>
      </w:r>
      <w:r>
        <w:rPr>
          <w:rFonts w:ascii="Times New Roman"/>
          <w:b w:val="false"/>
          <w:i w:val="false"/>
          <w:color w:val="000000"/>
          <w:sz w:val="28"/>
        </w:rPr>
        <w:t xml:space="preserve">
      расширение конкурентной среды за счет реорганизации (разукрупнения) монопольных структур, демонополизации в сфере естественной монополии;  </w:t>
      </w:r>
      <w:r>
        <w:br/>
      </w:r>
      <w:r>
        <w:rPr>
          <w:rFonts w:ascii="Times New Roman"/>
          <w:b w:val="false"/>
          <w:i w:val="false"/>
          <w:color w:val="000000"/>
          <w:sz w:val="28"/>
        </w:rPr>
        <w:t xml:space="preserve">
      совершенствование организационных и правовых основ защиты конкуренции на товарных рынках.  </w:t>
      </w:r>
      <w:r>
        <w:br/>
      </w:r>
      <w:r>
        <w:rPr>
          <w:rFonts w:ascii="Times New Roman"/>
          <w:b w:val="false"/>
          <w:i w:val="false"/>
          <w:color w:val="000000"/>
          <w:sz w:val="28"/>
        </w:rPr>
        <w:t xml:space="preserve">
      Реализация основных целей и задач антимонопольными органами в сфере конкурентного рынка осуществляется путем проведения анализа состояния товарных рынков с целью выявления субъектов, занимающих доминирующее положение на рынке определенного вида товаров (работ, услуг), с последующим включением их в Государственный реестр субъектов-монополистов. Учитывая многообразие товарных рынков, подлежащих анализу, в качестве первоочередных и приоритетных рассматривается состояние рынков, определенных Перечнем социально-значимых видов товаров, ежегодно утверждаемых Приказом Агентства по регулированию естественных монополий, защите конкуренции. Это такие товарные рынки как рынок угля, нефтепродуктов, природного и сжиженного газа, хлеба и хлебобулочных изделий, сахара и т.д. Вместе с тем, анализируются и рынки, на которых наблюдаются антиконкурентные действия со стороны субъектов этого рынка.  </w:t>
      </w:r>
      <w:r>
        <w:br/>
      </w:r>
      <w:r>
        <w:rPr>
          <w:rFonts w:ascii="Times New Roman"/>
          <w:b w:val="false"/>
          <w:i w:val="false"/>
          <w:color w:val="000000"/>
          <w:sz w:val="28"/>
        </w:rPr>
        <w:t xml:space="preserve">
      Решение о введении государственного регулирования цен на товары (работы, услуги) субъектов рынка, занимающих доминирующее положение на рынке, принимаются антимонопольными органами в соответствии с правилами N 1212, утвержденными Правительством Республики Казахстан.  </w:t>
      </w:r>
      <w:r>
        <w:br/>
      </w:r>
      <w:r>
        <w:rPr>
          <w:rFonts w:ascii="Times New Roman"/>
          <w:b w:val="false"/>
          <w:i w:val="false"/>
          <w:color w:val="000000"/>
          <w:sz w:val="28"/>
        </w:rPr>
        <w:t xml:space="preserve">
      Кроме того, усилится роль антимонопольных органов в части контроля за созданием, реорганизацией, ликвидацией субъектов рынка и их объединений, занимающих доминирующее положение, а также контроля за соблюдением антимонопольного законодательства при приобретении акций (долей, паев) в уставном капитале субъектов рынка и в иных случаях.  </w:t>
      </w:r>
      <w:r>
        <w:br/>
      </w:r>
      <w:r>
        <w:rPr>
          <w:rFonts w:ascii="Times New Roman"/>
          <w:b w:val="false"/>
          <w:i w:val="false"/>
          <w:color w:val="000000"/>
          <w:sz w:val="28"/>
        </w:rPr>
        <w:t xml:space="preserve">
      В области политики цен необходимо решить следующие задачи:  </w:t>
      </w:r>
      <w:r>
        <w:br/>
      </w:r>
      <w:r>
        <w:rPr>
          <w:rFonts w:ascii="Times New Roman"/>
          <w:b w:val="false"/>
          <w:i w:val="false"/>
          <w:color w:val="000000"/>
          <w:sz w:val="28"/>
        </w:rPr>
        <w:t xml:space="preserve">
      создание условий для развития конкуренции на внутреннем рынке;  </w:t>
      </w:r>
      <w:r>
        <w:br/>
      </w:r>
      <w:r>
        <w:rPr>
          <w:rFonts w:ascii="Times New Roman"/>
          <w:b w:val="false"/>
          <w:i w:val="false"/>
          <w:color w:val="000000"/>
          <w:sz w:val="28"/>
        </w:rPr>
        <w:t xml:space="preserve">
      создание эффективной системы тарифообразования на услуги субъектов естественных монополий, направленной на достижение баланса интересов производителя, потребителя и государства.  </w:t>
      </w:r>
      <w:r>
        <w:br/>
      </w:r>
      <w:r>
        <w:rPr>
          <w:rFonts w:ascii="Times New Roman"/>
          <w:b w:val="false"/>
          <w:i w:val="false"/>
          <w:color w:val="000000"/>
          <w:sz w:val="28"/>
        </w:rPr>
        <w:t xml:space="preserve">
      Решение названных задач носит комплексный характер и требует принятия взвешенных политических решений, иногда ущемляющих интересы некоторых участников рынка. </w:t>
      </w:r>
      <w:r>
        <w:br/>
      </w: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              Задача 1: создание условий для развития конкуренции на внутреннем рынке  </w:t>
      </w:r>
      <w:r>
        <w:br/>
      </w:r>
      <w:r>
        <w:rPr>
          <w:rFonts w:ascii="Times New Roman"/>
          <w:b w:val="false"/>
          <w:i w:val="false"/>
          <w:color w:val="000000"/>
          <w:sz w:val="28"/>
        </w:rPr>
        <w:t xml:space="preserve">
      Основной целью создания условий для развития конкуренции на внутреннем рынке является обеспечение свободы предпринимательства, защита законных интересов потребителей и обеспечение условий для эффективного функционирования товарных рынков.  </w:t>
      </w:r>
      <w:r>
        <w:br/>
      </w:r>
      <w:r>
        <w:rPr>
          <w:rFonts w:ascii="Times New Roman"/>
          <w:b w:val="false"/>
          <w:i w:val="false"/>
          <w:color w:val="000000"/>
          <w:sz w:val="28"/>
        </w:rPr>
        <w:t xml:space="preserve">
      Исходя из этого, мерами по созданию условий здоровой конкурентной среды на внутреннем рынке будут являться следующее:  </w:t>
      </w:r>
      <w:r>
        <w:br/>
      </w:r>
      <w:r>
        <w:rPr>
          <w:rFonts w:ascii="Times New Roman"/>
          <w:b w:val="false"/>
          <w:i w:val="false"/>
          <w:color w:val="000000"/>
          <w:sz w:val="28"/>
        </w:rPr>
        <w:t xml:space="preserve">
      предотвращение необоснованного вмешательства государственных органов в хозяйственную деятельность субъектов рынка;  </w:t>
      </w:r>
      <w:r>
        <w:br/>
      </w:r>
      <w:r>
        <w:rPr>
          <w:rFonts w:ascii="Times New Roman"/>
          <w:b w:val="false"/>
          <w:i w:val="false"/>
          <w:color w:val="000000"/>
          <w:sz w:val="28"/>
        </w:rPr>
        <w:t xml:space="preserve">
      пресечение картельных соглашений по установлению на рынке единых цен, по устранению с рынка или ограничению доступа на него других субъектов;  </w:t>
      </w:r>
      <w:r>
        <w:br/>
      </w:r>
      <w:r>
        <w:rPr>
          <w:rFonts w:ascii="Times New Roman"/>
          <w:b w:val="false"/>
          <w:i w:val="false"/>
          <w:color w:val="000000"/>
          <w:sz w:val="28"/>
        </w:rPr>
        <w:t xml:space="preserve">
      пресечение злоупотреблений доминирующим положением;  </w:t>
      </w:r>
      <w:r>
        <w:br/>
      </w:r>
      <w:r>
        <w:rPr>
          <w:rFonts w:ascii="Times New Roman"/>
          <w:b w:val="false"/>
          <w:i w:val="false"/>
          <w:color w:val="000000"/>
          <w:sz w:val="28"/>
        </w:rPr>
        <w:t xml:space="preserve">
      контроль за экономической концентрацией.  </w:t>
      </w:r>
      <w:r>
        <w:br/>
      </w:r>
      <w:r>
        <w:rPr>
          <w:rFonts w:ascii="Times New Roman"/>
          <w:b w:val="false"/>
          <w:i w:val="false"/>
          <w:color w:val="000000"/>
          <w:sz w:val="28"/>
        </w:rPr>
        <w:t xml:space="preserve">
      Одним из результатов создания условий для развития конкуренции на внутреннем рынке должна стать стабилизация цен на товары народного потребления, в т.ч. на социально-значимые виды товаров, являющиеся мультипликаторами цен по отношению к другим товарным группам и оказывающим существенное влияние на уровень жизни населения (нефтепродукты, уголь, сжиженный газ, сахар и т.д.).  </w:t>
      </w:r>
      <w:r>
        <w:br/>
      </w:r>
      <w:r>
        <w:rPr>
          <w:rFonts w:ascii="Times New Roman"/>
          <w:b w:val="false"/>
          <w:i w:val="false"/>
          <w:color w:val="000000"/>
          <w:sz w:val="28"/>
        </w:rPr>
        <w:t xml:space="preserve">
      В связи с этим, во исполнение решения Правительства Республики Казахстан по мерам стабилизации цен на важнейшие продовольственные товары, образованными совместными рабочими группами продолжится работа в проведении мероприятий по выявлению соглашений между субъектами рынка при реализации продовольственных и других товаров, имеющих своим результатом ограничение конкуренции, нарушающих права и интересы потребителей.  </w:t>
      </w:r>
      <w:r>
        <w:br/>
      </w:r>
      <w:r>
        <w:rPr>
          <w:rFonts w:ascii="Times New Roman"/>
          <w:b w:val="false"/>
          <w:i w:val="false"/>
          <w:color w:val="000000"/>
          <w:sz w:val="28"/>
        </w:rPr>
        <w:t xml:space="preserve">
      Предлагаемые изменения и дополнения в закон о конкуренции помогут предотвратить злоупотребления доминирующим положением, которые наносят ощутимый ущерб правам и законным интересам потребителей, а также установить государственный контроль за экономической концентрацией, главной целью которого будет предупреждение чрезмерной концентрации рыночной власти в одних руках.  </w:t>
      </w:r>
      <w:r>
        <w:br/>
      </w:r>
      <w:r>
        <w:rPr>
          <w:rFonts w:ascii="Times New Roman"/>
          <w:b w:val="false"/>
          <w:i w:val="false"/>
          <w:color w:val="000000"/>
          <w:sz w:val="28"/>
        </w:rPr>
        <w:t xml:space="preserve">
      Все эти меры должны создать обстановку, способствующую появлению новых компаний на внутреннем рынке и вследствие этого будет предотвращена монополизация рынков, приводящая к ослаблению конкуренции и замедлению развития свободных рыночных отношений.  </w:t>
      </w:r>
    </w:p>
    <w:bookmarkStart w:name="z44" w:id="37"/>
    <w:p>
      <w:pPr>
        <w:spacing w:after="0"/>
        <w:ind w:left="0"/>
        <w:jc w:val="both"/>
      </w:pPr>
      <w:r>
        <w:rPr>
          <w:rFonts w:ascii="Times New Roman"/>
          <w:b w:val="false"/>
          <w:i w:val="false"/>
          <w:color w:val="000000"/>
          <w:sz w:val="28"/>
        </w:rPr>
        <w:t xml:space="preserve">
      Задача 2: создание эффективной системы тарифообразования на услуги субъектов естественных монополий, направленной на достижение баланса интересопроизводителя, потребителя и государства  </w:t>
      </w:r>
      <w:r>
        <w:br/>
      </w:r>
      <w:r>
        <w:rPr>
          <w:rFonts w:ascii="Times New Roman"/>
          <w:b w:val="false"/>
          <w:i w:val="false"/>
          <w:color w:val="000000"/>
          <w:sz w:val="28"/>
        </w:rPr>
        <w:t xml:space="preserve">
      Анализ состояния субъектов естественных монополий показывает, что многие субъекты естественных монополий, особенно предприятия по производству и распределению электроэнергии, газа и воды, фактически являются убыточными: в 2001 году удельный вес таких предприятий в отрасли составил 53,7%. На отдельных предприятиях наблюдается отрицательная доходность, что характерно для предприятий водохозяйственной системы. Хотя некоторые предприятия завершили финансовый год с прибылью, однако, доходность у многих из них остается низкой - не более 5%.  </w:t>
      </w:r>
      <w:r>
        <w:br/>
      </w:r>
      <w:r>
        <w:rPr>
          <w:rFonts w:ascii="Times New Roman"/>
          <w:b w:val="false"/>
          <w:i w:val="false"/>
          <w:color w:val="000000"/>
          <w:sz w:val="28"/>
        </w:rPr>
        <w:t xml:space="preserve">
      По статистическим данным, для многих естественных монополий характерны низкие темпы обновления основных фондов. В целом, за период 1995-1998 годах коэффициент обновления основных фондов уменьшился в 1,5 раза, а коэффициент выбытия - не изменился. В 1998-2001 годы коэффициенты обновления имели тенденцию к увеличению, однако о полном обновлении используемой техники и технологии говорить рано.  </w:t>
      </w:r>
      <w:r>
        <w:br/>
      </w:r>
      <w:r>
        <w:rPr>
          <w:rFonts w:ascii="Times New Roman"/>
          <w:b w:val="false"/>
          <w:i w:val="false"/>
          <w:color w:val="000000"/>
          <w:sz w:val="28"/>
        </w:rPr>
        <w:t xml:space="preserve">
      Степень износа основных средств констатирует о том, что во всех отраслях экономики физический износ машин и оборудования, транспортных средств составлял в среднем около 50%. </w:t>
      </w:r>
      <w:r>
        <w:br/>
      </w:r>
      <w:r>
        <w:rPr>
          <w:rFonts w:ascii="Times New Roman"/>
          <w:b w:val="false"/>
          <w:i w:val="false"/>
          <w:color w:val="000000"/>
          <w:sz w:val="28"/>
        </w:rPr>
        <w:t xml:space="preserve">
      Сложность решения этой задачи состоит в том, что уровень тарифов на продукцию и услуги естественных монополий оказывают прямое и косвенное влияние на состояние конкуренции казахстанской экономики и реальные доходы населения. </w:t>
      </w:r>
    </w:p>
    <w:bookmarkEnd w:id="37"/>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val="false"/>
          <w:i w:val="false"/>
          <w:color w:val="000000"/>
          <w:sz w:val="28"/>
        </w:rPr>
        <w:t xml:space="preserve">     Расчет влияния роста тарифов на перевозку грузов на конечный спрос в </w:t>
      </w:r>
      <w:r>
        <w:br/>
      </w:r>
      <w:r>
        <w:rPr>
          <w:rFonts w:ascii="Times New Roman"/>
          <w:b w:val="false"/>
          <w:i w:val="false"/>
          <w:color w:val="000000"/>
          <w:sz w:val="28"/>
        </w:rPr>
        <w:t xml:space="preserve">
            отраслях экономики Республики Казахстан, млн. тенге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!Рост тарифов на перевозку грузов на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30   !   25   !  20   !   15  !  10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Добыча сырой нефти и природного     -1149     -958    -766    -575    -383 </w:t>
      </w:r>
    </w:p>
    <w:p>
      <w:pPr>
        <w:spacing w:after="0"/>
        <w:ind w:left="0"/>
        <w:jc w:val="both"/>
      </w:pPr>
      <w:r>
        <w:rPr>
          <w:rFonts w:ascii="Times New Roman"/>
          <w:b w:val="false"/>
          <w:i w:val="false"/>
          <w:color w:val="000000"/>
          <w:sz w:val="28"/>
        </w:rPr>
        <w:t xml:space="preserve">газа      </w:t>
      </w:r>
    </w:p>
    <w:p>
      <w:pPr>
        <w:spacing w:after="0"/>
        <w:ind w:left="0"/>
        <w:jc w:val="both"/>
      </w:pPr>
      <w:r>
        <w:rPr>
          <w:rFonts w:ascii="Times New Roman"/>
          <w:b w:val="false"/>
          <w:i w:val="false"/>
          <w:color w:val="000000"/>
          <w:sz w:val="28"/>
        </w:rPr>
        <w:t xml:space="preserve">Производство древесины и            -1105     -921    -737    -553    -368 </w:t>
      </w:r>
    </w:p>
    <w:p>
      <w:pPr>
        <w:spacing w:after="0"/>
        <w:ind w:left="0"/>
        <w:jc w:val="both"/>
      </w:pPr>
      <w:r>
        <w:rPr>
          <w:rFonts w:ascii="Times New Roman"/>
          <w:b w:val="false"/>
          <w:i w:val="false"/>
          <w:color w:val="000000"/>
          <w:sz w:val="28"/>
        </w:rPr>
        <w:t xml:space="preserve">деревянных изделий </w:t>
      </w:r>
    </w:p>
    <w:p>
      <w:pPr>
        <w:spacing w:after="0"/>
        <w:ind w:left="0"/>
        <w:jc w:val="both"/>
      </w:pPr>
      <w:r>
        <w:rPr>
          <w:rFonts w:ascii="Times New Roman"/>
          <w:b w:val="false"/>
          <w:i w:val="false"/>
          <w:color w:val="000000"/>
          <w:sz w:val="28"/>
        </w:rPr>
        <w:t xml:space="preserve">Производство кокса, перегонка      -30295   -25242  -20196  -15151  -10098 </w:t>
      </w:r>
    </w:p>
    <w:p>
      <w:pPr>
        <w:spacing w:after="0"/>
        <w:ind w:left="0"/>
        <w:jc w:val="both"/>
      </w:pPr>
      <w:r>
        <w:rPr>
          <w:rFonts w:ascii="Times New Roman"/>
          <w:b w:val="false"/>
          <w:i w:val="false"/>
          <w:color w:val="000000"/>
          <w:sz w:val="28"/>
        </w:rPr>
        <w:t xml:space="preserve">нефти, производство и переработка </w:t>
      </w:r>
    </w:p>
    <w:p>
      <w:pPr>
        <w:spacing w:after="0"/>
        <w:ind w:left="0"/>
        <w:jc w:val="both"/>
      </w:pPr>
      <w:r>
        <w:rPr>
          <w:rFonts w:ascii="Times New Roman"/>
          <w:b w:val="false"/>
          <w:i w:val="false"/>
          <w:color w:val="000000"/>
          <w:sz w:val="28"/>
        </w:rPr>
        <w:t xml:space="preserve">ядерных материалов </w:t>
      </w:r>
    </w:p>
    <w:p>
      <w:pPr>
        <w:spacing w:after="0"/>
        <w:ind w:left="0"/>
        <w:jc w:val="both"/>
      </w:pPr>
      <w:r>
        <w:rPr>
          <w:rFonts w:ascii="Times New Roman"/>
          <w:b w:val="false"/>
          <w:i w:val="false"/>
          <w:color w:val="000000"/>
          <w:sz w:val="28"/>
        </w:rPr>
        <w:t xml:space="preserve">Металлургическая промышленность и   -2441    -2034   -1627   -1221    -814  </w:t>
      </w:r>
    </w:p>
    <w:p>
      <w:pPr>
        <w:spacing w:after="0"/>
        <w:ind w:left="0"/>
        <w:jc w:val="both"/>
      </w:pPr>
      <w:r>
        <w:rPr>
          <w:rFonts w:ascii="Times New Roman"/>
          <w:b w:val="false"/>
          <w:i w:val="false"/>
          <w:color w:val="000000"/>
          <w:sz w:val="28"/>
        </w:rPr>
        <w:t xml:space="preserve">обработка металлов </w:t>
      </w:r>
    </w:p>
    <w:p>
      <w:pPr>
        <w:spacing w:after="0"/>
        <w:ind w:left="0"/>
        <w:jc w:val="both"/>
      </w:pPr>
      <w:r>
        <w:rPr>
          <w:rFonts w:ascii="Times New Roman"/>
          <w:b w:val="false"/>
          <w:i w:val="false"/>
          <w:color w:val="000000"/>
          <w:sz w:val="28"/>
        </w:rPr>
        <w:t xml:space="preserve">Производство и ремонт машин и      -12652   -10542   -8435   -6327   -4217  </w:t>
      </w:r>
    </w:p>
    <w:p>
      <w:pPr>
        <w:spacing w:after="0"/>
        <w:ind w:left="0"/>
        <w:jc w:val="both"/>
      </w:pPr>
      <w:r>
        <w:rPr>
          <w:rFonts w:ascii="Times New Roman"/>
          <w:b w:val="false"/>
          <w:i w:val="false"/>
          <w:color w:val="000000"/>
          <w:sz w:val="28"/>
        </w:rPr>
        <w:t xml:space="preserve">оборудования, запасных деталей </w:t>
      </w:r>
    </w:p>
    <w:p>
      <w:pPr>
        <w:spacing w:after="0"/>
        <w:ind w:left="0"/>
        <w:jc w:val="both"/>
      </w:pPr>
      <w:r>
        <w:rPr>
          <w:rFonts w:ascii="Times New Roman"/>
          <w:b w:val="false"/>
          <w:i w:val="false"/>
          <w:color w:val="000000"/>
          <w:sz w:val="28"/>
        </w:rPr>
        <w:t xml:space="preserve">Прочие отрасли обрабатывающей       -1111     -926    -741    -556    -370 </w:t>
      </w:r>
    </w:p>
    <w:p>
      <w:pPr>
        <w:spacing w:after="0"/>
        <w:ind w:left="0"/>
        <w:jc w:val="both"/>
      </w:pPr>
      <w:r>
        <w:rPr>
          <w:rFonts w:ascii="Times New Roman"/>
          <w:b w:val="false"/>
          <w:i w:val="false"/>
          <w:color w:val="000000"/>
          <w:sz w:val="28"/>
        </w:rPr>
        <w:t xml:space="preserve">промышленности </w:t>
      </w:r>
    </w:p>
    <w:p>
      <w:pPr>
        <w:spacing w:after="0"/>
        <w:ind w:left="0"/>
        <w:jc w:val="both"/>
      </w:pPr>
      <w:r>
        <w:rPr>
          <w:rFonts w:ascii="Times New Roman"/>
          <w:b w:val="false"/>
          <w:i w:val="false"/>
          <w:color w:val="000000"/>
          <w:sz w:val="28"/>
        </w:rPr>
        <w:t xml:space="preserve">Производство и распределение        -5876    -4896   -3918   -2939   -1959  </w:t>
      </w:r>
    </w:p>
    <w:p>
      <w:pPr>
        <w:spacing w:after="0"/>
        <w:ind w:left="0"/>
        <w:jc w:val="both"/>
      </w:pPr>
      <w:r>
        <w:rPr>
          <w:rFonts w:ascii="Times New Roman"/>
          <w:b w:val="false"/>
          <w:i w:val="false"/>
          <w:color w:val="000000"/>
          <w:sz w:val="28"/>
        </w:rPr>
        <w:t xml:space="preserve">электроэнергии, газа и воды </w:t>
      </w:r>
    </w:p>
    <w:p>
      <w:pPr>
        <w:spacing w:after="0"/>
        <w:ind w:left="0"/>
        <w:jc w:val="both"/>
      </w:pPr>
      <w:r>
        <w:rPr>
          <w:rFonts w:ascii="Times New Roman"/>
          <w:b w:val="false"/>
          <w:i w:val="false"/>
          <w:color w:val="000000"/>
          <w:sz w:val="28"/>
        </w:rPr>
        <w:t xml:space="preserve">Строительство                       -2082    -1734   -1388   -1041    -694  </w:t>
      </w:r>
    </w:p>
    <w:p>
      <w:pPr>
        <w:spacing w:after="0"/>
        <w:ind w:left="0"/>
        <w:jc w:val="both"/>
      </w:pPr>
      <w:r>
        <w:rPr>
          <w:rFonts w:ascii="Times New Roman"/>
          <w:b w:val="false"/>
          <w:i w:val="false"/>
          <w:color w:val="000000"/>
          <w:sz w:val="28"/>
        </w:rPr>
        <w:t xml:space="preserve">Торговля; ремонт изделий           -25917   -21595  -17278  -12962   -8639  </w:t>
      </w:r>
    </w:p>
    <w:p>
      <w:pPr>
        <w:spacing w:after="0"/>
        <w:ind w:left="0"/>
        <w:jc w:val="both"/>
      </w:pPr>
      <w:r>
        <w:rPr>
          <w:rFonts w:ascii="Times New Roman"/>
          <w:b w:val="false"/>
          <w:i w:val="false"/>
          <w:color w:val="000000"/>
          <w:sz w:val="28"/>
        </w:rPr>
        <w:t xml:space="preserve">домашнего пользования </w:t>
      </w:r>
    </w:p>
    <w:p>
      <w:pPr>
        <w:spacing w:after="0"/>
        <w:ind w:left="0"/>
        <w:jc w:val="both"/>
      </w:pPr>
      <w:r>
        <w:rPr>
          <w:rFonts w:ascii="Times New Roman"/>
          <w:b w:val="false"/>
          <w:i w:val="false"/>
          <w:color w:val="000000"/>
          <w:sz w:val="28"/>
        </w:rPr>
        <w:t xml:space="preserve">Почта и связь                       -1651    -1376   -1101    -826    -550 </w:t>
      </w:r>
    </w:p>
    <w:p>
      <w:pPr>
        <w:spacing w:after="0"/>
        <w:ind w:left="0"/>
        <w:jc w:val="both"/>
      </w:pPr>
      <w:r>
        <w:rPr>
          <w:rFonts w:ascii="Times New Roman"/>
          <w:b w:val="false"/>
          <w:i w:val="false"/>
          <w:color w:val="000000"/>
          <w:sz w:val="28"/>
        </w:rPr>
        <w:t xml:space="preserve">Финансовая деятельность             -1390    -1158    -927    -695    -463 </w:t>
      </w:r>
    </w:p>
    <w:p>
      <w:pPr>
        <w:spacing w:after="0"/>
        <w:ind w:left="0"/>
        <w:jc w:val="both"/>
      </w:pPr>
      <w:r>
        <w:rPr>
          <w:rFonts w:ascii="Times New Roman"/>
          <w:b w:val="false"/>
          <w:i w:val="false"/>
          <w:color w:val="000000"/>
          <w:sz w:val="28"/>
        </w:rPr>
        <w:t xml:space="preserve">Операции с недвижимым имуществом,   -2559    -2132   -1706   -1280    -853  </w:t>
      </w:r>
    </w:p>
    <w:p>
      <w:pPr>
        <w:spacing w:after="0"/>
        <w:ind w:left="0"/>
        <w:jc w:val="both"/>
      </w:pPr>
      <w:r>
        <w:rPr>
          <w:rFonts w:ascii="Times New Roman"/>
          <w:b w:val="false"/>
          <w:i w:val="false"/>
          <w:color w:val="000000"/>
          <w:sz w:val="28"/>
        </w:rPr>
        <w:t xml:space="preserve">аренда и услуги предприятиям </w:t>
      </w:r>
    </w:p>
    <w:p>
      <w:pPr>
        <w:spacing w:after="0"/>
        <w:ind w:left="0"/>
        <w:jc w:val="both"/>
      </w:pPr>
      <w:r>
        <w:rPr>
          <w:rFonts w:ascii="Times New Roman"/>
          <w:b w:val="false"/>
          <w:i w:val="false"/>
          <w:color w:val="000000"/>
          <w:sz w:val="28"/>
        </w:rPr>
        <w:t xml:space="preserve">Прочие коммунальные, социальные и   -1040     -867    -694    -520    -347 </w:t>
      </w:r>
    </w:p>
    <w:p>
      <w:pPr>
        <w:spacing w:after="0"/>
        <w:ind w:left="0"/>
        <w:jc w:val="both"/>
      </w:pPr>
      <w:r>
        <w:rPr>
          <w:rFonts w:ascii="Times New Roman"/>
          <w:b w:val="false"/>
          <w:i w:val="false"/>
          <w:color w:val="000000"/>
          <w:sz w:val="28"/>
        </w:rPr>
        <w:t xml:space="preserve">персональные услуги </w:t>
      </w:r>
    </w:p>
    <w:p>
      <w:pPr>
        <w:spacing w:after="0"/>
        <w:ind w:left="0"/>
        <w:jc w:val="both"/>
      </w:pPr>
      <w:r>
        <w:rPr>
          <w:rFonts w:ascii="Times New Roman"/>
          <w:b w:val="false"/>
          <w:i w:val="false"/>
          <w:color w:val="000000"/>
          <w:sz w:val="28"/>
        </w:rPr>
        <w:t xml:space="preserve">Итого по экономике                 -94835   -79019  -63223  -47428  -31612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ВВП 2001 г.                       3285383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Снижение в % ВВП                     2.89     2.41    1.92    1.44    0.96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val="false"/>
          <w:i w:val="false"/>
          <w:color w:val="000000"/>
          <w:sz w:val="28"/>
        </w:rPr>
        <w:t xml:space="preserve">   Расчет влияния роста тарифов на электроэнергию, газ, воду на конечный  </w:t>
      </w:r>
      <w:r>
        <w:br/>
      </w:r>
      <w:r>
        <w:rPr>
          <w:rFonts w:ascii="Times New Roman"/>
          <w:b w:val="false"/>
          <w:i w:val="false"/>
          <w:color w:val="000000"/>
          <w:sz w:val="28"/>
        </w:rPr>
        <w:t xml:space="preserve">
    спрос в других отраслях экономики Республики Казахстан, млн. тенге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!Рост тарифов на перевозку грузов на (%):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  30   !   25   !  20   !   15  !  10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Добыча угля и лигнита, разработка   -2426    -2021   -1617   -1213    -809 </w:t>
      </w:r>
    </w:p>
    <w:p>
      <w:pPr>
        <w:spacing w:after="0"/>
        <w:ind w:left="0"/>
        <w:jc w:val="both"/>
      </w:pPr>
      <w:r>
        <w:rPr>
          <w:rFonts w:ascii="Times New Roman"/>
          <w:b w:val="false"/>
          <w:i w:val="false"/>
          <w:color w:val="000000"/>
          <w:sz w:val="28"/>
        </w:rPr>
        <w:t xml:space="preserve">торфа </w:t>
      </w:r>
    </w:p>
    <w:p>
      <w:pPr>
        <w:spacing w:after="0"/>
        <w:ind w:left="0"/>
        <w:jc w:val="both"/>
      </w:pPr>
      <w:r>
        <w:rPr>
          <w:rFonts w:ascii="Times New Roman"/>
          <w:b w:val="false"/>
          <w:i w:val="false"/>
          <w:color w:val="000000"/>
          <w:sz w:val="28"/>
        </w:rPr>
        <w:t xml:space="preserve">Добыча сырой нефти и природного     -1272    -1060    -848    -636    -424 </w:t>
      </w:r>
    </w:p>
    <w:p>
      <w:pPr>
        <w:spacing w:after="0"/>
        <w:ind w:left="0"/>
        <w:jc w:val="both"/>
      </w:pPr>
      <w:r>
        <w:rPr>
          <w:rFonts w:ascii="Times New Roman"/>
          <w:b w:val="false"/>
          <w:i w:val="false"/>
          <w:color w:val="000000"/>
          <w:sz w:val="28"/>
        </w:rPr>
        <w:t xml:space="preserve">газа      </w:t>
      </w:r>
    </w:p>
    <w:p>
      <w:pPr>
        <w:spacing w:after="0"/>
        <w:ind w:left="0"/>
        <w:jc w:val="both"/>
      </w:pPr>
      <w:r>
        <w:rPr>
          <w:rFonts w:ascii="Times New Roman"/>
          <w:b w:val="false"/>
          <w:i w:val="false"/>
          <w:color w:val="000000"/>
          <w:sz w:val="28"/>
        </w:rPr>
        <w:t xml:space="preserve">Добыча урановых руд                  -205     -171    -137    -102     -68 </w:t>
      </w:r>
    </w:p>
    <w:p>
      <w:pPr>
        <w:spacing w:after="0"/>
        <w:ind w:left="0"/>
        <w:jc w:val="both"/>
      </w:pPr>
      <w:r>
        <w:rPr>
          <w:rFonts w:ascii="Times New Roman"/>
          <w:b w:val="false"/>
          <w:i w:val="false"/>
          <w:color w:val="000000"/>
          <w:sz w:val="28"/>
        </w:rPr>
        <w:t xml:space="preserve">Производство текстильных изделий     -185     -154    -123     -92     -62 </w:t>
      </w:r>
    </w:p>
    <w:p>
      <w:pPr>
        <w:spacing w:after="0"/>
        <w:ind w:left="0"/>
        <w:jc w:val="both"/>
      </w:pPr>
      <w:r>
        <w:rPr>
          <w:rFonts w:ascii="Times New Roman"/>
          <w:b w:val="false"/>
          <w:i w:val="false"/>
          <w:color w:val="000000"/>
          <w:sz w:val="28"/>
        </w:rPr>
        <w:t xml:space="preserve">Производство кокса, перегонка       -4771    -3976   -3180   -2385   -1591 </w:t>
      </w:r>
    </w:p>
    <w:p>
      <w:pPr>
        <w:spacing w:after="0"/>
        <w:ind w:left="0"/>
        <w:jc w:val="both"/>
      </w:pPr>
      <w:r>
        <w:rPr>
          <w:rFonts w:ascii="Times New Roman"/>
          <w:b w:val="false"/>
          <w:i w:val="false"/>
          <w:color w:val="000000"/>
          <w:sz w:val="28"/>
        </w:rPr>
        <w:t xml:space="preserve">нефти, производство и переработка </w:t>
      </w:r>
    </w:p>
    <w:p>
      <w:pPr>
        <w:spacing w:after="0"/>
        <w:ind w:left="0"/>
        <w:jc w:val="both"/>
      </w:pPr>
      <w:r>
        <w:rPr>
          <w:rFonts w:ascii="Times New Roman"/>
          <w:b w:val="false"/>
          <w:i w:val="false"/>
          <w:color w:val="000000"/>
          <w:sz w:val="28"/>
        </w:rPr>
        <w:t xml:space="preserve">ядерных материалов </w:t>
      </w:r>
    </w:p>
    <w:p>
      <w:pPr>
        <w:spacing w:after="0"/>
        <w:ind w:left="0"/>
        <w:jc w:val="both"/>
      </w:pPr>
      <w:r>
        <w:rPr>
          <w:rFonts w:ascii="Times New Roman"/>
          <w:b w:val="false"/>
          <w:i w:val="false"/>
          <w:color w:val="000000"/>
          <w:sz w:val="28"/>
        </w:rPr>
        <w:t xml:space="preserve">Производство и ремонт машин и       -3392    -2827   -2261   -1696   -1131 </w:t>
      </w:r>
    </w:p>
    <w:p>
      <w:pPr>
        <w:spacing w:after="0"/>
        <w:ind w:left="0"/>
        <w:jc w:val="both"/>
      </w:pPr>
      <w:r>
        <w:rPr>
          <w:rFonts w:ascii="Times New Roman"/>
          <w:b w:val="false"/>
          <w:i w:val="false"/>
          <w:color w:val="000000"/>
          <w:sz w:val="28"/>
        </w:rPr>
        <w:t xml:space="preserve">оборудования, запасных деталей </w:t>
      </w:r>
    </w:p>
    <w:p>
      <w:pPr>
        <w:spacing w:after="0"/>
        <w:ind w:left="0"/>
        <w:jc w:val="both"/>
      </w:pPr>
      <w:r>
        <w:rPr>
          <w:rFonts w:ascii="Times New Roman"/>
          <w:b w:val="false"/>
          <w:i w:val="false"/>
          <w:color w:val="000000"/>
          <w:sz w:val="28"/>
        </w:rPr>
        <w:t xml:space="preserve">Торговля; ремонт изделий            -3602    -3001   -2401   -1801   -1201  </w:t>
      </w:r>
    </w:p>
    <w:p>
      <w:pPr>
        <w:spacing w:after="0"/>
        <w:ind w:left="0"/>
        <w:jc w:val="both"/>
      </w:pPr>
      <w:r>
        <w:rPr>
          <w:rFonts w:ascii="Times New Roman"/>
          <w:b w:val="false"/>
          <w:i w:val="false"/>
          <w:color w:val="000000"/>
          <w:sz w:val="28"/>
        </w:rPr>
        <w:t xml:space="preserve">домашнего пользования </w:t>
      </w:r>
    </w:p>
    <w:p>
      <w:pPr>
        <w:spacing w:after="0"/>
        <w:ind w:left="0"/>
        <w:jc w:val="both"/>
      </w:pPr>
      <w:r>
        <w:rPr>
          <w:rFonts w:ascii="Times New Roman"/>
          <w:b w:val="false"/>
          <w:i w:val="false"/>
          <w:color w:val="000000"/>
          <w:sz w:val="28"/>
        </w:rPr>
        <w:t xml:space="preserve">Транспорт; вспомогательная и        -6064    -5053   -4042   -3031   -2022 </w:t>
      </w:r>
    </w:p>
    <w:p>
      <w:pPr>
        <w:spacing w:after="0"/>
        <w:ind w:left="0"/>
        <w:jc w:val="both"/>
      </w:pPr>
      <w:r>
        <w:rPr>
          <w:rFonts w:ascii="Times New Roman"/>
          <w:b w:val="false"/>
          <w:i w:val="false"/>
          <w:color w:val="000000"/>
          <w:sz w:val="28"/>
        </w:rPr>
        <w:t xml:space="preserve">дополнительная транспортная </w:t>
      </w:r>
    </w:p>
    <w:p>
      <w:pPr>
        <w:spacing w:after="0"/>
        <w:ind w:left="0"/>
        <w:jc w:val="both"/>
      </w:pPr>
      <w:r>
        <w:rPr>
          <w:rFonts w:ascii="Times New Roman"/>
          <w:b w:val="false"/>
          <w:i w:val="false"/>
          <w:color w:val="000000"/>
          <w:sz w:val="28"/>
        </w:rPr>
        <w:t xml:space="preserve">деятельность </w:t>
      </w:r>
    </w:p>
    <w:p>
      <w:pPr>
        <w:spacing w:after="0"/>
        <w:ind w:left="0"/>
        <w:jc w:val="both"/>
      </w:pPr>
      <w:r>
        <w:rPr>
          <w:rFonts w:ascii="Times New Roman"/>
          <w:b w:val="false"/>
          <w:i w:val="false"/>
          <w:color w:val="000000"/>
          <w:sz w:val="28"/>
        </w:rPr>
        <w:t xml:space="preserve">Итого по экономике                 -23387   -19488  -15590  -11691   -7798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ВВП 2001 г.                       3285383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Снижение в % ВВП                     0.71     0.59    0.47    0.36    0.24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Источник: Министерство экономики и бюджетного планирования Республики Казахстан на базе межотраслевого баланса Агентства Республики Казахстан по статистике за 2000 год  </w:t>
      </w:r>
    </w:p>
    <w:bookmarkStart w:name="z46" w:id="38"/>
    <w:p>
      <w:pPr>
        <w:spacing w:after="0"/>
        <w:ind w:left="0"/>
        <w:jc w:val="both"/>
      </w:pPr>
      <w:r>
        <w:rPr>
          <w:rFonts w:ascii="Times New Roman"/>
          <w:b w:val="false"/>
          <w:i w:val="false"/>
          <w:color w:val="000000"/>
          <w:sz w:val="28"/>
        </w:rPr>
        <w:t xml:space="preserve">
      Учитывая, что в период экономического кризиса 1991-1999 гг. уровень тарифов жестко сдерживался, что в конечном итоге позволило обеспечить экономический рост последних лет, созрела необходимость создания условий для плавного перехода естественных монополий на окупаемость затрат, а затем на нормативный уровень рентабельности.  </w:t>
      </w:r>
      <w:r>
        <w:br/>
      </w:r>
      <w:r>
        <w:rPr>
          <w:rFonts w:ascii="Times New Roman"/>
          <w:b w:val="false"/>
          <w:i w:val="false"/>
          <w:color w:val="000000"/>
          <w:sz w:val="28"/>
        </w:rPr>
        <w:t xml:space="preserve">
      В сфере регулирования деятельности естественных монополий тарифная политика все в большей степени будет базироваться на экономических подходах при соблюдении паритета интересов производителей, потребителей и государства.  </w:t>
      </w:r>
      <w:r>
        <w:br/>
      </w:r>
      <w:r>
        <w:rPr>
          <w:rFonts w:ascii="Times New Roman"/>
          <w:b w:val="false"/>
          <w:i w:val="false"/>
          <w:color w:val="000000"/>
          <w:sz w:val="28"/>
        </w:rPr>
        <w:t xml:space="preserve">
      В целях реализация этих подходов планируется проведение следующих необходимых мероприятий:  </w:t>
      </w:r>
      <w:r>
        <w:br/>
      </w:r>
      <w:r>
        <w:rPr>
          <w:rFonts w:ascii="Times New Roman"/>
          <w:b w:val="false"/>
          <w:i w:val="false"/>
          <w:color w:val="000000"/>
          <w:sz w:val="28"/>
        </w:rPr>
        <w:t xml:space="preserve">
      совершенствование нормативно-правовой базы, регламентирующей деятельность субъектов естественных монополий, основанной на международной практике;  </w:t>
      </w:r>
      <w:r>
        <w:br/>
      </w:r>
      <w:r>
        <w:rPr>
          <w:rFonts w:ascii="Times New Roman"/>
          <w:b w:val="false"/>
          <w:i w:val="false"/>
          <w:color w:val="000000"/>
          <w:sz w:val="28"/>
        </w:rPr>
        <w:t xml:space="preserve">
      переход от "затратного" метода тарифообразования к методам "прибыль на задействованные активы" и "расчета предельных уровней тарифов на среднесрочной основе";  </w:t>
      </w:r>
      <w:r>
        <w:br/>
      </w:r>
      <w:r>
        <w:rPr>
          <w:rFonts w:ascii="Times New Roman"/>
          <w:b w:val="false"/>
          <w:i w:val="false"/>
          <w:color w:val="000000"/>
          <w:sz w:val="28"/>
        </w:rPr>
        <w:t xml:space="preserve">
      создание условий для привлечения инвестиций в обновление производства естественных монополий и повышения качества предоставляемых ими услуг (товаров, работ);  </w:t>
      </w:r>
      <w:r>
        <w:br/>
      </w:r>
      <w:r>
        <w:rPr>
          <w:rFonts w:ascii="Times New Roman"/>
          <w:b w:val="false"/>
          <w:i w:val="false"/>
          <w:color w:val="000000"/>
          <w:sz w:val="28"/>
        </w:rPr>
        <w:t xml:space="preserve">
      устранение необоснованной дифференциации тарифов на услуги субъектов естественных монополий и повышения качества предоставляемых ими услуг (товаров, работ);  </w:t>
      </w:r>
      <w:r>
        <w:br/>
      </w:r>
      <w:r>
        <w:rPr>
          <w:rFonts w:ascii="Times New Roman"/>
          <w:b w:val="false"/>
          <w:i w:val="false"/>
          <w:color w:val="000000"/>
          <w:sz w:val="28"/>
        </w:rPr>
        <w:t xml:space="preserve">
      создание информационной базы данных для мониторинга сферы деятельности естественных монополий.  </w:t>
      </w:r>
    </w:p>
    <w:bookmarkEnd w:id="38"/>
    <w:bookmarkStart w:name="z47" w:id="39"/>
    <w:p>
      <w:pPr>
        <w:spacing w:after="0"/>
        <w:ind w:left="0"/>
        <w:jc w:val="both"/>
      </w:pPr>
      <w:r>
        <w:rPr>
          <w:rFonts w:ascii="Times New Roman"/>
          <w:b w:val="false"/>
          <w:i w:val="false"/>
          <w:color w:val="000000"/>
          <w:sz w:val="28"/>
        </w:rPr>
        <w:t xml:space="preserve">
               Прогнозные показатели роста цен и тарифов  </w:t>
      </w:r>
    </w:p>
    <w:bookmarkEnd w:id="39"/>
    <w:bookmarkStart w:name="z48" w:id="40"/>
    <w:p>
      <w:pPr>
        <w:spacing w:after="0"/>
        <w:ind w:left="0"/>
        <w:jc w:val="both"/>
      </w:pPr>
      <w:r>
        <w:rPr>
          <w:rFonts w:ascii="Times New Roman"/>
          <w:b w:val="false"/>
          <w:i w:val="false"/>
          <w:color w:val="000000"/>
          <w:sz w:val="28"/>
        </w:rPr>
        <w:t xml:space="preserve">
      В соответствии с программой Правительства Республики Казахстан на 2002-2004 годы среднегодовой уровень инфляции в ближайшие годы будет обеспечиваться в размере 5-6%. Этот макроэкономический индикатор определяет уровень цен в конкурентной среде и тарифов для предприятий - естественных монополистов.  </w:t>
      </w:r>
      <w:r>
        <w:br/>
      </w:r>
      <w:r>
        <w:rPr>
          <w:rFonts w:ascii="Times New Roman"/>
          <w:b w:val="false"/>
          <w:i w:val="false"/>
          <w:color w:val="000000"/>
          <w:sz w:val="28"/>
        </w:rPr>
        <w:t xml:space="preserve">
      Индексы изменения среднегодовых цен в отраслях экономики рассчитаны с учетом прогнозируемой конъюнктуры на внешнем и внутреннем рынке, он увязан с ростом потребительских цен.  </w:t>
      </w:r>
    </w:p>
    <w:bookmarkEnd w:id="40"/>
    <w:bookmarkStart w:name="z49" w:id="41"/>
    <w:p>
      <w:pPr>
        <w:spacing w:after="0"/>
        <w:ind w:left="0"/>
        <w:jc w:val="both"/>
      </w:pPr>
      <w:r>
        <w:rPr>
          <w:rFonts w:ascii="Times New Roman"/>
          <w:b w:val="false"/>
          <w:i w:val="false"/>
          <w:color w:val="000000"/>
          <w:sz w:val="28"/>
        </w:rPr>
        <w:t>
</w:t>
      </w:r>
      <w:r>
        <w:rPr>
          <w:rFonts w:ascii="Times New Roman"/>
          <w:b/>
          <w:i w:val="false"/>
          <w:color w:val="000000"/>
          <w:sz w:val="28"/>
        </w:rPr>
        <w:t xml:space="preserve">                           Инвестиционная политика  </w:t>
      </w:r>
      <w:r>
        <w:rPr>
          <w:rFonts w:ascii="Times New Roman"/>
          <w:b w:val="false"/>
          <w:i w:val="false"/>
          <w:color w:val="ff0000"/>
          <w:sz w:val="28"/>
        </w:rPr>
        <w:t xml:space="preserve">&lt;*&gt; </w:t>
      </w:r>
    </w:p>
    <w:bookmarkEnd w:id="41"/>
    <w:p>
      <w:pPr>
        <w:spacing w:after="0"/>
        <w:ind w:left="0"/>
        <w:jc w:val="both"/>
      </w:pPr>
      <w:r>
        <w:rPr>
          <w:rFonts w:ascii="Times New Roman"/>
          <w:b w:val="false"/>
          <w:i w:val="false"/>
          <w:color w:val="ff0000"/>
          <w:sz w:val="28"/>
        </w:rPr>
        <w:t xml:space="preserve">      Сноска. Раздел "Инвестиционная политика" - в редакции постановления Правительства РК от 24 апреля 2003 г.  </w:t>
      </w:r>
      <w:r>
        <w:rPr>
          <w:rFonts w:ascii="Times New Roman"/>
          <w:b w:val="false"/>
          <w:i w:val="false"/>
          <w:color w:val="ff0000"/>
          <w:sz w:val="28"/>
        </w:rPr>
        <w:t xml:space="preserve">N 395 </w:t>
      </w:r>
      <w:r>
        <w:rPr>
          <w:rFonts w:ascii="Times New Roman"/>
          <w:b w:val="false"/>
          <w:i w:val="false"/>
          <w:color w:val="ff0000"/>
          <w:sz w:val="28"/>
        </w:rPr>
        <w:t xml:space="preserve"> . </w:t>
      </w:r>
    </w:p>
    <w:bookmarkStart w:name="z50" w:id="42"/>
    <w:p>
      <w:pPr>
        <w:spacing w:after="0"/>
        <w:ind w:left="0"/>
        <w:jc w:val="both"/>
      </w:pPr>
      <w:r>
        <w:rPr>
          <w:rFonts w:ascii="Times New Roman"/>
          <w:b w:val="false"/>
          <w:i w:val="false"/>
          <w:color w:val="000000"/>
          <w:sz w:val="28"/>
        </w:rPr>
        <w:t xml:space="preserve">
      В 2003-2005 годы основными направлениями деятельности будут стимулирование притока прямых отечественных и иностранных инвестиций в приоритетные секторы экономики, рационализация и повышение эффективности использования государственных инвестиций и мобилизация внутренних сбережений. </w:t>
      </w:r>
    </w:p>
    <w:bookmarkEnd w:id="42"/>
    <w:bookmarkStart w:name="z4" w:id="43"/>
    <w:p>
      <w:pPr>
        <w:spacing w:after="0"/>
        <w:ind w:left="0"/>
        <w:jc w:val="both"/>
      </w:pPr>
      <w:r>
        <w:rPr>
          <w:rFonts w:ascii="Times New Roman"/>
          <w:b w:val="false"/>
          <w:i w:val="false"/>
          <w:color w:val="000000"/>
          <w:sz w:val="28"/>
        </w:rPr>
        <w:t>
</w:t>
      </w:r>
      <w:r>
        <w:rPr>
          <w:rFonts w:ascii="Times New Roman"/>
          <w:b w:val="false"/>
          <w:i/>
          <w:color w:val="000000"/>
          <w:sz w:val="28"/>
        </w:rPr>
        <w:t xml:space="preserve">        Задача 1: Привлечение инвестиций в структурные преобразования экономики. </w:t>
      </w:r>
      <w:r>
        <w:br/>
      </w:r>
      <w:r>
        <w:rPr>
          <w:rFonts w:ascii="Times New Roman"/>
          <w:b w:val="false"/>
          <w:i w:val="false"/>
          <w:color w:val="000000"/>
          <w:sz w:val="28"/>
        </w:rPr>
        <w:t xml:space="preserve">
      Будут совершенствоваться методы привлечения инвестиций в приоритетные для экономики области, такие как агропромышленный комплекс, легкая и пищевая промышленность, машиностроение, обработка металлов, промышленность строительных материалов, химическая и нефтехимическая промышленность. </w:t>
      </w:r>
      <w:r>
        <w:br/>
      </w:r>
      <w:r>
        <w:rPr>
          <w:rFonts w:ascii="Times New Roman"/>
          <w:b w:val="false"/>
          <w:i w:val="false"/>
          <w:color w:val="000000"/>
          <w:sz w:val="28"/>
        </w:rPr>
        <w:t xml:space="preserve">
      После принятия законопроекта "Об инвестициях" будет продолжена работа по совершенствованию существующей нормативной правовой базы, регулирующей систему предоставления льгот и преференций инвесторам. </w:t>
      </w:r>
      <w:r>
        <w:br/>
      </w:r>
      <w:r>
        <w:rPr>
          <w:rFonts w:ascii="Times New Roman"/>
          <w:b w:val="false"/>
          <w:i w:val="false"/>
          <w:color w:val="000000"/>
          <w:sz w:val="28"/>
        </w:rPr>
        <w:t xml:space="preserve">
       Будет проводиться работа по рассмотрению возможности инвестирования реального сектора экономики за счет внутренних инвестиционных ресурсов. Одним из возможных источников финансирования создания объектов инфраструктуры и связи, строительства дорог, портов и другой инфраструктуры, развития приоритетных национальных отраслей могут быть пенсионные активы. </w:t>
      </w:r>
      <w:r>
        <w:br/>
      </w:r>
      <w:r>
        <w:rPr>
          <w:rFonts w:ascii="Times New Roman"/>
          <w:b w:val="false"/>
          <w:i w:val="false"/>
          <w:color w:val="000000"/>
          <w:sz w:val="28"/>
        </w:rPr>
        <w:t xml:space="preserve">
      В период с 2003 по 2005 годы будут предприняты активные меры, направленные на: </w:t>
      </w:r>
      <w:r>
        <w:br/>
      </w:r>
      <w:r>
        <w:rPr>
          <w:rFonts w:ascii="Times New Roman"/>
          <w:b w:val="false"/>
          <w:i w:val="false"/>
          <w:color w:val="000000"/>
          <w:sz w:val="28"/>
        </w:rPr>
        <w:t xml:space="preserve">
      повышение качественного уровня принимаемых законодательных актов в сфере инвестиционной деятельности до уровня стандартов международного права; </w:t>
      </w:r>
      <w:r>
        <w:br/>
      </w:r>
      <w:r>
        <w:rPr>
          <w:rFonts w:ascii="Times New Roman"/>
          <w:b w:val="false"/>
          <w:i w:val="false"/>
          <w:color w:val="000000"/>
          <w:sz w:val="28"/>
        </w:rPr>
        <w:t xml:space="preserve">
      создание системы страхования инвестиций; </w:t>
      </w:r>
      <w:r>
        <w:br/>
      </w:r>
      <w:r>
        <w:rPr>
          <w:rFonts w:ascii="Times New Roman"/>
          <w:b w:val="false"/>
          <w:i w:val="false"/>
          <w:color w:val="000000"/>
          <w:sz w:val="28"/>
        </w:rPr>
        <w:t xml:space="preserve">
      создание условий для более активного кредитования банками второго уровня предприятий малого и среднего бизнеса; </w:t>
      </w:r>
      <w:r>
        <w:br/>
      </w:r>
      <w:r>
        <w:rPr>
          <w:rFonts w:ascii="Times New Roman"/>
          <w:b w:val="false"/>
          <w:i w:val="false"/>
          <w:color w:val="000000"/>
          <w:sz w:val="28"/>
        </w:rPr>
        <w:t xml:space="preserve">
      создание условий для становления фондового рынка, как важного звена экономики, обеспечивающего организованное перемещение финансовых потоков от инвесторов к заемщикам; </w:t>
      </w:r>
      <w:r>
        <w:br/>
      </w:r>
      <w:r>
        <w:rPr>
          <w:rFonts w:ascii="Times New Roman"/>
          <w:b w:val="false"/>
          <w:i w:val="false"/>
          <w:color w:val="000000"/>
          <w:sz w:val="28"/>
        </w:rPr>
        <w:t xml:space="preserve">
      внедрение альтернативной формы инвестиционного сотрудничества по принципу "Строительство - Эксплуатация - Передача" (СЭП); </w:t>
      </w:r>
      <w:r>
        <w:br/>
      </w:r>
      <w:r>
        <w:rPr>
          <w:rFonts w:ascii="Times New Roman"/>
          <w:b w:val="false"/>
          <w:i w:val="false"/>
          <w:color w:val="000000"/>
          <w:sz w:val="28"/>
        </w:rPr>
        <w:t xml:space="preserve">
      создание механизмов привлечения средств пенсионных накопительных фондов и депозитов почтово-сберегательной системы в инвестиционную сферу, обеспечивающих как минимизацию рисков, так и достижение высокой эффективности вложений; </w:t>
      </w:r>
      <w:r>
        <w:br/>
      </w:r>
      <w:r>
        <w:rPr>
          <w:rFonts w:ascii="Times New Roman"/>
          <w:b w:val="false"/>
          <w:i w:val="false"/>
          <w:color w:val="000000"/>
          <w:sz w:val="28"/>
        </w:rPr>
        <w:t xml:space="preserve">
      поиск возможных путей повышения платежеспособного спроса на строящееся жилье, привлечение сбережений населения для стимулирования строительства жилья, снижение стоимости строящегося жилья. </w:t>
      </w:r>
    </w:p>
    <w:bookmarkEnd w:id="43"/>
    <w:bookmarkStart w:name="z5" w:id="44"/>
    <w:p>
      <w:pPr>
        <w:spacing w:after="0"/>
        <w:ind w:left="0"/>
        <w:jc w:val="both"/>
      </w:pPr>
      <w:r>
        <w:rPr>
          <w:rFonts w:ascii="Times New Roman"/>
          <w:b w:val="false"/>
          <w:i w:val="false"/>
          <w:color w:val="000000"/>
          <w:sz w:val="28"/>
        </w:rPr>
        <w:t>
</w:t>
      </w:r>
      <w:r>
        <w:rPr>
          <w:rFonts w:ascii="Times New Roman"/>
          <w:b w:val="false"/>
          <w:i/>
          <w:color w:val="000000"/>
          <w:sz w:val="28"/>
        </w:rPr>
        <w:t xml:space="preserve">        Задача 2: Обеспечение реализации приоритетных направлений государственных инвестиций. </w:t>
      </w:r>
      <w:r>
        <w:br/>
      </w:r>
      <w:r>
        <w:rPr>
          <w:rFonts w:ascii="Times New Roman"/>
          <w:b w:val="false"/>
          <w:i w:val="false"/>
          <w:color w:val="000000"/>
          <w:sz w:val="28"/>
        </w:rPr>
        <w:t xml:space="preserve">
      Основной задачей государственных инвестиций является создание условий для развития экономики путем формирования соответствующей инфраструктуры. </w:t>
      </w:r>
      <w:r>
        <w:br/>
      </w:r>
      <w:r>
        <w:rPr>
          <w:rFonts w:ascii="Times New Roman"/>
          <w:b w:val="false"/>
          <w:i w:val="false"/>
          <w:color w:val="000000"/>
          <w:sz w:val="28"/>
        </w:rPr>
        <w:t xml:space="preserve">
      Государственные инвестиции будут направляться в непривлекательные для частного бизнеса секторы экономики. </w:t>
      </w:r>
      <w:r>
        <w:br/>
      </w:r>
      <w:r>
        <w:rPr>
          <w:rFonts w:ascii="Times New Roman"/>
          <w:b w:val="false"/>
          <w:i w:val="false"/>
          <w:color w:val="000000"/>
          <w:sz w:val="28"/>
        </w:rPr>
        <w:t xml:space="preserve">
      В период с 2003 по 2005 годы будут предприняты активные меры, направленные на: </w:t>
      </w:r>
      <w:r>
        <w:br/>
      </w:r>
      <w:r>
        <w:rPr>
          <w:rFonts w:ascii="Times New Roman"/>
          <w:b w:val="false"/>
          <w:i w:val="false"/>
          <w:color w:val="000000"/>
          <w:sz w:val="28"/>
        </w:rPr>
        <w:t xml:space="preserve">
      создание целостной системы планирования государственных инвестиций в отраслях, предусматривающей заблаговременную и качественную разработку инвестиционных проектов в соответствии с отраслевыми и региональными приоритетами развития экономики; </w:t>
      </w:r>
      <w:r>
        <w:br/>
      </w:r>
      <w:r>
        <w:rPr>
          <w:rFonts w:ascii="Times New Roman"/>
          <w:b w:val="false"/>
          <w:i w:val="false"/>
          <w:color w:val="000000"/>
          <w:sz w:val="28"/>
        </w:rPr>
        <w:t xml:space="preserve">
      усиление мониторинга за реализацией республиканских инвестиционных проектов, проектов, реализуемых под государственные гарантии, и контрактных обязательств инвесторов; </w:t>
      </w:r>
      <w:r>
        <w:br/>
      </w:r>
      <w:r>
        <w:rPr>
          <w:rFonts w:ascii="Times New Roman"/>
          <w:b w:val="false"/>
          <w:i w:val="false"/>
          <w:color w:val="000000"/>
          <w:sz w:val="28"/>
        </w:rPr>
        <w:t xml:space="preserve">
      дальнейшее развитие сотрудничества с международными финансовыми экономическими организациями и странами-донорами в целях оптимизации привлечения внешней помощи для реализации республиканских инвестиционных проектов в приоритетных областях экономики. </w:t>
      </w:r>
      <w:r>
        <w:br/>
      </w:r>
      <w:r>
        <w:rPr>
          <w:rFonts w:ascii="Times New Roman"/>
          <w:b w:val="false"/>
          <w:i w:val="false"/>
          <w:color w:val="000000"/>
          <w:sz w:val="28"/>
        </w:rPr>
        <w:t xml:space="preserve">
      Политика государственных инвестиций на 2003-2005 годы формировалась с учетом обеспечения следующих принципов: </w:t>
      </w:r>
      <w:r>
        <w:br/>
      </w:r>
      <w:r>
        <w:rPr>
          <w:rFonts w:ascii="Times New Roman"/>
          <w:b w:val="false"/>
          <w:i w:val="false"/>
          <w:color w:val="000000"/>
          <w:sz w:val="28"/>
        </w:rPr>
        <w:t xml:space="preserve">
      приоритетность включения в перечень приоритетных республиканских инвестиционных проектов (ППРИП) объектов, строительство которых завершается в первом году планового периода; </w:t>
      </w:r>
      <w:r>
        <w:br/>
      </w:r>
      <w:r>
        <w:rPr>
          <w:rFonts w:ascii="Times New Roman"/>
          <w:b w:val="false"/>
          <w:i w:val="false"/>
          <w:color w:val="000000"/>
          <w:sz w:val="28"/>
        </w:rPr>
        <w:t xml:space="preserve">
      недопущение распыления инвестиционных ресурсов по многочисленным стройкам; </w:t>
      </w:r>
      <w:r>
        <w:br/>
      </w:r>
      <w:r>
        <w:rPr>
          <w:rFonts w:ascii="Times New Roman"/>
          <w:b w:val="false"/>
          <w:i w:val="false"/>
          <w:color w:val="000000"/>
          <w:sz w:val="28"/>
        </w:rPr>
        <w:t xml:space="preserve">
      решение крупных социальных проблем обеспечивать поэтапно с учетом сравнения экономических индикаторов в различных регионах страны; </w:t>
      </w:r>
      <w:r>
        <w:br/>
      </w:r>
      <w:r>
        <w:rPr>
          <w:rFonts w:ascii="Times New Roman"/>
          <w:b w:val="false"/>
          <w:i w:val="false"/>
          <w:color w:val="000000"/>
          <w:sz w:val="28"/>
        </w:rPr>
        <w:t xml:space="preserve">
      при формировании ППРИП отдавать приоритет объектам, обеспечивающим развитие межотраслевых и межрегиональных связей; </w:t>
      </w:r>
      <w:r>
        <w:br/>
      </w:r>
      <w:r>
        <w:rPr>
          <w:rFonts w:ascii="Times New Roman"/>
          <w:b w:val="false"/>
          <w:i w:val="false"/>
          <w:color w:val="000000"/>
          <w:sz w:val="28"/>
        </w:rPr>
        <w:t xml:space="preserve">
      не допускать без соответствующего решения Республиканской бюджетной комиссии значительного увеличения объемов инвестиций в строительство объектов по сравнению с прошлым периодом. </w:t>
      </w:r>
      <w:r>
        <w:br/>
      </w:r>
      <w:r>
        <w:rPr>
          <w:rFonts w:ascii="Times New Roman"/>
          <w:b w:val="false"/>
          <w:i w:val="false"/>
          <w:color w:val="000000"/>
          <w:sz w:val="28"/>
        </w:rPr>
        <w:t xml:space="preserve">
      Исходя из вышеназванных принципов формирования ППРИП на 2003-2005 годы, в рамках установленных лимитов предполагается осуществить финансирование из республиканского бюджета 321 проекта, из них 127 являются пусковыми, их доля в 2003 году от общего объема финансирования составляет более 30%. Предполагаемый объем финансирования новых проектов в 2003 году составляет 17,85 млрд. тенге. </w:t>
      </w:r>
    </w:p>
    <w:bookmarkEnd w:id="44"/>
    <w:p>
      <w:pPr>
        <w:spacing w:after="0"/>
        <w:ind w:left="0"/>
        <w:jc w:val="both"/>
      </w:pPr>
      <w:r>
        <w:rPr>
          <w:rFonts w:ascii="Times New Roman"/>
          <w:b/>
          <w:i w:val="false"/>
          <w:color w:val="000000"/>
          <w:sz w:val="28"/>
        </w:rPr>
        <w:t xml:space="preserve">       Объемы финансирования республиканских инвестиционных </w:t>
      </w:r>
      <w:r>
        <w:br/>
      </w:r>
      <w:r>
        <w:rPr>
          <w:rFonts w:ascii="Times New Roman"/>
          <w:b w:val="false"/>
          <w:i w:val="false"/>
          <w:color w:val="000000"/>
          <w:sz w:val="28"/>
        </w:rPr>
        <w:t>
</w:t>
      </w:r>
      <w:r>
        <w:rPr>
          <w:rFonts w:ascii="Times New Roman"/>
          <w:b/>
          <w:i w:val="false"/>
          <w:color w:val="000000"/>
          <w:sz w:val="28"/>
        </w:rPr>
        <w:t xml:space="preserve">                  проектов в 2002-2005 годах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2002 г.  !  2003 г. ! 2004 г. ! 2005 г. </w:t>
      </w:r>
      <w:r>
        <w:br/>
      </w:r>
      <w:r>
        <w:rPr>
          <w:rFonts w:ascii="Times New Roman"/>
          <w:b w:val="false"/>
          <w:i w:val="false"/>
          <w:color w:val="000000"/>
          <w:sz w:val="28"/>
        </w:rPr>
        <w:t xml:space="preserve">
-------------------------------------------------------------------- </w:t>
      </w:r>
      <w:r>
        <w:br/>
      </w:r>
      <w:r>
        <w:rPr>
          <w:rFonts w:ascii="Times New Roman"/>
          <w:b w:val="false"/>
          <w:i w:val="false"/>
          <w:color w:val="000000"/>
          <w:sz w:val="28"/>
        </w:rPr>
        <w:t xml:space="preserve">
ВВП, млрд. тенге          3747        4368       4838     5438 </w:t>
      </w:r>
    </w:p>
    <w:p>
      <w:pPr>
        <w:spacing w:after="0"/>
        <w:ind w:left="0"/>
        <w:jc w:val="both"/>
      </w:pPr>
      <w:r>
        <w:rPr>
          <w:rFonts w:ascii="Times New Roman"/>
          <w:b w:val="false"/>
          <w:i w:val="false"/>
          <w:color w:val="000000"/>
          <w:sz w:val="28"/>
        </w:rPr>
        <w:t xml:space="preserve">Объем финансирования </w:t>
      </w:r>
      <w:r>
        <w:br/>
      </w:r>
      <w:r>
        <w:rPr>
          <w:rFonts w:ascii="Times New Roman"/>
          <w:b w:val="false"/>
          <w:i w:val="false"/>
          <w:color w:val="000000"/>
          <w:sz w:val="28"/>
        </w:rPr>
        <w:t xml:space="preserve">
инвестиционных </w:t>
      </w:r>
      <w:r>
        <w:br/>
      </w: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млн. тенге               88009,65    117007,03  136153,28 131714,37 </w:t>
      </w:r>
    </w:p>
    <w:p>
      <w:pPr>
        <w:spacing w:after="0"/>
        <w:ind w:left="0"/>
        <w:jc w:val="both"/>
      </w:pPr>
      <w:r>
        <w:rPr>
          <w:rFonts w:ascii="Times New Roman"/>
          <w:b w:val="false"/>
          <w:i w:val="false"/>
          <w:color w:val="000000"/>
          <w:sz w:val="28"/>
        </w:rPr>
        <w:t xml:space="preserve">в % от ВВП                  2,3          2,7       2,8      2,4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Источник: Министерство экономики и бюджетного планирования Республики Казахстан </w:t>
      </w:r>
    </w:p>
    <w:p>
      <w:pPr>
        <w:spacing w:after="0"/>
        <w:ind w:left="0"/>
        <w:jc w:val="both"/>
      </w:pPr>
      <w:r>
        <w:rPr>
          <w:rFonts w:ascii="Times New Roman"/>
          <w:b w:val="false"/>
          <w:i w:val="false"/>
          <w:color w:val="000000"/>
          <w:sz w:val="28"/>
        </w:rPr>
        <w:t xml:space="preserve">      Приоритеты государственных инвестиций для формирования ППРИП на 2003-2005 годы определены Программой Правительства Республики Казахстан на 2002-2004 годы: </w:t>
      </w:r>
      <w:r>
        <w:br/>
      </w:r>
      <w:r>
        <w:rPr>
          <w:rFonts w:ascii="Times New Roman"/>
          <w:b w:val="false"/>
          <w:i w:val="false"/>
          <w:color w:val="000000"/>
          <w:sz w:val="28"/>
        </w:rPr>
        <w:t xml:space="preserve">
      укрепление и развитие транспортно-коммуникационного комплекса, прежде всего объектов транспортной инфраструктуры и транспортировки электроэнергии; </w:t>
      </w:r>
      <w:r>
        <w:br/>
      </w:r>
      <w:r>
        <w:rPr>
          <w:rFonts w:ascii="Times New Roman"/>
          <w:b w:val="false"/>
          <w:i w:val="false"/>
          <w:color w:val="000000"/>
          <w:sz w:val="28"/>
        </w:rPr>
        <w:t xml:space="preserve">
      поддержка агропромышленного комплекса и развитие инфраструктуры села; </w:t>
      </w:r>
      <w:r>
        <w:br/>
      </w:r>
      <w:r>
        <w:rPr>
          <w:rFonts w:ascii="Times New Roman"/>
          <w:b w:val="false"/>
          <w:i w:val="false"/>
          <w:color w:val="000000"/>
          <w:sz w:val="28"/>
        </w:rPr>
        <w:t xml:space="preserve">
      водоснабжение; </w:t>
      </w:r>
      <w:r>
        <w:br/>
      </w:r>
      <w:r>
        <w:rPr>
          <w:rFonts w:ascii="Times New Roman"/>
          <w:b w:val="false"/>
          <w:i w:val="false"/>
          <w:color w:val="000000"/>
          <w:sz w:val="28"/>
        </w:rPr>
        <w:t xml:space="preserve">
      экология; </w:t>
      </w:r>
      <w:r>
        <w:br/>
      </w:r>
      <w:r>
        <w:rPr>
          <w:rFonts w:ascii="Times New Roman"/>
          <w:b w:val="false"/>
          <w:i w:val="false"/>
          <w:color w:val="000000"/>
          <w:sz w:val="28"/>
        </w:rPr>
        <w:t xml:space="preserve">
      развитие социального сектора; </w:t>
      </w:r>
      <w:r>
        <w:br/>
      </w:r>
      <w:r>
        <w:rPr>
          <w:rFonts w:ascii="Times New Roman"/>
          <w:b w:val="false"/>
          <w:i w:val="false"/>
          <w:color w:val="000000"/>
          <w:sz w:val="28"/>
        </w:rPr>
        <w:t xml:space="preserve">
      институциональное усиление государственных органов управления; </w:t>
      </w:r>
      <w:r>
        <w:br/>
      </w:r>
      <w:r>
        <w:rPr>
          <w:rFonts w:ascii="Times New Roman"/>
          <w:b w:val="false"/>
          <w:i w:val="false"/>
          <w:color w:val="000000"/>
          <w:sz w:val="28"/>
        </w:rPr>
        <w:t xml:space="preserve">
      развитие города Астаны. </w:t>
      </w:r>
      <w:r>
        <w:br/>
      </w:r>
      <w:r>
        <w:rPr>
          <w:rFonts w:ascii="Times New Roman"/>
          <w:b w:val="false"/>
          <w:i w:val="false"/>
          <w:color w:val="000000"/>
          <w:sz w:val="28"/>
        </w:rPr>
        <w:t xml:space="preserve">
      В рамках названных приоритетов разработан ряд государственных, отраслевых (секторальных) программ, определены инвестиционные проекты и предложения по их финансированию по годам. Эти приоритеты установлены на ближайшие три года, что позволяет организовать целенаправленную работу по решению проблем по каждому направлению. </w:t>
      </w:r>
    </w:p>
    <w:p>
      <w:pPr>
        <w:spacing w:after="0"/>
        <w:ind w:left="0"/>
        <w:jc w:val="left"/>
      </w:pPr>
      <w:r>
        <w:rPr>
          <w:rFonts w:ascii="Times New Roman"/>
          <w:b/>
          <w:i w:val="false"/>
          <w:color w:val="000000"/>
        </w:rPr>
        <w:t xml:space="preserve"> Средства республиканского бюджета в разрезе государственных </w:t>
      </w:r>
      <w:r>
        <w:br/>
      </w:r>
      <w:r>
        <w:rPr>
          <w:rFonts w:ascii="Times New Roman"/>
          <w:b/>
          <w:i w:val="false"/>
          <w:color w:val="000000"/>
        </w:rPr>
        <w:t xml:space="preserve">
и отраслевых (секторальных) программ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Программа        !    2003 г.   !   2004 г.    !    2005 г.    </w:t>
      </w:r>
      <w:r>
        <w:br/>
      </w:r>
      <w:r>
        <w:rPr>
          <w:rFonts w:ascii="Times New Roman"/>
          <w:b w:val="false"/>
          <w:i w:val="false"/>
          <w:color w:val="000000"/>
          <w:sz w:val="28"/>
        </w:rPr>
        <w:t xml:space="preserve">
                    !----------------------------------------------- </w:t>
      </w:r>
      <w:r>
        <w:br/>
      </w:r>
      <w:r>
        <w:rPr>
          <w:rFonts w:ascii="Times New Roman"/>
          <w:b w:val="false"/>
          <w:i w:val="false"/>
          <w:color w:val="000000"/>
          <w:sz w:val="28"/>
        </w:rPr>
        <w:t xml:space="preserve">
                    !млн.тенге! %  !млн.тенге!  % ! млн.тенге!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Государственная </w:t>
      </w:r>
      <w:r>
        <w:br/>
      </w:r>
      <w:r>
        <w:rPr>
          <w:rFonts w:ascii="Times New Roman"/>
          <w:b w:val="false"/>
          <w:i w:val="false"/>
          <w:color w:val="000000"/>
          <w:sz w:val="28"/>
        </w:rPr>
        <w:t xml:space="preserve">
программа "Расцвет </w:t>
      </w:r>
      <w:r>
        <w:br/>
      </w:r>
      <w:r>
        <w:rPr>
          <w:rFonts w:ascii="Times New Roman"/>
          <w:b w:val="false"/>
          <w:i w:val="false"/>
          <w:color w:val="000000"/>
          <w:sz w:val="28"/>
        </w:rPr>
        <w:t xml:space="preserve">
Астаны - расцвет </w:t>
      </w:r>
      <w:r>
        <w:br/>
      </w:r>
      <w:r>
        <w:rPr>
          <w:rFonts w:ascii="Times New Roman"/>
          <w:b w:val="false"/>
          <w:i w:val="false"/>
          <w:color w:val="000000"/>
          <w:sz w:val="28"/>
        </w:rPr>
        <w:t xml:space="preserve">
Казахстана"          34029,36  29,08 32318,00 23,74  21709,45 16,48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программа развития </w:t>
      </w:r>
      <w:r>
        <w:br/>
      </w:r>
      <w:r>
        <w:rPr>
          <w:rFonts w:ascii="Times New Roman"/>
          <w:b w:val="false"/>
          <w:i w:val="false"/>
          <w:color w:val="000000"/>
          <w:sz w:val="28"/>
        </w:rPr>
        <w:t xml:space="preserve">
города Алматы на </w:t>
      </w:r>
      <w:r>
        <w:br/>
      </w:r>
      <w:r>
        <w:rPr>
          <w:rFonts w:ascii="Times New Roman"/>
          <w:b w:val="false"/>
          <w:i w:val="false"/>
          <w:color w:val="000000"/>
          <w:sz w:val="28"/>
        </w:rPr>
        <w:t xml:space="preserve">
2003-2010 годы        3394,77   2,90  1552,80  1,14      0,00  0,00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"Образование"         4065,00   3,47  3794,00  2,79   4048,50  3,07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"Здоровье народа"     3054,08   2,61  4331,63  3,18   6671,50  5,07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программа развития </w:t>
      </w:r>
      <w:r>
        <w:br/>
      </w:r>
      <w:r>
        <w:rPr>
          <w:rFonts w:ascii="Times New Roman"/>
          <w:b w:val="false"/>
          <w:i w:val="false"/>
          <w:color w:val="000000"/>
          <w:sz w:val="28"/>
        </w:rPr>
        <w:t xml:space="preserve">
автодорожной отрасли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2001-2005 годы    27903,49  23,85 28828,75  21,17 47180,11 35,82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агропродовольственная </w:t>
      </w:r>
      <w:r>
        <w:br/>
      </w:r>
      <w:r>
        <w:rPr>
          <w:rFonts w:ascii="Times New Roman"/>
          <w:b w:val="false"/>
          <w:i w:val="false"/>
          <w:color w:val="000000"/>
          <w:sz w:val="28"/>
        </w:rPr>
        <w:t xml:space="preserve">
программа Республики </w:t>
      </w:r>
      <w:r>
        <w:br/>
      </w:r>
      <w:r>
        <w:rPr>
          <w:rFonts w:ascii="Times New Roman"/>
          <w:b w:val="false"/>
          <w:i w:val="false"/>
          <w:color w:val="000000"/>
          <w:sz w:val="28"/>
        </w:rPr>
        <w:t xml:space="preserve">
Казахстан на 2003- </w:t>
      </w:r>
      <w:r>
        <w:br/>
      </w:r>
      <w:r>
        <w:rPr>
          <w:rFonts w:ascii="Times New Roman"/>
          <w:b w:val="false"/>
          <w:i w:val="false"/>
          <w:color w:val="000000"/>
          <w:sz w:val="28"/>
        </w:rPr>
        <w:t xml:space="preserve">
2005 годы             4071,61   3,48  5512,60   4,05  5355,62  4,07 </w:t>
      </w:r>
    </w:p>
    <w:p>
      <w:pPr>
        <w:spacing w:after="0"/>
        <w:ind w:left="0"/>
        <w:jc w:val="both"/>
      </w:pPr>
      <w:r>
        <w:rPr>
          <w:rFonts w:ascii="Times New Roman"/>
          <w:b w:val="false"/>
          <w:i w:val="false"/>
          <w:color w:val="000000"/>
          <w:sz w:val="28"/>
        </w:rPr>
        <w:t xml:space="preserve">Государственная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формирования и </w:t>
      </w:r>
      <w:r>
        <w:br/>
      </w:r>
      <w:r>
        <w:rPr>
          <w:rFonts w:ascii="Times New Roman"/>
          <w:b w:val="false"/>
          <w:i w:val="false"/>
          <w:color w:val="000000"/>
          <w:sz w:val="28"/>
        </w:rPr>
        <w:t xml:space="preserve">
развития национальной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Республики Казахстан  5455,24   4,66  18849,92  13,84 12426,08  9,43 </w:t>
      </w:r>
      <w:r>
        <w:br/>
      </w:r>
      <w:r>
        <w:rPr>
          <w:rFonts w:ascii="Times New Roman"/>
          <w:b w:val="false"/>
          <w:i w:val="false"/>
          <w:color w:val="000000"/>
          <w:sz w:val="28"/>
        </w:rPr>
        <w:t>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"Питьевые воды"      6769,10   5,79   8523,63   6,26 13133,57  9,97 </w:t>
      </w:r>
    </w:p>
    <w:p>
      <w:pPr>
        <w:spacing w:after="0"/>
        <w:ind w:left="0"/>
        <w:jc w:val="both"/>
      </w:pPr>
      <w:r>
        <w:rPr>
          <w:rFonts w:ascii="Times New Roman"/>
          <w:b w:val="false"/>
          <w:i w:val="false"/>
          <w:color w:val="000000"/>
          <w:sz w:val="28"/>
        </w:rPr>
        <w:t xml:space="preserve">Программа развития </w:t>
      </w:r>
      <w:r>
        <w:br/>
      </w:r>
      <w:r>
        <w:rPr>
          <w:rFonts w:ascii="Times New Roman"/>
          <w:b w:val="false"/>
          <w:i w:val="false"/>
          <w:color w:val="000000"/>
          <w:sz w:val="28"/>
        </w:rPr>
        <w:t xml:space="preserve">
эталонной базы </w:t>
      </w:r>
      <w:r>
        <w:br/>
      </w:r>
      <w:r>
        <w:rPr>
          <w:rFonts w:ascii="Times New Roman"/>
          <w:b w:val="false"/>
          <w:i w:val="false"/>
          <w:color w:val="000000"/>
          <w:sz w:val="28"/>
        </w:rPr>
        <w:t xml:space="preserve">
единиц величин </w:t>
      </w:r>
      <w:r>
        <w:br/>
      </w:r>
      <w:r>
        <w:rPr>
          <w:rFonts w:ascii="Times New Roman"/>
          <w:b w:val="false"/>
          <w:i w:val="false"/>
          <w:color w:val="000000"/>
          <w:sz w:val="28"/>
        </w:rPr>
        <w:t xml:space="preserve">
Республики Казахстан   45,00   0,04    150,00   0,11   120,00  0,09 </w:t>
      </w:r>
    </w:p>
    <w:p>
      <w:pPr>
        <w:spacing w:after="0"/>
        <w:ind w:left="0"/>
        <w:jc w:val="both"/>
      </w:pPr>
      <w:r>
        <w:rPr>
          <w:rFonts w:ascii="Times New Roman"/>
          <w:b w:val="false"/>
          <w:i w:val="false"/>
          <w:color w:val="000000"/>
          <w:sz w:val="28"/>
        </w:rPr>
        <w:t xml:space="preserve">Программа улучшения </w:t>
      </w:r>
      <w:r>
        <w:br/>
      </w:r>
      <w:r>
        <w:rPr>
          <w:rFonts w:ascii="Times New Roman"/>
          <w:b w:val="false"/>
          <w:i w:val="false"/>
          <w:color w:val="000000"/>
          <w:sz w:val="28"/>
        </w:rPr>
        <w:t xml:space="preserve">
материально- </w:t>
      </w:r>
      <w:r>
        <w:br/>
      </w:r>
      <w:r>
        <w:rPr>
          <w:rFonts w:ascii="Times New Roman"/>
          <w:b w:val="false"/>
          <w:i w:val="false"/>
          <w:color w:val="000000"/>
          <w:sz w:val="28"/>
        </w:rPr>
        <w:t xml:space="preserve">
технической базы </w:t>
      </w:r>
      <w:r>
        <w:br/>
      </w:r>
      <w:r>
        <w:rPr>
          <w:rFonts w:ascii="Times New Roman"/>
          <w:b w:val="false"/>
          <w:i w:val="false"/>
          <w:color w:val="000000"/>
          <w:sz w:val="28"/>
        </w:rPr>
        <w:t xml:space="preserve">
исправительных </w:t>
      </w:r>
      <w:r>
        <w:br/>
      </w:r>
      <w:r>
        <w:rPr>
          <w:rFonts w:ascii="Times New Roman"/>
          <w:b w:val="false"/>
          <w:i w:val="false"/>
          <w:color w:val="000000"/>
          <w:sz w:val="28"/>
        </w:rPr>
        <w:t xml:space="preserve">
учреждений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 2001-2005 годы    2046,80   1,75   1138,40   0,84   314,00  0,24 </w:t>
      </w:r>
    </w:p>
    <w:p>
      <w:pPr>
        <w:spacing w:after="0"/>
        <w:ind w:left="0"/>
        <w:jc w:val="both"/>
      </w:pPr>
      <w:r>
        <w:rPr>
          <w:rFonts w:ascii="Times New Roman"/>
          <w:b w:val="false"/>
          <w:i w:val="false"/>
          <w:color w:val="000000"/>
          <w:sz w:val="28"/>
        </w:rPr>
        <w:t xml:space="preserve">Программа развития </w:t>
      </w:r>
      <w:r>
        <w:br/>
      </w:r>
      <w:r>
        <w:rPr>
          <w:rFonts w:ascii="Times New Roman"/>
          <w:b w:val="false"/>
          <w:i w:val="false"/>
          <w:color w:val="000000"/>
          <w:sz w:val="28"/>
        </w:rPr>
        <w:t xml:space="preserve">
государственной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предупреждения и </w:t>
      </w:r>
      <w:r>
        <w:br/>
      </w:r>
      <w:r>
        <w:rPr>
          <w:rFonts w:ascii="Times New Roman"/>
          <w:b w:val="false"/>
          <w:i w:val="false"/>
          <w:color w:val="000000"/>
          <w:sz w:val="28"/>
        </w:rPr>
        <w:t xml:space="preserve">
ликвидации </w:t>
      </w:r>
      <w:r>
        <w:br/>
      </w:r>
      <w:r>
        <w:rPr>
          <w:rFonts w:ascii="Times New Roman"/>
          <w:b w:val="false"/>
          <w:i w:val="false"/>
          <w:color w:val="000000"/>
          <w:sz w:val="28"/>
        </w:rPr>
        <w:t xml:space="preserve">
чрезвычайных </w:t>
      </w:r>
      <w:r>
        <w:br/>
      </w:r>
      <w:r>
        <w:rPr>
          <w:rFonts w:ascii="Times New Roman"/>
          <w:b w:val="false"/>
          <w:i w:val="false"/>
          <w:color w:val="000000"/>
          <w:sz w:val="28"/>
        </w:rPr>
        <w:t xml:space="preserve">
ситуаций на 2003- </w:t>
      </w:r>
      <w:r>
        <w:br/>
      </w:r>
      <w:r>
        <w:rPr>
          <w:rFonts w:ascii="Times New Roman"/>
          <w:b w:val="false"/>
          <w:i w:val="false"/>
          <w:color w:val="000000"/>
          <w:sz w:val="28"/>
        </w:rPr>
        <w:t xml:space="preserve">
2005 годы           1043,00    0,89   1256,00   0,92   268,10  0,20 </w:t>
      </w:r>
    </w:p>
    <w:p>
      <w:pPr>
        <w:spacing w:after="0"/>
        <w:ind w:left="0"/>
        <w:jc w:val="both"/>
      </w:pPr>
      <w:r>
        <w:rPr>
          <w:rFonts w:ascii="Times New Roman"/>
          <w:b w:val="false"/>
          <w:i w:val="false"/>
          <w:color w:val="000000"/>
          <w:sz w:val="28"/>
        </w:rPr>
        <w:t xml:space="preserve">Программы </w:t>
      </w:r>
      <w:r>
        <w:br/>
      </w:r>
      <w:r>
        <w:rPr>
          <w:rFonts w:ascii="Times New Roman"/>
          <w:b w:val="false"/>
          <w:i w:val="false"/>
          <w:color w:val="000000"/>
          <w:sz w:val="28"/>
        </w:rPr>
        <w:t xml:space="preserve">
силовых органов     6816,83    5,83   5817,65   4,27  4126,88  3,13 </w:t>
      </w:r>
    </w:p>
    <w:p>
      <w:pPr>
        <w:spacing w:after="0"/>
        <w:ind w:left="0"/>
        <w:jc w:val="both"/>
      </w:pPr>
      <w:r>
        <w:rPr>
          <w:rFonts w:ascii="Times New Roman"/>
          <w:b w:val="false"/>
          <w:i w:val="false"/>
          <w:color w:val="000000"/>
          <w:sz w:val="28"/>
        </w:rPr>
        <w:t xml:space="preserve">Проекты, </w:t>
      </w:r>
      <w:r>
        <w:br/>
      </w:r>
      <w:r>
        <w:rPr>
          <w:rFonts w:ascii="Times New Roman"/>
          <w:b w:val="false"/>
          <w:i w:val="false"/>
          <w:color w:val="000000"/>
          <w:sz w:val="28"/>
        </w:rPr>
        <w:t xml:space="preserve">
реализуемые вне </w:t>
      </w:r>
      <w:r>
        <w:br/>
      </w:r>
      <w:r>
        <w:rPr>
          <w:rFonts w:ascii="Times New Roman"/>
          <w:b w:val="false"/>
          <w:i w:val="false"/>
          <w:color w:val="000000"/>
          <w:sz w:val="28"/>
        </w:rPr>
        <w:t xml:space="preserve">
программ           18312,74   15,65  24079,90  17,69 16360,55 12,42 </w:t>
      </w:r>
    </w:p>
    <w:p>
      <w:pPr>
        <w:spacing w:after="0"/>
        <w:ind w:left="0"/>
        <w:jc w:val="both"/>
      </w:pPr>
      <w:r>
        <w:rPr>
          <w:rFonts w:ascii="Times New Roman"/>
          <w:b w:val="false"/>
          <w:i w:val="false"/>
          <w:color w:val="000000"/>
          <w:sz w:val="28"/>
        </w:rPr>
        <w:t xml:space="preserve">Всего:            117007,03   100,0 136153,28  100,0  </w:t>
      </w:r>
      <w:r>
        <w:br/>
      </w:r>
      <w:r>
        <w:rPr>
          <w:rFonts w:ascii="Times New Roman"/>
          <w:b w:val="false"/>
          <w:i w:val="false"/>
          <w:color w:val="000000"/>
          <w:sz w:val="28"/>
        </w:rPr>
        <w:t xml:space="preserve">
                                                    131714,37 100,0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Источник: Министерство экономики и бюджетного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Укрепление и развитие автодорожной отрасли будут проводиться в соответствии с Государственной программой развития автодорожной отрасли. В 2003 году планируется завершить реабилитацию, реконструкцию и строительство автодорог Алматы-Гульшад, Акчатау-Караганда, Астана-Боровое, северной объездной дороги Астаны, а также мостового перехода через реку Сырдарья в районе города Кызылорда. </w:t>
      </w:r>
    </w:p>
    <w:p>
      <w:pPr>
        <w:spacing w:after="0"/>
        <w:ind w:left="0"/>
        <w:jc w:val="left"/>
      </w:pPr>
      <w:r>
        <w:rPr>
          <w:rFonts w:ascii="Times New Roman"/>
          <w:b/>
          <w:i w:val="false"/>
          <w:color w:val="000000"/>
        </w:rPr>
        <w:t xml:space="preserve"> Структура государственных инвестиций </w:t>
      </w:r>
      <w:r>
        <w:br/>
      </w:r>
      <w:r>
        <w:rPr>
          <w:rFonts w:ascii="Times New Roman"/>
          <w:b/>
          <w:i w:val="false"/>
          <w:color w:val="000000"/>
        </w:rPr>
        <w:t xml:space="preserve">
на 2003 год по секторам экономики </w:t>
      </w:r>
    </w:p>
    <w:p>
      <w:pPr>
        <w:spacing w:after="0"/>
        <w:ind w:left="0"/>
        <w:jc w:val="both"/>
      </w:pPr>
      <w:r>
        <w:rPr>
          <w:rFonts w:ascii="Times New Roman"/>
          <w:b w:val="false"/>
          <w:i w:val="false"/>
          <w:color w:val="ff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На протяжении трех прогнозных лет будет сохраняться превалирование инвестиционных расходов республиканского бюджета в развитие транспортно-коммуникационного комплекса (более 50% всего объема государственных инвестиций). Это обусловлено тем фактом, что наличие развитой транспортной инфраструктуры является одним из условий создания благоприятного инвестиционного климата для привлечения частных инвестиций в реальный сектор экономики, а также максимального использования транзитного потенциала страны. </w:t>
      </w:r>
    </w:p>
    <w:p>
      <w:pPr>
        <w:spacing w:after="0"/>
        <w:ind w:left="0"/>
        <w:jc w:val="both"/>
      </w:pPr>
      <w:r>
        <w:rPr>
          <w:rFonts w:ascii="Times New Roman"/>
          <w:b w:val="false"/>
          <w:i w:val="false"/>
          <w:color w:val="000000"/>
          <w:sz w:val="28"/>
        </w:rPr>
        <w:t xml:space="preserve">      Всего на реализацию этой программы будет направлено инвестиций из республиканского бюджета в 2003 году - 27,9 млрд. тенге, в 2004 году - 28,8 млрд. тенге и в 2005 году - 47,2 млрд. тенге. </w:t>
      </w:r>
      <w:r>
        <w:br/>
      </w:r>
      <w:r>
        <w:rPr>
          <w:rFonts w:ascii="Times New Roman"/>
          <w:b w:val="false"/>
          <w:i w:val="false"/>
          <w:color w:val="000000"/>
          <w:sz w:val="28"/>
        </w:rPr>
        <w:t xml:space="preserve">
      Кроме того, будет осуществляться реализация таких важных проектов, как строительство железнодорожной линии Алтынсарино-Хромтау, реконструкция международного аэропорта в г. Астане, достройка Шульбинского шлюза. Финансирование по Государственной агропродовольственной  </w:t>
      </w:r>
      <w:r>
        <w:rPr>
          <w:rFonts w:ascii="Times New Roman"/>
          <w:b w:val="false"/>
          <w:i w:val="false"/>
          <w:color w:val="000000"/>
          <w:sz w:val="28"/>
          <w:u w:val="single"/>
        </w:rPr>
        <w:t xml:space="preserve">программе </w:t>
      </w:r>
      <w:r>
        <w:rPr>
          <w:rFonts w:ascii="Times New Roman"/>
          <w:b w:val="false"/>
          <w:i w:val="false"/>
          <w:color w:val="000000"/>
          <w:sz w:val="28"/>
        </w:rPr>
        <w:t xml:space="preserve"> Республики Казахстан на 2003-2005 годы не ограничивается приведенными в соответствующей строке таблицы объемами. Реализация данной программы осуществляется также и в рамках программ  </w:t>
      </w:r>
      <w:r>
        <w:rPr>
          <w:rFonts w:ascii="Times New Roman"/>
          <w:b w:val="false"/>
          <w:i w:val="false"/>
          <w:color w:val="000000"/>
          <w:sz w:val="28"/>
          <w:u w:val="single"/>
        </w:rPr>
        <w:t xml:space="preserve">"Питьевые воды" </w:t>
      </w:r>
      <w:r>
        <w:rPr>
          <w:rFonts w:ascii="Times New Roman"/>
          <w:b w:val="false"/>
          <w:i w:val="false"/>
          <w:color w:val="000000"/>
          <w:sz w:val="28"/>
        </w:rPr>
        <w:t xml:space="preserve">,  </w:t>
      </w:r>
      <w:r>
        <w:rPr>
          <w:rFonts w:ascii="Times New Roman"/>
          <w:b w:val="false"/>
          <w:i w:val="false"/>
          <w:color w:val="000000"/>
          <w:sz w:val="28"/>
          <w:u w:val="single"/>
        </w:rPr>
        <w:t xml:space="preserve">"Образование" </w:t>
      </w:r>
      <w:r>
        <w:rPr>
          <w:rFonts w:ascii="Times New Roman"/>
          <w:b w:val="false"/>
          <w:i w:val="false"/>
          <w:color w:val="000000"/>
          <w:sz w:val="28"/>
        </w:rPr>
        <w:t>,  </w:t>
      </w:r>
      <w:r>
        <w:rPr>
          <w:rFonts w:ascii="Times New Roman"/>
          <w:b w:val="false"/>
          <w:i w:val="false"/>
          <w:color w:val="000000"/>
          <w:sz w:val="28"/>
        </w:rPr>
        <w:t xml:space="preserve">"Здоровье народа" </w:t>
      </w:r>
      <w:r>
        <w:rPr>
          <w:rFonts w:ascii="Times New Roman"/>
          <w:b w:val="false"/>
          <w:i w:val="false"/>
          <w:color w:val="000000"/>
          <w:sz w:val="28"/>
        </w:rPr>
        <w:t xml:space="preserve">, а также за счет средств бюджета текущих расходов в части субсидирования части цен на приобретение сельхозпроизводителями минеральных удобрений, средств защиты растений и животных, семян, племенного скота, а также развития агролизинга. </w:t>
      </w:r>
      <w:r>
        <w:br/>
      </w:r>
      <w:r>
        <w:rPr>
          <w:rFonts w:ascii="Times New Roman"/>
          <w:b w:val="false"/>
          <w:i w:val="false"/>
          <w:color w:val="000000"/>
          <w:sz w:val="28"/>
        </w:rPr>
        <w:t>
      В то же время, данный приоритет не может иметь значительную долю в общем объеме инвестиций из республиканского бюджета. Основное финансирование развития инфраструктуры села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бюджетной системе" должно осуществляться за счет средств местных бюджетов. </w:t>
      </w:r>
      <w:r>
        <w:br/>
      </w:r>
      <w:r>
        <w:rPr>
          <w:rFonts w:ascii="Times New Roman"/>
          <w:b w:val="false"/>
          <w:i w:val="false"/>
          <w:color w:val="000000"/>
          <w:sz w:val="28"/>
        </w:rPr>
        <w:t xml:space="preserve">
      Развитие города Астаны будет осуществляться в рамках реализации Государственной  </w:t>
      </w:r>
      <w:r>
        <w:rPr>
          <w:rFonts w:ascii="Times New Roman"/>
          <w:b w:val="false"/>
          <w:i w:val="false"/>
          <w:color w:val="000000"/>
          <w:sz w:val="28"/>
          <w:u w:val="single"/>
        </w:rPr>
        <w:t xml:space="preserve">программы </w:t>
      </w:r>
      <w:r>
        <w:rPr>
          <w:rFonts w:ascii="Times New Roman"/>
          <w:b w:val="false"/>
          <w:i w:val="false"/>
          <w:color w:val="000000"/>
          <w:sz w:val="28"/>
        </w:rPr>
        <w:t xml:space="preserve"> "Расцвет Астаны - расцвет Казахстана". В 2003 году в числе пусковых объектов планируются здания Мажилиса Парламента Республики Казахстан, зала совместных заседаний Мажилиса и Сената Парламента Республики Казахстан, Министерства иностранных дел Республики Казахстан. Среди жилищно-коммунальных объектов в 2003 году за счет республиканского бюджета в г. Астане будут введены в эксплуатацию сеть инженерных сооружений правительственного центра, коллектор на Кургальджинской трассе. Планируется осуществить реконструкцию взлетно-посадочной полосы в международном аэропорту города Астаны. Новые объекты по этой программе будут направлены на обустройство левобережной части столицы и улучшение ситуации по обеспечению питьевой водой и канализационной системы, а также улучшение жилищных условий населения столицы. </w:t>
      </w:r>
      <w:r>
        <w:br/>
      </w:r>
      <w:r>
        <w:rPr>
          <w:rFonts w:ascii="Times New Roman"/>
          <w:b w:val="false"/>
          <w:i w:val="false"/>
          <w:color w:val="000000"/>
          <w:sz w:val="28"/>
        </w:rPr>
        <w:t xml:space="preserve">
      Всего на реализацию приоритета по обустройству города Астаны планируется направить средств из республиканского бюджета в 2003 году - 34 млрд. тенге, в 2004 году - 32 млрд. и в 2005 году - 22 млрд. тенге. </w:t>
      </w:r>
    </w:p>
    <w:p>
      <w:pPr>
        <w:spacing w:after="0"/>
        <w:ind w:left="0"/>
        <w:jc w:val="left"/>
      </w:pPr>
      <w:r>
        <w:rPr>
          <w:rFonts w:ascii="Times New Roman"/>
          <w:b/>
          <w:i w:val="false"/>
          <w:color w:val="000000"/>
        </w:rPr>
        <w:t xml:space="preserve"> Источники финансирования инвестиционных  </w:t>
      </w:r>
      <w:r>
        <w:br/>
      </w:r>
      <w:r>
        <w:rPr>
          <w:rFonts w:ascii="Times New Roman"/>
          <w:b/>
          <w:i w:val="false"/>
          <w:color w:val="000000"/>
        </w:rPr>
        <w:t xml:space="preserve">
проектов в 2003 году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Объем финансирования в 2003 году из средств республиканского бюджета, формируемых за счет внутренних источников, составляет 74,9 млрд. тенге или 66,2% общего объема финансирования в 2003 году. Внешние правительственные займы занимают 31,4% в объеме финансирования республиканских инвестиционных проектов в 2003 году. </w:t>
      </w:r>
    </w:p>
    <w:p>
      <w:pPr>
        <w:spacing w:after="0"/>
        <w:ind w:left="0"/>
        <w:jc w:val="both"/>
      </w:pPr>
      <w:r>
        <w:rPr>
          <w:rFonts w:ascii="Times New Roman"/>
          <w:b w:val="false"/>
          <w:i/>
          <w:color w:val="000000"/>
          <w:sz w:val="28"/>
        </w:rPr>
        <w:t xml:space="preserve">      Источник: Министерство экономики и бюджетного планирования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rPr>
          <w:rFonts w:ascii="Times New Roman"/>
          <w:b/>
          <w:i w:val="false"/>
          <w:color w:val="000000"/>
        </w:rPr>
        <w:t xml:space="preserve"> Развитие жилищного строительства </w:t>
      </w:r>
    </w:p>
    <w:p>
      <w:pPr>
        <w:spacing w:after="0"/>
        <w:ind w:left="0"/>
        <w:jc w:val="both"/>
      </w:pPr>
      <w:r>
        <w:rPr>
          <w:rFonts w:ascii="Times New Roman"/>
          <w:b w:val="false"/>
          <w:i w:val="false"/>
          <w:color w:val="000000"/>
          <w:sz w:val="28"/>
        </w:rPr>
        <w:t xml:space="preserve">      Целью жилищной политики является обеспечение населения комфортным экологичным жильем. </w:t>
      </w:r>
      <w:r>
        <w:br/>
      </w:r>
      <w:r>
        <w:rPr>
          <w:rFonts w:ascii="Times New Roman"/>
          <w:b w:val="false"/>
          <w:i w:val="false"/>
          <w:color w:val="000000"/>
          <w:sz w:val="28"/>
        </w:rPr>
        <w:t xml:space="preserve">
      Для достижения этой цели необходимо решить следующие задачи: </w:t>
      </w:r>
      <w:r>
        <w:br/>
      </w:r>
      <w:r>
        <w:rPr>
          <w:rFonts w:ascii="Times New Roman"/>
          <w:b w:val="false"/>
          <w:i w:val="false"/>
          <w:color w:val="000000"/>
          <w:sz w:val="28"/>
        </w:rPr>
        <w:t xml:space="preserve">
      снижение стоимости жилья; </w:t>
      </w:r>
      <w:r>
        <w:br/>
      </w:r>
      <w:r>
        <w:rPr>
          <w:rFonts w:ascii="Times New Roman"/>
          <w:b w:val="false"/>
          <w:i w:val="false"/>
          <w:color w:val="000000"/>
          <w:sz w:val="28"/>
        </w:rPr>
        <w:t xml:space="preserve">
      обеспечение роста темпов жилищного строительства к 2005 году до 2,0 млн. кв. метров жилья; </w:t>
      </w:r>
      <w:r>
        <w:br/>
      </w:r>
      <w:r>
        <w:rPr>
          <w:rFonts w:ascii="Times New Roman"/>
          <w:b w:val="false"/>
          <w:i w:val="false"/>
          <w:color w:val="000000"/>
          <w:sz w:val="28"/>
        </w:rPr>
        <w:t xml:space="preserve">
      обеспечение жильем за три года 12 тыс. семей социально защищаемых категорий граждан за счет государственных средств; </w:t>
      </w:r>
      <w:r>
        <w:br/>
      </w:r>
      <w:r>
        <w:rPr>
          <w:rFonts w:ascii="Times New Roman"/>
          <w:b w:val="false"/>
          <w:i w:val="false"/>
          <w:color w:val="000000"/>
          <w:sz w:val="28"/>
        </w:rPr>
        <w:t xml:space="preserve">
      переход к современным эффективным и энергосберегающим архитектурно-строительным решениям. </w:t>
      </w:r>
      <w:r>
        <w:br/>
      </w:r>
      <w:r>
        <w:rPr>
          <w:rFonts w:ascii="Times New Roman"/>
          <w:b w:val="false"/>
          <w:i w:val="false"/>
          <w:color w:val="000000"/>
          <w:sz w:val="28"/>
        </w:rPr>
        <w:t xml:space="preserve">
      Пути решения </w:t>
      </w:r>
      <w:r>
        <w:br/>
      </w:r>
      <w:r>
        <w:rPr>
          <w:rFonts w:ascii="Times New Roman"/>
          <w:b w:val="false"/>
          <w:i w:val="false"/>
          <w:color w:val="000000"/>
          <w:sz w:val="28"/>
        </w:rPr>
        <w:t xml:space="preserve">
      Для снижения стоимости строительства и эксплуатации жилья необходимо решение следующих технических задач: </w:t>
      </w:r>
      <w:r>
        <w:br/>
      </w:r>
      <w:r>
        <w:rPr>
          <w:rFonts w:ascii="Times New Roman"/>
          <w:b w:val="false"/>
          <w:i w:val="false"/>
          <w:color w:val="000000"/>
          <w:sz w:val="28"/>
        </w:rPr>
        <w:t xml:space="preserve">
      совершенствование и гармонизация с международными нормами нормативно-технических документов с целью снижения расходов энергопотребления, водоснабжения, повышения эффективности и экологичности обеззараживания бытовых стоков; </w:t>
      </w:r>
      <w:r>
        <w:br/>
      </w:r>
      <w:r>
        <w:rPr>
          <w:rFonts w:ascii="Times New Roman"/>
          <w:b w:val="false"/>
          <w:i w:val="false"/>
          <w:color w:val="000000"/>
          <w:sz w:val="28"/>
        </w:rPr>
        <w:t xml:space="preserve">
      обеспечение жилищного домостроения экологически безвредными эффективными энергосберегающими строительными материалами и изделиями; </w:t>
      </w:r>
      <w:r>
        <w:br/>
      </w:r>
      <w:r>
        <w:rPr>
          <w:rFonts w:ascii="Times New Roman"/>
          <w:b w:val="false"/>
          <w:i w:val="false"/>
          <w:color w:val="000000"/>
          <w:sz w:val="28"/>
        </w:rPr>
        <w:t xml:space="preserve">
      освоение производства приборов и устройств эффективных энергосберегающих инженерных систем жилых домов на отечественных предприятиях; </w:t>
      </w:r>
      <w:r>
        <w:br/>
      </w:r>
      <w:r>
        <w:rPr>
          <w:rFonts w:ascii="Times New Roman"/>
          <w:b w:val="false"/>
          <w:i w:val="false"/>
          <w:color w:val="000000"/>
          <w:sz w:val="28"/>
        </w:rPr>
        <w:t xml:space="preserve">
      совершенствование технологии строительного производства. </w:t>
      </w:r>
      <w:r>
        <w:br/>
      </w:r>
      <w:r>
        <w:rPr>
          <w:rFonts w:ascii="Times New Roman"/>
          <w:b w:val="false"/>
          <w:i w:val="false"/>
          <w:color w:val="000000"/>
          <w:sz w:val="28"/>
        </w:rPr>
        <w:t xml:space="preserve">
      Для развития жилищного строительства необходимо решение следующих экономических задач: </w:t>
      </w:r>
      <w:r>
        <w:br/>
      </w:r>
      <w:r>
        <w:rPr>
          <w:rFonts w:ascii="Times New Roman"/>
          <w:b w:val="false"/>
          <w:i w:val="false"/>
          <w:color w:val="000000"/>
          <w:sz w:val="28"/>
        </w:rPr>
        <w:t xml:space="preserve">
      совершенствование нормативной правовой базы системы строительных сбережений и ипотечного кредитования; </w:t>
      </w:r>
      <w:r>
        <w:br/>
      </w:r>
      <w:r>
        <w:rPr>
          <w:rFonts w:ascii="Times New Roman"/>
          <w:b w:val="false"/>
          <w:i w:val="false"/>
          <w:color w:val="000000"/>
          <w:sz w:val="28"/>
        </w:rPr>
        <w:t xml:space="preserve">
      создание благоприятных условий для привлечения накоплений граждан и юридических лиц, кредитов банков, средств пенсионных и других фондов, средств негосударственных предприятий и организаций; </w:t>
      </w:r>
      <w:r>
        <w:br/>
      </w:r>
      <w:r>
        <w:rPr>
          <w:rFonts w:ascii="Times New Roman"/>
          <w:b w:val="false"/>
          <w:i w:val="false"/>
          <w:color w:val="000000"/>
          <w:sz w:val="28"/>
        </w:rPr>
        <w:t xml:space="preserve">
      создание условий для привлечения в жилищную сферу средств граждан, юридических лиц, иностранных инвесторов и кредиторов; </w:t>
      </w:r>
      <w:r>
        <w:br/>
      </w:r>
      <w:r>
        <w:rPr>
          <w:rFonts w:ascii="Times New Roman"/>
          <w:b w:val="false"/>
          <w:i w:val="false"/>
          <w:color w:val="000000"/>
          <w:sz w:val="28"/>
        </w:rPr>
        <w:t xml:space="preserve">
      использование в жилищном строительстве прогрессивных технологий, современных архитектурно-строительных и </w:t>
      </w:r>
      <w:r>
        <w:br/>
      </w:r>
      <w:r>
        <w:rPr>
          <w:rFonts w:ascii="Times New Roman"/>
          <w:b w:val="false"/>
          <w:i w:val="false"/>
          <w:color w:val="000000"/>
          <w:sz w:val="28"/>
        </w:rPr>
        <w:t xml:space="preserve">
градостроительных решений, экологически чистых, современных по дизайну строительных материалов, отвечающих по ассортименту и номенклатуре платежеспособному спросу различных слоев населения, как на элитное жилье, так и на качественные жилые дома для граждан с невысокими доходами; </w:t>
      </w:r>
      <w:r>
        <w:br/>
      </w:r>
      <w:r>
        <w:rPr>
          <w:rFonts w:ascii="Times New Roman"/>
          <w:b w:val="false"/>
          <w:i w:val="false"/>
          <w:color w:val="000000"/>
          <w:sz w:val="28"/>
        </w:rPr>
        <w:t xml:space="preserve">
      создание правовых условий для снижения рисков коммерческих банков при кредитовании строительства и реконструкции жилья; </w:t>
      </w:r>
      <w:r>
        <w:br/>
      </w:r>
      <w:r>
        <w:rPr>
          <w:rFonts w:ascii="Times New Roman"/>
          <w:b w:val="false"/>
          <w:i w:val="false"/>
          <w:color w:val="000000"/>
          <w:sz w:val="28"/>
        </w:rPr>
        <w:t xml:space="preserve">
      внедрение экономических рычагов, обеспечивающих своевременность завершения и сдачи в эксплуатацию строящегося жилья, передачу незавершенных строительством жилых домов эффективным застройщикам. </w:t>
      </w:r>
    </w:p>
    <w:p>
      <w:pPr>
        <w:spacing w:after="0"/>
        <w:ind w:left="0"/>
        <w:jc w:val="left"/>
      </w:pPr>
      <w:r>
        <w:rPr>
          <w:rFonts w:ascii="Times New Roman"/>
          <w:b/>
          <w:i w:val="false"/>
          <w:color w:val="000000"/>
        </w:rPr>
        <w:t xml:space="preserve"> Прогноз развития жилищного строительства </w:t>
      </w:r>
    </w:p>
    <w:p>
      <w:pPr>
        <w:spacing w:after="0"/>
        <w:ind w:left="0"/>
        <w:jc w:val="both"/>
      </w:pPr>
      <w:r>
        <w:rPr>
          <w:rFonts w:ascii="Times New Roman"/>
          <w:b w:val="false"/>
          <w:i w:val="false"/>
          <w:color w:val="000000"/>
          <w:sz w:val="28"/>
        </w:rPr>
        <w:t xml:space="preserve">      По прогнозным данным регионов на жилищное строительство в 2003-2005 годах из всех инвестиционных источников будет направлено 124,1 млрд. тенге. Ввод жилых домов в эксплуатацию составит 5,6 млн. кв. метров. Количество квартир, введенных в эксплуатацию за этот период, составит 47336. Наибольший удельный вес по количеству квартир, сдаваемых в эксплуатацию за этот период, из расчета на 100 тыс. населения занимают г. Астана (2000), Атырауская область (996) и г. Алматы (677). </w:t>
      </w:r>
    </w:p>
    <w:p>
      <w:pPr>
        <w:spacing w:after="0"/>
        <w:ind w:left="0"/>
        <w:jc w:val="both"/>
      </w:pPr>
      <w:r>
        <w:rPr>
          <w:rFonts w:ascii="Times New Roman"/>
          <w:b/>
          <w:i w:val="false"/>
          <w:color w:val="000000"/>
          <w:sz w:val="28"/>
        </w:rPr>
        <w:t xml:space="preserve">                             Развитие финансового сектора  </w:t>
      </w:r>
    </w:p>
    <w:p>
      <w:pPr>
        <w:spacing w:after="0"/>
        <w:ind w:left="0"/>
        <w:jc w:val="both"/>
      </w:pPr>
      <w:r>
        <w:rPr>
          <w:rFonts w:ascii="Times New Roman"/>
          <w:b/>
          <w:i w:val="false"/>
          <w:color w:val="000000"/>
          <w:sz w:val="28"/>
        </w:rPr>
        <w:t xml:space="preserve">                               Банковский сектор </w:t>
      </w:r>
    </w:p>
    <w:p>
      <w:pPr>
        <w:spacing w:after="0"/>
        <w:ind w:left="0"/>
        <w:jc w:val="both"/>
      </w:pPr>
      <w:r>
        <w:rPr>
          <w:rFonts w:ascii="Times New Roman"/>
          <w:b w:val="false"/>
          <w:i w:val="false"/>
          <w:color w:val="000000"/>
          <w:sz w:val="28"/>
        </w:rPr>
        <w:t xml:space="preserve">            В целях дальнейшего развития банковского сектора предполагается осуществить мероприятия по: </w:t>
      </w:r>
      <w:r>
        <w:br/>
      </w:r>
      <w:r>
        <w:rPr>
          <w:rFonts w:ascii="Times New Roman"/>
          <w:b w:val="false"/>
          <w:i w:val="false"/>
          <w:color w:val="000000"/>
          <w:sz w:val="28"/>
        </w:rPr>
        <w:t xml:space="preserve">
      внедрению систем корпоративного управления и управления рисками в банках второго уровня;  </w:t>
      </w:r>
      <w:r>
        <w:br/>
      </w:r>
      <w:r>
        <w:rPr>
          <w:rFonts w:ascii="Times New Roman"/>
          <w:b w:val="false"/>
          <w:i w:val="false"/>
          <w:color w:val="000000"/>
          <w:sz w:val="28"/>
        </w:rPr>
        <w:t xml:space="preserve">
      приведению системы обязательного коллективного гарантирования вкладов физических лиц в соответствие с международными стандартами создания эффективных систем страхования депозитов;  </w:t>
      </w:r>
      <w:r>
        <w:br/>
      </w:r>
      <w:r>
        <w:rPr>
          <w:rFonts w:ascii="Times New Roman"/>
          <w:b w:val="false"/>
          <w:i w:val="false"/>
          <w:color w:val="000000"/>
          <w:sz w:val="28"/>
        </w:rPr>
        <w:t xml:space="preserve">
      совершенствованию мер текущего надзора в соответствии с Основными принципами и стандартами Базельского Комитета по банковскому надзору. Национальный Банк продолжит реализацию мер, направленных на внедрение модели многоуровневого микрокредитования на основе построения трехуровневой системы кредитных институтов.  </w:t>
      </w:r>
      <w:r>
        <w:br/>
      </w:r>
      <w:r>
        <w:rPr>
          <w:rFonts w:ascii="Times New Roman"/>
          <w:b w:val="false"/>
          <w:i w:val="false"/>
          <w:color w:val="000000"/>
          <w:sz w:val="28"/>
        </w:rPr>
        <w:t xml:space="preserve">
      Намечена практическая апробация принципиально новой схемы финансирования жилищного строительства - системы строительных сбережений. В наиболее крупных регионах страны планируется дальнейшее внедрение системы ипотечного кредитования.  </w:t>
      </w:r>
      <w:r>
        <w:br/>
      </w:r>
      <w:r>
        <w:rPr>
          <w:rFonts w:ascii="Times New Roman"/>
          <w:b w:val="false"/>
          <w:i w:val="false"/>
          <w:color w:val="000000"/>
          <w:sz w:val="28"/>
        </w:rPr>
        <w:t xml:space="preserve">
      Будет продолжена работа по формированию списка первоклассных эмитентов векселей (как за счет национальных компаний, так и за счет хозяйствующих субъектов "среднего звена"), по совершенствованию нормативной правовой базы вексельного обращения и совершенствованию инфраструктуры вексельного рынка. Перспективной целью будет повышение статуса векселя до статуса ценной бумаги, что позволит использовать существующую техническую инфраструктуру рынка ценных бумаг.  </w:t>
      </w:r>
    </w:p>
    <w:bookmarkStart w:name="z57"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Страховой рынок </w:t>
      </w:r>
    </w:p>
    <w:bookmarkEnd w:id="45"/>
    <w:bookmarkStart w:name="z58" w:id="46"/>
    <w:p>
      <w:pPr>
        <w:spacing w:after="0"/>
        <w:ind w:left="0"/>
        <w:jc w:val="both"/>
      </w:pPr>
      <w:r>
        <w:rPr>
          <w:rFonts w:ascii="Times New Roman"/>
          <w:b w:val="false"/>
          <w:i w:val="false"/>
          <w:color w:val="000000"/>
          <w:sz w:val="28"/>
        </w:rPr>
        <w:t xml:space="preserve">
        Национальный Банк продолжит реализацию мер, направленных на дальнейшее укрепление доверия населения к страховым компаниям.  </w:t>
      </w:r>
      <w:r>
        <w:br/>
      </w:r>
      <w:r>
        <w:rPr>
          <w:rFonts w:ascii="Times New Roman"/>
          <w:b w:val="false"/>
          <w:i w:val="false"/>
          <w:color w:val="000000"/>
          <w:sz w:val="28"/>
        </w:rPr>
        <w:t xml:space="preserve">
      Национальным Банком совместно с Правительством будет проведена работа по уточнению перечня и источников финансирования обязательных видов страхования, созданию по ним необходимой законодательной базы с учетом международной практики осуществления обязательных видов страхования.  </w:t>
      </w:r>
      <w:r>
        <w:br/>
      </w:r>
      <w:r>
        <w:rPr>
          <w:rFonts w:ascii="Times New Roman"/>
          <w:b w:val="false"/>
          <w:i w:val="false"/>
          <w:color w:val="000000"/>
          <w:sz w:val="28"/>
        </w:rPr>
        <w:t xml:space="preserve">
      Будет осуществлена работа по развитию инфраструктуры страхового рынка и активизации деятельности его профессиональных участников (страховых брокеров, актуариев и уполномоченных аудиторов).  </w:t>
      </w:r>
      <w:r>
        <w:br/>
      </w:r>
      <w:r>
        <w:rPr>
          <w:rFonts w:ascii="Times New Roman"/>
          <w:b w:val="false"/>
          <w:i w:val="false"/>
          <w:color w:val="000000"/>
          <w:sz w:val="28"/>
        </w:rPr>
        <w:t xml:space="preserve">
      В целях защиты интересов клиентов по договорам страхования предполагается создание фонда, гарантирующего осуществление страховых выплат страхователям (застрахованным, выгодоприобретателям) в случае ликвидации страховых организаций.  </w:t>
      </w:r>
      <w:r>
        <w:br/>
      </w:r>
      <w:r>
        <w:rPr>
          <w:rFonts w:ascii="Times New Roman"/>
          <w:b w:val="false"/>
          <w:i w:val="false"/>
          <w:color w:val="000000"/>
          <w:sz w:val="28"/>
        </w:rPr>
        <w:t xml:space="preserve">
      Будет осуществлена работа по разработке Плана счетов бухгалтерского учета для страховых (перестраховочных) организаций и автоматизация их бухгалтерского учета.  </w:t>
      </w:r>
    </w:p>
    <w:bookmarkEnd w:id="46"/>
    <w:bookmarkStart w:name="z59" w:id="47"/>
    <w:p>
      <w:pPr>
        <w:spacing w:after="0"/>
        <w:ind w:left="0"/>
        <w:jc w:val="both"/>
      </w:pPr>
      <w:r>
        <w:rPr>
          <w:rFonts w:ascii="Times New Roman"/>
          <w:b w:val="false"/>
          <w:i w:val="false"/>
          <w:color w:val="000000"/>
          <w:sz w:val="28"/>
        </w:rPr>
        <w:t>
</w:t>
      </w:r>
      <w:r>
        <w:rPr>
          <w:rFonts w:ascii="Times New Roman"/>
          <w:b/>
          <w:i w:val="false"/>
          <w:color w:val="000000"/>
          <w:sz w:val="28"/>
        </w:rPr>
        <w:t xml:space="preserve">                           Рынок ценных бумаг </w:t>
      </w:r>
    </w:p>
    <w:bookmarkEnd w:id="47"/>
    <w:bookmarkStart w:name="z60" w:id="48"/>
    <w:p>
      <w:pPr>
        <w:spacing w:after="0"/>
        <w:ind w:left="0"/>
        <w:jc w:val="both"/>
      </w:pPr>
      <w:r>
        <w:rPr>
          <w:rFonts w:ascii="Times New Roman"/>
          <w:b w:val="false"/>
          <w:i w:val="false"/>
          <w:color w:val="000000"/>
          <w:sz w:val="28"/>
        </w:rPr>
        <w:t xml:space="preserve">
        Одним из основных направлений по дальнейшему развитию отечественного фондового рынка на данном этапе является принятие "четвертого" поколения законов о рынке ценных бумаг: закона Республики Казахстан "Об акционерных обществах" и "О рынке ценных бумаг". Принятие новых законов даст возможность реализовать ключевые мероприятия по стимулированию отечественных предприятий в использовании возможностей фондового рынка и продолжению дальнейшей реализации Программы "Голубые фишки", послужит толчком для дальнейшего развития института отечественных инвесторов и усовершенствования принципов корпоративного управления, а также позволит улучшить систему защиты прав и интересов инвесторов.  </w:t>
      </w:r>
      <w:r>
        <w:br/>
      </w:r>
      <w:r>
        <w:rPr>
          <w:rFonts w:ascii="Times New Roman"/>
          <w:b w:val="false"/>
          <w:i w:val="false"/>
          <w:color w:val="000000"/>
          <w:sz w:val="28"/>
        </w:rPr>
        <w:t xml:space="preserve">
      В 2002-2005 годах приоритетными направлениями развития казахстанского рынка ценных бумаг будут:  </w:t>
      </w:r>
      <w:r>
        <w:br/>
      </w:r>
      <w:r>
        <w:rPr>
          <w:rFonts w:ascii="Times New Roman"/>
          <w:b w:val="false"/>
          <w:i w:val="false"/>
          <w:color w:val="000000"/>
          <w:sz w:val="28"/>
        </w:rPr>
        <w:t xml:space="preserve">
      расширение возможностей инвестирования на казахстанском рынке ценных бумаг;  </w:t>
      </w:r>
      <w:r>
        <w:br/>
      </w:r>
      <w:r>
        <w:rPr>
          <w:rFonts w:ascii="Times New Roman"/>
          <w:b w:val="false"/>
          <w:i w:val="false"/>
          <w:color w:val="000000"/>
          <w:sz w:val="28"/>
        </w:rPr>
        <w:t xml:space="preserve">
      повышения уровня инвестиционного качества и инвестиционной привлекательности казахстанских акций и негосударственных облигаций;  </w:t>
      </w:r>
      <w:r>
        <w:br/>
      </w:r>
      <w:r>
        <w:rPr>
          <w:rFonts w:ascii="Times New Roman"/>
          <w:b w:val="false"/>
          <w:i w:val="false"/>
          <w:color w:val="000000"/>
          <w:sz w:val="28"/>
        </w:rPr>
        <w:t xml:space="preserve">
      привлечение к инвестированию на фондовом рынке непрофессиональных инвесторов (прежде всего населения);  </w:t>
      </w:r>
      <w:r>
        <w:br/>
      </w:r>
      <w:r>
        <w:rPr>
          <w:rFonts w:ascii="Times New Roman"/>
          <w:b w:val="false"/>
          <w:i w:val="false"/>
          <w:color w:val="000000"/>
          <w:sz w:val="28"/>
        </w:rPr>
        <w:t xml:space="preserve">
      создание механизмов привлечения сбережений населения в реальную экономику через коллективные формы инвестирования;  </w:t>
      </w:r>
      <w:r>
        <w:br/>
      </w:r>
      <w:r>
        <w:rPr>
          <w:rFonts w:ascii="Times New Roman"/>
          <w:b w:val="false"/>
          <w:i w:val="false"/>
          <w:color w:val="000000"/>
          <w:sz w:val="28"/>
        </w:rPr>
        <w:t xml:space="preserve">
      повышение уровня квалификации менеджеров казахстанских организаций- эмитентов негосударственных ценных бумаг в вопросах привлечения финансовых ресурсов через фондовый рынок, а также уровня экономической грамотности населения в вопросах инвестирования в ценные бумаги;  </w:t>
      </w:r>
      <w:r>
        <w:br/>
      </w:r>
      <w:r>
        <w:rPr>
          <w:rFonts w:ascii="Times New Roman"/>
          <w:b w:val="false"/>
          <w:i w:val="false"/>
          <w:color w:val="000000"/>
          <w:sz w:val="28"/>
        </w:rPr>
        <w:t xml:space="preserve">
      развитие двухуровневой системы контроля за деятельностью профессиональных участников рынка ценных бумаг, на уровне Национального Банка и саморегулируемых организаций (далее - СРО). По мере развития СРО перечень передаваемых им контрольных функций за деятельностью профессиональных участников будет расширяться;  </w:t>
      </w:r>
      <w:r>
        <w:br/>
      </w:r>
      <w:r>
        <w:rPr>
          <w:rFonts w:ascii="Times New Roman"/>
          <w:b w:val="false"/>
          <w:i w:val="false"/>
          <w:color w:val="000000"/>
          <w:sz w:val="28"/>
        </w:rPr>
        <w:t xml:space="preserve">
      совершенствование институциональной и технической инфраструктуры рынка ценных бумаг.  </w:t>
      </w:r>
    </w:p>
    <w:bookmarkEnd w:id="48"/>
    <w:bookmarkStart w:name="z61" w:id="49"/>
    <w:p>
      <w:pPr>
        <w:spacing w:after="0"/>
        <w:ind w:left="0"/>
        <w:jc w:val="both"/>
      </w:pPr>
      <w:r>
        <w:rPr>
          <w:rFonts w:ascii="Times New Roman"/>
          <w:b w:val="false"/>
          <w:i w:val="false"/>
          <w:color w:val="000000"/>
          <w:sz w:val="28"/>
        </w:rPr>
        <w:t>
</w:t>
      </w:r>
      <w:r>
        <w:rPr>
          <w:rFonts w:ascii="Times New Roman"/>
          <w:b/>
          <w:i w:val="false"/>
          <w:color w:val="000000"/>
          <w:sz w:val="28"/>
        </w:rPr>
        <w:t xml:space="preserve">                           Пенсионная система </w:t>
      </w:r>
    </w:p>
    <w:bookmarkEnd w:id="49"/>
    <w:bookmarkStart w:name="z62" w:id="50"/>
    <w:p>
      <w:pPr>
        <w:spacing w:after="0"/>
        <w:ind w:left="0"/>
        <w:jc w:val="both"/>
      </w:pPr>
      <w:r>
        <w:rPr>
          <w:rFonts w:ascii="Times New Roman"/>
          <w:b w:val="false"/>
          <w:i w:val="false"/>
          <w:color w:val="000000"/>
          <w:sz w:val="28"/>
        </w:rPr>
        <w:t xml:space="preserve">
        В 2002-2005 годах приоритетными направлениями развития накопительной пенсионной системы будут:  </w:t>
      </w:r>
      <w:r>
        <w:br/>
      </w:r>
      <w:r>
        <w:rPr>
          <w:rFonts w:ascii="Times New Roman"/>
          <w:b w:val="false"/>
          <w:i w:val="false"/>
          <w:color w:val="000000"/>
          <w:sz w:val="28"/>
        </w:rPr>
        <w:t xml:space="preserve">
      принятие проекта Закона Республики Казахстан "О внесении изменений и дополнений в Закон Республики Казахстан "О пенсионном обеспечении в Республике Казахстан", предусматривающее предоставление накопительным пенсионным фондам права на самостоятельное управление пенсионными активами и возможности более раннего выхода на пенсию за счет сформированных накоплений;  </w:t>
      </w:r>
      <w:r>
        <w:br/>
      </w:r>
      <w:r>
        <w:rPr>
          <w:rFonts w:ascii="Times New Roman"/>
          <w:b w:val="false"/>
          <w:i w:val="false"/>
          <w:color w:val="000000"/>
          <w:sz w:val="28"/>
        </w:rPr>
        <w:t xml:space="preserve">
      создание благоприятных условий для размещения пенсионных активов в наиболее качественные и высоколиквидные финансовые инструменты;  </w:t>
      </w:r>
      <w:r>
        <w:br/>
      </w:r>
      <w:r>
        <w:rPr>
          <w:rFonts w:ascii="Times New Roman"/>
          <w:b w:val="false"/>
          <w:i w:val="false"/>
          <w:color w:val="000000"/>
          <w:sz w:val="28"/>
        </w:rPr>
        <w:t xml:space="preserve">
      совершенствование механизма инвестирования пенсионных активов в акции предприятий "голубых фишек", активное использование инструментов фондового рынка;  </w:t>
      </w:r>
      <w:r>
        <w:br/>
      </w:r>
      <w:r>
        <w:rPr>
          <w:rFonts w:ascii="Times New Roman"/>
          <w:b w:val="false"/>
          <w:i w:val="false"/>
          <w:color w:val="000000"/>
          <w:sz w:val="28"/>
        </w:rPr>
        <w:t xml:space="preserve">
      рассмотрение возможности дальнейшего расширения лимита инвестирования пенсионных активов в негосударственные ценные бумаги отечественных эмитентов, а также в ипотечные облигации компаний; </w:t>
      </w:r>
      <w:r>
        <w:br/>
      </w:r>
      <w:r>
        <w:rPr>
          <w:rFonts w:ascii="Times New Roman"/>
          <w:b w:val="false"/>
          <w:i w:val="false"/>
          <w:color w:val="000000"/>
          <w:sz w:val="28"/>
        </w:rPr>
        <w:t xml:space="preserve">
      внедрение механизма рыночной оценки пенсионных активов и придан официальный статус Комитету по рыночной оценке финансовых инструментов; </w:t>
      </w:r>
      <w:r>
        <w:br/>
      </w:r>
      <w:r>
        <w:rPr>
          <w:rFonts w:ascii="Times New Roman"/>
          <w:b w:val="false"/>
          <w:i w:val="false"/>
          <w:color w:val="000000"/>
          <w:sz w:val="28"/>
        </w:rPr>
        <w:t xml:space="preserve">
      создание централизованной электронной системы передачи отчетной информации субъектами накопительной пенсионной системы Уполномоченному органу. </w:t>
      </w:r>
    </w:p>
    <w:bookmarkEnd w:id="50"/>
    <w:p>
      <w:pPr>
        <w:spacing w:after="0"/>
        <w:ind w:left="0"/>
        <w:jc w:val="both"/>
      </w:pPr>
      <w:r>
        <w:rPr>
          <w:rFonts w:ascii="Times New Roman"/>
          <w:b/>
          <w:i w:val="false"/>
          <w:color w:val="000000"/>
          <w:sz w:val="28"/>
        </w:rPr>
        <w:t xml:space="preserve">           Глава 4. Торговля и внешнеэкономическая деятельность  </w:t>
      </w:r>
    </w:p>
    <w:p>
      <w:pPr>
        <w:spacing w:after="0"/>
        <w:ind w:left="0"/>
        <w:jc w:val="both"/>
      </w:pPr>
      <w:r>
        <w:rPr>
          <w:rFonts w:ascii="Times New Roman"/>
          <w:b/>
          <w:i w:val="false"/>
          <w:color w:val="000000"/>
          <w:sz w:val="28"/>
        </w:rPr>
        <w:t xml:space="preserve">                            Цели и задачи      </w:t>
      </w:r>
    </w:p>
    <w:p>
      <w:pPr>
        <w:spacing w:after="0"/>
        <w:ind w:left="0"/>
        <w:jc w:val="both"/>
      </w:pPr>
      <w:r>
        <w:rPr>
          <w:rFonts w:ascii="Times New Roman"/>
          <w:b/>
          <w:i w:val="false"/>
          <w:color w:val="000000"/>
          <w:sz w:val="28"/>
        </w:rPr>
        <w:t xml:space="preserve">                             Торговля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2003-2005 годы основным направлением в развитии сферы внутренней торговли является создание действенного правового механизма, обеспечивающего регулирование общепризнанных видов торговой деятельности - оптовой, розничной торговли и общественного питания.  </w:t>
      </w:r>
      <w:r>
        <w:br/>
      </w:r>
      <w:r>
        <w:rPr>
          <w:rFonts w:ascii="Times New Roman"/>
          <w:b w:val="false"/>
          <w:i w:val="false"/>
          <w:color w:val="000000"/>
          <w:sz w:val="28"/>
        </w:rPr>
        <w:t xml:space="preserve">
      Создание действенного правового механизма в торговле подразумевает совершенствование организационного и правового механизма доведения товаров и услуг до потребителя, обеспечивающего позитивное развитие внутреннего рынка в целом.  </w:t>
      </w:r>
      <w:r>
        <w:br/>
      </w:r>
      <w:r>
        <w:rPr>
          <w:rFonts w:ascii="Times New Roman"/>
          <w:b w:val="false"/>
          <w:i w:val="false"/>
          <w:color w:val="000000"/>
          <w:sz w:val="28"/>
        </w:rPr>
        <w:t xml:space="preserve">
      Для дальнейшего развития внутренней торговли необходимо акцентировать внимание на совершенствовании законодательства, способствующего формированию эффективной формы внутренней торговли и насыщению внутреннего рынка товарами и услугами высокого качества по доступным ценам и тарифам.  </w:t>
      </w:r>
      <w:r>
        <w:br/>
      </w:r>
      <w:r>
        <w:rPr>
          <w:rFonts w:ascii="Times New Roman"/>
          <w:b w:val="false"/>
          <w:i w:val="false"/>
          <w:color w:val="000000"/>
          <w:sz w:val="28"/>
        </w:rPr>
        <w:t xml:space="preserve">
      В качестве приоритетных задач развития внутренней торговли определены следующие:  </w:t>
      </w:r>
      <w:r>
        <w:br/>
      </w:r>
      <w:r>
        <w:rPr>
          <w:rFonts w:ascii="Times New Roman"/>
          <w:b w:val="false"/>
          <w:i w:val="false"/>
          <w:color w:val="000000"/>
          <w:sz w:val="28"/>
        </w:rPr>
        <w:t xml:space="preserve">
      формирование условий для увеличения доли казахстанских товаров на внутреннем рынке;  </w:t>
      </w:r>
      <w:r>
        <w:br/>
      </w:r>
      <w:r>
        <w:rPr>
          <w:rFonts w:ascii="Times New Roman"/>
          <w:b w:val="false"/>
          <w:i w:val="false"/>
          <w:color w:val="000000"/>
          <w:sz w:val="28"/>
        </w:rPr>
        <w:t xml:space="preserve">
      обеспечение защиты отечественных производителей от недобросовестной иностранной конкуренции при импорте товаров;  </w:t>
      </w:r>
      <w:r>
        <w:br/>
      </w:r>
      <w:r>
        <w:rPr>
          <w:rFonts w:ascii="Times New Roman"/>
          <w:b w:val="false"/>
          <w:i w:val="false"/>
          <w:color w:val="000000"/>
          <w:sz w:val="28"/>
        </w:rPr>
        <w:t xml:space="preserve">
      создание сети торгово-закупочных компаний, обеспечивающих стабильные поставки необходимой продукции на внутренний рынок;  </w:t>
      </w:r>
      <w:r>
        <w:br/>
      </w:r>
      <w:r>
        <w:rPr>
          <w:rFonts w:ascii="Times New Roman"/>
          <w:b w:val="false"/>
          <w:i w:val="false"/>
          <w:color w:val="000000"/>
          <w:sz w:val="28"/>
        </w:rPr>
        <w:t xml:space="preserve">
      совершенствование информационной, нормативной и правовой базы внутренней торговли, в том числе путем создания торгово-информационных центров;  </w:t>
      </w:r>
      <w:r>
        <w:br/>
      </w:r>
      <w:r>
        <w:rPr>
          <w:rFonts w:ascii="Times New Roman"/>
          <w:b w:val="false"/>
          <w:i w:val="false"/>
          <w:color w:val="000000"/>
          <w:sz w:val="28"/>
        </w:rPr>
        <w:t xml:space="preserve">
      усиление роли местных органов власти по развитию местной торговой инфраструктуры и обеспечению стабилизации цен на потребительские товары;  </w:t>
      </w:r>
      <w:r>
        <w:br/>
      </w:r>
      <w:r>
        <w:rPr>
          <w:rFonts w:ascii="Times New Roman"/>
          <w:b w:val="false"/>
          <w:i w:val="false"/>
          <w:color w:val="000000"/>
          <w:sz w:val="28"/>
        </w:rPr>
        <w:t xml:space="preserve">
      контроль за соблюдением требований нормативных документов по стандартизации, метрологии и сертификации реализуемой продукции.  </w:t>
      </w:r>
    </w:p>
    <w:bookmarkStart w:name="z64" w:id="51"/>
    <w:p>
      <w:pPr>
        <w:spacing w:after="0"/>
        <w:ind w:left="0"/>
        <w:jc w:val="both"/>
      </w:pPr>
      <w:r>
        <w:rPr>
          <w:rFonts w:ascii="Times New Roman"/>
          <w:b w:val="false"/>
          <w:i w:val="false"/>
          <w:color w:val="000000"/>
          <w:sz w:val="28"/>
        </w:rPr>
        <w:t>
</w:t>
      </w:r>
      <w:r>
        <w:rPr>
          <w:rFonts w:ascii="Times New Roman"/>
          <w:b/>
          <w:i w:val="false"/>
          <w:color w:val="000000"/>
          <w:sz w:val="28"/>
        </w:rPr>
        <w:t xml:space="preserve">                      Внешнеэкономическая политика </w:t>
      </w:r>
    </w:p>
    <w:bookmarkEnd w:id="51"/>
    <w:bookmarkStart w:name="z65" w:id="52"/>
    <w:p>
      <w:pPr>
        <w:spacing w:after="0"/>
        <w:ind w:left="0"/>
        <w:jc w:val="both"/>
      </w:pPr>
      <w:r>
        <w:rPr>
          <w:rFonts w:ascii="Times New Roman"/>
          <w:b w:val="false"/>
          <w:i w:val="false"/>
          <w:color w:val="000000"/>
          <w:sz w:val="28"/>
        </w:rPr>
        <w:t xml:space="preserve">
        Приоритетными направлениями внешнеэкономической политики на 2003-2005 годы являются:  </w:t>
      </w:r>
      <w:r>
        <w:br/>
      </w:r>
      <w:r>
        <w:rPr>
          <w:rFonts w:ascii="Times New Roman"/>
          <w:b w:val="false"/>
          <w:i w:val="false"/>
          <w:color w:val="000000"/>
          <w:sz w:val="28"/>
        </w:rPr>
        <w:t xml:space="preserve">
      вступление Казахстана во Всемирную Торговую Организацию и активное использование механизмов этой организации для предотвращения дискриминации интересов Казахстана во внешней торговле;  </w:t>
      </w:r>
      <w:r>
        <w:br/>
      </w:r>
      <w:r>
        <w:rPr>
          <w:rFonts w:ascii="Times New Roman"/>
          <w:b w:val="false"/>
          <w:i w:val="false"/>
          <w:color w:val="000000"/>
          <w:sz w:val="28"/>
        </w:rPr>
        <w:t xml:space="preserve">
      разумный уровень защиты внутренних рынков от недобросовестной конкуренции зарубежных импортеров и поддержка отечественных конкурентоспособных товаропроизводителей и поставщиков услуг;  </w:t>
      </w:r>
      <w:r>
        <w:br/>
      </w:r>
      <w:r>
        <w:rPr>
          <w:rFonts w:ascii="Times New Roman"/>
          <w:b w:val="false"/>
          <w:i w:val="false"/>
          <w:color w:val="000000"/>
          <w:sz w:val="28"/>
        </w:rPr>
        <w:t xml:space="preserve">
      разработка конкретных проектов и продвижение экономических инициатив в рамках региональных экономических объединений (СНГ, ЕврАзЭС, ШОС, ОЭС и ЦАС); </w:t>
      </w:r>
      <w:r>
        <w:br/>
      </w:r>
      <w:r>
        <w:rPr>
          <w:rFonts w:ascii="Times New Roman"/>
          <w:b w:val="false"/>
          <w:i w:val="false"/>
          <w:color w:val="000000"/>
          <w:sz w:val="28"/>
        </w:rPr>
        <w:t xml:space="preserve">
      диверсификация экспорта и увеличение доли продукции с высокой добавленной стоимостью в общем объеме экспорта; </w:t>
      </w:r>
      <w:r>
        <w:br/>
      </w:r>
      <w:r>
        <w:rPr>
          <w:rFonts w:ascii="Times New Roman"/>
          <w:b w:val="false"/>
          <w:i w:val="false"/>
          <w:color w:val="000000"/>
          <w:sz w:val="28"/>
        </w:rPr>
        <w:t xml:space="preserve">
      формирование механизмов кредитования и страхования экспорта продукции с высокой добавленной стоимостью (в том числе создание экспортно-импортных страховых структур); </w:t>
      </w:r>
      <w:r>
        <w:br/>
      </w:r>
      <w:r>
        <w:rPr>
          <w:rFonts w:ascii="Times New Roman"/>
          <w:b w:val="false"/>
          <w:i w:val="false"/>
          <w:color w:val="000000"/>
          <w:sz w:val="28"/>
        </w:rPr>
        <w:t xml:space="preserve">
      проведение политики инвестирования в развитие третьего, четвертого переделов в области обработки черных, цветных, благородных и редкоземельных металлов, нефти и газа, которые должны стать точками роста, способными создать новые рабочие места в обрабатывающей промышленности. </w:t>
      </w:r>
    </w:p>
    <w:bookmarkEnd w:id="52"/>
    <w:p>
      <w:pPr>
        <w:spacing w:after="0"/>
        <w:ind w:left="0"/>
        <w:jc w:val="both"/>
      </w:pPr>
      <w:r>
        <w:rPr>
          <w:rFonts w:ascii="Times New Roman"/>
          <w:b/>
          <w:i w:val="false"/>
          <w:color w:val="000000"/>
          <w:sz w:val="28"/>
        </w:rPr>
        <w:t xml:space="preserve">                      Пути достижения поставленных целей и решения задач       </w:t>
      </w:r>
    </w:p>
    <w:p>
      <w:pPr>
        <w:spacing w:after="0"/>
        <w:ind w:left="0"/>
        <w:jc w:val="both"/>
      </w:pPr>
      <w:r>
        <w:rPr>
          <w:rFonts w:ascii="Times New Roman"/>
          <w:b/>
          <w:i w:val="false"/>
          <w:color w:val="000000"/>
          <w:sz w:val="28"/>
        </w:rPr>
        <w:t xml:space="preserve">                               Торговля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Предметом регулирования торговой политики станет дальнейшее реформирование внутренней торговли на принципах системности организационных решений, строгого разграничения государственного регулирования торгового обслуживания между уровнями управления, обеспечения ответственности государственных органов в вопросах контроля качества и безопасности товаров и услуг.  </w:t>
      </w:r>
      <w:r>
        <w:br/>
      </w:r>
      <w:r>
        <w:rPr>
          <w:rFonts w:ascii="Times New Roman"/>
          <w:b w:val="false"/>
          <w:i w:val="false"/>
          <w:color w:val="000000"/>
          <w:sz w:val="28"/>
        </w:rPr>
        <w:t xml:space="preserve">
      Действия Правительства будут направлены на принятие конкретных мер по стимулированию развития торговой инфраструктуры в сельской местности и созданию сети торгово-закупочных компаний, обеспечивающих стабильные поставки отечественной продукции на внутренний рынок, а также стабилизацию цен.  </w:t>
      </w:r>
      <w:r>
        <w:br/>
      </w:r>
      <w:r>
        <w:rPr>
          <w:rFonts w:ascii="Times New Roman"/>
          <w:b w:val="false"/>
          <w:i w:val="false"/>
          <w:color w:val="000000"/>
          <w:sz w:val="28"/>
        </w:rPr>
        <w:t xml:space="preserve">
      Достижению повышения конкурентоспособности отечественных товаров, увеличению номенклатуры и объемов производства потребительских товаров также будет способствовать технологическое обновление действующих предприятий в несырьевых отраслях промышленности.  </w:t>
      </w:r>
      <w:r>
        <w:br/>
      </w:r>
      <w:r>
        <w:rPr>
          <w:rFonts w:ascii="Times New Roman"/>
          <w:b w:val="false"/>
          <w:i w:val="false"/>
          <w:color w:val="000000"/>
          <w:sz w:val="28"/>
        </w:rPr>
        <w:t xml:space="preserve">
      Будут предприняты меры по существенному повышению продуктивности сельского хозяйства, развитию конкурентоспособных производств по переработке и сбыту сельскохозяйственной продукции.  </w:t>
      </w:r>
      <w:r>
        <w:br/>
      </w:r>
      <w:r>
        <w:rPr>
          <w:rFonts w:ascii="Times New Roman"/>
          <w:b w:val="false"/>
          <w:i w:val="false"/>
          <w:color w:val="000000"/>
          <w:sz w:val="28"/>
        </w:rPr>
        <w:t xml:space="preserve">
      Планируется работа по созданию с участием субъектов среднего и малого бизнеса новых конкурентоспособных производств посредством реализации соответствующих отраслевых программ.  </w:t>
      </w:r>
      <w:r>
        <w:br/>
      </w:r>
      <w:r>
        <w:rPr>
          <w:rFonts w:ascii="Times New Roman"/>
          <w:b w:val="false"/>
          <w:i w:val="false"/>
          <w:color w:val="000000"/>
          <w:sz w:val="28"/>
        </w:rPr>
        <w:t xml:space="preserve">
      Таким образом, в течение 2003-2005 годов предусматривается создание условий и разработка мер по повышению доли казахстанских товаров на внутреннем рынке. Одновременно государство намерено добиваться создания конкурентной среды во внутренней торговле.  </w:t>
      </w:r>
    </w:p>
    <w:bookmarkStart w:name="z67" w:id="53"/>
    <w:p>
      <w:pPr>
        <w:spacing w:after="0"/>
        <w:ind w:left="0"/>
        <w:jc w:val="both"/>
      </w:pPr>
      <w:r>
        <w:rPr>
          <w:rFonts w:ascii="Times New Roman"/>
          <w:b w:val="false"/>
          <w:i w:val="false"/>
          <w:color w:val="000000"/>
          <w:sz w:val="28"/>
        </w:rPr>
        <w:t>
</w:t>
      </w:r>
      <w:r>
        <w:rPr>
          <w:rFonts w:ascii="Times New Roman"/>
          <w:b/>
          <w:i w:val="false"/>
          <w:color w:val="000000"/>
          <w:sz w:val="28"/>
        </w:rPr>
        <w:t xml:space="preserve">                      Внешнеэкономическая политика </w:t>
      </w:r>
    </w:p>
    <w:bookmarkEnd w:id="53"/>
    <w:bookmarkStart w:name="z68" w:id="54"/>
    <w:p>
      <w:pPr>
        <w:spacing w:after="0"/>
        <w:ind w:left="0"/>
        <w:jc w:val="both"/>
      </w:pPr>
      <w:r>
        <w:rPr>
          <w:rFonts w:ascii="Times New Roman"/>
          <w:b w:val="false"/>
          <w:i w:val="false"/>
          <w:color w:val="000000"/>
          <w:sz w:val="28"/>
        </w:rPr>
        <w:t xml:space="preserve">
        Действия Правительства будут направлены на создание системы государственной поддержки экспорта посредством принятия конкретных мер, направленных на поддержание конкурентоспособности отечественной продукции на внешних рынках и стимулирования экспорта. Без подобной системы, как показывает мировой опыт, даже при выходе предприятий обрабатывающей промышленности на уровень конкурентоспособности весьма сложно обеспечить расширение экспорта, особенно готовой продукции.  </w:t>
      </w:r>
      <w:r>
        <w:br/>
      </w:r>
      <w:r>
        <w:rPr>
          <w:rFonts w:ascii="Times New Roman"/>
          <w:b w:val="false"/>
          <w:i w:val="false"/>
          <w:color w:val="000000"/>
          <w:sz w:val="28"/>
        </w:rPr>
        <w:t xml:space="preserve">
      Стратегически важным условием экономического развития являются стабильные внешнеэкономические связи. Предусматривается приоритетное развитие экономических отношений с Россией, Китаем, США, Европейским союзом, Японией, Южной Кореей, Турцией. В этой связи будут разрабатываться и реализовываться двусторонние долгосрочные программы экономического сотрудничества, инвестиционные проекты в сферах, представляющих взаимный интерес и совместные мероприятия по содействию росту объемов взаимной торговли.  </w:t>
      </w:r>
      <w:r>
        <w:br/>
      </w:r>
      <w:r>
        <w:rPr>
          <w:rFonts w:ascii="Times New Roman"/>
          <w:b w:val="false"/>
          <w:i w:val="false"/>
          <w:color w:val="000000"/>
          <w:sz w:val="28"/>
        </w:rPr>
        <w:t xml:space="preserve">
      Будет активизирована работа по привлечению технической помощи со стороны стран-партнеров и международных организаций на проведение мероприятий по вступлению в ВТО, развитие в республике торгово-информационной и финансово-страховой инфраструктуры для нужд отечественных экспортеров и внедрению международных стандартов качества.  </w:t>
      </w:r>
      <w:r>
        <w:br/>
      </w:r>
      <w:r>
        <w:rPr>
          <w:rFonts w:ascii="Times New Roman"/>
          <w:b w:val="false"/>
          <w:i w:val="false"/>
          <w:color w:val="000000"/>
          <w:sz w:val="28"/>
        </w:rPr>
        <w:t xml:space="preserve">
      На основе результатов проведенных мероприятий и реформ во внешнеторговой сфере будут определены дальнейшие ориентиры во внешнеторговой политике, а также рассмотрены возможности создания негосударственных структур по продвижению экспорта и анализу мировых товарных рынков, представляющих интерес для Казахстана.  </w:t>
      </w:r>
    </w:p>
    <w:bookmarkEnd w:id="54"/>
    <w:bookmarkStart w:name="z69" w:id="5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Прогнозируемые результаты  </w:t>
      </w:r>
    </w:p>
    <w:bookmarkEnd w:id="55"/>
    <w:bookmarkStart w:name="z70" w:id="56"/>
    <w:p>
      <w:pPr>
        <w:spacing w:after="0"/>
        <w:ind w:left="0"/>
        <w:jc w:val="both"/>
      </w:pPr>
      <w:r>
        <w:rPr>
          <w:rFonts w:ascii="Times New Roman"/>
          <w:b w:val="false"/>
          <w:i w:val="false"/>
          <w:color w:val="000000"/>
          <w:sz w:val="28"/>
        </w:rPr>
        <w:t>
</w:t>
      </w:r>
      <w:r>
        <w:rPr>
          <w:rFonts w:ascii="Times New Roman"/>
          <w:b/>
          <w:i w:val="false"/>
          <w:color w:val="000000"/>
          <w:sz w:val="28"/>
        </w:rPr>
        <w:t xml:space="preserve">                                Торговля  </w:t>
      </w:r>
    </w:p>
    <w:bookmarkEnd w:id="56"/>
    <w:bookmarkStart w:name="z71" w:id="57"/>
    <w:p>
      <w:pPr>
        <w:spacing w:after="0"/>
        <w:ind w:left="0"/>
        <w:jc w:val="both"/>
      </w:pPr>
      <w:r>
        <w:rPr>
          <w:rFonts w:ascii="Times New Roman"/>
          <w:b w:val="false"/>
          <w:i w:val="false"/>
          <w:color w:val="000000"/>
          <w:sz w:val="28"/>
        </w:rPr>
        <w:t xml:space="preserve">
      За 2003-2005 годы прогнозируется рост розничного товарооборота в среднем на 15% в год. Формирование развитой торговой инфраструктуры, содействие развитию конкуренции на торговых рынках, создание благоприятных условий для стабилизации цен на продовольственные товары, а также прогнозируемый рост импорта потребительских товаров будут способствовать активизации торговой деятельности и росту розничного товарооборота.  </w:t>
      </w:r>
      <w:r>
        <w:br/>
      </w:r>
      <w:r>
        <w:rPr>
          <w:rFonts w:ascii="Times New Roman"/>
          <w:b w:val="false"/>
          <w:i w:val="false"/>
          <w:color w:val="000000"/>
          <w:sz w:val="28"/>
        </w:rPr>
        <w:t xml:space="preserve">
      Ожидается, что достигнутая в настоящее время структура формирования розничного товарооборота за 2002-2005 годы останется на прежнем уровне. Наибольший удельный вес торговли по-прежнему будет приходиться на торговые рынки и составлять в среднем 72% от общего объема розничного товарооборота.  </w:t>
      </w:r>
    </w:p>
    <w:bookmarkEnd w:id="57"/>
    <w:bookmarkStart w:name="z72" w:id="58"/>
    <w:p>
      <w:pPr>
        <w:spacing w:after="0"/>
        <w:ind w:left="0"/>
        <w:jc w:val="both"/>
      </w:pPr>
      <w:r>
        <w:rPr>
          <w:rFonts w:ascii="Times New Roman"/>
          <w:b w:val="false"/>
          <w:i w:val="false"/>
          <w:color w:val="000000"/>
          <w:sz w:val="28"/>
        </w:rPr>
        <w:t>
</w:t>
      </w:r>
      <w:r>
        <w:rPr>
          <w:rFonts w:ascii="Times New Roman"/>
          <w:b/>
          <w:i w:val="false"/>
          <w:color w:val="000000"/>
          <w:sz w:val="28"/>
        </w:rPr>
        <w:t xml:space="preserve">                     Внешнеэкономическая политика </w:t>
      </w:r>
    </w:p>
    <w:bookmarkEnd w:id="58"/>
    <w:bookmarkStart w:name="z73" w:id="59"/>
    <w:p>
      <w:pPr>
        <w:spacing w:after="0"/>
        <w:ind w:left="0"/>
        <w:jc w:val="both"/>
      </w:pPr>
      <w:r>
        <w:rPr>
          <w:rFonts w:ascii="Times New Roman"/>
          <w:b w:val="false"/>
          <w:i w:val="false"/>
          <w:color w:val="000000"/>
          <w:sz w:val="28"/>
        </w:rPr>
        <w:t xml:space="preserve">
        За 2003-2005 годы прогнозируется рост экспорта в среднем на 8% в год. Постоянный спрос на мировом рынке на сырьевые товары, поддерживаемый экономическим ростом в развитых и развивающихся странах, улучшающимся мировым торговым климатом, будут способствовать росту казахстанского экспорта.  </w:t>
      </w:r>
      <w:r>
        <w:br/>
      </w:r>
      <w:r>
        <w:rPr>
          <w:rFonts w:ascii="Times New Roman"/>
          <w:b w:val="false"/>
          <w:i w:val="false"/>
          <w:color w:val="000000"/>
          <w:sz w:val="28"/>
        </w:rPr>
        <w:t xml:space="preserve">
      Ускоренные темпы развития экономики позволят повысить среднегодовой темп роста импорта, который составит 7-8%. Импорт инвестиционных товаров и товаров промежуточного потребления, по-прежнему, будет занимать наибольший удельный вес в структуре импорта (около 80%). Импорт товаров широкого спроса, по прогнозам, будет возрастать в соответствии с ростом отечественного потребления, а также с ростом накоплений.  </w:t>
      </w:r>
    </w:p>
    <w:bookmarkEnd w:id="59"/>
    <w:bookmarkStart w:name="z74" w:id="6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Развитие промышленности </w:t>
      </w:r>
    </w:p>
    <w:bookmarkEnd w:id="60"/>
    <w:bookmarkStart w:name="z75" w:id="61"/>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61"/>
    <w:bookmarkStart w:name="z76" w:id="62"/>
    <w:p>
      <w:pPr>
        <w:spacing w:after="0"/>
        <w:ind w:left="0"/>
        <w:jc w:val="both"/>
      </w:pPr>
      <w:r>
        <w:rPr>
          <w:rFonts w:ascii="Times New Roman"/>
          <w:b w:val="false"/>
          <w:i w:val="false"/>
          <w:color w:val="000000"/>
          <w:sz w:val="28"/>
        </w:rPr>
        <w:t xml:space="preserve">
        Цель - обеспечение устойчивого роста и качественного обновления структуры отраслей промышленности на основе создания законодательных, экономических, инвестиционных и научно-технических условий, повышения конкурентоспособности и эффективности производства.  </w:t>
      </w:r>
    </w:p>
    <w:bookmarkEnd w:id="62"/>
    <w:bookmarkStart w:name="z77" w:id="63"/>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промышленной политики </w:t>
      </w:r>
    </w:p>
    <w:bookmarkEnd w:id="63"/>
    <w:bookmarkStart w:name="z78" w:id="64"/>
    <w:p>
      <w:pPr>
        <w:spacing w:after="0"/>
        <w:ind w:left="0"/>
        <w:jc w:val="both"/>
      </w:pPr>
      <w:r>
        <w:rPr>
          <w:rFonts w:ascii="Times New Roman"/>
          <w:b w:val="false"/>
          <w:i w:val="false"/>
          <w:color w:val="000000"/>
          <w:sz w:val="28"/>
        </w:rPr>
        <w:t xml:space="preserve">
        Основными задачами промышленной политики являются:  </w:t>
      </w:r>
      <w:r>
        <w:br/>
      </w:r>
      <w:r>
        <w:rPr>
          <w:rFonts w:ascii="Times New Roman"/>
          <w:b w:val="false"/>
          <w:i w:val="false"/>
          <w:color w:val="000000"/>
          <w:sz w:val="28"/>
        </w:rPr>
        <w:t xml:space="preserve">
      дальнейшее развитие топливно-энергетических мощностей, эффективное и рациональное использование топливно-энергетических ресурсов;  </w:t>
      </w:r>
      <w:r>
        <w:br/>
      </w:r>
      <w:r>
        <w:rPr>
          <w:rFonts w:ascii="Times New Roman"/>
          <w:b w:val="false"/>
          <w:i w:val="false"/>
          <w:color w:val="000000"/>
          <w:sz w:val="28"/>
        </w:rPr>
        <w:t xml:space="preserve">
      создание развитой нефтехимической промышленности и производств на ее основе (товары из пластмасс, лакокрасочные изделия, шины, резинотехнические изделия и др.), а также мощностей по обработке черных и цветных металлов с высоким уровнем добавленной стоимости;  </w:t>
      </w:r>
      <w:r>
        <w:br/>
      </w:r>
      <w:r>
        <w:rPr>
          <w:rFonts w:ascii="Times New Roman"/>
          <w:b w:val="false"/>
          <w:i w:val="false"/>
          <w:color w:val="000000"/>
          <w:sz w:val="28"/>
        </w:rPr>
        <w:t xml:space="preserve">
      повышение конкурентоспособности казахстанской продукции обрабатывающих отраслей промышленности за счет внедрения международных стандартов качества ИСО, реализации мероприятий по ресурсосбережению и повышению производительности труда;  </w:t>
      </w:r>
      <w:r>
        <w:br/>
      </w:r>
      <w:r>
        <w:rPr>
          <w:rFonts w:ascii="Times New Roman"/>
          <w:b w:val="false"/>
          <w:i w:val="false"/>
          <w:color w:val="000000"/>
          <w:sz w:val="28"/>
        </w:rPr>
        <w:t xml:space="preserve">
      развитие мощностей по производству оборудования для предприятий нефтегазовой, металлургической, электроэнергетической и транспортной отраслей;  </w:t>
      </w:r>
      <w:r>
        <w:br/>
      </w:r>
      <w:r>
        <w:rPr>
          <w:rFonts w:ascii="Times New Roman"/>
          <w:b w:val="false"/>
          <w:i w:val="false"/>
          <w:color w:val="000000"/>
          <w:sz w:val="28"/>
        </w:rPr>
        <w:t xml:space="preserve">
      развитие мощностей по производству современных видов строительных материалов и механизмов;  </w:t>
      </w:r>
      <w:r>
        <w:br/>
      </w:r>
      <w:r>
        <w:rPr>
          <w:rFonts w:ascii="Times New Roman"/>
          <w:b w:val="false"/>
          <w:i w:val="false"/>
          <w:color w:val="000000"/>
          <w:sz w:val="28"/>
        </w:rPr>
        <w:t xml:space="preserve">
      развитие сельскохозяйственного машиностроения;  </w:t>
      </w:r>
      <w:r>
        <w:br/>
      </w:r>
      <w:r>
        <w:rPr>
          <w:rFonts w:ascii="Times New Roman"/>
          <w:b w:val="false"/>
          <w:i w:val="false"/>
          <w:color w:val="000000"/>
          <w:sz w:val="28"/>
        </w:rPr>
        <w:t xml:space="preserve">
      расширение ассортимента производства продовольственных товаров и напитков, а также электротехнических и других непродовольственных товаров народного потребления.  </w:t>
      </w:r>
    </w:p>
    <w:bookmarkEnd w:id="64"/>
    <w:bookmarkStart w:name="z79" w:id="65"/>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поставленных целей и решения задач </w:t>
      </w:r>
    </w:p>
    <w:bookmarkEnd w:id="65"/>
    <w:bookmarkStart w:name="z80" w:id="66"/>
    <w:p>
      <w:pPr>
        <w:spacing w:after="0"/>
        <w:ind w:left="0"/>
        <w:jc w:val="both"/>
      </w:pPr>
      <w:r>
        <w:rPr>
          <w:rFonts w:ascii="Times New Roman"/>
          <w:b w:val="false"/>
          <w:i w:val="false"/>
          <w:color w:val="000000"/>
          <w:sz w:val="28"/>
        </w:rPr>
        <w:t xml:space="preserve">
        Основными путями реализации названных задач станут:  </w:t>
      </w:r>
      <w:r>
        <w:br/>
      </w:r>
      <w:r>
        <w:rPr>
          <w:rFonts w:ascii="Times New Roman"/>
          <w:b w:val="false"/>
          <w:i w:val="false"/>
          <w:color w:val="000000"/>
          <w:sz w:val="28"/>
        </w:rPr>
        <w:t xml:space="preserve">
      активная государственная инвестиционная политика, предполагающая перераспределение доходов в развитие обрабатывающих отраслей промышленности (средства Банка Развития, пенсионных, страховых фондов и др. источников);  </w:t>
      </w:r>
      <w:r>
        <w:br/>
      </w:r>
      <w:r>
        <w:rPr>
          <w:rFonts w:ascii="Times New Roman"/>
          <w:b w:val="false"/>
          <w:i w:val="false"/>
          <w:color w:val="000000"/>
          <w:sz w:val="28"/>
        </w:rPr>
        <w:t xml:space="preserve">
      совершенствование условий для привлечения прямых инвестиций в обрабатывающие отрасли промышленности;  </w:t>
      </w:r>
      <w:r>
        <w:br/>
      </w:r>
      <w:r>
        <w:rPr>
          <w:rFonts w:ascii="Times New Roman"/>
          <w:b w:val="false"/>
          <w:i w:val="false"/>
          <w:color w:val="000000"/>
          <w:sz w:val="28"/>
        </w:rPr>
        <w:t xml:space="preserve">
      стимулирование перехода производства на международные стандарты качества;  </w:t>
      </w:r>
      <w:r>
        <w:br/>
      </w:r>
      <w:r>
        <w:rPr>
          <w:rFonts w:ascii="Times New Roman"/>
          <w:b w:val="false"/>
          <w:i w:val="false"/>
          <w:color w:val="000000"/>
          <w:sz w:val="28"/>
        </w:rPr>
        <w:t xml:space="preserve">
      совершенствование амортизационной политики, стимулирующей ускоренное обновление основных производственных фондов;  </w:t>
      </w:r>
      <w:r>
        <w:br/>
      </w:r>
      <w:r>
        <w:rPr>
          <w:rFonts w:ascii="Times New Roman"/>
          <w:b w:val="false"/>
          <w:i w:val="false"/>
          <w:color w:val="000000"/>
          <w:sz w:val="28"/>
        </w:rPr>
        <w:t xml:space="preserve">
      создание системы подготовки и переподготовки технических и рабочих кадров;  </w:t>
      </w:r>
      <w:r>
        <w:br/>
      </w:r>
      <w:r>
        <w:rPr>
          <w:rFonts w:ascii="Times New Roman"/>
          <w:b w:val="false"/>
          <w:i w:val="false"/>
          <w:color w:val="000000"/>
          <w:sz w:val="28"/>
        </w:rPr>
        <w:t xml:space="preserve">
      создание современной инфраструктуры, обеспечивающей диверсификацию производства и продвижение продукции на внешние рынки;  </w:t>
      </w:r>
      <w:r>
        <w:br/>
      </w:r>
      <w:r>
        <w:rPr>
          <w:rFonts w:ascii="Times New Roman"/>
          <w:b w:val="false"/>
          <w:i w:val="false"/>
          <w:color w:val="000000"/>
          <w:sz w:val="28"/>
        </w:rPr>
        <w:t xml:space="preserve">
      проведение гибкой таможенно-тарифной политики с допустимой степенью протекционизма в рамках членства в ВТО;  </w:t>
      </w:r>
      <w:r>
        <w:br/>
      </w:r>
      <w:r>
        <w:rPr>
          <w:rFonts w:ascii="Times New Roman"/>
          <w:b w:val="false"/>
          <w:i w:val="false"/>
          <w:color w:val="000000"/>
          <w:sz w:val="28"/>
        </w:rPr>
        <w:t xml:space="preserve">
      создание условий для расширения кредитования экспортных операций предприятий;  </w:t>
      </w:r>
      <w:r>
        <w:br/>
      </w:r>
      <w:r>
        <w:rPr>
          <w:rFonts w:ascii="Times New Roman"/>
          <w:b w:val="false"/>
          <w:i w:val="false"/>
          <w:color w:val="000000"/>
          <w:sz w:val="28"/>
        </w:rPr>
        <w:t xml:space="preserve">
      создание эффективной системы страхования экспортных операций и образование органа с участием государства по страхованию экспортных кредитов;  </w:t>
      </w:r>
      <w:r>
        <w:br/>
      </w:r>
      <w:r>
        <w:rPr>
          <w:rFonts w:ascii="Times New Roman"/>
          <w:b w:val="false"/>
          <w:i w:val="false"/>
          <w:color w:val="000000"/>
          <w:sz w:val="28"/>
        </w:rPr>
        <w:t xml:space="preserve">
      расширение географии и поиск новых рынков для экспортной продукции Казахстана.  </w:t>
      </w:r>
    </w:p>
    <w:bookmarkEnd w:id="66"/>
    <w:bookmarkStart w:name="z81" w:id="67"/>
    <w:p>
      <w:pPr>
        <w:spacing w:after="0"/>
        <w:ind w:left="0"/>
        <w:jc w:val="both"/>
      </w:pPr>
      <w:r>
        <w:rPr>
          <w:rFonts w:ascii="Times New Roman"/>
          <w:b w:val="false"/>
          <w:i w:val="false"/>
          <w:color w:val="000000"/>
          <w:sz w:val="28"/>
        </w:rPr>
        <w:t>
</w:t>
      </w:r>
      <w:r>
        <w:rPr>
          <w:rFonts w:ascii="Times New Roman"/>
          <w:b/>
          <w:i w:val="false"/>
          <w:color w:val="000000"/>
          <w:sz w:val="28"/>
        </w:rPr>
        <w:t xml:space="preserve">                  Решение задач промышленной политики  </w:t>
      </w:r>
    </w:p>
    <w:bookmarkEnd w:id="67"/>
    <w:bookmarkStart w:name="z82" w:id="68"/>
    <w:p>
      <w:pPr>
        <w:spacing w:after="0"/>
        <w:ind w:left="0"/>
        <w:jc w:val="both"/>
      </w:pPr>
      <w:r>
        <w:rPr>
          <w:rFonts w:ascii="Times New Roman"/>
          <w:b w:val="false"/>
          <w:i w:val="false"/>
          <w:color w:val="000000"/>
          <w:sz w:val="28"/>
        </w:rPr>
        <w:t xml:space="preserve">
      Задача 1: развитие мощностей по добыче и транспортировке нефти, эффективное и рациональное использование топливно-энергетических ресурсов  </w:t>
      </w:r>
    </w:p>
    <w:bookmarkEnd w:id="68"/>
    <w:bookmarkStart w:name="z83" w:id="69"/>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развития товарных рынков нефти </w:t>
      </w:r>
    </w:p>
    <w:bookmarkEnd w:id="69"/>
    <w:bookmarkStart w:name="z84" w:id="70"/>
    <w:p>
      <w:pPr>
        <w:spacing w:after="0"/>
        <w:ind w:left="0"/>
        <w:jc w:val="both"/>
      </w:pPr>
      <w:r>
        <w:rPr>
          <w:rFonts w:ascii="Times New Roman"/>
          <w:b w:val="false"/>
          <w:i w:val="false"/>
          <w:color w:val="000000"/>
          <w:sz w:val="28"/>
        </w:rPr>
        <w:t xml:space="preserve">
        В основу прогнозов нефтяного рынка в 2003 году берутся следующие предположения.  </w:t>
      </w:r>
      <w:r>
        <w:br/>
      </w:r>
      <w:r>
        <w:rPr>
          <w:rFonts w:ascii="Times New Roman"/>
          <w:b w:val="false"/>
          <w:i w:val="false"/>
          <w:color w:val="000000"/>
          <w:sz w:val="28"/>
        </w:rPr>
        <w:t xml:space="preserve">
      1. Мировая экономика будет развиваться более быстрыми темпами, что вызовет рост спроса на нефть. По майскому (2002 год) прогнозу МВФ темп роста мировой экономики в 2003 году повысится до 4,1% против 2,9% в 2002 году. Мировое потребление нефти согласно прогнозу Министерства энергетики США возрастет с 76,6 млн. барр./сутки в 2002 году до 77,9 млн. барр./сутки.  </w:t>
      </w:r>
      <w:r>
        <w:br/>
      </w:r>
      <w:r>
        <w:rPr>
          <w:rFonts w:ascii="Times New Roman"/>
          <w:b w:val="false"/>
          <w:i w:val="false"/>
          <w:color w:val="000000"/>
          <w:sz w:val="28"/>
        </w:rPr>
        <w:t xml:space="preserve">
      2. Предложение нефти также будет расти высокими темпами, прежде всего со стороны стран - членов ОПЕК, которые будут стремиться компенсировать потери от ограничений в 2002 году. Будет продолжать наращивать экспорт и Россия, второй после Саудовской Аравии поставщик нефти на мировой рынок.  </w:t>
      </w:r>
      <w:r>
        <w:br/>
      </w:r>
      <w:r>
        <w:rPr>
          <w:rFonts w:ascii="Times New Roman"/>
          <w:b w:val="false"/>
          <w:i w:val="false"/>
          <w:color w:val="000000"/>
          <w:sz w:val="28"/>
        </w:rPr>
        <w:t xml:space="preserve">
      3. Стабилизирующее влияние будут иметь возросшие стратегические запасы у стран-импортеров.  </w:t>
      </w:r>
      <w:r>
        <w:br/>
      </w:r>
      <w:r>
        <w:rPr>
          <w:rFonts w:ascii="Times New Roman"/>
          <w:b w:val="false"/>
          <w:i w:val="false"/>
          <w:color w:val="000000"/>
          <w:sz w:val="28"/>
        </w:rPr>
        <w:t xml:space="preserve">
      Цены на нефть продолжали расти до середины второго квартала, в дальнейшем с небольшими колебаниями формировались в пределах 23-25 долл./барр. Несмотря на некоторое снижение цен в июне, в среднем за II квартал 2002 года их уровень сорта Brent составил 24,8 долл. барр., что на 16% выше среднего уровня в I квартале (апрель - 25,65 долл./барр., май - 25,17 долл./барр., июнь, по оценке - 23,8-23,9 долл./барр.). В июне на снижение цен оказали воздействие и заявления независимых экспортеров (Россия, Норвегия) о том, что они считают нецелесообразным ограничивать далее экспорт при уровне цен выше 20 долл./барр.  </w:t>
      </w:r>
    </w:p>
    <w:bookmarkEnd w:id="70"/>
    <w:bookmarkStart w:name="z85" w:id="71"/>
    <w:p>
      <w:pPr>
        <w:spacing w:after="0"/>
        <w:ind w:left="0"/>
        <w:jc w:val="both"/>
      </w:pPr>
      <w:r>
        <w:rPr>
          <w:rFonts w:ascii="Times New Roman"/>
          <w:b w:val="false"/>
          <w:i w:val="false"/>
          <w:color w:val="000000"/>
          <w:sz w:val="28"/>
        </w:rPr>
        <w:t xml:space="preserve">
                                                                График 7 </w:t>
      </w:r>
    </w:p>
    <w:bookmarkEnd w:id="71"/>
    <w:bookmarkStart w:name="z86" w:id="72"/>
    <w:p>
      <w:pPr>
        <w:spacing w:after="0"/>
        <w:ind w:left="0"/>
        <w:jc w:val="both"/>
      </w:pPr>
      <w:r>
        <w:rPr>
          <w:rFonts w:ascii="Times New Roman"/>
          <w:b w:val="false"/>
          <w:i w:val="false"/>
          <w:color w:val="000000"/>
          <w:sz w:val="28"/>
        </w:rPr>
        <w:t>
</w:t>
      </w:r>
      <w:r>
        <w:rPr>
          <w:rFonts w:ascii="Times New Roman"/>
          <w:b/>
          <w:i w:val="false"/>
          <w:color w:val="000000"/>
          <w:sz w:val="28"/>
        </w:rPr>
        <w:t xml:space="preserve">                   Динамика цен на нефть в 2001-2002 годах  </w:t>
      </w:r>
      <w:r>
        <w:br/>
      </w:r>
      <w:r>
        <w:rPr>
          <w:rFonts w:ascii="Times New Roman"/>
          <w:b w:val="false"/>
          <w:i w:val="false"/>
          <w:color w:val="000000"/>
          <w:sz w:val="28"/>
        </w:rPr>
        <w:t>
</w:t>
      </w:r>
      <w:r>
        <w:rPr>
          <w:rFonts w:ascii="Times New Roman"/>
          <w:b/>
          <w:i w:val="false"/>
          <w:color w:val="000000"/>
          <w:sz w:val="28"/>
        </w:rPr>
        <w:t xml:space="preserve">                   (диаграмму см. на бумажном варианте)  </w:t>
      </w:r>
    </w:p>
    <w:bookmarkEnd w:id="72"/>
    <w:bookmarkStart w:name="z87" w:id="73"/>
    <w:p>
      <w:pPr>
        <w:spacing w:after="0"/>
        <w:ind w:left="0"/>
        <w:jc w:val="both"/>
      </w:pPr>
      <w:r>
        <w:rPr>
          <w:rFonts w:ascii="Times New Roman"/>
          <w:b w:val="false"/>
          <w:i w:val="false"/>
          <w:color w:val="000000"/>
          <w:sz w:val="28"/>
        </w:rPr>
        <w:t xml:space="preserve">
      Совокупность всех обстоятельств, по мнению аналитиков, не позволит ценам в 2003 году подняться свыше 25 долл./барр., в то же время возрастающий спрос будет поддерживать их стабильный уровень.  </w:t>
      </w:r>
      <w:r>
        <w:br/>
      </w:r>
      <w:r>
        <w:rPr>
          <w:rFonts w:ascii="Times New Roman"/>
          <w:b w:val="false"/>
          <w:i w:val="false"/>
          <w:color w:val="000000"/>
          <w:sz w:val="28"/>
        </w:rPr>
        <w:t xml:space="preserve">
      По прогнозу МВФ в 2003 году уровень мировых цен на нефть (средневзвешенная цена сортов Вrеnt, западно-техасская и дубайская) несколько снизится по сравнению с 2002 годом и составит 22 долл./барр.  </w:t>
      </w:r>
      <w:r>
        <w:br/>
      </w:r>
      <w:r>
        <w:rPr>
          <w:rFonts w:ascii="Times New Roman"/>
          <w:b w:val="false"/>
          <w:i w:val="false"/>
          <w:color w:val="000000"/>
          <w:sz w:val="28"/>
        </w:rPr>
        <w:t xml:space="preserve">
      Для обеспечения прогнозируемых Программой Правительства темпов развития экономики необходимо обеспечить прирост добычи нефти (включая попутный газ) в среднем не менее 6 млн. тонн в год.  </w:t>
      </w:r>
      <w:r>
        <w:br/>
      </w:r>
      <w:r>
        <w:rPr>
          <w:rFonts w:ascii="Times New Roman"/>
          <w:b w:val="false"/>
          <w:i w:val="false"/>
          <w:color w:val="000000"/>
          <w:sz w:val="28"/>
        </w:rPr>
        <w:t xml:space="preserve">
      Объемы добычи нефти с газовым конденсатом будут доведены до 61 млн. тонн в 2005 году (в 2002 году - 44,3; в 2003 году - 48,7; в 2004 году - 55,9; в 2005 году - 61 млн. тонн) за счет ввода новых скважин и интенсификации работы действующих скважин.  </w:t>
      </w:r>
      <w:r>
        <w:br/>
      </w:r>
      <w:r>
        <w:rPr>
          <w:rFonts w:ascii="Times New Roman"/>
          <w:b w:val="false"/>
          <w:i w:val="false"/>
          <w:color w:val="000000"/>
          <w:sz w:val="28"/>
        </w:rPr>
        <w:t xml:space="preserve">
      Прирост добычи и реализации нефти в 2003-2004 годах будут, в основном, обеспечиваться за счет дальнейшего освоения Карачаганакского, Тенгизского и других месторождений.  </w:t>
      </w:r>
      <w:r>
        <w:br/>
      </w:r>
      <w:r>
        <w:rPr>
          <w:rFonts w:ascii="Times New Roman"/>
          <w:b w:val="false"/>
          <w:i w:val="false"/>
          <w:color w:val="000000"/>
          <w:sz w:val="28"/>
        </w:rPr>
        <w:t xml:space="preserve">
      Прирост добычи нефти приходится на 5 крупных компаний: СП ТОО "Тенгизшевройл", ОАО "Узеньмунайгаз", АО "СNРС-Актюбемунайгаз", АО "Мангистаумунайгаз", ЗАО "НК Казмунайгаз". Рост добычи газового конденсата будет обеспечиваться на Карачаганакском месторождении, добычу которого к 2005 году предполагается довести до 10 млн. тонн.  </w:t>
      </w:r>
      <w:r>
        <w:br/>
      </w:r>
      <w:r>
        <w:rPr>
          <w:rFonts w:ascii="Times New Roman"/>
          <w:b w:val="false"/>
          <w:i w:val="false"/>
          <w:color w:val="000000"/>
          <w:sz w:val="28"/>
        </w:rPr>
        <w:t xml:space="preserve">
      Будут проведены разведочные работы на нефть и газ на структурах Каспийского шельфа: Каламкас-море, Актокты, Кайран.  </w:t>
      </w:r>
      <w:r>
        <w:br/>
      </w:r>
      <w:r>
        <w:rPr>
          <w:rFonts w:ascii="Times New Roman"/>
          <w:b w:val="false"/>
          <w:i w:val="false"/>
          <w:color w:val="000000"/>
          <w:sz w:val="28"/>
        </w:rPr>
        <w:t xml:space="preserve">
      В 2005 году планируется приступить к промышленной эксплуатации месторождений казахстанского сектора Каспийского шельфа.  </w:t>
      </w:r>
      <w:r>
        <w:br/>
      </w:r>
      <w:r>
        <w:rPr>
          <w:rFonts w:ascii="Times New Roman"/>
          <w:b w:val="false"/>
          <w:i w:val="false"/>
          <w:color w:val="000000"/>
          <w:sz w:val="28"/>
        </w:rPr>
        <w:t xml:space="preserve">
      Транспортировка нефти на внешние рынки будет обеспечиваться через систему российских нефтепроводов, трубопровода КТК и железнодорожным транспортом. Будут приняты меры по увеличению объемов транспортировки нефти через морской порт Актау.  </w:t>
      </w:r>
      <w:r>
        <w:br/>
      </w:r>
      <w:r>
        <w:rPr>
          <w:rFonts w:ascii="Times New Roman"/>
          <w:b w:val="false"/>
          <w:i w:val="false"/>
          <w:color w:val="000000"/>
          <w:sz w:val="28"/>
        </w:rPr>
        <w:t xml:space="preserve">
      Продолжатся работы по изучению перспективных в будущем диверсифицированных маршрутов, включая рассмотрение направлений: Баку-Тбилиси-Джейхан, Казахстан-Туркменистан-Иран, Западный Казахстан-Китай и др., а также осуществлены мероприятия по модернизации магистральных газопроводов с доведением пропускных мощностей до 60 млрд. куб.м.; осуществлено строительство трубопровода Кенкияк-Атырау. </w:t>
      </w:r>
    </w:p>
    <w:bookmarkEnd w:id="73"/>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нефтедобычи в 2003-2005 годах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2001 ! 2002 ! 2003 ! 2004 ! 2005 ! 2003 в ! 2005 в  </w:t>
      </w:r>
    </w:p>
    <w:p>
      <w:pPr>
        <w:spacing w:after="0"/>
        <w:ind w:left="0"/>
        <w:jc w:val="both"/>
      </w:pPr>
      <w:r>
        <w:rPr>
          <w:rFonts w:ascii="Times New Roman"/>
          <w:b w:val="false"/>
          <w:i w:val="false"/>
          <w:color w:val="000000"/>
          <w:sz w:val="28"/>
        </w:rPr>
        <w:t xml:space="preserve">                     !      !      !      !      !      !% к 2002!% к 2003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Добыча нефти, включая   39,7   44,3   48,7   55,9     61    109,9    125,3 </w:t>
      </w:r>
    </w:p>
    <w:p>
      <w:pPr>
        <w:spacing w:after="0"/>
        <w:ind w:left="0"/>
        <w:jc w:val="both"/>
      </w:pPr>
      <w:r>
        <w:rPr>
          <w:rFonts w:ascii="Times New Roman"/>
          <w:b w:val="false"/>
          <w:i w:val="false"/>
          <w:color w:val="000000"/>
          <w:sz w:val="28"/>
        </w:rPr>
        <w:t xml:space="preserve">газовый конденсат, </w:t>
      </w:r>
    </w:p>
    <w:p>
      <w:pPr>
        <w:spacing w:after="0"/>
        <w:ind w:left="0"/>
        <w:jc w:val="both"/>
      </w:pPr>
      <w:r>
        <w:rPr>
          <w:rFonts w:ascii="Times New Roman"/>
          <w:b w:val="false"/>
          <w:i w:val="false"/>
          <w:color w:val="000000"/>
          <w:sz w:val="28"/>
        </w:rPr>
        <w:t xml:space="preserve">всего, млн. тонн  </w:t>
      </w:r>
    </w:p>
    <w:p>
      <w:pPr>
        <w:spacing w:after="0"/>
        <w:ind w:left="0"/>
        <w:jc w:val="both"/>
      </w:pPr>
      <w:r>
        <w:rPr>
          <w:rFonts w:ascii="Times New Roman"/>
          <w:b w:val="false"/>
          <w:i w:val="false"/>
          <w:color w:val="000000"/>
          <w:sz w:val="28"/>
        </w:rPr>
        <w:t xml:space="preserve">Продажа нефти (включая  </w:t>
      </w:r>
    </w:p>
    <w:p>
      <w:pPr>
        <w:spacing w:after="0"/>
        <w:ind w:left="0"/>
        <w:jc w:val="both"/>
      </w:pPr>
      <w:r>
        <w:rPr>
          <w:rFonts w:ascii="Times New Roman"/>
          <w:b w:val="false"/>
          <w:i w:val="false"/>
          <w:color w:val="000000"/>
          <w:sz w:val="28"/>
        </w:rPr>
        <w:t xml:space="preserve">газовый конденсат), </w:t>
      </w:r>
    </w:p>
    <w:p>
      <w:pPr>
        <w:spacing w:after="0"/>
        <w:ind w:left="0"/>
        <w:jc w:val="both"/>
      </w:pPr>
      <w:r>
        <w:rPr>
          <w:rFonts w:ascii="Times New Roman"/>
          <w:b w:val="false"/>
          <w:i w:val="false"/>
          <w:color w:val="000000"/>
          <w:sz w:val="28"/>
        </w:rPr>
        <w:t xml:space="preserve">млн. тонн: </w:t>
      </w:r>
    </w:p>
    <w:p>
      <w:pPr>
        <w:spacing w:after="0"/>
        <w:ind w:left="0"/>
        <w:jc w:val="both"/>
      </w:pPr>
      <w:r>
        <w:rPr>
          <w:rFonts w:ascii="Times New Roman"/>
          <w:b w:val="false"/>
          <w:i w:val="false"/>
          <w:color w:val="000000"/>
          <w:sz w:val="28"/>
        </w:rPr>
        <w:t xml:space="preserve">на внутренний рынок      7,6    8,3    9,4   10,4   11,4    113,3    121,3 </w:t>
      </w:r>
    </w:p>
    <w:p>
      <w:pPr>
        <w:spacing w:after="0"/>
        <w:ind w:left="0"/>
        <w:jc w:val="both"/>
      </w:pPr>
      <w:r>
        <w:rPr>
          <w:rFonts w:ascii="Times New Roman"/>
          <w:b w:val="false"/>
          <w:i w:val="false"/>
          <w:color w:val="000000"/>
          <w:sz w:val="28"/>
        </w:rPr>
        <w:t xml:space="preserve">на экспорт              32,4     36   39,3   45,5   49,6    109,2    126,2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Объемы добычи природного и попутного газа к 2005 году достигнут 20 млрд. куб.м. (в 2002 году - 14 млрд. куб.м., 2003 году - 15 млрд. куб.м., 2004 году - 18 млрд. куб.м.) за счет развития месторождений Карачаганак и Тенгиз и ввода новых месторождений.  </w:t>
      </w:r>
      <w:r>
        <w:br/>
      </w:r>
      <w:r>
        <w:rPr>
          <w:rFonts w:ascii="Times New Roman"/>
          <w:b w:val="false"/>
          <w:i w:val="false"/>
          <w:color w:val="000000"/>
          <w:sz w:val="28"/>
        </w:rPr>
        <w:t xml:space="preserve">
      Будут продолжены мероприятия по проекту освоения Амангельдинской группы газовых месторождений Жамбылской области и осуществлены мероприятия по разведке и освоению Созакской группы газовых месторождений Южно-Казахстанской области.  </w:t>
      </w:r>
      <w:r>
        <w:br/>
      </w:r>
      <w:r>
        <w:rPr>
          <w:rFonts w:ascii="Times New Roman"/>
          <w:b w:val="false"/>
          <w:i w:val="false"/>
          <w:color w:val="000000"/>
          <w:sz w:val="28"/>
        </w:rPr>
        <w:t xml:space="preserve">
      В области долгосрочного развития нефтегазовой отрасли предстоит активизация геологоразведочных работ на нефть и газ в районе Аральского моря.  </w:t>
      </w:r>
      <w:r>
        <w:br/>
      </w:r>
      <w:r>
        <w:rPr>
          <w:rFonts w:ascii="Times New Roman"/>
          <w:b w:val="false"/>
          <w:i w:val="false"/>
          <w:color w:val="000000"/>
          <w:sz w:val="28"/>
        </w:rPr>
        <w:t xml:space="preserve">
      В 2005 году будет завершена реконструкция Атырауского нефтеперерабатывающего завода.  </w:t>
      </w:r>
      <w:r>
        <w:br/>
      </w:r>
      <w:r>
        <w:rPr>
          <w:rFonts w:ascii="Times New Roman"/>
          <w:b w:val="false"/>
          <w:i w:val="false"/>
          <w:color w:val="000000"/>
          <w:sz w:val="28"/>
        </w:rPr>
        <w:t xml:space="preserve">
      Начиная с 2002 года, усилится государственный контроль в нефтегазовом секторе, в том числе в вопросах развития и использования объектов инфраструктуры и операционных затрат по освоению месторождений.  </w:t>
      </w:r>
      <w:r>
        <w:br/>
      </w:r>
      <w:r>
        <w:rPr>
          <w:rFonts w:ascii="Times New Roman"/>
          <w:b w:val="false"/>
          <w:i w:val="false"/>
          <w:color w:val="000000"/>
          <w:sz w:val="28"/>
        </w:rPr>
        <w:t xml:space="preserve">
      Продолжится реализация политики комплексного подхода по утилизации газа с более глубокой переработкой в проектах по освоению шельфа Каспия, а также выполнение мероприятий по утилизации попутного газа нефтегазовых месторождений Южно-Тургайской впадины.  </w:t>
      </w:r>
      <w:r>
        <w:br/>
      </w:r>
      <w:r>
        <w:rPr>
          <w:rFonts w:ascii="Times New Roman"/>
          <w:b w:val="false"/>
          <w:i w:val="false"/>
          <w:color w:val="000000"/>
          <w:sz w:val="28"/>
        </w:rPr>
        <w:t xml:space="preserve">
      Предполагается усиление мониторинга и требований по выполнению контрактных обязательств недропользователями по утилизации газа, внедрение экологических норм и тарифов на его сжигание, побуждающих нефтяные компании к решению данной проблемы.  </w:t>
      </w:r>
    </w:p>
    <w:bookmarkStart w:name="z89" w:id="74"/>
    <w:p>
      <w:pPr>
        <w:spacing w:after="0"/>
        <w:ind w:left="0"/>
        <w:jc w:val="both"/>
      </w:pPr>
      <w:r>
        <w:rPr>
          <w:rFonts w:ascii="Times New Roman"/>
          <w:b w:val="false"/>
          <w:i w:val="false"/>
          <w:color w:val="000000"/>
          <w:sz w:val="28"/>
        </w:rPr>
        <w:t xml:space="preserve">
      Задача 2: создание производств по углубленной переработке нефти и газа, обработке черных и цветных металлов с высоким уровнем добавленной стоимости  </w:t>
      </w:r>
    </w:p>
    <w:bookmarkEnd w:id="74"/>
    <w:bookmarkStart w:name="z90" w:id="75"/>
    <w:p>
      <w:pPr>
        <w:spacing w:after="0"/>
        <w:ind w:left="0"/>
        <w:jc w:val="both"/>
      </w:pPr>
      <w:r>
        <w:rPr>
          <w:rFonts w:ascii="Times New Roman"/>
          <w:b w:val="false"/>
          <w:i w:val="false"/>
          <w:color w:val="000000"/>
          <w:sz w:val="28"/>
        </w:rPr>
        <w:t xml:space="preserve">
      Программой Правительства и Стратегическим планом развития экономики страны до 2010 года создание производств по углубленной переработке нефти и газа, обработке черных и цветных металлов определено как главное направление структурной государственной политики. Изменение структуры промышленности создаст условия для диверсификации экспорта и импорта, внутреннего производства и потребления товаров и услуг.  </w:t>
      </w:r>
      <w:r>
        <w:br/>
      </w:r>
      <w:r>
        <w:rPr>
          <w:rFonts w:ascii="Times New Roman"/>
          <w:b w:val="false"/>
          <w:i w:val="false"/>
          <w:color w:val="000000"/>
          <w:sz w:val="28"/>
        </w:rPr>
        <w:t xml:space="preserve">
      Задача по созданию нефтехимической промышленности и углублению процесса переработки черных и цветных металлов носит долгосрочный характер.  </w:t>
      </w:r>
      <w:r>
        <w:br/>
      </w:r>
      <w:r>
        <w:rPr>
          <w:rFonts w:ascii="Times New Roman"/>
          <w:b w:val="false"/>
          <w:i w:val="false"/>
          <w:color w:val="000000"/>
          <w:sz w:val="28"/>
        </w:rPr>
        <w:t xml:space="preserve">
      На первом этапе (2002-2005 гг.) она сопряжена с маркетинговыми и предпроектными разработками, вопросами размещения производства, поиском стратегических инвесторов, определением степени участия государства в реализации отдельных проектов.  </w:t>
      </w:r>
      <w:r>
        <w:br/>
      </w:r>
      <w:r>
        <w:rPr>
          <w:rFonts w:ascii="Times New Roman"/>
          <w:b w:val="false"/>
          <w:i w:val="false"/>
          <w:color w:val="000000"/>
          <w:sz w:val="28"/>
        </w:rPr>
        <w:t xml:space="preserve">
      Задача по развитию четвертого и пятого переделов в металлургии в Казахстане ставится уже более 20 лет, однако, существенного продвижения работа пока не получила. Ранее она тормозилась Госпланом СССР, а в настоящее время - иностранными инвесторами, не желающими активно развивать последующие переделы на базе проданных им горно-металлургических производств.  </w:t>
      </w:r>
      <w:r>
        <w:br/>
      </w:r>
      <w:r>
        <w:rPr>
          <w:rFonts w:ascii="Times New Roman"/>
          <w:b w:val="false"/>
          <w:i w:val="false"/>
          <w:color w:val="000000"/>
          <w:sz w:val="28"/>
        </w:rPr>
        <w:t xml:space="preserve">
      Очевидно, что казахстанские инвесторы еще продолжительное время не смогут организовать современное производство проката черных и цветных металлов, сплавов и изделий на их основе. В связи с этим главным направлением в решении этой задачи должна стать работа по привлечению иностранных инвесторов.  </w:t>
      </w:r>
      <w:r>
        <w:br/>
      </w:r>
      <w:r>
        <w:rPr>
          <w:rFonts w:ascii="Times New Roman"/>
          <w:b w:val="false"/>
          <w:i w:val="false"/>
          <w:color w:val="000000"/>
          <w:sz w:val="28"/>
        </w:rPr>
        <w:t xml:space="preserve">
      Углубление процесса обработки металлов предполагает производство сплавов, легированных и конструкционных марок стали, широкого ассортимента проката, посуды и других готовых изделий, а также лакокрасочных изделий на основе продукции нефтехимии и окислов металлов и др. минералов (цинк, титан, алюминий, барий).  </w:t>
      </w:r>
      <w:r>
        <w:br/>
      </w:r>
      <w:r>
        <w:rPr>
          <w:rFonts w:ascii="Times New Roman"/>
          <w:b w:val="false"/>
          <w:i w:val="false"/>
          <w:color w:val="000000"/>
          <w:sz w:val="28"/>
        </w:rPr>
        <w:t xml:space="preserve">
      Развитие нефтехимического производства предполагает создание мощностей по производству основных компонентов нефтехимии и на их основе развитие производства широкого ассортимента изделий из пластмассы и композиционных материалов, автошин, труб, смазочных масел, лаков и растворителей.  </w:t>
      </w:r>
      <w:r>
        <w:br/>
      </w:r>
      <w:r>
        <w:rPr>
          <w:rFonts w:ascii="Times New Roman"/>
          <w:b w:val="false"/>
          <w:i w:val="false"/>
          <w:color w:val="000000"/>
          <w:sz w:val="28"/>
        </w:rPr>
        <w:t xml:space="preserve">
      Правительство должно стать главным инициатором и участником разработки и реализации названных проектов.  </w:t>
      </w:r>
      <w:r>
        <w:br/>
      </w:r>
      <w:r>
        <w:rPr>
          <w:rFonts w:ascii="Times New Roman"/>
          <w:b w:val="false"/>
          <w:i w:val="false"/>
          <w:color w:val="000000"/>
          <w:sz w:val="28"/>
        </w:rPr>
        <w:t xml:space="preserve">
      Конкретные пути развития нефтехимической промышленности будут определены в отраслевой "Программе развития нефтехимической и химической отраслей промышленности Республики Казахстан", а также целевой научно-технической программе "Научное обеспечение развития нефтегазового комплекса и нефтехимической промышленности" на 2002-2010 годы.  </w:t>
      </w:r>
      <w:r>
        <w:br/>
      </w:r>
      <w:r>
        <w:rPr>
          <w:rFonts w:ascii="Times New Roman"/>
          <w:b w:val="false"/>
          <w:i w:val="false"/>
          <w:color w:val="000000"/>
          <w:sz w:val="28"/>
        </w:rPr>
        <w:t xml:space="preserve">
      В области развития четвертого и пятого переделов в металлургии будет разработана целевая научно-техническая программа: "Научно-техническое обеспечение создания производств четвертого и пятого передела в металлургическом комплексе Республики Казахстан на 2003-2005 годы". Учитывая, что названная программа призвана решать только направления технического решения отдельных технологических переделов, предполагается разработать и реализовать в 2003-2005 годах отраслевую программу "Создание законодательных, инвестиционных и экономических условий для развития переделов по производству продукции из металлов с высокой добавленной стоимостью".  </w:t>
      </w:r>
      <w:r>
        <w:br/>
      </w:r>
      <w:r>
        <w:rPr>
          <w:rFonts w:ascii="Times New Roman"/>
          <w:b w:val="false"/>
          <w:i w:val="false"/>
          <w:color w:val="000000"/>
          <w:sz w:val="28"/>
        </w:rPr>
        <w:t xml:space="preserve">
      В рамках этой программы будут определены: степень участия государства в реализации проектов; меры, обеспечивающие привлечение потенциальных инвесторов; комплекс предпроектных исследований и проектирование производств по углублению процесса обработки черных и цветных металлов.  </w:t>
      </w:r>
      <w:r>
        <w:br/>
      </w:r>
      <w:r>
        <w:rPr>
          <w:rFonts w:ascii="Times New Roman"/>
          <w:b w:val="false"/>
          <w:i w:val="false"/>
          <w:color w:val="000000"/>
          <w:sz w:val="28"/>
        </w:rPr>
        <w:t xml:space="preserve">
      Задачи по созданию нефтехимической промышленности и развитию четвертого, пятого и последующих переделов в процессе обработки черных и цветных металлов станет главной стратегической задачей Банка Развития.  </w:t>
      </w:r>
    </w:p>
    <w:bookmarkEnd w:id="75"/>
    <w:bookmarkStart w:name="z91" w:id="76"/>
    <w:p>
      <w:pPr>
        <w:spacing w:after="0"/>
        <w:ind w:left="0"/>
        <w:jc w:val="both"/>
      </w:pPr>
      <w:r>
        <w:rPr>
          <w:rFonts w:ascii="Times New Roman"/>
          <w:b w:val="false"/>
          <w:i w:val="false"/>
          <w:color w:val="000000"/>
          <w:sz w:val="28"/>
        </w:rPr>
        <w:t xml:space="preserve">
      Задача 3: повышение конкурентоспособности казахстанской продукции за счет внедрения международных стандартов  </w:t>
      </w:r>
    </w:p>
    <w:bookmarkEnd w:id="76"/>
    <w:bookmarkStart w:name="z92" w:id="77"/>
    <w:p>
      <w:pPr>
        <w:spacing w:after="0"/>
        <w:ind w:left="0"/>
        <w:jc w:val="both"/>
      </w:pPr>
      <w:r>
        <w:rPr>
          <w:rFonts w:ascii="Times New Roman"/>
          <w:b w:val="false"/>
          <w:i w:val="false"/>
          <w:color w:val="000000"/>
          <w:sz w:val="28"/>
        </w:rPr>
        <w:t xml:space="preserve">
      Проблема конкурентоспособности казахстанской продукции является одним из главных долгосрочных экономических приоритетов. Решение этой проблемы будет обеспечиваться комплексом мер, обеспечивающих улучшение управления производством и сбытом продукции, технического обновления производства, подготовки квалифицированных кадров, комплексного и рационального использования природных ресурсов.  </w:t>
      </w:r>
      <w:r>
        <w:br/>
      </w:r>
      <w:r>
        <w:rPr>
          <w:rFonts w:ascii="Times New Roman"/>
          <w:b w:val="false"/>
          <w:i w:val="false"/>
          <w:color w:val="000000"/>
          <w:sz w:val="28"/>
        </w:rPr>
        <w:t xml:space="preserve">
      Одним из путей повышения конкурентоспособности отечественной продукции является разработка и внедрение систем качества на предприятиях республики в соответствии с международными стандартами ИСО серии 9000 и 14000.  </w:t>
      </w:r>
      <w:r>
        <w:br/>
      </w:r>
      <w:r>
        <w:rPr>
          <w:rFonts w:ascii="Times New Roman"/>
          <w:b w:val="false"/>
          <w:i w:val="false"/>
          <w:color w:val="000000"/>
          <w:sz w:val="28"/>
        </w:rPr>
        <w:t xml:space="preserve">
      Главным направлением в этой работе станет развитие государственных систем стандартизации, метрологии и сертификации, поэтапный переход к международной практике работ в области стандартизации и оценки соответствия, управления качеством.  </w:t>
      </w:r>
      <w:r>
        <w:br/>
      </w:r>
      <w:r>
        <w:rPr>
          <w:rFonts w:ascii="Times New Roman"/>
          <w:b w:val="false"/>
          <w:i w:val="false"/>
          <w:color w:val="000000"/>
          <w:sz w:val="28"/>
        </w:rPr>
        <w:t xml:space="preserve">
      С этой целью предполагается создание новых технических комитетов по стандартизации в отраслях экономики республики.  </w:t>
      </w:r>
      <w:r>
        <w:br/>
      </w:r>
      <w:r>
        <w:rPr>
          <w:rFonts w:ascii="Times New Roman"/>
          <w:b w:val="false"/>
          <w:i w:val="false"/>
          <w:color w:val="000000"/>
          <w:sz w:val="28"/>
        </w:rPr>
        <w:t xml:space="preserve">
      Все технические и организационные условия работы предприятий будут регламентированы соответствующими стандартами, адаптированными к международным требованиям. Это позволит к 2005 году обеспечить работу крупных предприятий на всех стадиях (переделах) производства и сбыта продукции в соответствии с требованиями, предъявляемыми к качеству товаров и услуг на мировом рынке.  </w:t>
      </w:r>
      <w:r>
        <w:br/>
      </w:r>
      <w:r>
        <w:rPr>
          <w:rFonts w:ascii="Times New Roman"/>
          <w:b w:val="false"/>
          <w:i w:val="false"/>
          <w:color w:val="000000"/>
          <w:sz w:val="28"/>
        </w:rPr>
        <w:t xml:space="preserve">
      Предполагается ежегодно определить перечень предприятий, которые будут внедрять международные стандарты ИСО и организовать постоянный мониторинг продвижения этой работы. Одновременно будет оказываться соответствующая методологическая и законодательная поддержка проведения этой работы.  </w:t>
      </w:r>
      <w:r>
        <w:br/>
      </w:r>
      <w:r>
        <w:rPr>
          <w:rFonts w:ascii="Times New Roman"/>
          <w:b w:val="false"/>
          <w:i w:val="false"/>
          <w:color w:val="000000"/>
          <w:sz w:val="28"/>
        </w:rPr>
        <w:t xml:space="preserve">
      В результате внедрения международных стандартов и системы управления качеством продукции товары и услуги многих казахстанских предприятий станут конкурентоспособными на внутреннем и внешнем рынке. Особое внимание будет уделено соответствию инвестиционных проектов и бизнес-планов требованиям международных стандартов.  </w:t>
      </w:r>
      <w:r>
        <w:br/>
      </w:r>
      <w:r>
        <w:rPr>
          <w:rFonts w:ascii="Times New Roman"/>
          <w:b w:val="false"/>
          <w:i w:val="false"/>
          <w:color w:val="000000"/>
          <w:sz w:val="28"/>
        </w:rPr>
        <w:t xml:space="preserve">
      Стабильно действующая система качества на отечественных предприятиях будет способствовать осуществлению коренного повышения технического уровня выпускаемой продукции, созданию и освоению техники новых поколений, позволяющей многократно повысить производительность труда, улучшить условия охраны труда и защиты окружающей среды, существенно снизить материальные затраты, увеличить рентабельность и получить прибыль.  </w:t>
      </w:r>
      <w:r>
        <w:br/>
      </w:r>
      <w:r>
        <w:rPr>
          <w:rFonts w:ascii="Times New Roman"/>
          <w:b w:val="false"/>
          <w:i w:val="false"/>
          <w:color w:val="000000"/>
          <w:sz w:val="28"/>
        </w:rPr>
        <w:t xml:space="preserve">
      Работа в области совершенствования стандартов и повышения конкурентоспособности товаров будет обеспечиваться в соответствии с Программой развития национальной системы стандартизации и сертификации Республики Казахстан на 2003-2004 годы и Республиканской программой "Качество" на 2001-2005 годы.  </w:t>
      </w:r>
    </w:p>
    <w:bookmarkEnd w:id="77"/>
    <w:bookmarkStart w:name="z93" w:id="78"/>
    <w:p>
      <w:pPr>
        <w:spacing w:after="0"/>
        <w:ind w:left="0"/>
        <w:jc w:val="both"/>
      </w:pPr>
      <w:r>
        <w:rPr>
          <w:rFonts w:ascii="Times New Roman"/>
          <w:b w:val="false"/>
          <w:i w:val="false"/>
          <w:color w:val="000000"/>
          <w:sz w:val="28"/>
        </w:rPr>
        <w:t xml:space="preserve">
      Задача 4: развитие мощностей по производству оборудования для предприятий нефтегазовой, металлургической, электроэнергетической и транспортной отраслей  </w:t>
      </w:r>
    </w:p>
    <w:bookmarkEnd w:id="78"/>
    <w:bookmarkStart w:name="z94" w:id="79"/>
    <w:p>
      <w:pPr>
        <w:spacing w:after="0"/>
        <w:ind w:left="0"/>
        <w:jc w:val="both"/>
      </w:pPr>
      <w:r>
        <w:rPr>
          <w:rFonts w:ascii="Times New Roman"/>
          <w:b w:val="false"/>
          <w:i w:val="false"/>
          <w:color w:val="000000"/>
          <w:sz w:val="28"/>
        </w:rPr>
        <w:t xml:space="preserve">
      Специализация экономики Казахстана на экспорте топливно- энергетических, минеральных ресурсов и продуктов их переработки объективно вызывает рост потребления предприятиями этих отраслей электроэнергии, транспортных услуг, а также приобретение технологического оборудования, запасных частей к нему, материалов и комплектующих изделий.  </w:t>
      </w:r>
      <w:r>
        <w:br/>
      </w:r>
      <w:r>
        <w:rPr>
          <w:rFonts w:ascii="Times New Roman"/>
          <w:b w:val="false"/>
          <w:i w:val="false"/>
          <w:color w:val="000000"/>
          <w:sz w:val="28"/>
        </w:rPr>
        <w:t xml:space="preserve">
      В настоящее время большая часть названных товаров и оборудования импортируется. В 1999-2001 годах Правительством Республики Казахстан совместно с машиностроительными предприятиями предпринят ряд шагов для формирования внутреннего рынка, однако, без систематизации этой работы совершить прорыв в этом направлении невозможно.  </w:t>
      </w:r>
      <w:r>
        <w:br/>
      </w:r>
      <w:r>
        <w:rPr>
          <w:rFonts w:ascii="Times New Roman"/>
          <w:b w:val="false"/>
          <w:i w:val="false"/>
          <w:color w:val="000000"/>
          <w:sz w:val="28"/>
        </w:rPr>
        <w:t xml:space="preserve">
      Топливно-энергетический и горно-металлургический комплексы в долгосрочной перспективе продолжат ускоренное развитие. В связи с этим потребность внутреннего рынка в оборудовании и материалах будет возрастать, что вызывает необходимость в создании серийного производства его на машиностроительных предприятиях страны.  </w:t>
      </w:r>
      <w:r>
        <w:br/>
      </w:r>
      <w:r>
        <w:rPr>
          <w:rFonts w:ascii="Times New Roman"/>
          <w:b w:val="false"/>
          <w:i w:val="false"/>
          <w:color w:val="000000"/>
          <w:sz w:val="28"/>
        </w:rPr>
        <w:t xml:space="preserve">
      Решение задач в области приоритетного развития оборудования для нефтегазовой, горно-металлургической промышленности, электроэнергетической отрасли и транспорта будет определено главным отраслевым приоритетом реализовываться в рамках Программы развития машиностроительного комплекса.  </w:t>
      </w:r>
      <w:r>
        <w:br/>
      </w:r>
      <w:r>
        <w:rPr>
          <w:rFonts w:ascii="Times New Roman"/>
          <w:b w:val="false"/>
          <w:i w:val="false"/>
          <w:color w:val="000000"/>
          <w:sz w:val="28"/>
        </w:rPr>
        <w:t xml:space="preserve">
      Основными мерами реализации названной Программы будут:  </w:t>
      </w:r>
      <w:r>
        <w:br/>
      </w:r>
      <w:r>
        <w:rPr>
          <w:rFonts w:ascii="Times New Roman"/>
          <w:b w:val="false"/>
          <w:i w:val="false"/>
          <w:color w:val="000000"/>
          <w:sz w:val="28"/>
        </w:rPr>
        <w:t xml:space="preserve">
      создание благоприятных экономических условий для развития нефтегазового, горно-металлургического, электроэнергетического и транспортного машиностроения;  </w:t>
      </w:r>
      <w:r>
        <w:br/>
      </w:r>
      <w:r>
        <w:rPr>
          <w:rFonts w:ascii="Times New Roman"/>
          <w:b w:val="false"/>
          <w:i w:val="false"/>
          <w:color w:val="000000"/>
          <w:sz w:val="28"/>
        </w:rPr>
        <w:t xml:space="preserve">
      проведение маркетинговых исследований на предмет роста спроса на приоритетные виды оборудования, материалов, запасных частей и комплектующих изделий на внутреннем и внешнем рынках;  </w:t>
      </w:r>
      <w:r>
        <w:br/>
      </w:r>
      <w:r>
        <w:rPr>
          <w:rFonts w:ascii="Times New Roman"/>
          <w:b w:val="false"/>
          <w:i w:val="false"/>
          <w:color w:val="000000"/>
          <w:sz w:val="28"/>
        </w:rPr>
        <w:t xml:space="preserve">
      определение схемы специализации и кооперации, а также диверсификации казахстанских машиностроительных предприятий на выпуск продукции для названных выше отраслей;  </w:t>
      </w:r>
      <w:r>
        <w:br/>
      </w:r>
      <w:r>
        <w:rPr>
          <w:rFonts w:ascii="Times New Roman"/>
          <w:b w:val="false"/>
          <w:i w:val="false"/>
          <w:color w:val="000000"/>
          <w:sz w:val="28"/>
        </w:rPr>
        <w:t xml:space="preserve">
      создание условий для формирования холдингов для организации производства приоритетных видов машиностроительного оборудования;  </w:t>
      </w:r>
      <w:r>
        <w:br/>
      </w:r>
      <w:r>
        <w:rPr>
          <w:rFonts w:ascii="Times New Roman"/>
          <w:b w:val="false"/>
          <w:i w:val="false"/>
          <w:color w:val="000000"/>
          <w:sz w:val="28"/>
        </w:rPr>
        <w:t xml:space="preserve">
      разработка технико-экономических обоснований по организации производства нефтегазового, горно-металлургического, электроэнергетического и транспортного оборудования, запасных частей и комплектующих к ним на казахстанских машиностроительных предприятиях;  </w:t>
      </w:r>
      <w:r>
        <w:br/>
      </w:r>
      <w:r>
        <w:rPr>
          <w:rFonts w:ascii="Times New Roman"/>
          <w:b w:val="false"/>
          <w:i w:val="false"/>
          <w:color w:val="000000"/>
          <w:sz w:val="28"/>
        </w:rPr>
        <w:t xml:space="preserve">
      поиск инвесторов и определение участия государства в реализации инвестиционных проектов по приоритетным направлениям развития машиностроения;  </w:t>
      </w:r>
      <w:r>
        <w:br/>
      </w:r>
      <w:r>
        <w:rPr>
          <w:rFonts w:ascii="Times New Roman"/>
          <w:b w:val="false"/>
          <w:i w:val="false"/>
          <w:color w:val="000000"/>
          <w:sz w:val="28"/>
        </w:rPr>
        <w:t xml:space="preserve">
      привлечение крупных казахстанских потребителей оборудования и материалов к участию в создании конкурентоспособного машиностроительного производства в части определения ассортимента проектируемой продукции, технических и экономических требований к продукции, а также организации производства и поставок требуемых марок металлопроката и других материалов;  </w:t>
      </w:r>
      <w:r>
        <w:br/>
      </w:r>
      <w:r>
        <w:rPr>
          <w:rFonts w:ascii="Times New Roman"/>
          <w:b w:val="false"/>
          <w:i w:val="false"/>
          <w:color w:val="000000"/>
          <w:sz w:val="28"/>
        </w:rPr>
        <w:t xml:space="preserve">
      приоритетное направление кредитных ресурсов ЗАО "Банка развития Казахстана" в реализацию проектов по производству нефтегазового, горно-металлургического, электроэнергетического и транспортного оборудования, запасных частей и комплектующих к нему.  </w:t>
      </w:r>
      <w:r>
        <w:br/>
      </w:r>
      <w:r>
        <w:rPr>
          <w:rFonts w:ascii="Times New Roman"/>
          <w:b w:val="false"/>
          <w:i w:val="false"/>
          <w:color w:val="000000"/>
          <w:sz w:val="28"/>
        </w:rPr>
        <w:t xml:space="preserve">
      В планируемом периоде рост производства оборудования для названных отраслей будет обеспечиваться, в основном, за счет увеличения производства уже освоенной продукции и организации выпуска несложных изделий. Решение же названных задач создаст основу для развития машиностроения в последующие годы.  </w:t>
      </w:r>
      <w:r>
        <w:br/>
      </w:r>
      <w:r>
        <w:rPr>
          <w:rFonts w:ascii="Times New Roman"/>
          <w:b w:val="false"/>
          <w:i w:val="false"/>
          <w:color w:val="000000"/>
          <w:sz w:val="28"/>
        </w:rPr>
        <w:t xml:space="preserve">
      Анализ экономического состояния машиностроительной отрасли показывает на то, что предприятия работают, в основном, с низкой рентабельностью. В целом по отрасли чистый доход всех машиностроительных предприятий в 2001 году составил только 200 млн. тенге и в среднесрочной перспективе возможности резко изменить ситуацию в машиностроении не представляется возможным.  </w:t>
      </w:r>
    </w:p>
    <w:bookmarkEnd w:id="79"/>
    <w:bookmarkStart w:name="z95" w:id="80"/>
    <w:p>
      <w:pPr>
        <w:spacing w:after="0"/>
        <w:ind w:left="0"/>
        <w:jc w:val="both"/>
      </w:pPr>
      <w:r>
        <w:rPr>
          <w:rFonts w:ascii="Times New Roman"/>
          <w:b w:val="false"/>
          <w:i w:val="false"/>
          <w:color w:val="000000"/>
          <w:sz w:val="28"/>
        </w:rPr>
        <w:t xml:space="preserve">
      Задача 5: развитие сельскохозяйственного машиностроения  </w:t>
      </w:r>
    </w:p>
    <w:bookmarkEnd w:id="80"/>
    <w:bookmarkStart w:name="z96" w:id="81"/>
    <w:p>
      <w:pPr>
        <w:spacing w:after="0"/>
        <w:ind w:left="0"/>
        <w:jc w:val="both"/>
      </w:pPr>
      <w:r>
        <w:rPr>
          <w:rFonts w:ascii="Times New Roman"/>
          <w:b w:val="false"/>
          <w:i w:val="false"/>
          <w:color w:val="000000"/>
          <w:sz w:val="28"/>
        </w:rPr>
        <w:t xml:space="preserve">
      Реализация главного приоритета социально-экономической политики на 2003-2005 годы - развитие сельскохозяйственного производства и смежных с ним отраслей, а также обустройство жизни аула (села), ставит перед промышленностью страны задачу по обеспечению аграрного сектора современной техникой для проведения всех видов сельскохозяйственных работ.  </w:t>
      </w:r>
      <w:r>
        <w:br/>
      </w:r>
      <w:r>
        <w:rPr>
          <w:rFonts w:ascii="Times New Roman"/>
          <w:b w:val="false"/>
          <w:i w:val="false"/>
          <w:color w:val="000000"/>
          <w:sz w:val="28"/>
        </w:rPr>
        <w:t xml:space="preserve">
      Одним из главных приоритетов Программы развития машиностроительного комплекса станет выпуск конкурентоспособной сельскохозяйственной техники.  </w:t>
      </w:r>
      <w:r>
        <w:br/>
      </w:r>
      <w:r>
        <w:rPr>
          <w:rFonts w:ascii="Times New Roman"/>
          <w:b w:val="false"/>
          <w:i w:val="false"/>
          <w:color w:val="000000"/>
          <w:sz w:val="28"/>
        </w:rPr>
        <w:t xml:space="preserve">
      Развитие сельскохозяйственного машиностроения будет тесно увязано с бюджетным финансированием и развитием агролизинга в стране. Создание института частной собственности на землю значительно укрепит финансовое состояние и платежеспособность потребителей сельскохозяйственной техники. Прогнозируется, что реализация агропродовольственной программы к концу 2005 года значительно повысит качество продукции аграрного сектора. Это позволит Казахстану вернуть утраченные рынки зерна и мяса, укрепить экономику предприятий. Все это создаст условия увеличения спроса на конкурентоспособную сельскохозяйственную технику.  </w:t>
      </w:r>
      <w:r>
        <w:br/>
      </w:r>
      <w:r>
        <w:rPr>
          <w:rFonts w:ascii="Times New Roman"/>
          <w:b w:val="false"/>
          <w:i w:val="false"/>
          <w:color w:val="000000"/>
          <w:sz w:val="28"/>
        </w:rPr>
        <w:t xml:space="preserve">
      Развитие сельскохозяйственного машиностроения предполагает проведение следующих мероприятий:  </w:t>
      </w:r>
      <w:r>
        <w:br/>
      </w:r>
      <w:r>
        <w:rPr>
          <w:rFonts w:ascii="Times New Roman"/>
          <w:b w:val="false"/>
          <w:i w:val="false"/>
          <w:color w:val="000000"/>
          <w:sz w:val="28"/>
        </w:rPr>
        <w:t xml:space="preserve">
      проведение инвентаризации предприятий и ранжирование их на местные и республиканские;  </w:t>
      </w:r>
      <w:r>
        <w:br/>
      </w:r>
      <w:r>
        <w:rPr>
          <w:rFonts w:ascii="Times New Roman"/>
          <w:b w:val="false"/>
          <w:i w:val="false"/>
          <w:color w:val="000000"/>
          <w:sz w:val="28"/>
        </w:rPr>
        <w:t xml:space="preserve">
      проведение маркетинговых исследований по различным группам сельскохозяйственной техники и определения перечня машин и агрегатов, производство которых будет организовано в Казахстане;  </w:t>
      </w:r>
      <w:r>
        <w:br/>
      </w:r>
      <w:r>
        <w:rPr>
          <w:rFonts w:ascii="Times New Roman"/>
          <w:b w:val="false"/>
          <w:i w:val="false"/>
          <w:color w:val="000000"/>
          <w:sz w:val="28"/>
        </w:rPr>
        <w:t xml:space="preserve">
      разработка схемы кооперации предприятий для выпуска намеченной к производству сельхозтехники и выработка мастер-плана развития сложной сельскохозяйственной техники;  </w:t>
      </w:r>
      <w:r>
        <w:br/>
      </w:r>
      <w:r>
        <w:rPr>
          <w:rFonts w:ascii="Times New Roman"/>
          <w:b w:val="false"/>
          <w:i w:val="false"/>
          <w:color w:val="000000"/>
          <w:sz w:val="28"/>
        </w:rPr>
        <w:t xml:space="preserve">
      разработка технико-экономических обоснований для инвестиционных проектов по развитию производства сельскохозяйственной техники;  </w:t>
      </w:r>
      <w:r>
        <w:br/>
      </w:r>
      <w:r>
        <w:rPr>
          <w:rFonts w:ascii="Times New Roman"/>
          <w:b w:val="false"/>
          <w:i w:val="false"/>
          <w:color w:val="000000"/>
          <w:sz w:val="28"/>
        </w:rPr>
        <w:t xml:space="preserve">
      определение степени участия государства в реализации проектов по развитию производства наиболее крупных видов сельскохозяйственной техники;  </w:t>
      </w:r>
      <w:r>
        <w:br/>
      </w:r>
      <w:r>
        <w:rPr>
          <w:rFonts w:ascii="Times New Roman"/>
          <w:b w:val="false"/>
          <w:i w:val="false"/>
          <w:color w:val="000000"/>
          <w:sz w:val="28"/>
        </w:rPr>
        <w:t xml:space="preserve">
      поиск инвесторов и формирование системы предприятий, специализирующихся на выпуске соответствующей техники;  </w:t>
      </w:r>
      <w:r>
        <w:br/>
      </w:r>
      <w:r>
        <w:rPr>
          <w:rFonts w:ascii="Times New Roman"/>
          <w:b w:val="false"/>
          <w:i w:val="false"/>
          <w:color w:val="000000"/>
          <w:sz w:val="28"/>
        </w:rPr>
        <w:t xml:space="preserve">
      создание разветвленной системы реализации, технического и сервисного обслуживания техники.  </w:t>
      </w:r>
      <w:r>
        <w:br/>
      </w:r>
      <w:r>
        <w:rPr>
          <w:rFonts w:ascii="Times New Roman"/>
          <w:b w:val="false"/>
          <w:i w:val="false"/>
          <w:color w:val="000000"/>
          <w:sz w:val="28"/>
        </w:rPr>
        <w:t xml:space="preserve">
      Все эти и другие мероприятия будут включены в Программу развития машиностроительного комплекса и реализованы в 2003-2005 годах.  </w:t>
      </w:r>
      <w:r>
        <w:br/>
      </w:r>
      <w:r>
        <w:rPr>
          <w:rFonts w:ascii="Times New Roman"/>
          <w:b w:val="false"/>
          <w:i w:val="false"/>
          <w:color w:val="000000"/>
          <w:sz w:val="28"/>
        </w:rPr>
        <w:t xml:space="preserve">
      В республиканский перечень сельскохозяйственного оборудования, производство которого будет создано в Казахстане, ориентировочно будут включены колесные и гусеничных тракторы, зерноуборочные комбайны, жатки, оборудование по производству кормов, доильные агрегаты и др.  </w:t>
      </w:r>
    </w:p>
    <w:bookmarkEnd w:id="81"/>
    <w:bookmarkStart w:name="z97" w:id="82"/>
    <w:p>
      <w:pPr>
        <w:spacing w:after="0"/>
        <w:ind w:left="0"/>
        <w:jc w:val="both"/>
      </w:pPr>
      <w:r>
        <w:rPr>
          <w:rFonts w:ascii="Times New Roman"/>
          <w:b w:val="false"/>
          <w:i w:val="false"/>
          <w:color w:val="000000"/>
          <w:sz w:val="28"/>
        </w:rPr>
        <w:t xml:space="preserve">
      Задача 6: развитие мощностей по производству современных видов строительных материалов и механизмов  </w:t>
      </w:r>
    </w:p>
    <w:bookmarkEnd w:id="82"/>
    <w:bookmarkStart w:name="z98" w:id="83"/>
    <w:p>
      <w:pPr>
        <w:spacing w:after="0"/>
        <w:ind w:left="0"/>
        <w:jc w:val="both"/>
      </w:pPr>
      <w:r>
        <w:rPr>
          <w:rFonts w:ascii="Times New Roman"/>
          <w:b w:val="false"/>
          <w:i w:val="false"/>
          <w:color w:val="000000"/>
          <w:sz w:val="28"/>
        </w:rPr>
        <w:t xml:space="preserve">
      Интенсивный приток инвестиций в экономику Казахстана требует качественного изменения работы строительных организаций. В первую очередь это касается коренного изменения технологии строительных работ, строительных материалов и механизмов, применяемых при возведении объектов.  </w:t>
      </w:r>
      <w:r>
        <w:br/>
      </w:r>
      <w:r>
        <w:rPr>
          <w:rFonts w:ascii="Times New Roman"/>
          <w:b w:val="false"/>
          <w:i w:val="false"/>
          <w:color w:val="000000"/>
          <w:sz w:val="28"/>
        </w:rPr>
        <w:t xml:space="preserve">
      В производстве строительных материалов в целях сохранения, восстановления и последующего развития материально-технической базы промышленности строительных материалов с приоритетной ориентацией на выпуск конкурентоспособной строительной продукции необходимо:  </w:t>
      </w:r>
      <w:r>
        <w:br/>
      </w:r>
      <w:r>
        <w:rPr>
          <w:rFonts w:ascii="Times New Roman"/>
          <w:b w:val="false"/>
          <w:i w:val="false"/>
          <w:color w:val="000000"/>
          <w:sz w:val="28"/>
        </w:rPr>
        <w:t xml:space="preserve">
      восстановить, реконструировать и построить востребованные и экономически обоснованные производства промышленности строительных материалов;  </w:t>
      </w:r>
      <w:r>
        <w:br/>
      </w:r>
      <w:r>
        <w:rPr>
          <w:rFonts w:ascii="Times New Roman"/>
          <w:b w:val="false"/>
          <w:i w:val="false"/>
          <w:color w:val="000000"/>
          <w:sz w:val="28"/>
        </w:rPr>
        <w:t xml:space="preserve">
      обновить технологические оборудования и внедрить современные производительные и энергосберегающие технологии;  </w:t>
      </w:r>
      <w:r>
        <w:br/>
      </w:r>
      <w:r>
        <w:rPr>
          <w:rFonts w:ascii="Times New Roman"/>
          <w:b w:val="false"/>
          <w:i w:val="false"/>
          <w:color w:val="000000"/>
          <w:sz w:val="28"/>
        </w:rPr>
        <w:t xml:space="preserve">
      освоить новые принципы управления отраслью и создать высокотехнологичные производства;  </w:t>
      </w:r>
      <w:r>
        <w:br/>
      </w:r>
      <w:r>
        <w:rPr>
          <w:rFonts w:ascii="Times New Roman"/>
          <w:b w:val="false"/>
          <w:i w:val="false"/>
          <w:color w:val="000000"/>
          <w:sz w:val="28"/>
        </w:rPr>
        <w:t xml:space="preserve">
      определить перечень производства наиболее востребуемых и реализуемых на 2003-2005 годы конкурентоспособных строительных материалов, изделий и конструкций.  </w:t>
      </w:r>
      <w:r>
        <w:br/>
      </w:r>
      <w:r>
        <w:rPr>
          <w:rFonts w:ascii="Times New Roman"/>
          <w:b w:val="false"/>
          <w:i w:val="false"/>
          <w:color w:val="000000"/>
          <w:sz w:val="28"/>
        </w:rPr>
        <w:t xml:space="preserve">
      Для реализации вышеуказанных целей следует решить ряд задач, приоритетными среди которых являются следующие направления: </w:t>
      </w:r>
      <w:r>
        <w:br/>
      </w:r>
      <w:r>
        <w:rPr>
          <w:rFonts w:ascii="Times New Roman"/>
          <w:b w:val="false"/>
          <w:i w:val="false"/>
          <w:color w:val="000000"/>
          <w:sz w:val="28"/>
        </w:rPr>
        <w:t xml:space="preserve">
      государственный мониторинг и анализ экономической целесообразности выпуска строительной продукции; </w:t>
      </w:r>
      <w:r>
        <w:br/>
      </w:r>
      <w:r>
        <w:rPr>
          <w:rFonts w:ascii="Times New Roman"/>
          <w:b w:val="false"/>
          <w:i w:val="false"/>
          <w:color w:val="000000"/>
          <w:sz w:val="28"/>
        </w:rPr>
        <w:t xml:space="preserve">
      принятие определенных законодательством мер в отношении бездействующих, а также искусственно приведенных к процедуре банкротства и распродаже предприятий; </w:t>
      </w:r>
      <w:r>
        <w:br/>
      </w:r>
      <w:r>
        <w:rPr>
          <w:rFonts w:ascii="Times New Roman"/>
          <w:b w:val="false"/>
          <w:i w:val="false"/>
          <w:color w:val="000000"/>
          <w:sz w:val="28"/>
        </w:rPr>
        <w:t xml:space="preserve">
      привлечение прямых инвестиций, кредитов и займов под гарантии государства. </w:t>
      </w:r>
      <w:r>
        <w:br/>
      </w:r>
      <w:r>
        <w:rPr>
          <w:rFonts w:ascii="Times New Roman"/>
          <w:b w:val="false"/>
          <w:i w:val="false"/>
          <w:color w:val="000000"/>
          <w:sz w:val="28"/>
        </w:rPr>
        <w:t xml:space="preserve">
      Перспективными для организации производства на ближайшее время являются следующие виды строительных материалов: </w:t>
      </w:r>
      <w:r>
        <w:br/>
      </w:r>
      <w:r>
        <w:rPr>
          <w:rFonts w:ascii="Times New Roman"/>
          <w:b w:val="false"/>
          <w:i w:val="false"/>
          <w:color w:val="000000"/>
          <w:sz w:val="28"/>
        </w:rPr>
        <w:t xml:space="preserve">
      гипсокартонные изделия; </w:t>
      </w:r>
      <w:r>
        <w:br/>
      </w:r>
      <w:r>
        <w:rPr>
          <w:rFonts w:ascii="Times New Roman"/>
          <w:b w:val="false"/>
          <w:i w:val="false"/>
          <w:color w:val="000000"/>
          <w:sz w:val="28"/>
        </w:rPr>
        <w:t xml:space="preserve">
      облицовочный и строительный кирпичи; </w:t>
      </w:r>
      <w:r>
        <w:br/>
      </w:r>
      <w:r>
        <w:rPr>
          <w:rFonts w:ascii="Times New Roman"/>
          <w:b w:val="false"/>
          <w:i w:val="false"/>
          <w:color w:val="000000"/>
          <w:sz w:val="28"/>
        </w:rPr>
        <w:t xml:space="preserve">
      цементно-песчаные плитки и черепица; </w:t>
      </w:r>
      <w:r>
        <w:br/>
      </w:r>
      <w:r>
        <w:rPr>
          <w:rFonts w:ascii="Times New Roman"/>
          <w:b w:val="false"/>
          <w:i w:val="false"/>
          <w:color w:val="000000"/>
          <w:sz w:val="28"/>
        </w:rPr>
        <w:t xml:space="preserve">
      сухие строительные смеси; </w:t>
      </w:r>
      <w:r>
        <w:br/>
      </w:r>
      <w:r>
        <w:rPr>
          <w:rFonts w:ascii="Times New Roman"/>
          <w:b w:val="false"/>
          <w:i w:val="false"/>
          <w:color w:val="000000"/>
          <w:sz w:val="28"/>
        </w:rPr>
        <w:t xml:space="preserve">
      высокоэффективные утеплители; </w:t>
      </w:r>
      <w:r>
        <w:br/>
      </w:r>
      <w:r>
        <w:rPr>
          <w:rFonts w:ascii="Times New Roman"/>
          <w:b w:val="false"/>
          <w:i w:val="false"/>
          <w:color w:val="000000"/>
          <w:sz w:val="28"/>
        </w:rPr>
        <w:t xml:space="preserve">
      кровельные и другие материалы; </w:t>
      </w:r>
      <w:r>
        <w:br/>
      </w:r>
      <w:r>
        <w:rPr>
          <w:rFonts w:ascii="Times New Roman"/>
          <w:b w:val="false"/>
          <w:i w:val="false"/>
          <w:color w:val="000000"/>
          <w:sz w:val="28"/>
        </w:rPr>
        <w:t xml:space="preserve">
      пластмассовые трубы диаметром до 350 мм из полипропилена и поливинилхлорида. </w:t>
      </w:r>
      <w:r>
        <w:br/>
      </w:r>
      <w:r>
        <w:rPr>
          <w:rFonts w:ascii="Times New Roman"/>
          <w:b w:val="false"/>
          <w:i w:val="false"/>
          <w:color w:val="000000"/>
          <w:sz w:val="28"/>
        </w:rPr>
        <w:t xml:space="preserve">
      На период 2003-2005 годы стратегическое значение для экономики государства приобретают: </w:t>
      </w:r>
      <w:r>
        <w:br/>
      </w:r>
      <w:r>
        <w:rPr>
          <w:rFonts w:ascii="Times New Roman"/>
          <w:b w:val="false"/>
          <w:i w:val="false"/>
          <w:color w:val="000000"/>
          <w:sz w:val="28"/>
        </w:rPr>
        <w:t xml:space="preserve">
      строительное стекло; </w:t>
      </w:r>
      <w:r>
        <w:br/>
      </w:r>
      <w:r>
        <w:rPr>
          <w:rFonts w:ascii="Times New Roman"/>
          <w:b w:val="false"/>
          <w:i w:val="false"/>
          <w:color w:val="000000"/>
          <w:sz w:val="28"/>
        </w:rPr>
        <w:t xml:space="preserve">
      цемент; </w:t>
      </w:r>
      <w:r>
        <w:br/>
      </w:r>
      <w:r>
        <w:rPr>
          <w:rFonts w:ascii="Times New Roman"/>
          <w:b w:val="false"/>
          <w:i w:val="false"/>
          <w:color w:val="000000"/>
          <w:sz w:val="28"/>
        </w:rPr>
        <w:t xml:space="preserve">
      волластонитовый концентрат; </w:t>
      </w:r>
      <w:r>
        <w:br/>
      </w:r>
      <w:r>
        <w:rPr>
          <w:rFonts w:ascii="Times New Roman"/>
          <w:b w:val="false"/>
          <w:i w:val="false"/>
          <w:color w:val="000000"/>
          <w:sz w:val="28"/>
        </w:rPr>
        <w:t xml:space="preserve">
      конструктивные теплоизоляционные материалы; </w:t>
      </w:r>
      <w:r>
        <w:br/>
      </w:r>
      <w:r>
        <w:rPr>
          <w:rFonts w:ascii="Times New Roman"/>
          <w:b w:val="false"/>
          <w:i w:val="false"/>
          <w:color w:val="000000"/>
          <w:sz w:val="28"/>
        </w:rPr>
        <w:t xml:space="preserve">
      изоляционные материалы; </w:t>
      </w:r>
      <w:r>
        <w:br/>
      </w:r>
      <w:r>
        <w:rPr>
          <w:rFonts w:ascii="Times New Roman"/>
          <w:b w:val="false"/>
          <w:i w:val="false"/>
          <w:color w:val="000000"/>
          <w:sz w:val="28"/>
        </w:rPr>
        <w:t xml:space="preserve">
      обои и красители для отделки; </w:t>
      </w:r>
      <w:r>
        <w:br/>
      </w:r>
      <w:r>
        <w:rPr>
          <w:rFonts w:ascii="Times New Roman"/>
          <w:b w:val="false"/>
          <w:i w:val="false"/>
          <w:color w:val="000000"/>
          <w:sz w:val="28"/>
        </w:rPr>
        <w:t xml:space="preserve">
      легкие строительные конструкции; </w:t>
      </w:r>
      <w:r>
        <w:br/>
      </w:r>
      <w:r>
        <w:rPr>
          <w:rFonts w:ascii="Times New Roman"/>
          <w:b w:val="false"/>
          <w:i w:val="false"/>
          <w:color w:val="000000"/>
          <w:sz w:val="28"/>
        </w:rPr>
        <w:t xml:space="preserve">
      цементно-стружечные плиты. </w:t>
      </w:r>
      <w:r>
        <w:br/>
      </w: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 xml:space="preserve">        Одним из существенных условий для успешного функционирования строительного комплекса является необходимость формирования и ведения новой государственной градостроительной политики, обновление и расширение законодательной и нормативной правовой базы в этой сфере. Должна быть разработана генеральная схема организации территории с системой размещения производительных сил Республики Казахстан.  </w:t>
      </w:r>
      <w:r>
        <w:br/>
      </w:r>
      <w:r>
        <w:rPr>
          <w:rFonts w:ascii="Times New Roman"/>
          <w:b w:val="false"/>
          <w:i w:val="false"/>
          <w:color w:val="000000"/>
          <w:sz w:val="28"/>
        </w:rPr>
        <w:t xml:space="preserve">
      Важное значение приобретает формирование и ведение Государственного градостроительного кадастра в Республике Казахстан. Его данные будут использованы при разработке и реализации программ социально-экономического развития, разработке градостроительной и другой проектной документации, регистрации прав недвижимого имущества, осуществлении сделок с ним, налогообложении, охране особо ценных природных комплексов, историко-культурного наследия, выдаче архитектурно-планировочных заданий.  </w:t>
      </w:r>
      <w:r>
        <w:br/>
      </w:r>
      <w:r>
        <w:rPr>
          <w:rFonts w:ascii="Times New Roman"/>
          <w:b w:val="false"/>
          <w:i w:val="false"/>
          <w:color w:val="000000"/>
          <w:sz w:val="28"/>
        </w:rPr>
        <w:t xml:space="preserve">
      Намечается продолжить работу по созданию национальной нормативной базы для строительства, гармонизации ее с международными нормами и стандартами.  </w:t>
      </w:r>
    </w:p>
    <w:bookmarkStart w:name="z100" w:id="84"/>
    <w:p>
      <w:pPr>
        <w:spacing w:after="0"/>
        <w:ind w:left="0"/>
        <w:jc w:val="both"/>
      </w:pPr>
      <w:r>
        <w:rPr>
          <w:rFonts w:ascii="Times New Roman"/>
          <w:b w:val="false"/>
          <w:i w:val="false"/>
          <w:color w:val="000000"/>
          <w:sz w:val="28"/>
        </w:rPr>
        <w:t xml:space="preserve">
      Задача 7: расширение ассортимента производства товаров народного потребления  </w:t>
      </w:r>
    </w:p>
    <w:bookmarkEnd w:id="84"/>
    <w:bookmarkStart w:name="z101" w:id="85"/>
    <w:p>
      <w:pPr>
        <w:spacing w:after="0"/>
        <w:ind w:left="0"/>
        <w:jc w:val="both"/>
      </w:pPr>
      <w:r>
        <w:rPr>
          <w:rFonts w:ascii="Times New Roman"/>
          <w:b w:val="false"/>
          <w:i w:val="false"/>
          <w:color w:val="000000"/>
          <w:sz w:val="28"/>
        </w:rPr>
        <w:t xml:space="preserve">
      Реализация главной цели государственной экономической политики Республики Казахстан - роста уровня жизни населения, предполагает создание условий для удовлетворения растущего платежеспособного спроса населения на товары и услуги. Мировой опыт свидетельствует о том, что преимущество на внутреннем рынке должны иметь отечественные товаропроизводители. Это создает условия для роста доходов населения, создания новых рабочих мест, улучшения платежного баланса страны и обменного курса национальной валюты.  </w:t>
      </w:r>
      <w:r>
        <w:br/>
      </w:r>
      <w:r>
        <w:rPr>
          <w:rFonts w:ascii="Times New Roman"/>
          <w:b w:val="false"/>
          <w:i w:val="false"/>
          <w:color w:val="000000"/>
          <w:sz w:val="28"/>
        </w:rPr>
        <w:t xml:space="preserve">
      В Казахстане в условиях низкого платежеспособного спроса на потребительском рынке, обеспечение спроса на продовольственные товары на 75% покрывается отечественными производителями, однако, в случае заметного увеличения доходов населения требования к качеству товаров и ассортименту продукции может резко измениться в пользу импортных товаров.  </w:t>
      </w:r>
      <w:r>
        <w:br/>
      </w:r>
      <w:r>
        <w:rPr>
          <w:rFonts w:ascii="Times New Roman"/>
          <w:b w:val="false"/>
          <w:i w:val="false"/>
          <w:color w:val="000000"/>
          <w:sz w:val="28"/>
        </w:rPr>
        <w:t xml:space="preserve">
      На рынке непродовольственных товаров в настоящее время доминируют иностранные товары, а рост доходов населения может значительно изменить спрос в сторону непродовольственных товаров. В результате этого макроэкономическая ситуация может значительно ухудшиться, что станет тормозом в росте доходов населения.  </w:t>
      </w:r>
      <w:r>
        <w:br/>
      </w:r>
      <w:r>
        <w:rPr>
          <w:rFonts w:ascii="Times New Roman"/>
          <w:b w:val="false"/>
          <w:i w:val="false"/>
          <w:color w:val="000000"/>
          <w:sz w:val="28"/>
        </w:rPr>
        <w:t xml:space="preserve">
      В связи с этим стратегически важным для казахстанской экономики является решение задачи скорейшего расширения ассортимента и объемов производства потребительских товаров на отечественных предприятиях.  </w:t>
      </w:r>
      <w:r>
        <w:br/>
      </w:r>
      <w:r>
        <w:rPr>
          <w:rFonts w:ascii="Times New Roman"/>
          <w:b w:val="false"/>
          <w:i w:val="false"/>
          <w:color w:val="000000"/>
          <w:sz w:val="28"/>
        </w:rPr>
        <w:t xml:space="preserve">
      Очевидно, что развитие производства потребительских товаров должно осуществляться за счет частных инвестиций. Государство может на первой стадии способствовать развитию некоторых системообразующих производств. Например, за счет организации производства соответствующих материалов из металла и пластмассы, тканей и технологической оснастки для производства товаров из пластмассы, металла, стекла, а также создания инфраструктуры по подготовке специалистов по производству потребительских товаров.  </w:t>
      </w:r>
      <w:r>
        <w:br/>
      </w:r>
      <w:r>
        <w:rPr>
          <w:rFonts w:ascii="Times New Roman"/>
          <w:b w:val="false"/>
          <w:i w:val="false"/>
          <w:color w:val="000000"/>
          <w:sz w:val="28"/>
        </w:rPr>
        <w:t xml:space="preserve">
      Работа Правительства и акимов областей в области стимулирования производства потребительских товаров в планируемом периоде будет представлять следующие направления:  </w:t>
      </w:r>
      <w:r>
        <w:br/>
      </w:r>
      <w:r>
        <w:rPr>
          <w:rFonts w:ascii="Times New Roman"/>
          <w:b w:val="false"/>
          <w:i w:val="false"/>
          <w:color w:val="000000"/>
          <w:sz w:val="28"/>
        </w:rPr>
        <w:t xml:space="preserve">
      увеличение денежных доходов населения (заработная плата, пенсии и пособия) адекватно темпам экономического роста;  </w:t>
      </w:r>
      <w:r>
        <w:br/>
      </w:r>
      <w:r>
        <w:rPr>
          <w:rFonts w:ascii="Times New Roman"/>
          <w:b w:val="false"/>
          <w:i w:val="false"/>
          <w:color w:val="000000"/>
          <w:sz w:val="28"/>
        </w:rPr>
        <w:t xml:space="preserve">
      создание законодательных условий для развития среднего по уровню доходов класса населения;  </w:t>
      </w:r>
      <w:r>
        <w:br/>
      </w:r>
      <w:r>
        <w:rPr>
          <w:rFonts w:ascii="Times New Roman"/>
          <w:b w:val="false"/>
          <w:i w:val="false"/>
          <w:color w:val="000000"/>
          <w:sz w:val="28"/>
        </w:rPr>
        <w:t xml:space="preserve">
      увеличение уровня прожиточного минимума, минимальных размеров заработной платы и пенсий;  </w:t>
      </w:r>
      <w:r>
        <w:br/>
      </w:r>
      <w:r>
        <w:rPr>
          <w:rFonts w:ascii="Times New Roman"/>
          <w:b w:val="false"/>
          <w:i w:val="false"/>
          <w:color w:val="000000"/>
          <w:sz w:val="28"/>
        </w:rPr>
        <w:t xml:space="preserve">
      создание условий для развития добросовестной конкуренции на потребительском рынке страны;  </w:t>
      </w:r>
      <w:r>
        <w:br/>
      </w:r>
      <w:r>
        <w:rPr>
          <w:rFonts w:ascii="Times New Roman"/>
          <w:b w:val="false"/>
          <w:i w:val="false"/>
          <w:color w:val="000000"/>
          <w:sz w:val="28"/>
        </w:rPr>
        <w:t xml:space="preserve">
      улучшение условий функционирования малого предпринимательства;  </w:t>
      </w:r>
      <w:r>
        <w:br/>
      </w:r>
      <w:r>
        <w:rPr>
          <w:rFonts w:ascii="Times New Roman"/>
          <w:b w:val="false"/>
          <w:i w:val="false"/>
          <w:color w:val="000000"/>
          <w:sz w:val="28"/>
        </w:rPr>
        <w:t xml:space="preserve">
      организация технопарков и бизнес-инкубаторов, а также центров по подготовке и переподготовке рабочих и технических кадров; </w:t>
      </w:r>
      <w:r>
        <w:br/>
      </w:r>
      <w:r>
        <w:rPr>
          <w:rFonts w:ascii="Times New Roman"/>
          <w:b w:val="false"/>
          <w:i w:val="false"/>
          <w:color w:val="000000"/>
          <w:sz w:val="28"/>
        </w:rPr>
        <w:t xml:space="preserve">
      создание благоприятных экономических условий для развития производства товаров народного потребления; </w:t>
      </w:r>
      <w:r>
        <w:br/>
      </w:r>
      <w:r>
        <w:rPr>
          <w:rFonts w:ascii="Times New Roman"/>
          <w:b w:val="false"/>
          <w:i w:val="false"/>
          <w:color w:val="000000"/>
          <w:sz w:val="28"/>
        </w:rPr>
        <w:t xml:space="preserve">
      привлечение в страну прямых иностранных инвестиций для организации производства электронных и электротехнических товаров народного потребления. </w:t>
      </w:r>
      <w:r>
        <w:br/>
      </w:r>
      <w:r>
        <w:rPr>
          <w:rFonts w:ascii="Times New Roman"/>
          <w:b w:val="false"/>
          <w:i w:val="false"/>
          <w:color w:val="000000"/>
          <w:sz w:val="28"/>
        </w:rPr>
        <w:t xml:space="preserve">
      Все эти меры найдут конкретное наполнение в программах развития машиностроительного комплекса и агропродовольственной. </w:t>
      </w:r>
    </w:p>
    <w:bookmarkEnd w:id="85"/>
    <w:p>
      <w:pPr>
        <w:spacing w:after="0"/>
        <w:ind w:left="0"/>
        <w:jc w:val="both"/>
      </w:pPr>
      <w:r>
        <w:rPr>
          <w:rFonts w:ascii="Times New Roman"/>
          <w:b/>
          <w:i w:val="false"/>
          <w:color w:val="000000"/>
          <w:sz w:val="28"/>
        </w:rPr>
        <w:t xml:space="preserve">                         Прогнозируемые результаты развития </w:t>
      </w:r>
      <w:r>
        <w:br/>
      </w:r>
      <w:r>
        <w:rPr>
          <w:rFonts w:ascii="Times New Roman"/>
          <w:b w:val="false"/>
          <w:i w:val="false"/>
          <w:color w:val="000000"/>
          <w:sz w:val="28"/>
        </w:rPr>
        <w:t>
</w:t>
      </w:r>
      <w:r>
        <w:rPr>
          <w:rFonts w:ascii="Times New Roman"/>
          <w:b/>
          <w:i w:val="false"/>
          <w:color w:val="000000"/>
          <w:sz w:val="28"/>
        </w:rPr>
        <w:t xml:space="preserve">                   промышленности на 2003-2005 годы </w:t>
      </w:r>
    </w:p>
    <w:p>
      <w:pPr>
        <w:spacing w:after="0"/>
        <w:ind w:left="0"/>
        <w:jc w:val="both"/>
      </w:pPr>
      <w:r>
        <w:rPr>
          <w:rFonts w:ascii="Times New Roman"/>
          <w:b w:val="false"/>
          <w:i w:val="false"/>
          <w:color w:val="000000"/>
          <w:sz w:val="28"/>
        </w:rPr>
        <w:t xml:space="preserve">                                                                     График 8 </w:t>
      </w:r>
    </w:p>
    <w:p>
      <w:pPr>
        <w:spacing w:after="0"/>
        <w:ind w:left="0"/>
        <w:jc w:val="both"/>
      </w:pPr>
      <w:r>
        <w:rPr>
          <w:rFonts w:ascii="Times New Roman"/>
          <w:b w:val="false"/>
          <w:i w:val="false"/>
          <w:color w:val="000000"/>
          <w:sz w:val="28"/>
        </w:rPr>
        <w:t xml:space="preserve">                          Прогноз развития промышленности </w:t>
      </w:r>
      <w:r>
        <w:br/>
      </w:r>
      <w:r>
        <w:rPr>
          <w:rFonts w:ascii="Times New Roman"/>
          <w:b w:val="false"/>
          <w:i w:val="false"/>
          <w:color w:val="000000"/>
          <w:sz w:val="28"/>
        </w:rPr>
        <w:t xml:space="preserve">
              в 2003-2005 года, в % к предыдущему году </w:t>
      </w:r>
      <w:r>
        <w:br/>
      </w:r>
      <w:r>
        <w:rPr>
          <w:rFonts w:ascii="Times New Roman"/>
          <w:b w:val="false"/>
          <w:i w:val="false"/>
          <w:color w:val="000000"/>
          <w:sz w:val="28"/>
        </w:rPr>
        <w:t xml:space="preserve">
                     (см. на бумажном варианте)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Решение вышеперечисленных задач при благоприятном стечении обстоятельств позволяет обеспечить в 2003-2005 годах развитие промышленного производства в темпах, определенных Стратегическим планом и Программой Правительства (в среднем на 8% в год). При этом, в прогнозируемом периоде, как и в настоящее время, горнодобывающая промышленность будет развиваться более высокими темпами. В обрабатывающей промышленности темпы развития несколько сократятся в связи с исчерпанием возможностей роста производства за счет имеющихся мощностей. Результаты решения приоритетных задач получат отдачу за пределами прогнозируемого периода. Рост производства и распределения электроэнергии, газа и воды будет происходить адекватно темпам общеэкономического развития. </w:t>
      </w:r>
      <w:r>
        <w:br/>
      </w:r>
      <w:r>
        <w:rPr>
          <w:rFonts w:ascii="Times New Roman"/>
          <w:b w:val="false"/>
          <w:i w:val="false"/>
          <w:color w:val="000000"/>
          <w:sz w:val="28"/>
        </w:rPr>
        <w:t xml:space="preserve">
      Рост добычи угля прогнозируется в основном за счет его поставки для энергетических предприятий Казахстана. Будет увеличен экспорт электроэнергии в Россию с Экибастузской ГРЭС-2. </w:t>
      </w:r>
    </w:p>
    <w:p>
      <w:pPr>
        <w:spacing w:after="0"/>
        <w:ind w:left="0"/>
        <w:jc w:val="both"/>
      </w:pPr>
      <w:r>
        <w:rPr>
          <w:rFonts w:ascii="Times New Roman"/>
          <w:b w:val="false"/>
          <w:i w:val="false"/>
          <w:color w:val="000000"/>
          <w:sz w:val="28"/>
        </w:rPr>
        <w:t xml:space="preserve">                                                              График 9 </w:t>
      </w:r>
    </w:p>
    <w:p>
      <w:pPr>
        <w:spacing w:after="0"/>
        <w:ind w:left="0"/>
        <w:jc w:val="both"/>
      </w:pPr>
      <w:r>
        <w:rPr>
          <w:rFonts w:ascii="Times New Roman"/>
          <w:b w:val="false"/>
          <w:i w:val="false"/>
          <w:color w:val="000000"/>
          <w:sz w:val="28"/>
        </w:rPr>
        <w:t xml:space="preserve">                     Прогноз добычи нефти и угля </w:t>
      </w:r>
      <w:r>
        <w:br/>
      </w:r>
      <w:r>
        <w:rPr>
          <w:rFonts w:ascii="Times New Roman"/>
          <w:b w:val="false"/>
          <w:i w:val="false"/>
          <w:color w:val="000000"/>
          <w:sz w:val="28"/>
        </w:rPr>
        <w:t xml:space="preserve">
                 на 2003-2005 годы, в % к 2000 году </w:t>
      </w:r>
      <w:r>
        <w:br/>
      </w:r>
      <w:r>
        <w:rPr>
          <w:rFonts w:ascii="Times New Roman"/>
          <w:b w:val="false"/>
          <w:i w:val="false"/>
          <w:color w:val="000000"/>
          <w:sz w:val="28"/>
        </w:rPr>
        <w:t xml:space="preserve">
                     (см. на бумажном варианте) </w:t>
      </w:r>
    </w:p>
    <w:p>
      <w:pPr>
        <w:spacing w:after="0"/>
        <w:ind w:left="0"/>
        <w:jc w:val="both"/>
      </w:pPr>
      <w:r>
        <w:rPr>
          <w:rFonts w:ascii="Times New Roman"/>
          <w:b w:val="false"/>
          <w:i w:val="false"/>
          <w:color w:val="000000"/>
          <w:sz w:val="28"/>
        </w:rPr>
        <w:t xml:space="preserve">                                                                    График 10 </w:t>
      </w:r>
    </w:p>
    <w:p>
      <w:pPr>
        <w:spacing w:after="0"/>
        <w:ind w:left="0"/>
        <w:jc w:val="both"/>
      </w:pPr>
      <w:r>
        <w:rPr>
          <w:rFonts w:ascii="Times New Roman"/>
          <w:b w:val="false"/>
          <w:i w:val="false"/>
          <w:color w:val="000000"/>
          <w:sz w:val="28"/>
        </w:rPr>
        <w:t xml:space="preserve">                 Прогноз производства цветных металлов, </w:t>
      </w:r>
      <w:r>
        <w:br/>
      </w:r>
      <w:r>
        <w:rPr>
          <w:rFonts w:ascii="Times New Roman"/>
          <w:b w:val="false"/>
          <w:i w:val="false"/>
          <w:color w:val="000000"/>
          <w:sz w:val="28"/>
        </w:rPr>
        <w:t xml:space="preserve">
                        в % к предыдущему году  </w:t>
      </w:r>
      <w:r>
        <w:br/>
      </w:r>
      <w:r>
        <w:rPr>
          <w:rFonts w:ascii="Times New Roman"/>
          <w:b w:val="false"/>
          <w:i w:val="false"/>
          <w:color w:val="000000"/>
          <w:sz w:val="28"/>
        </w:rPr>
        <w:t xml:space="preserve">
                      (см. на бумажном варианте)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Вследствие значительного сокращения в последние годы инвестиций в развитие сырьевой базы цветной металлургии, рост производства многих металлов ограничен. В 2003-2005 годах прогнозируется лишь увеличение производства цинка металлического за счет строительства цинковых заводов на ОАО "Казахмыс" в г. Балхаше и на ЗАО "Южполиметалл" г. Шымкент. </w:t>
      </w:r>
      <w:r>
        <w:br/>
      </w:r>
      <w:r>
        <w:rPr>
          <w:rFonts w:ascii="Times New Roman"/>
          <w:b w:val="false"/>
          <w:i w:val="false"/>
          <w:color w:val="000000"/>
          <w:sz w:val="28"/>
        </w:rPr>
        <w:t xml:space="preserve">
      Это позволит вовлечь в переработку цинксодержащее руды Джезказганского и Шалкиинского месторождений. </w:t>
      </w:r>
      <w:r>
        <w:br/>
      </w:r>
      <w:r>
        <w:rPr>
          <w:rFonts w:ascii="Times New Roman"/>
          <w:b w:val="false"/>
          <w:i w:val="false"/>
          <w:color w:val="000000"/>
          <w:sz w:val="28"/>
        </w:rPr>
        <w:t xml:space="preserve">
      Производство меди будет стабилизировано на уровне 422 тыс. тонн. </w:t>
      </w:r>
      <w:r>
        <w:br/>
      </w:r>
      <w:r>
        <w:rPr>
          <w:rFonts w:ascii="Times New Roman"/>
          <w:b w:val="false"/>
          <w:i w:val="false"/>
          <w:color w:val="000000"/>
          <w:sz w:val="28"/>
        </w:rPr>
        <w:t xml:space="preserve">
      Производство свинца рафинированного в 2002 году увеличится на 7% и достигнет 160 тыс. тонн в последующие годы. </w:t>
      </w:r>
    </w:p>
    <w:p>
      <w:pPr>
        <w:spacing w:after="0"/>
        <w:ind w:left="0"/>
        <w:jc w:val="both"/>
      </w:pPr>
      <w:r>
        <w:rPr>
          <w:rFonts w:ascii="Times New Roman"/>
          <w:b w:val="false"/>
          <w:i w:val="false"/>
          <w:color w:val="000000"/>
          <w:sz w:val="28"/>
        </w:rPr>
        <w:t xml:space="preserve">                                                                      График 11 </w:t>
      </w:r>
    </w:p>
    <w:p>
      <w:pPr>
        <w:spacing w:after="0"/>
        <w:ind w:left="0"/>
        <w:jc w:val="both"/>
      </w:pPr>
      <w:r>
        <w:rPr>
          <w:rFonts w:ascii="Times New Roman"/>
          <w:b w:val="false"/>
          <w:i w:val="false"/>
          <w:color w:val="000000"/>
          <w:sz w:val="28"/>
        </w:rPr>
        <w:t xml:space="preserve">                Прогноз развития машиностроительного производства  </w:t>
      </w:r>
      <w:r>
        <w:br/>
      </w:r>
      <w:r>
        <w:rPr>
          <w:rFonts w:ascii="Times New Roman"/>
          <w:b w:val="false"/>
          <w:i w:val="false"/>
          <w:color w:val="000000"/>
          <w:sz w:val="28"/>
        </w:rPr>
        <w:t xml:space="preserve">
                        (см. на бумажном варианте) </w:t>
      </w:r>
    </w:p>
    <w:p>
      <w:pPr>
        <w:spacing w:after="0"/>
        <w:ind w:left="0"/>
        <w:jc w:val="both"/>
      </w:pPr>
      <w:r>
        <w:rPr>
          <w:rFonts w:ascii="Times New Roman"/>
          <w:b w:val="false"/>
          <w:i w:val="false"/>
          <w:color w:val="000000"/>
          <w:sz w:val="28"/>
        </w:rPr>
        <w:t xml:space="preserve">                        Средние темпы роста продукции машиностроения прогнозируются на уровне 3-4% в год. По сравнению с бурным ростом в 1999-2001 годах произойдет снижение темпов развития. Это объясняется исчерпанием возможностей развития производства продукции на базе существующих мощностей и в прежнем ассортименте.  </w:t>
      </w:r>
      <w:r>
        <w:br/>
      </w:r>
      <w:r>
        <w:rPr>
          <w:rFonts w:ascii="Times New Roman"/>
          <w:b w:val="false"/>
          <w:i w:val="false"/>
          <w:color w:val="000000"/>
          <w:sz w:val="28"/>
        </w:rPr>
        <w:t xml:space="preserve">
      Более высокими темпами будет развиваться производство транспортного оборудования. Это связано с углублением политики импортозамещения в транспортной отрасли. </w:t>
      </w:r>
    </w:p>
    <w:p>
      <w:pPr>
        <w:spacing w:after="0"/>
        <w:ind w:left="0"/>
        <w:jc w:val="both"/>
      </w:pPr>
      <w:r>
        <w:rPr>
          <w:rFonts w:ascii="Times New Roman"/>
          <w:b w:val="false"/>
          <w:i w:val="false"/>
          <w:color w:val="000000"/>
          <w:sz w:val="28"/>
        </w:rPr>
        <w:t xml:space="preserve">                                                                График 12  </w:t>
      </w:r>
    </w:p>
    <w:p>
      <w:pPr>
        <w:spacing w:after="0"/>
        <w:ind w:left="0"/>
        <w:jc w:val="both"/>
      </w:pPr>
      <w:r>
        <w:rPr>
          <w:rFonts w:ascii="Times New Roman"/>
          <w:b w:val="false"/>
          <w:i w:val="false"/>
          <w:color w:val="000000"/>
          <w:sz w:val="28"/>
        </w:rPr>
        <w:t xml:space="preserve">                     Прогноз производства электроэнергии </w:t>
      </w:r>
      <w:r>
        <w:br/>
      </w:r>
      <w:r>
        <w:rPr>
          <w:rFonts w:ascii="Times New Roman"/>
          <w:b w:val="false"/>
          <w:i w:val="false"/>
          <w:color w:val="000000"/>
          <w:sz w:val="28"/>
        </w:rPr>
        <w:t xml:space="preserve">
                 на 2003-2005 годы, в % к предыдущему году </w:t>
      </w:r>
      <w:r>
        <w:br/>
      </w:r>
      <w:r>
        <w:rPr>
          <w:rFonts w:ascii="Times New Roman"/>
          <w:b w:val="false"/>
          <w:i w:val="false"/>
          <w:color w:val="000000"/>
          <w:sz w:val="28"/>
        </w:rPr>
        <w:t xml:space="preserve">
                         (см. на бумажном варианте)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Темпы роста производства электроэнергии по методике прогнозирования должны быть достаточно близкими к динамике ВВП. В последние годы эта взаимосвязь показателей в отчетах Агентства по статистике была нарушена вследствие увеличения доли товаров и услуг, производимых в домашних хозяйствах.  </w:t>
      </w:r>
      <w:r>
        <w:br/>
      </w:r>
      <w:r>
        <w:rPr>
          <w:rFonts w:ascii="Times New Roman"/>
          <w:b w:val="false"/>
          <w:i w:val="false"/>
          <w:color w:val="000000"/>
          <w:sz w:val="28"/>
        </w:rPr>
        <w:t xml:space="preserve">
      Среднегодовой прирост производства электроэнергии на 2003-2005 годы прогнозируется в размере 5%.  </w:t>
      </w:r>
      <w:r>
        <w:br/>
      </w:r>
      <w:r>
        <w:rPr>
          <w:rFonts w:ascii="Times New Roman"/>
          <w:b w:val="false"/>
          <w:i w:val="false"/>
          <w:color w:val="000000"/>
          <w:sz w:val="28"/>
        </w:rPr>
        <w:t xml:space="preserve">
      Остальные отрасли промышленности будут увеличивать объемы производства продукции в соответствии со спросом их продукции, в основном, на внутреннем рынке (в среднем 5-6% в год). </w:t>
      </w:r>
      <w:r>
        <w:br/>
      </w:r>
      <w:r>
        <w:rPr>
          <w:rFonts w:ascii="Times New Roman"/>
          <w:b w:val="false"/>
          <w:i w:val="false"/>
          <w:color w:val="000000"/>
          <w:sz w:val="28"/>
        </w:rPr>
        <w:t xml:space="preserve">
      Значительных структурных изменений в структуре промышленного производства в прогнозируемом периоде не произойдет. Это связано с тем, что на начало 2003 года крупных инвестиционных проектов, направленных на развитие приоритетных отраслей нет, а в нефте- и газодобывающей промышленности будет происходить развитие производства за счет улучшения использования действующих и ввода новых мощностей.  </w:t>
      </w:r>
    </w:p>
    <w:p>
      <w:pPr>
        <w:spacing w:after="0"/>
        <w:ind w:left="0"/>
        <w:jc w:val="both"/>
      </w:pPr>
      <w:r>
        <w:rPr>
          <w:rFonts w:ascii="Times New Roman"/>
          <w:b w:val="false"/>
          <w:i w:val="false"/>
          <w:color w:val="000000"/>
          <w:sz w:val="28"/>
        </w:rPr>
        <w:t xml:space="preserve">                                                               Таблица 9  </w:t>
      </w:r>
    </w:p>
    <w:p>
      <w:pPr>
        <w:spacing w:after="0"/>
        <w:ind w:left="0"/>
        <w:jc w:val="both"/>
      </w:pPr>
      <w:r>
        <w:rPr>
          <w:rFonts w:ascii="Times New Roman"/>
          <w:b w:val="false"/>
          <w:i w:val="false"/>
          <w:color w:val="000000"/>
          <w:sz w:val="28"/>
        </w:rPr>
        <w:t xml:space="preserve">                     Прогноз структуры промышленного производства </w:t>
      </w:r>
      <w:r>
        <w:br/>
      </w:r>
      <w:r>
        <w:rPr>
          <w:rFonts w:ascii="Times New Roman"/>
          <w:b w:val="false"/>
          <w:i w:val="false"/>
          <w:color w:val="000000"/>
          <w:sz w:val="28"/>
        </w:rPr>
        <w:t xml:space="preserve">
                            на 2003-2005 годы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  2001  !  2002  !  2003  !  2004 ! 2005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Товарная продукция, всего             100      100       100     100    100 </w:t>
      </w:r>
    </w:p>
    <w:p>
      <w:pPr>
        <w:spacing w:after="0"/>
        <w:ind w:left="0"/>
        <w:jc w:val="both"/>
      </w:pPr>
      <w:r>
        <w:rPr>
          <w:rFonts w:ascii="Times New Roman"/>
          <w:b w:val="false"/>
          <w:i w:val="false"/>
          <w:color w:val="000000"/>
          <w:sz w:val="28"/>
        </w:rPr>
        <w:t xml:space="preserve">Горнодобывающая                      44,2     43,8      42,8    44,1   44,6 </w:t>
      </w:r>
    </w:p>
    <w:p>
      <w:pPr>
        <w:spacing w:after="0"/>
        <w:ind w:left="0"/>
        <w:jc w:val="both"/>
      </w:pPr>
      <w:r>
        <w:rPr>
          <w:rFonts w:ascii="Times New Roman"/>
          <w:b w:val="false"/>
          <w:i w:val="false"/>
          <w:color w:val="000000"/>
          <w:sz w:val="28"/>
        </w:rPr>
        <w:t xml:space="preserve">из нее добыча нефти                  38,1     37,9      36,8    38,1   38,7 </w:t>
      </w:r>
    </w:p>
    <w:p>
      <w:pPr>
        <w:spacing w:after="0"/>
        <w:ind w:left="0"/>
        <w:jc w:val="both"/>
      </w:pPr>
      <w:r>
        <w:rPr>
          <w:rFonts w:ascii="Times New Roman"/>
          <w:b w:val="false"/>
          <w:i w:val="false"/>
          <w:color w:val="000000"/>
          <w:sz w:val="28"/>
        </w:rPr>
        <w:t xml:space="preserve">Обрабатывающая                         47       48        49    48,1   47,9 </w:t>
      </w:r>
    </w:p>
    <w:p>
      <w:pPr>
        <w:spacing w:after="0"/>
        <w:ind w:left="0"/>
        <w:jc w:val="both"/>
      </w:pPr>
      <w:r>
        <w:rPr>
          <w:rFonts w:ascii="Times New Roman"/>
          <w:b w:val="false"/>
          <w:i w:val="false"/>
          <w:color w:val="000000"/>
          <w:sz w:val="28"/>
        </w:rPr>
        <w:t xml:space="preserve">из нее металлургия                   18,9     18,6      18,4    17,2   16,1 </w:t>
      </w:r>
    </w:p>
    <w:p>
      <w:pPr>
        <w:spacing w:after="0"/>
        <w:ind w:left="0"/>
        <w:jc w:val="both"/>
      </w:pPr>
      <w:r>
        <w:rPr>
          <w:rFonts w:ascii="Times New Roman"/>
          <w:b w:val="false"/>
          <w:i w:val="false"/>
          <w:color w:val="000000"/>
          <w:sz w:val="28"/>
        </w:rPr>
        <w:t xml:space="preserve">Машиностроение                        3,3      3,1       3,1       3    2,8 </w:t>
      </w:r>
    </w:p>
    <w:p>
      <w:pPr>
        <w:spacing w:after="0"/>
        <w:ind w:left="0"/>
        <w:jc w:val="both"/>
      </w:pPr>
      <w:r>
        <w:rPr>
          <w:rFonts w:ascii="Times New Roman"/>
          <w:b w:val="false"/>
          <w:i w:val="false"/>
          <w:color w:val="000000"/>
          <w:sz w:val="28"/>
        </w:rPr>
        <w:t xml:space="preserve">Переработка сельхозпродуктов         14,3     14,8      15,5    15,8   16,5 </w:t>
      </w:r>
    </w:p>
    <w:p>
      <w:pPr>
        <w:spacing w:after="0"/>
        <w:ind w:left="0"/>
        <w:jc w:val="both"/>
      </w:pPr>
      <w:r>
        <w:rPr>
          <w:rFonts w:ascii="Times New Roman"/>
          <w:b w:val="false"/>
          <w:i w:val="false"/>
          <w:color w:val="000000"/>
          <w:sz w:val="28"/>
        </w:rPr>
        <w:t xml:space="preserve">Текстильная и швейная                   2        2         2       2    1,9 </w:t>
      </w:r>
    </w:p>
    <w:p>
      <w:pPr>
        <w:spacing w:after="0"/>
        <w:ind w:left="0"/>
        <w:jc w:val="both"/>
      </w:pPr>
      <w:r>
        <w:rPr>
          <w:rFonts w:ascii="Times New Roman"/>
          <w:b w:val="false"/>
          <w:i w:val="false"/>
          <w:color w:val="000000"/>
          <w:sz w:val="28"/>
        </w:rPr>
        <w:t xml:space="preserve">промышленность </w:t>
      </w:r>
    </w:p>
    <w:p>
      <w:pPr>
        <w:spacing w:after="0"/>
        <w:ind w:left="0"/>
        <w:jc w:val="both"/>
      </w:pPr>
      <w:r>
        <w:rPr>
          <w:rFonts w:ascii="Times New Roman"/>
          <w:b w:val="false"/>
          <w:i w:val="false"/>
          <w:color w:val="000000"/>
          <w:sz w:val="28"/>
        </w:rPr>
        <w:t xml:space="preserve">Нефтепереработка, кокс                4,2      4,1       4,1     4,1      4 </w:t>
      </w:r>
    </w:p>
    <w:p>
      <w:pPr>
        <w:spacing w:after="0"/>
        <w:ind w:left="0"/>
        <w:jc w:val="both"/>
      </w:pPr>
      <w:r>
        <w:rPr>
          <w:rFonts w:ascii="Times New Roman"/>
          <w:b w:val="false"/>
          <w:i w:val="false"/>
          <w:color w:val="000000"/>
          <w:sz w:val="28"/>
        </w:rPr>
        <w:t xml:space="preserve">Химическая и                          1,2      2,2       2,5     2,5    2,7 </w:t>
      </w:r>
    </w:p>
    <w:p>
      <w:pPr>
        <w:spacing w:after="0"/>
        <w:ind w:left="0"/>
        <w:jc w:val="both"/>
      </w:pPr>
      <w:r>
        <w:rPr>
          <w:rFonts w:ascii="Times New Roman"/>
          <w:b w:val="false"/>
          <w:i w:val="false"/>
          <w:color w:val="000000"/>
          <w:sz w:val="28"/>
        </w:rPr>
        <w:t xml:space="preserve">нефтехимическая </w:t>
      </w:r>
    </w:p>
    <w:p>
      <w:pPr>
        <w:spacing w:after="0"/>
        <w:ind w:left="0"/>
        <w:jc w:val="both"/>
      </w:pPr>
      <w:r>
        <w:rPr>
          <w:rFonts w:ascii="Times New Roman"/>
          <w:b w:val="false"/>
          <w:i w:val="false"/>
          <w:color w:val="000000"/>
          <w:sz w:val="28"/>
        </w:rPr>
        <w:t xml:space="preserve">Производство и распределение          8,8      8,2       8,2     7,8    7,4 </w:t>
      </w:r>
    </w:p>
    <w:p>
      <w:pPr>
        <w:spacing w:after="0"/>
        <w:ind w:left="0"/>
        <w:jc w:val="both"/>
      </w:pPr>
      <w:r>
        <w:rPr>
          <w:rFonts w:ascii="Times New Roman"/>
          <w:b w:val="false"/>
          <w:i w:val="false"/>
          <w:color w:val="000000"/>
          <w:sz w:val="28"/>
        </w:rPr>
        <w:t xml:space="preserve">электроэнергии, газа и воды </w:t>
      </w:r>
    </w:p>
    <w:p>
      <w:pPr>
        <w:spacing w:after="0"/>
        <w:ind w:left="0"/>
        <w:jc w:val="both"/>
      </w:pPr>
      <w:r>
        <w:rPr>
          <w:rFonts w:ascii="Times New Roman"/>
          <w:b w:val="false"/>
          <w:i w:val="false"/>
          <w:color w:val="000000"/>
          <w:sz w:val="28"/>
        </w:rPr>
        <w:t xml:space="preserve">из нее электроэнергия                 3,6      3,5       3,3     3,1    2,9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Финансово-экономические показатели промышленности (при проектируемых ценах и существующем налоговом и таможенном режиме) прогнозируются в следующих размерах: </w:t>
      </w:r>
    </w:p>
    <w:p>
      <w:pPr>
        <w:spacing w:after="0"/>
        <w:ind w:left="0"/>
        <w:jc w:val="both"/>
      </w:pPr>
      <w:r>
        <w:rPr>
          <w:rFonts w:ascii="Times New Roman"/>
          <w:b w:val="false"/>
          <w:i w:val="false"/>
          <w:color w:val="000000"/>
          <w:sz w:val="28"/>
        </w:rPr>
        <w:t xml:space="preserve">                                                                      Таблица 10 </w:t>
      </w:r>
    </w:p>
    <w:p>
      <w:pPr>
        <w:spacing w:after="0"/>
        <w:ind w:left="0"/>
        <w:jc w:val="both"/>
      </w:pPr>
      <w:r>
        <w:rPr>
          <w:rFonts w:ascii="Times New Roman"/>
          <w:b w:val="false"/>
          <w:i w:val="false"/>
          <w:color w:val="000000"/>
          <w:sz w:val="28"/>
        </w:rPr>
        <w:t xml:space="preserve">             Прогноз финансово-экономических показателей промышленности  </w:t>
      </w:r>
      <w:r>
        <w:br/>
      </w:r>
      <w:r>
        <w:rPr>
          <w:rFonts w:ascii="Times New Roman"/>
          <w:b w:val="false"/>
          <w:i w:val="false"/>
          <w:color w:val="000000"/>
          <w:sz w:val="28"/>
        </w:rPr>
        <w:t xml:space="preserve">
                    Республики Казахстан, млрд. тенге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  2001 !  2002  !  2003  !  2004 ! 2005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Товарная продукция                   1985   2196,7   2382,6  2649,6  3064,8 </w:t>
      </w:r>
    </w:p>
    <w:p>
      <w:pPr>
        <w:spacing w:after="0"/>
        <w:ind w:left="0"/>
        <w:jc w:val="both"/>
      </w:pPr>
      <w:r>
        <w:rPr>
          <w:rFonts w:ascii="Times New Roman"/>
          <w:b w:val="false"/>
          <w:i w:val="false"/>
          <w:color w:val="000000"/>
          <w:sz w:val="28"/>
        </w:rPr>
        <w:t xml:space="preserve">Доход от реализации                1793,5   1979,4   2143,5  2385,8    2781 </w:t>
      </w:r>
    </w:p>
    <w:p>
      <w:pPr>
        <w:spacing w:after="0"/>
        <w:ind w:left="0"/>
        <w:jc w:val="both"/>
      </w:pPr>
      <w:r>
        <w:rPr>
          <w:rFonts w:ascii="Times New Roman"/>
          <w:b w:val="false"/>
          <w:i w:val="false"/>
          <w:color w:val="000000"/>
          <w:sz w:val="28"/>
        </w:rPr>
        <w:t xml:space="preserve">Себестоимость продукции            1039,6   1138,4   1240,8    1379  1573,1 </w:t>
      </w:r>
    </w:p>
    <w:p>
      <w:pPr>
        <w:spacing w:after="0"/>
        <w:ind w:left="0"/>
        <w:jc w:val="both"/>
      </w:pPr>
      <w:r>
        <w:rPr>
          <w:rFonts w:ascii="Times New Roman"/>
          <w:b w:val="false"/>
          <w:i w:val="false"/>
          <w:color w:val="000000"/>
          <w:sz w:val="28"/>
        </w:rPr>
        <w:t xml:space="preserve">Оплата труда                        174,9    191,4    208,6   240,8   275,3 </w:t>
      </w:r>
    </w:p>
    <w:p>
      <w:pPr>
        <w:spacing w:after="0"/>
        <w:ind w:left="0"/>
        <w:jc w:val="both"/>
      </w:pPr>
      <w:r>
        <w:rPr>
          <w:rFonts w:ascii="Times New Roman"/>
          <w:b w:val="false"/>
          <w:i w:val="false"/>
          <w:color w:val="000000"/>
          <w:sz w:val="28"/>
        </w:rPr>
        <w:t xml:space="preserve">Материальные затраты                834,2    915,5    997,1  1107,9  1264,8 </w:t>
      </w:r>
    </w:p>
    <w:p>
      <w:pPr>
        <w:spacing w:after="0"/>
        <w:ind w:left="0"/>
        <w:jc w:val="both"/>
      </w:pPr>
      <w:r>
        <w:rPr>
          <w:rFonts w:ascii="Times New Roman"/>
          <w:b w:val="false"/>
          <w:i w:val="false"/>
          <w:color w:val="000000"/>
          <w:sz w:val="28"/>
        </w:rPr>
        <w:t xml:space="preserve">Расходы, связанные с реализацией    401,6    444,9    479,5   534,6   634,3 </w:t>
      </w:r>
    </w:p>
    <w:p>
      <w:pPr>
        <w:spacing w:after="0"/>
        <w:ind w:left="0"/>
        <w:jc w:val="both"/>
      </w:pPr>
      <w:r>
        <w:rPr>
          <w:rFonts w:ascii="Times New Roman"/>
          <w:b w:val="false"/>
          <w:i w:val="false"/>
          <w:color w:val="000000"/>
          <w:sz w:val="28"/>
        </w:rPr>
        <w:t xml:space="preserve">и рекламой       </w:t>
      </w:r>
    </w:p>
    <w:p>
      <w:pPr>
        <w:spacing w:after="0"/>
        <w:ind w:left="0"/>
        <w:jc w:val="both"/>
      </w:pPr>
      <w:r>
        <w:rPr>
          <w:rFonts w:ascii="Times New Roman"/>
          <w:b w:val="false"/>
          <w:i w:val="false"/>
          <w:color w:val="000000"/>
          <w:sz w:val="28"/>
        </w:rPr>
        <w:t xml:space="preserve">Доход до налогообложения            352,4    396,2    423,2   472,2   573,6 </w:t>
      </w:r>
    </w:p>
    <w:p>
      <w:pPr>
        <w:spacing w:after="0"/>
        <w:ind w:left="0"/>
        <w:jc w:val="both"/>
      </w:pPr>
      <w:r>
        <w:rPr>
          <w:rFonts w:ascii="Times New Roman"/>
          <w:b w:val="false"/>
          <w:i w:val="false"/>
          <w:color w:val="000000"/>
          <w:sz w:val="28"/>
        </w:rPr>
        <w:t xml:space="preserve">Платежи в бюджет, всего               326    360,1    389,7   433,8   506,8 </w:t>
      </w:r>
    </w:p>
    <w:p>
      <w:pPr>
        <w:spacing w:after="0"/>
        <w:ind w:left="0"/>
        <w:jc w:val="both"/>
      </w:pPr>
      <w:r>
        <w:rPr>
          <w:rFonts w:ascii="Times New Roman"/>
          <w:b w:val="false"/>
          <w:i w:val="false"/>
          <w:color w:val="000000"/>
          <w:sz w:val="28"/>
        </w:rPr>
        <w:t xml:space="preserve">в т.ч. корпоративный налог          113,9      127    136,4   152,1   182,2 </w:t>
      </w:r>
    </w:p>
    <w:p>
      <w:pPr>
        <w:spacing w:after="0"/>
        <w:ind w:left="0"/>
        <w:jc w:val="both"/>
      </w:pPr>
      <w:r>
        <w:rPr>
          <w:rFonts w:ascii="Times New Roman"/>
          <w:b w:val="false"/>
          <w:i w:val="false"/>
          <w:color w:val="000000"/>
          <w:sz w:val="28"/>
        </w:rPr>
        <w:t xml:space="preserve">Индивидуальный подоходный налог      19,7     21,8     23,6    26,2    30,6 </w:t>
      </w:r>
    </w:p>
    <w:p>
      <w:pPr>
        <w:spacing w:after="0"/>
        <w:ind w:left="0"/>
        <w:jc w:val="both"/>
      </w:pPr>
      <w:r>
        <w:rPr>
          <w:rFonts w:ascii="Times New Roman"/>
          <w:b w:val="false"/>
          <w:i w:val="false"/>
          <w:color w:val="000000"/>
          <w:sz w:val="28"/>
        </w:rPr>
        <w:t xml:space="preserve">Социальный налог                     38,7     42,4     46,2    51,4    58,8 </w:t>
      </w:r>
    </w:p>
    <w:p>
      <w:pPr>
        <w:spacing w:after="0"/>
        <w:ind w:left="0"/>
        <w:jc w:val="both"/>
      </w:pPr>
      <w:r>
        <w:rPr>
          <w:rFonts w:ascii="Times New Roman"/>
          <w:b w:val="false"/>
          <w:i w:val="false"/>
          <w:color w:val="000000"/>
          <w:sz w:val="28"/>
        </w:rPr>
        <w:t xml:space="preserve">Земельный                             1,9      2,1      2,3     2,5     2,9 </w:t>
      </w:r>
    </w:p>
    <w:p>
      <w:pPr>
        <w:spacing w:after="0"/>
        <w:ind w:left="0"/>
        <w:jc w:val="both"/>
      </w:pPr>
      <w:r>
        <w:rPr>
          <w:rFonts w:ascii="Times New Roman"/>
          <w:b w:val="false"/>
          <w:i w:val="false"/>
          <w:color w:val="000000"/>
          <w:sz w:val="28"/>
        </w:rPr>
        <w:t xml:space="preserve">на имущество                          9,6     10,6     11,4    12,7    15,1 </w:t>
      </w:r>
    </w:p>
    <w:p>
      <w:pPr>
        <w:spacing w:after="0"/>
        <w:ind w:left="0"/>
        <w:jc w:val="both"/>
      </w:pPr>
      <w:r>
        <w:rPr>
          <w:rFonts w:ascii="Times New Roman"/>
          <w:b w:val="false"/>
          <w:i w:val="false"/>
          <w:color w:val="000000"/>
          <w:sz w:val="28"/>
        </w:rPr>
        <w:t xml:space="preserve">на транспорт                          0,4      0,5      0,5     0,6     0,6 </w:t>
      </w:r>
    </w:p>
    <w:p>
      <w:pPr>
        <w:spacing w:after="0"/>
        <w:ind w:left="0"/>
        <w:jc w:val="both"/>
      </w:pPr>
      <w:r>
        <w:rPr>
          <w:rFonts w:ascii="Times New Roman"/>
          <w:b w:val="false"/>
          <w:i w:val="false"/>
          <w:color w:val="000000"/>
          <w:sz w:val="28"/>
        </w:rPr>
        <w:t xml:space="preserve">НДС                                  56,2     61,2     66,9    74,4    84,3 </w:t>
      </w:r>
    </w:p>
    <w:p>
      <w:pPr>
        <w:spacing w:after="0"/>
        <w:ind w:left="0"/>
        <w:jc w:val="both"/>
      </w:pPr>
      <w:r>
        <w:rPr>
          <w:rFonts w:ascii="Times New Roman"/>
          <w:b w:val="false"/>
          <w:i w:val="false"/>
          <w:color w:val="000000"/>
          <w:sz w:val="28"/>
        </w:rPr>
        <w:t xml:space="preserve">Акцизы                               17,4     19,1       21    23,2    25,2 </w:t>
      </w:r>
    </w:p>
    <w:p>
      <w:pPr>
        <w:spacing w:after="0"/>
        <w:ind w:left="0"/>
        <w:jc w:val="both"/>
      </w:pPr>
      <w:r>
        <w:rPr>
          <w:rFonts w:ascii="Times New Roman"/>
          <w:b w:val="false"/>
          <w:i w:val="false"/>
          <w:color w:val="000000"/>
          <w:sz w:val="28"/>
        </w:rPr>
        <w:t xml:space="preserve">на недропользование                  24,1       27     28,7    32,2    39,7 </w:t>
      </w:r>
    </w:p>
    <w:p>
      <w:pPr>
        <w:spacing w:after="0"/>
        <w:ind w:left="0"/>
        <w:jc w:val="both"/>
      </w:pPr>
      <w:r>
        <w:rPr>
          <w:rFonts w:ascii="Times New Roman"/>
          <w:b w:val="false"/>
          <w:i w:val="false"/>
          <w:color w:val="000000"/>
          <w:sz w:val="28"/>
        </w:rPr>
        <w:t xml:space="preserve">Другие обязательные платежи          13,8     15,1     16,4    18,3    21,5 </w:t>
      </w:r>
    </w:p>
    <w:p>
      <w:pPr>
        <w:spacing w:after="0"/>
        <w:ind w:left="0"/>
        <w:jc w:val="both"/>
      </w:pPr>
      <w:r>
        <w:rPr>
          <w:rFonts w:ascii="Times New Roman"/>
          <w:b w:val="false"/>
          <w:i w:val="false"/>
          <w:color w:val="000000"/>
          <w:sz w:val="28"/>
        </w:rPr>
        <w:t xml:space="preserve">Таможенные платежи                   10,6     11,7     12,8    14,2    15,9 </w:t>
      </w:r>
    </w:p>
    <w:p>
      <w:pPr>
        <w:spacing w:after="0"/>
        <w:ind w:left="0"/>
        <w:jc w:val="both"/>
      </w:pPr>
      <w:r>
        <w:rPr>
          <w:rFonts w:ascii="Times New Roman"/>
          <w:b w:val="false"/>
          <w:i w:val="false"/>
          <w:color w:val="000000"/>
          <w:sz w:val="28"/>
        </w:rPr>
        <w:t xml:space="preserve">Прочие виды отчислений               19,6     21,6     23,5    26,1      30 </w:t>
      </w:r>
    </w:p>
    <w:p>
      <w:pPr>
        <w:spacing w:after="0"/>
        <w:ind w:left="0"/>
        <w:jc w:val="both"/>
      </w:pPr>
      <w:r>
        <w:rPr>
          <w:rFonts w:ascii="Times New Roman"/>
          <w:b w:val="false"/>
          <w:i w:val="false"/>
          <w:color w:val="000000"/>
          <w:sz w:val="28"/>
        </w:rPr>
        <w:t xml:space="preserve">Чистый доход промышленности         238,5    269,1    286,8   320,1   391,4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Источник: прогноз Министерства экономики и бюджетного планирования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качестве базы прогноза принят статистический бюллетень Агентства по статистике Республики Казахстан "Основные финансовые показатели предприятий (организаций) Республики Казахстан за 2001 год". Из трех основных отраслей промышленности убыточной на начало 2003 года является сфера производства и распределения электроэнергии, газа и воды. Проблема повышения тарифов на услуги этой отрасли промышленности связана с риском ухудшения конкурентоспособности и финансового состояния многих предприятий страны, а также платежеспособностью населения. Вопрос окупаемости затрат и прибыльной работы этой отрасли будет решаться комплексно на протяжении планируемого периода, в рамках государственной тарифной политики.  </w:t>
      </w:r>
    </w:p>
    <w:bookmarkStart w:name="z106" w:id="8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Агропродовольственная политика </w:t>
      </w:r>
    </w:p>
    <w:bookmarkEnd w:id="86"/>
    <w:bookmarkStart w:name="z107" w:id="87"/>
    <w:p>
      <w:pPr>
        <w:spacing w:after="0"/>
        <w:ind w:left="0"/>
        <w:jc w:val="both"/>
      </w:pPr>
      <w:r>
        <w:rPr>
          <w:rFonts w:ascii="Times New Roman"/>
          <w:b w:val="false"/>
          <w:i w:val="false"/>
          <w:color w:val="000000"/>
          <w:sz w:val="28"/>
        </w:rPr>
        <w:t xml:space="preserve">
        Аграрный сектор находится на пороге нового этапа развития, который должен обеспечить эффективное развитие сельхозпредприятий, коммунального, социального и культурного обустройства аула (села).  </w:t>
      </w:r>
      <w:r>
        <w:br/>
      </w:r>
      <w:r>
        <w:rPr>
          <w:rFonts w:ascii="Times New Roman"/>
          <w:b w:val="false"/>
          <w:i w:val="false"/>
          <w:color w:val="000000"/>
          <w:sz w:val="28"/>
        </w:rPr>
        <w:t xml:space="preserve">
      Политика экономических преобразований в аграрном секторе предполагает построение качественно новых подходов государства к решению проблем этой отрасли. Работа будет связана с формированием рациональной структуры и инфраструктуры агробизнеса, повышением уровня агротехнологий, переходом к маркетинговой стратегии сельхозпроизводства, повышением конкурентоспособности продукции на внутреннем и внешнем рынке, протекционизмом продвижения продовольственных товаров на новые рынки.  </w:t>
      </w:r>
      <w:r>
        <w:br/>
      </w:r>
      <w:r>
        <w:rPr>
          <w:rFonts w:ascii="Times New Roman"/>
          <w:b w:val="false"/>
          <w:i w:val="false"/>
          <w:color w:val="000000"/>
          <w:sz w:val="28"/>
        </w:rPr>
        <w:t xml:space="preserve">
      В связи с предстоящим присоединением Казахстана к ВТО, будет решаться вопрос создания оптимальных условий для организации международной торговли, исключающих ущемление интересов страны и обеспечения реального улучшения доступа казахстанских продуктов на мировые рынки и возможность эффективного развития аграрного сектора страны. </w:t>
      </w:r>
    </w:p>
    <w:bookmarkEnd w:id="87"/>
    <w:p>
      <w:pPr>
        <w:spacing w:after="0"/>
        <w:ind w:left="0"/>
        <w:jc w:val="both"/>
      </w:pPr>
      <w:r>
        <w:rPr>
          <w:rFonts w:ascii="Times New Roman"/>
          <w:b/>
          <w:i w:val="false"/>
          <w:color w:val="000000"/>
          <w:sz w:val="28"/>
        </w:rPr>
        <w:t xml:space="preserve">                    Цели и задачи аграрной политики </w:t>
      </w:r>
    </w:p>
    <w:p>
      <w:pPr>
        <w:spacing w:after="0"/>
        <w:ind w:left="0"/>
        <w:jc w:val="both"/>
      </w:pPr>
      <w:r>
        <w:rPr>
          <w:rFonts w:ascii="Times New Roman"/>
          <w:b w:val="false"/>
          <w:i w:val="false"/>
          <w:color w:val="000000"/>
          <w:sz w:val="28"/>
        </w:rPr>
        <w:t xml:space="preserve">            Основной целью государственной агропродовольственной политики на 2003-2005 годы является обеспечение продовольственной безопасности Казахстана на основе формирования эффективной системы агропромышленного комплекса и производства конкурентоспособной продукции. </w:t>
      </w:r>
    </w:p>
    <w:p>
      <w:pPr>
        <w:spacing w:after="0"/>
        <w:ind w:left="0"/>
        <w:jc w:val="both"/>
      </w:pPr>
      <w:r>
        <w:rPr>
          <w:rFonts w:ascii="Times New Roman"/>
          <w:b/>
          <w:i w:val="false"/>
          <w:color w:val="000000"/>
          <w:sz w:val="28"/>
        </w:rPr>
        <w:t xml:space="preserve">                   Пути решения задач по формированию </w:t>
      </w:r>
      <w:r>
        <w:br/>
      </w:r>
      <w:r>
        <w:rPr>
          <w:rFonts w:ascii="Times New Roman"/>
          <w:b w:val="false"/>
          <w:i w:val="false"/>
          <w:color w:val="000000"/>
          <w:sz w:val="28"/>
        </w:rPr>
        <w:t>
</w:t>
      </w:r>
      <w:r>
        <w:rPr>
          <w:rFonts w:ascii="Times New Roman"/>
          <w:b/>
          <w:i w:val="false"/>
          <w:color w:val="000000"/>
          <w:sz w:val="28"/>
        </w:rPr>
        <w:t xml:space="preserve">                   эффективной системы агробизнеса </w:t>
      </w:r>
    </w:p>
    <w:p>
      <w:pPr>
        <w:spacing w:after="0"/>
        <w:ind w:left="0"/>
        <w:jc w:val="both"/>
      </w:pPr>
      <w:r>
        <w:rPr>
          <w:rFonts w:ascii="Times New Roman"/>
          <w:b w:val="false"/>
          <w:i w:val="false"/>
          <w:color w:val="000000"/>
          <w:sz w:val="28"/>
        </w:rPr>
        <w:t xml:space="preserve">            Задача 1: Развитие земельных отношений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Решение проблем в области земельных отношений будет происходить через принятие Земельного Кодекса по введению частной собственности на земли сельскохозяйственного назначения. Это позволит обеспечить включение земли в рыночный оборот, увеличить доступ сельхозтоваропроизводителей к кредитным ресурсам, улучшить использования земли, сохранить специальный режим налогообложения.  </w:t>
      </w:r>
      <w:r>
        <w:br/>
      </w:r>
      <w:r>
        <w:rPr>
          <w:rFonts w:ascii="Times New Roman"/>
          <w:b w:val="false"/>
          <w:i w:val="false"/>
          <w:color w:val="000000"/>
          <w:sz w:val="28"/>
        </w:rPr>
        <w:t xml:space="preserve">
      С принятием Земельного Кодекса будет обеспечено:  </w:t>
      </w:r>
      <w:r>
        <w:br/>
      </w:r>
      <w:r>
        <w:rPr>
          <w:rFonts w:ascii="Times New Roman"/>
          <w:b w:val="false"/>
          <w:i w:val="false"/>
          <w:color w:val="000000"/>
          <w:sz w:val="28"/>
        </w:rPr>
        <w:t xml:space="preserve">
      введение механизма ответственности за неэффективное использование земли по сохранению и повышению плодородия сельскохозяйственных угодий;  </w:t>
      </w:r>
      <w:r>
        <w:br/>
      </w:r>
      <w:r>
        <w:rPr>
          <w:rFonts w:ascii="Times New Roman"/>
          <w:b w:val="false"/>
          <w:i w:val="false"/>
          <w:color w:val="000000"/>
          <w:sz w:val="28"/>
        </w:rPr>
        <w:t xml:space="preserve">
      проведение ревизии распределения земель на соответствие действующему законодательству;  </w:t>
      </w:r>
      <w:r>
        <w:br/>
      </w:r>
      <w:r>
        <w:rPr>
          <w:rFonts w:ascii="Times New Roman"/>
          <w:b w:val="false"/>
          <w:i w:val="false"/>
          <w:color w:val="000000"/>
          <w:sz w:val="28"/>
        </w:rPr>
        <w:t xml:space="preserve">
      совершенствование методики определения оценочной стоимости земельных участков: проведение 4 тура оценки бонитета во всех регионах, дифференциация ставки капитализации для типов и подтипов почв с учетом состояния экономики страны;  </w:t>
      </w:r>
      <w:r>
        <w:br/>
      </w:r>
      <w:r>
        <w:rPr>
          <w:rFonts w:ascii="Times New Roman"/>
          <w:b w:val="false"/>
          <w:i w:val="false"/>
          <w:color w:val="000000"/>
          <w:sz w:val="28"/>
        </w:rPr>
        <w:t xml:space="preserve">
      совершенствование финансово-кредитных отношений в аграрном секторе с использованием ипотечной формы кредитования под залог земли и права землепользования через кредитный механизм.  </w:t>
      </w:r>
    </w:p>
    <w:bookmarkStart w:name="z109" w:id="88"/>
    <w:p>
      <w:pPr>
        <w:spacing w:after="0"/>
        <w:ind w:left="0"/>
        <w:jc w:val="both"/>
      </w:pPr>
      <w:r>
        <w:rPr>
          <w:rFonts w:ascii="Times New Roman"/>
          <w:b w:val="false"/>
          <w:i w:val="false"/>
          <w:color w:val="000000"/>
          <w:sz w:val="28"/>
        </w:rPr>
        <w:t xml:space="preserve">
      Задача 2: Формирование эффективной системы сельскохозяйственного водопользования  </w:t>
      </w:r>
    </w:p>
    <w:bookmarkEnd w:id="88"/>
    <w:bookmarkStart w:name="z110" w:id="89"/>
    <w:p>
      <w:pPr>
        <w:spacing w:after="0"/>
        <w:ind w:left="0"/>
        <w:jc w:val="both"/>
      </w:pPr>
      <w:r>
        <w:rPr>
          <w:rFonts w:ascii="Times New Roman"/>
          <w:b w:val="false"/>
          <w:i w:val="false"/>
          <w:color w:val="000000"/>
          <w:sz w:val="28"/>
        </w:rPr>
        <w:t xml:space="preserve">
      В настоящее время существуют следующие проблемы в сельскохозяйственном водопользовании:  </w:t>
      </w:r>
      <w:r>
        <w:br/>
      </w:r>
      <w:r>
        <w:rPr>
          <w:rFonts w:ascii="Times New Roman"/>
          <w:b w:val="false"/>
          <w:i w:val="false"/>
          <w:color w:val="000000"/>
          <w:sz w:val="28"/>
        </w:rPr>
        <w:t xml:space="preserve">
      отсутствие законодательной базы, регулирующей сельскохозяйственное водопользование, отношения собственности на ирригационные сооружения;  </w:t>
      </w:r>
      <w:r>
        <w:br/>
      </w:r>
      <w:r>
        <w:rPr>
          <w:rFonts w:ascii="Times New Roman"/>
          <w:b w:val="false"/>
          <w:i w:val="false"/>
          <w:color w:val="000000"/>
          <w:sz w:val="28"/>
        </w:rPr>
        <w:t xml:space="preserve">
      из-за высокой стоимости услуг по доставке воды и отставания внедрения прогрессивных водосберегающих технологий выращивания сельскохозяйственных культур в хозяйствах южных областей республики образовалась дебиторская задолженность в размере 408 млн. тенге, что обусловливает убыточную деятельность хозяйствующих субъектов, оказывающих услуги сельскохозяйственным водопользователям;  </w:t>
      </w:r>
      <w:r>
        <w:br/>
      </w:r>
      <w:r>
        <w:rPr>
          <w:rFonts w:ascii="Times New Roman"/>
          <w:b w:val="false"/>
          <w:i w:val="false"/>
          <w:color w:val="000000"/>
          <w:sz w:val="28"/>
        </w:rPr>
        <w:t xml:space="preserve">
      коэффициент полезного действия оросительных систем в два раза ниже нормативного показателя из-за высокой степени износа ирригационных сооружений;  </w:t>
      </w:r>
      <w:r>
        <w:br/>
      </w:r>
      <w:r>
        <w:rPr>
          <w:rFonts w:ascii="Times New Roman"/>
          <w:b w:val="false"/>
          <w:i w:val="false"/>
          <w:color w:val="000000"/>
          <w:sz w:val="28"/>
        </w:rPr>
        <w:t xml:space="preserve">
      зависимость водоснабжения южных областей от регулируемости межгосударственных отношений по разделу вод трансграничных рек.  </w:t>
      </w:r>
      <w:r>
        <w:br/>
      </w:r>
      <w:r>
        <w:rPr>
          <w:rFonts w:ascii="Times New Roman"/>
          <w:b w:val="false"/>
          <w:i w:val="false"/>
          <w:color w:val="000000"/>
          <w:sz w:val="28"/>
        </w:rPr>
        <w:t xml:space="preserve">
      Меры по совершенствованию системы водопользования  </w:t>
      </w:r>
      <w:r>
        <w:br/>
      </w:r>
      <w:r>
        <w:rPr>
          <w:rFonts w:ascii="Times New Roman"/>
          <w:b w:val="false"/>
          <w:i w:val="false"/>
          <w:color w:val="000000"/>
          <w:sz w:val="28"/>
        </w:rPr>
        <w:t xml:space="preserve">
      Работа в области рационализации и повышения эффективности водопользования будет осуществляться в направлении совершенствования законодательства, государственной финансовой поддержки и повышения эффективности водопользования. В соответствии с этими направлениями предполагается:  </w:t>
      </w:r>
      <w:r>
        <w:br/>
      </w:r>
      <w:r>
        <w:rPr>
          <w:rFonts w:ascii="Times New Roman"/>
          <w:b w:val="false"/>
          <w:i w:val="false"/>
          <w:color w:val="000000"/>
          <w:sz w:val="28"/>
        </w:rPr>
        <w:t xml:space="preserve">
      разработка новой редакции Водного кодекса Республики Казахстан с учетом норм по организации и функционированию объединений водопользователей;  </w:t>
      </w:r>
      <w:r>
        <w:br/>
      </w:r>
      <w:r>
        <w:rPr>
          <w:rFonts w:ascii="Times New Roman"/>
          <w:b w:val="false"/>
          <w:i w:val="false"/>
          <w:color w:val="000000"/>
          <w:sz w:val="28"/>
        </w:rPr>
        <w:t xml:space="preserve">
      проведение государственной политики в области стимулирования внедрения водосберегающих технологий и выращиванию высоко продуктивных сортов растений;  </w:t>
      </w:r>
      <w:r>
        <w:br/>
      </w:r>
      <w:r>
        <w:rPr>
          <w:rFonts w:ascii="Times New Roman"/>
          <w:b w:val="false"/>
          <w:i w:val="false"/>
          <w:color w:val="000000"/>
          <w:sz w:val="28"/>
        </w:rPr>
        <w:t xml:space="preserve">
      дотирование из республиканского бюджета разницы непокрываемых затрат в услугах по подаче воды государственных, водохозяйственных, эксплуатационных организаций, обеспечивающих их рентабельную деятельность;  </w:t>
      </w:r>
      <w:r>
        <w:br/>
      </w:r>
      <w:r>
        <w:rPr>
          <w:rFonts w:ascii="Times New Roman"/>
          <w:b w:val="false"/>
          <w:i w:val="false"/>
          <w:color w:val="000000"/>
          <w:sz w:val="28"/>
        </w:rPr>
        <w:t xml:space="preserve">
      восстановление особо аварийных участков межхозяйственных каналов и гидромелиоративных сооружений;  </w:t>
      </w:r>
      <w:r>
        <w:br/>
      </w:r>
      <w:r>
        <w:rPr>
          <w:rFonts w:ascii="Times New Roman"/>
          <w:b w:val="false"/>
          <w:i w:val="false"/>
          <w:color w:val="000000"/>
          <w:sz w:val="28"/>
        </w:rPr>
        <w:t xml:space="preserve">
      создание методического центра "Казагромелиоводхоз" в форме государственного учреждения с функциями по ведению мониторинга состояния ирригационных систем, осуществлению проектирования строительства участков орошения;  </w:t>
      </w:r>
      <w:r>
        <w:br/>
      </w:r>
      <w:r>
        <w:rPr>
          <w:rFonts w:ascii="Times New Roman"/>
          <w:b w:val="false"/>
          <w:i w:val="false"/>
          <w:color w:val="000000"/>
          <w:sz w:val="28"/>
        </w:rPr>
        <w:t xml:space="preserve">
      организация подготовки инженеров-гидротехников, инженеров-строителей водохозяйственных систем и сооружений;  </w:t>
      </w:r>
      <w:r>
        <w:br/>
      </w:r>
      <w:r>
        <w:rPr>
          <w:rFonts w:ascii="Times New Roman"/>
          <w:b w:val="false"/>
          <w:i w:val="false"/>
          <w:color w:val="000000"/>
          <w:sz w:val="28"/>
        </w:rPr>
        <w:t xml:space="preserve">
      создание межгосударственного водно-энергетического консорциума стран средней Азии (четырехстороннего);  </w:t>
      </w:r>
      <w:r>
        <w:br/>
      </w:r>
      <w:r>
        <w:rPr>
          <w:rFonts w:ascii="Times New Roman"/>
          <w:b w:val="false"/>
          <w:i w:val="false"/>
          <w:color w:val="000000"/>
          <w:sz w:val="28"/>
        </w:rPr>
        <w:t xml:space="preserve">
      продолжение работы с Кыргызской Республикой на предмет совместного владения комплексом гидротехнических сооружений, обеспечивающих водой и электроэнергией южный регион страны.  </w:t>
      </w:r>
    </w:p>
    <w:bookmarkEnd w:id="89"/>
    <w:bookmarkStart w:name="z111" w:id="90"/>
    <w:p>
      <w:pPr>
        <w:spacing w:after="0"/>
        <w:ind w:left="0"/>
        <w:jc w:val="both"/>
      </w:pPr>
      <w:r>
        <w:rPr>
          <w:rFonts w:ascii="Times New Roman"/>
          <w:b w:val="false"/>
          <w:i w:val="false"/>
          <w:color w:val="000000"/>
          <w:sz w:val="28"/>
        </w:rPr>
        <w:t xml:space="preserve">
       Задача 3: Увеличение производства продукции растениеводства и расширение его экспортных возможностей  </w:t>
      </w:r>
    </w:p>
    <w:bookmarkEnd w:id="90"/>
    <w:bookmarkStart w:name="z112" w:id="91"/>
    <w:p>
      <w:pPr>
        <w:spacing w:after="0"/>
        <w:ind w:left="0"/>
        <w:jc w:val="both"/>
      </w:pPr>
      <w:r>
        <w:rPr>
          <w:rFonts w:ascii="Times New Roman"/>
          <w:b w:val="false"/>
          <w:i w:val="false"/>
          <w:color w:val="000000"/>
          <w:sz w:val="28"/>
        </w:rPr>
        <w:t xml:space="preserve">
      Проблемы растениеводства, в основном, связаны с низким уровнем организации агротехнических работ, неразвитости рыночной инфраструктуры сельского хозяйства, происходящих от финансовой несостоятельности многих сельскохозяйственных предприятий.  </w:t>
      </w:r>
      <w:r>
        <w:br/>
      </w:r>
      <w:r>
        <w:rPr>
          <w:rFonts w:ascii="Times New Roman"/>
          <w:b w:val="false"/>
          <w:i w:val="false"/>
          <w:color w:val="000000"/>
          <w:sz w:val="28"/>
        </w:rPr>
        <w:t xml:space="preserve">
      К числу наиболее актуальных проблем следует отнести: размещение зерновых культур по видам производится без учета особенностей почвенно-климатических условий регионов и конъюнктуры рынка; не выдерживаются большинство агротехнических мероприятий и рекомендуемые севообороты.  </w:t>
      </w:r>
      <w:r>
        <w:br/>
      </w:r>
      <w:r>
        <w:rPr>
          <w:rFonts w:ascii="Times New Roman"/>
          <w:b w:val="false"/>
          <w:i w:val="false"/>
          <w:color w:val="000000"/>
          <w:sz w:val="28"/>
        </w:rPr>
        <w:t xml:space="preserve">
      В настоящее время в семенном фонде около 20% зерна 3 класса, что негативно сказывается на качестве продукции и ее конкурентоспособности. Недостаточно вводятся в производство высокорентабельные культуры (сафлор, соя, зернобобовые). Недостаточно вносятся в почву минеральные удобрения. Мало внимания уделяется внедрению передовых агротехнологий выращивания сельскохозяйственных культур. Сельскохозяйственная техника требует обновления.  </w:t>
      </w:r>
      <w:r>
        <w:br/>
      </w:r>
      <w:r>
        <w:rPr>
          <w:rFonts w:ascii="Times New Roman"/>
          <w:b w:val="false"/>
          <w:i w:val="false"/>
          <w:color w:val="000000"/>
          <w:sz w:val="28"/>
        </w:rPr>
        <w:t xml:space="preserve">
      В качестве мер в области увеличение производства продукции растениеводства и повышения его экономической эффективности на 2003-2005 годы агропродовольственной программой предусмотрены следующие:  </w:t>
      </w:r>
      <w:r>
        <w:br/>
      </w:r>
      <w:r>
        <w:rPr>
          <w:rFonts w:ascii="Times New Roman"/>
          <w:b w:val="false"/>
          <w:i w:val="false"/>
          <w:color w:val="000000"/>
          <w:sz w:val="28"/>
        </w:rPr>
        <w:t xml:space="preserve">
      расширение площадей под рентабельные виды сельскохозяйственных культур (бобовые, крупяные, масличные, технические и зернофуражные культуры, пшеницу твердых сортов, ячмень пивоваренного назначения), особенно в северном регионе, а также плодовые и виноградник;  </w:t>
      </w:r>
      <w:r>
        <w:br/>
      </w:r>
      <w:r>
        <w:rPr>
          <w:rFonts w:ascii="Times New Roman"/>
          <w:b w:val="false"/>
          <w:i w:val="false"/>
          <w:color w:val="000000"/>
          <w:sz w:val="28"/>
        </w:rPr>
        <w:t xml:space="preserve">
      структура посевных площадей будет адаптирована к природно-климатическим условиям регионов;  </w:t>
      </w:r>
      <w:r>
        <w:br/>
      </w:r>
      <w:r>
        <w:rPr>
          <w:rFonts w:ascii="Times New Roman"/>
          <w:b w:val="false"/>
          <w:i w:val="false"/>
          <w:color w:val="000000"/>
          <w:sz w:val="28"/>
        </w:rPr>
        <w:t xml:space="preserve">
      площади озимой пшеницы и озимой ржи будут увеличены в западном регионе Казахстана (Актюбинская и Западно-Казахстанская области);  </w:t>
      </w:r>
      <w:r>
        <w:br/>
      </w:r>
      <w:r>
        <w:rPr>
          <w:rFonts w:ascii="Times New Roman"/>
          <w:b w:val="false"/>
          <w:i w:val="false"/>
          <w:color w:val="000000"/>
          <w:sz w:val="28"/>
        </w:rPr>
        <w:t xml:space="preserve">
      площади твердой пшеницы будут увеличены в Акмолинской, Костанайской и Северо-Казахстанской областях;  </w:t>
      </w:r>
      <w:r>
        <w:br/>
      </w:r>
      <w:r>
        <w:rPr>
          <w:rFonts w:ascii="Times New Roman"/>
          <w:b w:val="false"/>
          <w:i w:val="false"/>
          <w:color w:val="000000"/>
          <w:sz w:val="28"/>
        </w:rPr>
        <w:t xml:space="preserve">
      площади под зернофуражные и зернобобовые увеличатся в Акмолинской и Северо-Казахстанской областях;  </w:t>
      </w:r>
      <w:r>
        <w:br/>
      </w:r>
      <w:r>
        <w:rPr>
          <w:rFonts w:ascii="Times New Roman"/>
          <w:b w:val="false"/>
          <w:i w:val="false"/>
          <w:color w:val="000000"/>
          <w:sz w:val="28"/>
        </w:rPr>
        <w:t xml:space="preserve">
      посевы крупяных и масличных культур расширятся в Восточно-Казахстанской и Павлодарской областях;  </w:t>
      </w:r>
      <w:r>
        <w:br/>
      </w:r>
      <w:r>
        <w:rPr>
          <w:rFonts w:ascii="Times New Roman"/>
          <w:b w:val="false"/>
          <w:i w:val="false"/>
          <w:color w:val="000000"/>
          <w:sz w:val="28"/>
        </w:rPr>
        <w:t xml:space="preserve">
      площади под кукурузу на зерно, сою и сахарную свеклу увеличатся в Алматинской и Жамбылской областях;  </w:t>
      </w:r>
      <w:r>
        <w:br/>
      </w:r>
      <w:r>
        <w:rPr>
          <w:rFonts w:ascii="Times New Roman"/>
          <w:b w:val="false"/>
          <w:i w:val="false"/>
          <w:color w:val="000000"/>
          <w:sz w:val="28"/>
        </w:rPr>
        <w:t xml:space="preserve">
      площади под сафлор увеличатся в Южно-Казахстанской области;  </w:t>
      </w:r>
      <w:r>
        <w:br/>
      </w:r>
      <w:r>
        <w:rPr>
          <w:rFonts w:ascii="Times New Roman"/>
          <w:b w:val="false"/>
          <w:i w:val="false"/>
          <w:color w:val="000000"/>
          <w:sz w:val="28"/>
        </w:rPr>
        <w:t xml:space="preserve">
      поддержка производства семян рентабельных культур - оригинальных и элитных семян зерновых, масличных, хлопчатника, сахарной свеклы, картофеля, однолетних и многолетних трав;  </w:t>
      </w:r>
      <w:r>
        <w:br/>
      </w:r>
      <w:r>
        <w:rPr>
          <w:rFonts w:ascii="Times New Roman"/>
          <w:b w:val="false"/>
          <w:i w:val="false"/>
          <w:color w:val="000000"/>
          <w:sz w:val="28"/>
        </w:rPr>
        <w:t xml:space="preserve">
      принятие Закона Республики Казахстан "О семеноводстве" и разработка подзаконных нормативных правовых актов, регулирующих деятельность в области семеноводства;  </w:t>
      </w:r>
      <w:r>
        <w:br/>
      </w:r>
      <w:r>
        <w:rPr>
          <w:rFonts w:ascii="Times New Roman"/>
          <w:b w:val="false"/>
          <w:i w:val="false"/>
          <w:color w:val="000000"/>
          <w:sz w:val="28"/>
        </w:rPr>
        <w:t xml:space="preserve">
      совершенствование системы стандартов производства сельскохозяйственной продукции и продуктов ее переработки;  </w:t>
      </w:r>
      <w:r>
        <w:br/>
      </w:r>
      <w:r>
        <w:rPr>
          <w:rFonts w:ascii="Times New Roman"/>
          <w:b w:val="false"/>
          <w:i w:val="false"/>
          <w:color w:val="000000"/>
          <w:sz w:val="28"/>
        </w:rPr>
        <w:t xml:space="preserve">
      расширение объемов субсидирования приобретения минеральных удобрений протравителей и гербицидов сельскими товаропроизводителями за счет средств государственного бюджета;  </w:t>
      </w:r>
      <w:r>
        <w:br/>
      </w:r>
      <w:r>
        <w:rPr>
          <w:rFonts w:ascii="Times New Roman"/>
          <w:b w:val="false"/>
          <w:i w:val="false"/>
          <w:color w:val="000000"/>
          <w:sz w:val="28"/>
        </w:rPr>
        <w:t xml:space="preserve">
      кредитование закупа техники и запчастей отечественного и зарубежного производства для последующей передачи в лизинг сельскохозяйственным товаропроизводителям;  </w:t>
      </w:r>
      <w:r>
        <w:br/>
      </w:r>
      <w:r>
        <w:rPr>
          <w:rFonts w:ascii="Times New Roman"/>
          <w:b w:val="false"/>
          <w:i w:val="false"/>
          <w:color w:val="000000"/>
          <w:sz w:val="28"/>
        </w:rPr>
        <w:t xml:space="preserve">
      разработка и реализация пилотных проектов по созданию эффективных форм сервис-центров и МТС с участием государственных структур на начальном этапе их деятельности с последующей продажей государственной доли конкурентному сектору;  </w:t>
      </w:r>
      <w:r>
        <w:br/>
      </w:r>
      <w:r>
        <w:rPr>
          <w:rFonts w:ascii="Times New Roman"/>
          <w:b w:val="false"/>
          <w:i w:val="false"/>
          <w:color w:val="000000"/>
          <w:sz w:val="28"/>
        </w:rPr>
        <w:t xml:space="preserve">
      проведение всего комплекса фитосанитарных мероприятий по борьбе с особо опасными вредителями и болезнями растений в полном объеме;  </w:t>
      </w:r>
      <w:r>
        <w:br/>
      </w:r>
      <w:r>
        <w:rPr>
          <w:rFonts w:ascii="Times New Roman"/>
          <w:b w:val="false"/>
          <w:i w:val="false"/>
          <w:color w:val="000000"/>
          <w:sz w:val="28"/>
        </w:rPr>
        <w:t xml:space="preserve">
      вступление в Европейскую и Средиземноморскую организацию по карантину растений в соответствии с требованиями Всемирной торговой организации (ВТО).  </w:t>
      </w:r>
    </w:p>
    <w:bookmarkEnd w:id="91"/>
    <w:bookmarkStart w:name="z113" w:id="92"/>
    <w:p>
      <w:pPr>
        <w:spacing w:after="0"/>
        <w:ind w:left="0"/>
        <w:jc w:val="both"/>
      </w:pPr>
      <w:r>
        <w:rPr>
          <w:rFonts w:ascii="Times New Roman"/>
          <w:b w:val="false"/>
          <w:i w:val="false"/>
          <w:color w:val="000000"/>
          <w:sz w:val="28"/>
        </w:rPr>
        <w:t xml:space="preserve">
      Задача 4: Повышение продуктивности животноводства и расширение его экспортных возможностей  </w:t>
      </w:r>
    </w:p>
    <w:bookmarkEnd w:id="92"/>
    <w:bookmarkStart w:name="z114" w:id="93"/>
    <w:p>
      <w:pPr>
        <w:spacing w:after="0"/>
        <w:ind w:left="0"/>
        <w:jc w:val="both"/>
      </w:pPr>
      <w:r>
        <w:rPr>
          <w:rFonts w:ascii="Times New Roman"/>
          <w:b w:val="false"/>
          <w:i w:val="false"/>
          <w:color w:val="000000"/>
          <w:sz w:val="28"/>
        </w:rPr>
        <w:t xml:space="preserve">
      Проблемы эффективности развития животноводства в Казахстане связаны с улучшением племенного стада, условий его содержания, внедрением передовых, высокопродуктивных технологий разведения животных. Важную роль в этом играет инфраструктура отрасли - ветеринария, торгово-закупочные, организации, производство кормов, машин и оборудования.  </w:t>
      </w:r>
      <w:r>
        <w:br/>
      </w:r>
      <w:r>
        <w:rPr>
          <w:rFonts w:ascii="Times New Roman"/>
          <w:b w:val="false"/>
          <w:i w:val="false"/>
          <w:color w:val="000000"/>
          <w:sz w:val="28"/>
        </w:rPr>
        <w:t xml:space="preserve">
      В последние годы возникла угроза исчезновения ценного генофонда, особенно редких и малочисленных пород, необходимых для работы в дальнейшей селекции, что ведет к деградации созданных многолетним трудом ученых и практиков отечественных пород и типов животных.  </w:t>
      </w:r>
      <w:r>
        <w:br/>
      </w:r>
      <w:r>
        <w:rPr>
          <w:rFonts w:ascii="Times New Roman"/>
          <w:b w:val="false"/>
          <w:i w:val="false"/>
          <w:color w:val="000000"/>
          <w:sz w:val="28"/>
        </w:rPr>
        <w:t xml:space="preserve">
      Меры государственной поддержки животноводства в планируемом периоде будут обеспечивать:  </w:t>
      </w:r>
      <w:r>
        <w:br/>
      </w:r>
      <w:r>
        <w:rPr>
          <w:rFonts w:ascii="Times New Roman"/>
          <w:b w:val="false"/>
          <w:i w:val="false"/>
          <w:color w:val="000000"/>
          <w:sz w:val="28"/>
        </w:rPr>
        <w:t xml:space="preserve">
      доступность племенной продукции для большинства сельских товаропроизводителей. Агропродовольственной программой определено субсидирование цен по следующим направлениям:  </w:t>
      </w:r>
      <w:r>
        <w:br/>
      </w:r>
      <w:r>
        <w:rPr>
          <w:rFonts w:ascii="Times New Roman"/>
          <w:b w:val="false"/>
          <w:i w:val="false"/>
          <w:color w:val="000000"/>
          <w:sz w:val="28"/>
        </w:rPr>
        <w:t xml:space="preserve">
      на частичное (до 50%) удешевление реализованного племенного молодняка;  </w:t>
      </w:r>
      <w:r>
        <w:br/>
      </w:r>
      <w:r>
        <w:rPr>
          <w:rFonts w:ascii="Times New Roman"/>
          <w:b w:val="false"/>
          <w:i w:val="false"/>
          <w:color w:val="000000"/>
          <w:sz w:val="28"/>
        </w:rPr>
        <w:t xml:space="preserve">
      на частичное (до 50%) удешевление реализованного племенного яйца;  </w:t>
      </w:r>
      <w:r>
        <w:br/>
      </w:r>
      <w:r>
        <w:rPr>
          <w:rFonts w:ascii="Times New Roman"/>
          <w:b w:val="false"/>
          <w:i w:val="false"/>
          <w:color w:val="000000"/>
          <w:sz w:val="28"/>
        </w:rPr>
        <w:t xml:space="preserve">
      на частичное (до 50%) удешевление реализованного семени быков-производителей;  </w:t>
      </w:r>
      <w:r>
        <w:br/>
      </w:r>
      <w:r>
        <w:rPr>
          <w:rFonts w:ascii="Times New Roman"/>
          <w:b w:val="false"/>
          <w:i w:val="false"/>
          <w:color w:val="000000"/>
          <w:sz w:val="28"/>
        </w:rPr>
        <w:t xml:space="preserve">
      на полное возмещение затрат на приобретение и содержание племенных быков-производителей, а также хранение их семени и покупку спецоборудования для племенного центра по скотоводству;  </w:t>
      </w:r>
      <w:r>
        <w:br/>
      </w:r>
      <w:r>
        <w:rPr>
          <w:rFonts w:ascii="Times New Roman"/>
          <w:b w:val="false"/>
          <w:i w:val="false"/>
          <w:color w:val="000000"/>
          <w:sz w:val="28"/>
        </w:rPr>
        <w:t xml:space="preserve">
      на полное возмещение стоимости малочисленных и исчезающих видов племенных животных и специального технологического оборудования, приобретенных для создания коллекционных стад в селекционно-генетических центрах.  </w:t>
      </w:r>
      <w:r>
        <w:br/>
      </w:r>
      <w:r>
        <w:rPr>
          <w:rFonts w:ascii="Times New Roman"/>
          <w:b w:val="false"/>
          <w:i w:val="false"/>
          <w:color w:val="000000"/>
          <w:sz w:val="28"/>
        </w:rPr>
        <w:t xml:space="preserve">
      Деятельность акимов областей предполагает следующее:  </w:t>
      </w:r>
      <w:r>
        <w:br/>
      </w:r>
      <w:r>
        <w:rPr>
          <w:rFonts w:ascii="Times New Roman"/>
          <w:b w:val="false"/>
          <w:i w:val="false"/>
          <w:color w:val="000000"/>
          <w:sz w:val="28"/>
        </w:rPr>
        <w:t xml:space="preserve">
      1. По производству молока:  </w:t>
      </w:r>
      <w:r>
        <w:br/>
      </w:r>
      <w:r>
        <w:rPr>
          <w:rFonts w:ascii="Times New Roman"/>
          <w:b w:val="false"/>
          <w:i w:val="false"/>
          <w:color w:val="000000"/>
          <w:sz w:val="28"/>
        </w:rPr>
        <w:t xml:space="preserve">
      производство молока в пригородных зонах крупных городов и районных центрах ориентировать на качество и поставку продукции на внутренний рынок. Вести в этих целях замену беспородного скота на более высокопродуктивный путем широкого внедрения искусственного осеменения коров семенем быков племенного центра улучшающих пород.  </w:t>
      </w:r>
      <w:r>
        <w:br/>
      </w:r>
      <w:r>
        <w:rPr>
          <w:rFonts w:ascii="Times New Roman"/>
          <w:b w:val="false"/>
          <w:i w:val="false"/>
          <w:color w:val="000000"/>
          <w:sz w:val="28"/>
        </w:rPr>
        <w:t xml:space="preserve">
      2. По производству говядины:  </w:t>
      </w:r>
      <w:r>
        <w:br/>
      </w:r>
      <w:r>
        <w:rPr>
          <w:rFonts w:ascii="Times New Roman"/>
          <w:b w:val="false"/>
          <w:i w:val="false"/>
          <w:color w:val="000000"/>
          <w:sz w:val="28"/>
        </w:rPr>
        <w:t xml:space="preserve">
      производство говядины ориентировать на низкозатратную технологию, т.е максимальное использование специализированных мясных пород скота и экологических возможностей естественных пастбищных угодий с учетом емкости внутреннего и внешнего рынков.  </w:t>
      </w:r>
      <w:r>
        <w:br/>
      </w:r>
      <w:r>
        <w:rPr>
          <w:rFonts w:ascii="Times New Roman"/>
          <w:b w:val="false"/>
          <w:i w:val="false"/>
          <w:color w:val="000000"/>
          <w:sz w:val="28"/>
        </w:rPr>
        <w:t xml:space="preserve">
      3. По овцеводству:  </w:t>
      </w:r>
      <w:r>
        <w:br/>
      </w:r>
      <w:r>
        <w:rPr>
          <w:rFonts w:ascii="Times New Roman"/>
          <w:b w:val="false"/>
          <w:i w:val="false"/>
          <w:color w:val="000000"/>
          <w:sz w:val="28"/>
        </w:rPr>
        <w:t xml:space="preserve">
      разведение специализированных мясосальных и каракульских пород овец, ориентированных на экспорт в живом виде или виде молодой ягнятины, а также развитие специализированных тонкорунных пород овец для производства мериносовой шерсти, ориентированного на внешний рынок.  </w:t>
      </w:r>
      <w:r>
        <w:br/>
      </w:r>
      <w:r>
        <w:rPr>
          <w:rFonts w:ascii="Times New Roman"/>
          <w:b w:val="false"/>
          <w:i w:val="false"/>
          <w:color w:val="000000"/>
          <w:sz w:val="28"/>
        </w:rPr>
        <w:t xml:space="preserve">
      4. По свиноводству:  </w:t>
      </w:r>
      <w:r>
        <w:br/>
      </w:r>
      <w:r>
        <w:rPr>
          <w:rFonts w:ascii="Times New Roman"/>
          <w:b w:val="false"/>
          <w:i w:val="false"/>
          <w:color w:val="000000"/>
          <w:sz w:val="28"/>
        </w:rPr>
        <w:t xml:space="preserve">
      производство свинины, ориентированное на постепенное развитие специализированных хозяйств, направленное на внутренний рынок.  </w:t>
      </w:r>
      <w:r>
        <w:br/>
      </w:r>
      <w:r>
        <w:rPr>
          <w:rFonts w:ascii="Times New Roman"/>
          <w:b w:val="false"/>
          <w:i w:val="false"/>
          <w:color w:val="000000"/>
          <w:sz w:val="28"/>
        </w:rPr>
        <w:t xml:space="preserve">
      5. По коневодству:  </w:t>
      </w:r>
      <w:r>
        <w:br/>
      </w:r>
      <w:r>
        <w:rPr>
          <w:rFonts w:ascii="Times New Roman"/>
          <w:b w:val="false"/>
          <w:i w:val="false"/>
          <w:color w:val="000000"/>
          <w:sz w:val="28"/>
        </w:rPr>
        <w:t xml:space="preserve">
      направить на обеспечение потребностей внутреннего рынка мясом конины и кумысом с учетом использования специализированных пород лошадей отечественной селекции и пастбищных угодий, а также на развитие племенного спортивного коневодства.  </w:t>
      </w:r>
      <w:r>
        <w:br/>
      </w:r>
      <w:r>
        <w:rPr>
          <w:rFonts w:ascii="Times New Roman"/>
          <w:b w:val="false"/>
          <w:i w:val="false"/>
          <w:color w:val="000000"/>
          <w:sz w:val="28"/>
        </w:rPr>
        <w:t xml:space="preserve">
      6. По верблюдоводству:  </w:t>
      </w:r>
      <w:r>
        <w:br/>
      </w:r>
      <w:r>
        <w:rPr>
          <w:rFonts w:ascii="Times New Roman"/>
          <w:b w:val="false"/>
          <w:i w:val="false"/>
          <w:color w:val="000000"/>
          <w:sz w:val="28"/>
        </w:rPr>
        <w:t xml:space="preserve">
      производство продукции этого вида животных (мясо и шубат) в связи с ограниченным спросом ориентировать прежде всего на внутренний рынок и развитие племенного верблюдоводства.  </w:t>
      </w:r>
      <w:r>
        <w:br/>
      </w:r>
      <w:r>
        <w:rPr>
          <w:rFonts w:ascii="Times New Roman"/>
          <w:b w:val="false"/>
          <w:i w:val="false"/>
          <w:color w:val="000000"/>
          <w:sz w:val="28"/>
        </w:rPr>
        <w:t xml:space="preserve">
      7. По птицеводству:  </w:t>
      </w:r>
      <w:r>
        <w:br/>
      </w:r>
      <w:r>
        <w:rPr>
          <w:rFonts w:ascii="Times New Roman"/>
          <w:b w:val="false"/>
          <w:i w:val="false"/>
          <w:color w:val="000000"/>
          <w:sz w:val="28"/>
        </w:rPr>
        <w:t xml:space="preserve">
      производство мяса птицы и яиц направить на удовлетворение спроса внутреннего рынка и вытеснение импорта. Для развития этой отрасли необходимо продолжить работу по восстановлению племенной базы птиц мясного направления на базе "Астана кус" и начать восстановительную работу по яичному птицеводству на базе специализированных кроссов.  </w:t>
      </w:r>
      <w:r>
        <w:br/>
      </w:r>
      <w:r>
        <w:rPr>
          <w:rFonts w:ascii="Times New Roman"/>
          <w:b w:val="false"/>
          <w:i w:val="false"/>
          <w:color w:val="000000"/>
          <w:sz w:val="28"/>
        </w:rPr>
        <w:t xml:space="preserve">
      В области реализации ветеринарно-профилактических, противоэпизоотических и ветеринарно-диагностических мероприятий:  </w:t>
      </w:r>
      <w:r>
        <w:br/>
      </w:r>
      <w:r>
        <w:rPr>
          <w:rFonts w:ascii="Times New Roman"/>
          <w:b w:val="false"/>
          <w:i w:val="false"/>
          <w:color w:val="000000"/>
          <w:sz w:val="28"/>
        </w:rPr>
        <w:t xml:space="preserve">
      своевременное выделение финансовых средств для проведения в полном объеме ежегодных плановых ветеринарно-профилактических, противоэпизоотических и ветеринарно-диагностических мероприятий;  </w:t>
      </w:r>
      <w:r>
        <w:br/>
      </w:r>
      <w:r>
        <w:rPr>
          <w:rFonts w:ascii="Times New Roman"/>
          <w:b w:val="false"/>
          <w:i w:val="false"/>
          <w:color w:val="000000"/>
          <w:sz w:val="28"/>
        </w:rPr>
        <w:t xml:space="preserve">
      развитие ветеринарной биологической и фармацевтической промышленности, внедрение высоких технологий производства ветеринарных биологических препаратов, антипаразитарных и дезинфицирующих средств, антибиотиков, лекарственных фармакологических препаратов, не обеспеченных производством;  </w:t>
      </w:r>
      <w:r>
        <w:br/>
      </w:r>
      <w:r>
        <w:rPr>
          <w:rFonts w:ascii="Times New Roman"/>
          <w:b w:val="false"/>
          <w:i w:val="false"/>
          <w:color w:val="000000"/>
          <w:sz w:val="28"/>
        </w:rPr>
        <w:t xml:space="preserve">
      необходимо довести численность ветеринарных инспекторов, предназначенных для сельских и поселковых округов, до 2319 единиц за счет республиканского бюджета, для этого дополнительно из республиканского бюджета требуется профинансировать содержание 999 единиц ветинспекторов;  </w:t>
      </w:r>
      <w:r>
        <w:br/>
      </w:r>
      <w:r>
        <w:rPr>
          <w:rFonts w:ascii="Times New Roman"/>
          <w:b w:val="false"/>
          <w:i w:val="false"/>
          <w:color w:val="000000"/>
          <w:sz w:val="28"/>
        </w:rPr>
        <w:t xml:space="preserve">
      на сегодня эпизоотическая ситуация требует, чтобы не менее 80% поголовья сельскохозяйственных животных было подвергнуто обязательной иммунизации против инфекционных болезней сельскохозяйственных животных, и все поголовье должно обследоваться диагностическими исследованиями против особо опасных заразных болезней;  </w:t>
      </w:r>
      <w:r>
        <w:br/>
      </w:r>
      <w:r>
        <w:rPr>
          <w:rFonts w:ascii="Times New Roman"/>
          <w:b w:val="false"/>
          <w:i w:val="false"/>
          <w:color w:val="000000"/>
          <w:sz w:val="28"/>
        </w:rPr>
        <w:t xml:space="preserve">
      окончательно решить вопрос о размещении ветеринарно-фитосанитарных постов и пунктов вместе с другими государственными контролирующими органами, осуществляющими свою деятельность на государственной границе в единых комплексах-терминалах, и обеспечить их средствами связи, оргтехникой, транспортом и оборудованием;  </w:t>
      </w:r>
      <w:r>
        <w:br/>
      </w:r>
      <w:r>
        <w:rPr>
          <w:rFonts w:ascii="Times New Roman"/>
          <w:b w:val="false"/>
          <w:i w:val="false"/>
          <w:color w:val="000000"/>
          <w:sz w:val="28"/>
        </w:rPr>
        <w:t xml:space="preserve">
      для технического оснащения ветеринарных лабораторий необходимо приобрести современное оборудование и аппаратуру, соответствующие требованиям Всемирной торговой организации (ВТО), на сумму 806546,5 тыс. тенге;  </w:t>
      </w:r>
      <w:r>
        <w:br/>
      </w:r>
      <w:r>
        <w:rPr>
          <w:rFonts w:ascii="Times New Roman"/>
          <w:b w:val="false"/>
          <w:i w:val="false"/>
          <w:color w:val="000000"/>
          <w:sz w:val="28"/>
        </w:rPr>
        <w:t xml:space="preserve">
      упорядочить организацию забоя скота посредством введения законодательной нормы, запрещающей производить забой скота в неспециализированных местах, не получивших соответствующую лицензию;  </w:t>
      </w:r>
      <w:r>
        <w:br/>
      </w:r>
      <w:r>
        <w:rPr>
          <w:rFonts w:ascii="Times New Roman"/>
          <w:b w:val="false"/>
          <w:i w:val="false"/>
          <w:color w:val="000000"/>
          <w:sz w:val="28"/>
        </w:rPr>
        <w:t xml:space="preserve">
      гармонизация отечественных норм и стандартов по ветеринарии с международными ветеринарными нормативами в целях их соответствия требованиям Всемирной торговой организации (ВТО).  </w:t>
      </w:r>
      <w:r>
        <w:br/>
      </w:r>
      <w:r>
        <w:rPr>
          <w:rFonts w:ascii="Times New Roman"/>
          <w:b w:val="false"/>
          <w:i w:val="false"/>
          <w:color w:val="000000"/>
          <w:sz w:val="28"/>
        </w:rPr>
        <w:t xml:space="preserve">
      К концу 2005 года в агропродовольственном комплексе страны должны быть созданы базовые условия для производства конкурентоспособной продукции, разработаны механизмы устойчивости системы продовольственной безопасности, сформированы сбалансированные рынки производства и реализации, расширены экспортные возможности. Агропромышленный комплекс должен соответствовать требованиям современного производства и мировой торговли. Основной целью государственной агропродовольственной политики на 2003-2005 годы является обеспечение продовольственной безопасности Казахстана на основе формирования эффективной системы агропромышленного комплекса и производства конкурентоспособной продукции. </w:t>
      </w:r>
      <w:r>
        <w:br/>
      </w:r>
      <w:r>
        <w:rPr>
          <w:rFonts w:ascii="Times New Roman"/>
          <w:b w:val="false"/>
          <w:i w:val="false"/>
          <w:color w:val="000000"/>
          <w:sz w:val="28"/>
        </w:rPr>
        <w:t xml:space="preserve">
      Государственные финансовые ресурсы, обеспечивающие развитие аграрного сектора. </w:t>
      </w:r>
      <w:r>
        <w:br/>
      </w:r>
      <w:r>
        <w:rPr>
          <w:rFonts w:ascii="Times New Roman"/>
          <w:b w:val="false"/>
          <w:i w:val="false"/>
          <w:color w:val="000000"/>
          <w:sz w:val="28"/>
        </w:rPr>
        <w:t xml:space="preserve">
      В рамках реализации программ развития аграрного сектора и сопутствующих отраслей прогнозируется в 2003-2005 годах направление финансовых ресурсов в следующих размерах: в 2003 году - 40,8 млрд. тенге, 2004 году - 49,5 млрд. тенге и 2005 году - 55,2 млрд. тенге. </w:t>
      </w:r>
    </w:p>
    <w:bookmarkEnd w:id="93"/>
    <w:p>
      <w:pPr>
        <w:spacing w:after="0"/>
        <w:ind w:left="0"/>
        <w:jc w:val="both"/>
      </w:pPr>
      <w:r>
        <w:rPr>
          <w:rFonts w:ascii="Times New Roman"/>
          <w:b w:val="false"/>
          <w:i w:val="false"/>
          <w:color w:val="000000"/>
          <w:sz w:val="28"/>
        </w:rPr>
        <w:t xml:space="preserve">                                                               Таблица 11     </w:t>
      </w:r>
    </w:p>
    <w:p>
      <w:pPr>
        <w:spacing w:after="0"/>
        <w:ind w:left="0"/>
        <w:jc w:val="both"/>
      </w:pPr>
      <w:r>
        <w:rPr>
          <w:rFonts w:ascii="Times New Roman"/>
          <w:b w:val="false"/>
          <w:i w:val="false"/>
          <w:color w:val="000000"/>
          <w:sz w:val="28"/>
        </w:rPr>
        <w:t xml:space="preserve">      Финансовые результаты деятельности сельскохозяйственных предприятий при прогнозируемых темпах развития экономики следующие: (по учитываемому кругу предприятий), млрд. тенге: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  2001 !  2002  !  2003  !  2004 ! 2005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Доход от реализации                  87,4     89,7     95,1    99,9   101,3 </w:t>
      </w:r>
    </w:p>
    <w:p>
      <w:pPr>
        <w:spacing w:after="0"/>
        <w:ind w:left="0"/>
        <w:jc w:val="both"/>
      </w:pPr>
      <w:r>
        <w:rPr>
          <w:rFonts w:ascii="Times New Roman"/>
          <w:b w:val="false"/>
          <w:i w:val="false"/>
          <w:color w:val="000000"/>
          <w:sz w:val="28"/>
        </w:rPr>
        <w:t xml:space="preserve">Себестоимость продукции              76,9     78,9     83,6    87,9    89,1 </w:t>
      </w:r>
    </w:p>
    <w:p>
      <w:pPr>
        <w:spacing w:after="0"/>
        <w:ind w:left="0"/>
        <w:jc w:val="both"/>
      </w:pPr>
      <w:r>
        <w:rPr>
          <w:rFonts w:ascii="Times New Roman"/>
          <w:b w:val="false"/>
          <w:i w:val="false"/>
          <w:color w:val="000000"/>
          <w:sz w:val="28"/>
        </w:rPr>
        <w:t xml:space="preserve">Оплата труда                         14,4     14,8     15,7    16,5    16,7 </w:t>
      </w:r>
    </w:p>
    <w:p>
      <w:pPr>
        <w:spacing w:after="0"/>
        <w:ind w:left="0"/>
        <w:jc w:val="both"/>
      </w:pPr>
      <w:r>
        <w:rPr>
          <w:rFonts w:ascii="Times New Roman"/>
          <w:b w:val="false"/>
          <w:i w:val="false"/>
          <w:color w:val="000000"/>
          <w:sz w:val="28"/>
        </w:rPr>
        <w:t xml:space="preserve">Материальные затраты                 56,4     57,9     61,3    64,5    65,3 </w:t>
      </w:r>
    </w:p>
    <w:p>
      <w:pPr>
        <w:spacing w:after="0"/>
        <w:ind w:left="0"/>
        <w:jc w:val="both"/>
      </w:pPr>
      <w:r>
        <w:rPr>
          <w:rFonts w:ascii="Times New Roman"/>
          <w:b w:val="false"/>
          <w:i w:val="false"/>
          <w:color w:val="000000"/>
          <w:sz w:val="28"/>
        </w:rPr>
        <w:t xml:space="preserve">Расходы, связанные с реализацией        6      6,1      6,5     6,8     6,9 </w:t>
      </w:r>
    </w:p>
    <w:p>
      <w:pPr>
        <w:spacing w:after="0"/>
        <w:ind w:left="0"/>
        <w:jc w:val="both"/>
      </w:pPr>
      <w:r>
        <w:rPr>
          <w:rFonts w:ascii="Times New Roman"/>
          <w:b w:val="false"/>
          <w:i w:val="false"/>
          <w:color w:val="000000"/>
          <w:sz w:val="28"/>
        </w:rPr>
        <w:t xml:space="preserve">и рекламой       </w:t>
      </w:r>
    </w:p>
    <w:p>
      <w:pPr>
        <w:spacing w:after="0"/>
        <w:ind w:left="0"/>
        <w:jc w:val="both"/>
      </w:pPr>
      <w:r>
        <w:rPr>
          <w:rFonts w:ascii="Times New Roman"/>
          <w:b w:val="false"/>
          <w:i w:val="false"/>
          <w:color w:val="000000"/>
          <w:sz w:val="28"/>
        </w:rPr>
        <w:t xml:space="preserve">Доход до налогообложения              4,6      4,7        5     5,2     5,3 </w:t>
      </w:r>
    </w:p>
    <w:p>
      <w:pPr>
        <w:spacing w:after="0"/>
        <w:ind w:left="0"/>
        <w:jc w:val="both"/>
      </w:pPr>
      <w:r>
        <w:rPr>
          <w:rFonts w:ascii="Times New Roman"/>
          <w:b w:val="false"/>
          <w:i w:val="false"/>
          <w:color w:val="000000"/>
          <w:sz w:val="28"/>
        </w:rPr>
        <w:t xml:space="preserve">Платежи в бюджет, всего               7,8        8      8,5     8,9       9 </w:t>
      </w:r>
    </w:p>
    <w:p>
      <w:pPr>
        <w:spacing w:after="0"/>
        <w:ind w:left="0"/>
        <w:jc w:val="both"/>
      </w:pPr>
      <w:r>
        <w:rPr>
          <w:rFonts w:ascii="Times New Roman"/>
          <w:b w:val="false"/>
          <w:i w:val="false"/>
          <w:color w:val="000000"/>
          <w:sz w:val="28"/>
        </w:rPr>
        <w:t xml:space="preserve">Чистый доход                          4,1      4,2      4,5     4,7     4,8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Источник: Министерство экономики и бюджетного планирования Республики Казахстан на основе отчетных показателей Агентства Республики Казахстан по статистике </w:t>
      </w:r>
    </w:p>
    <w:p>
      <w:pPr>
        <w:spacing w:after="0"/>
        <w:ind w:left="0"/>
        <w:jc w:val="both"/>
      </w:pPr>
      <w:r>
        <w:rPr>
          <w:rFonts w:ascii="Times New Roman"/>
          <w:b/>
          <w:i w:val="false"/>
          <w:color w:val="000000"/>
          <w:sz w:val="28"/>
        </w:rPr>
        <w:t xml:space="preserve">                  Прогноз развития сельскохозяйственного производства </w:t>
      </w:r>
    </w:p>
    <w:p>
      <w:pPr>
        <w:spacing w:after="0"/>
        <w:ind w:left="0"/>
        <w:jc w:val="both"/>
      </w:pPr>
      <w:r>
        <w:rPr>
          <w:rFonts w:ascii="Times New Roman"/>
          <w:b w:val="false"/>
          <w:i w:val="false"/>
          <w:color w:val="000000"/>
          <w:sz w:val="28"/>
        </w:rPr>
        <w:t xml:space="preserve">                                                                      График 13  </w:t>
      </w:r>
    </w:p>
    <w:p>
      <w:pPr>
        <w:spacing w:after="0"/>
        <w:ind w:left="0"/>
        <w:jc w:val="both"/>
      </w:pPr>
      <w:r>
        <w:rPr>
          <w:rFonts w:ascii="Times New Roman"/>
          <w:b w:val="false"/>
          <w:i w:val="false"/>
          <w:color w:val="000000"/>
          <w:sz w:val="28"/>
        </w:rPr>
        <w:t xml:space="preserve">            Прогноз динамики производства сельскохозяйственной  </w:t>
      </w:r>
      <w:r>
        <w:br/>
      </w:r>
      <w:r>
        <w:rPr>
          <w:rFonts w:ascii="Times New Roman"/>
          <w:b w:val="false"/>
          <w:i w:val="false"/>
          <w:color w:val="000000"/>
          <w:sz w:val="28"/>
        </w:rPr>
        <w:t xml:space="preserve">
                   продукции, в % к предыдущему году </w:t>
      </w:r>
      <w:r>
        <w:br/>
      </w:r>
      <w:r>
        <w:rPr>
          <w:rFonts w:ascii="Times New Roman"/>
          <w:b w:val="false"/>
          <w:i w:val="false"/>
          <w:color w:val="000000"/>
          <w:sz w:val="28"/>
        </w:rPr>
        <w:t xml:space="preserve">
                       (см. на бумажном варианте)  </w:t>
      </w:r>
    </w:p>
    <w:p>
      <w:pPr>
        <w:spacing w:after="0"/>
        <w:ind w:left="0"/>
        <w:jc w:val="both"/>
      </w:pPr>
      <w:r>
        <w:rPr>
          <w:rFonts w:ascii="Times New Roman"/>
          <w:b w:val="false"/>
          <w:i w:val="false"/>
          <w:color w:val="000000"/>
          <w:sz w:val="28"/>
        </w:rPr>
        <w:t xml:space="preserve">      В 2003-2005 годах прогнозируется, что объемы производства в сельском хозяйстве будут расти с темпами около 3% в год. При этом темпы роста продукции растениеводства и животноводства практически уравняются. </w:t>
      </w:r>
    </w:p>
    <w:p>
      <w:pPr>
        <w:spacing w:after="0"/>
        <w:ind w:left="0"/>
        <w:jc w:val="both"/>
      </w:pPr>
      <w:r>
        <w:rPr>
          <w:rFonts w:ascii="Times New Roman"/>
          <w:b w:val="false"/>
          <w:i w:val="false"/>
          <w:color w:val="000000"/>
          <w:sz w:val="28"/>
        </w:rPr>
        <w:t xml:space="preserve">                                                                График 14   </w:t>
      </w:r>
    </w:p>
    <w:p>
      <w:pPr>
        <w:spacing w:after="0"/>
        <w:ind w:left="0"/>
        <w:jc w:val="both"/>
      </w:pPr>
      <w:r>
        <w:rPr>
          <w:rFonts w:ascii="Times New Roman"/>
          <w:b w:val="false"/>
          <w:i w:val="false"/>
          <w:color w:val="000000"/>
          <w:sz w:val="28"/>
        </w:rPr>
        <w:t xml:space="preserve">                       Прогноз производства зерна, млн. тонн </w:t>
      </w:r>
      <w:r>
        <w:br/>
      </w:r>
      <w:r>
        <w:rPr>
          <w:rFonts w:ascii="Times New Roman"/>
          <w:b w:val="false"/>
          <w:i w:val="false"/>
          <w:color w:val="000000"/>
          <w:sz w:val="28"/>
        </w:rPr>
        <w:t xml:space="preserve">
                      (см. на бумажном варианте)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Объем производства зерна в протезируемом периоде сократится с 15,9 млн. тонн в 2001 году до 14 млн. тонн в 2005 году. При этом в 2002 году произойдет снижение его производства до 12 млн. тонн, а затем начнется постепенное увеличение. Доля пшеницы в общем объеме производства зерна упадет с 80% в 2001 году до 78,6% в 2005 году. Увеличится доля бобовых, кукурузы, масличных культур, что позволит увеличить производство комбикормов и растительного масла. За счет повышения качества зерновых экспорт продукции возрастет соответственно с 3,3 млн. тонн до 5,5 млн. тонн.  </w:t>
      </w:r>
    </w:p>
    <w:bookmarkStart w:name="z116" w:id="94"/>
    <w:p>
      <w:pPr>
        <w:spacing w:after="0"/>
        <w:ind w:left="0"/>
        <w:jc w:val="both"/>
      </w:pPr>
      <w:r>
        <w:rPr>
          <w:rFonts w:ascii="Times New Roman"/>
          <w:b w:val="false"/>
          <w:i w:val="false"/>
          <w:color w:val="000000"/>
          <w:sz w:val="28"/>
        </w:rPr>
        <w:t xml:space="preserve">
                                                                  График 15   </w:t>
      </w:r>
    </w:p>
    <w:bookmarkEnd w:id="94"/>
    <w:bookmarkStart w:name="z117" w:id="95"/>
    <w:p>
      <w:pPr>
        <w:spacing w:after="0"/>
        <w:ind w:left="0"/>
        <w:jc w:val="both"/>
      </w:pPr>
      <w:r>
        <w:rPr>
          <w:rFonts w:ascii="Times New Roman"/>
          <w:b w:val="false"/>
          <w:i w:val="false"/>
          <w:color w:val="000000"/>
          <w:sz w:val="28"/>
        </w:rPr>
        <w:t xml:space="preserve">
               Прогноз производства продукции животноводства  </w:t>
      </w:r>
      <w:r>
        <w:br/>
      </w:r>
      <w:r>
        <w:rPr>
          <w:rFonts w:ascii="Times New Roman"/>
          <w:b w:val="false"/>
          <w:i w:val="false"/>
          <w:color w:val="000000"/>
          <w:sz w:val="28"/>
        </w:rPr>
        <w:t xml:space="preserve">
                         (см. на бумажном варианте)  </w:t>
      </w:r>
    </w:p>
    <w:bookmarkEnd w:id="95"/>
    <w:bookmarkStart w:name="z118" w:id="96"/>
    <w:p>
      <w:pPr>
        <w:spacing w:after="0"/>
        <w:ind w:left="0"/>
        <w:jc w:val="both"/>
      </w:pPr>
      <w:r>
        <w:rPr>
          <w:rFonts w:ascii="Times New Roman"/>
          <w:b w:val="false"/>
          <w:i w:val="false"/>
          <w:color w:val="000000"/>
          <w:sz w:val="28"/>
        </w:rPr>
        <w:t xml:space="preserve">
      Выпуск основных продуктов животноводства прогнозируется со среднегодовым темпом роста 3,2%. Более высокими темпами будет происходить увеличение производства яиц.  </w:t>
      </w:r>
    </w:p>
    <w:bookmarkEnd w:id="96"/>
    <w:bookmarkStart w:name="z119" w:id="9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Развитие социальной сферы и инфраструктуры села </w:t>
      </w:r>
    </w:p>
    <w:bookmarkEnd w:id="97"/>
    <w:bookmarkStart w:name="z120" w:id="98"/>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98"/>
    <w:bookmarkStart w:name="z121" w:id="99"/>
    <w:p>
      <w:pPr>
        <w:spacing w:after="0"/>
        <w:ind w:left="0"/>
        <w:jc w:val="both"/>
      </w:pPr>
      <w:r>
        <w:rPr>
          <w:rFonts w:ascii="Times New Roman"/>
          <w:b w:val="false"/>
          <w:i w:val="false"/>
          <w:color w:val="000000"/>
          <w:sz w:val="28"/>
        </w:rPr>
        <w:t xml:space="preserve">
      Одним из главных приоритетов социально-экономической политики Правительства Республики Казахстан на период до 2005 года является проведение мероприятий по нормализации и обустройству жизни в ауле (на селе). Реализация этого приоритета будет происходить через программу развития социальной сферы и инфраструктуры села.  </w:t>
      </w:r>
      <w:r>
        <w:br/>
      </w:r>
      <w:r>
        <w:rPr>
          <w:rFonts w:ascii="Times New Roman"/>
          <w:b w:val="false"/>
          <w:i w:val="false"/>
          <w:color w:val="000000"/>
          <w:sz w:val="28"/>
        </w:rPr>
        <w:t>
      Названная программа, вместе с агропродовольственной программой призваны обеспечить решение задач, которые определены в апрельском (2002 г.)  </w:t>
      </w:r>
      <w:r>
        <w:rPr>
          <w:rFonts w:ascii="Times New Roman"/>
          <w:b w:val="false"/>
          <w:i w:val="false"/>
          <w:color w:val="000000"/>
          <w:sz w:val="28"/>
        </w:rPr>
        <w:t xml:space="preserve">K022003_ </w:t>
      </w:r>
      <w:r>
        <w:rPr>
          <w:rFonts w:ascii="Times New Roman"/>
          <w:b w:val="false"/>
          <w:i w:val="false"/>
          <w:color w:val="000000"/>
          <w:sz w:val="28"/>
        </w:rPr>
        <w:t xml:space="preserve"> Послании Президента Республики Казахстан народу Казахстана.  </w:t>
      </w:r>
      <w:r>
        <w:br/>
      </w:r>
      <w:r>
        <w:rPr>
          <w:rFonts w:ascii="Times New Roman"/>
          <w:b w:val="false"/>
          <w:i w:val="false"/>
          <w:color w:val="000000"/>
          <w:sz w:val="28"/>
        </w:rPr>
        <w:t xml:space="preserve">
      Главной целью в области обустройства жизни аула (села) определено создание условий для нормальной жизнедеятельности сельского населения через развитие социальной сферы и инфраструктуры села.  </w:t>
      </w:r>
      <w:r>
        <w:br/>
      </w:r>
      <w:r>
        <w:rPr>
          <w:rFonts w:ascii="Times New Roman"/>
          <w:b w:val="false"/>
          <w:i w:val="false"/>
          <w:color w:val="000000"/>
          <w:sz w:val="28"/>
        </w:rPr>
        <w:t xml:space="preserve">
      К основным задачам относятся:  </w:t>
      </w:r>
      <w:r>
        <w:br/>
      </w:r>
      <w:r>
        <w:rPr>
          <w:rFonts w:ascii="Times New Roman"/>
          <w:b w:val="false"/>
          <w:i w:val="false"/>
          <w:color w:val="000000"/>
          <w:sz w:val="28"/>
        </w:rPr>
        <w:t xml:space="preserve">
      развитие инфраструктуры в сельской местности;  </w:t>
      </w:r>
      <w:r>
        <w:br/>
      </w:r>
      <w:r>
        <w:rPr>
          <w:rFonts w:ascii="Times New Roman"/>
          <w:b w:val="false"/>
          <w:i w:val="false"/>
          <w:color w:val="000000"/>
          <w:sz w:val="28"/>
        </w:rPr>
        <w:t xml:space="preserve">
      обеспечение функционирования социальных и культурных учреждений;  </w:t>
      </w:r>
      <w:r>
        <w:br/>
      </w:r>
      <w:r>
        <w:rPr>
          <w:rFonts w:ascii="Times New Roman"/>
          <w:b w:val="false"/>
          <w:i w:val="false"/>
          <w:color w:val="000000"/>
          <w:sz w:val="28"/>
        </w:rPr>
        <w:t xml:space="preserve">
      смягчение проблемы занятости и социальной защиты населения.  </w:t>
      </w:r>
    </w:p>
    <w:bookmarkEnd w:id="99"/>
    <w:bookmarkStart w:name="z122" w:id="100"/>
    <w:p>
      <w:pPr>
        <w:spacing w:after="0"/>
        <w:ind w:left="0"/>
        <w:jc w:val="both"/>
      </w:pPr>
      <w:r>
        <w:rPr>
          <w:rFonts w:ascii="Times New Roman"/>
          <w:b w:val="false"/>
          <w:i w:val="false"/>
          <w:color w:val="000000"/>
          <w:sz w:val="28"/>
        </w:rPr>
        <w:t xml:space="preserve">
       Задача 1: Развитие инфраструктуры в сельской местности  </w:t>
      </w:r>
    </w:p>
    <w:bookmarkEnd w:id="100"/>
    <w:bookmarkStart w:name="z123" w:id="101"/>
    <w:p>
      <w:pPr>
        <w:spacing w:after="0"/>
        <w:ind w:left="0"/>
        <w:jc w:val="both"/>
      </w:pPr>
      <w:r>
        <w:rPr>
          <w:rFonts w:ascii="Times New Roman"/>
          <w:b w:val="false"/>
          <w:i w:val="false"/>
          <w:color w:val="000000"/>
          <w:sz w:val="28"/>
        </w:rPr>
        <w:t xml:space="preserve">
               Развитие дорог и транспортного сообщения  </w:t>
      </w:r>
    </w:p>
    <w:bookmarkEnd w:id="101"/>
    <w:bookmarkStart w:name="z124" w:id="102"/>
    <w:p>
      <w:pPr>
        <w:spacing w:after="0"/>
        <w:ind w:left="0"/>
        <w:jc w:val="both"/>
      </w:pPr>
      <w:r>
        <w:rPr>
          <w:rFonts w:ascii="Times New Roman"/>
          <w:b w:val="false"/>
          <w:i w:val="false"/>
          <w:color w:val="000000"/>
          <w:sz w:val="28"/>
        </w:rPr>
        <w:t xml:space="preserve">
      Предполагается обеспечить создание в областях, вдоль дорог республиканского значения заводов по производству высококачественных природных нефтебитумов и местных нерудных дорожно-строительных материалов для строительства, ремонта и содержания автомобильных дорог.  </w:t>
      </w:r>
      <w:r>
        <w:br/>
      </w:r>
      <w:r>
        <w:rPr>
          <w:rFonts w:ascii="Times New Roman"/>
          <w:b w:val="false"/>
          <w:i w:val="false"/>
          <w:color w:val="000000"/>
          <w:sz w:val="28"/>
        </w:rPr>
        <w:t xml:space="preserve">
      В области эксплуатации дорог предусматривается:  </w:t>
      </w:r>
      <w:r>
        <w:br/>
      </w:r>
      <w:r>
        <w:rPr>
          <w:rFonts w:ascii="Times New Roman"/>
          <w:b w:val="false"/>
          <w:i w:val="false"/>
          <w:color w:val="000000"/>
          <w:sz w:val="28"/>
        </w:rPr>
        <w:t xml:space="preserve">
      поддерживать в должном состоянии местные дороги и маршруты следования пассажирского транспорта;  </w:t>
      </w:r>
      <w:r>
        <w:br/>
      </w:r>
      <w:r>
        <w:rPr>
          <w:rFonts w:ascii="Times New Roman"/>
          <w:b w:val="false"/>
          <w:i w:val="false"/>
          <w:color w:val="000000"/>
          <w:sz w:val="28"/>
        </w:rPr>
        <w:t xml:space="preserve">
      принять меры по безопасности движения автотранспорта и снижению количества дорожно-транспортных происшествий на селе;  </w:t>
      </w:r>
      <w:r>
        <w:br/>
      </w:r>
      <w:r>
        <w:rPr>
          <w:rFonts w:ascii="Times New Roman"/>
          <w:b w:val="false"/>
          <w:i w:val="false"/>
          <w:color w:val="000000"/>
          <w:sz w:val="28"/>
        </w:rPr>
        <w:t xml:space="preserve">
      осуществлять государственную политику по оптимальному инвестированию работ по дорожному строительству и ремонту местных дорог, обеспечивающих грузовые, пассажирские перевозки.  </w:t>
      </w:r>
      <w:r>
        <w:br/>
      </w:r>
      <w:r>
        <w:rPr>
          <w:rFonts w:ascii="Times New Roman"/>
          <w:b w:val="false"/>
          <w:i w:val="false"/>
          <w:color w:val="000000"/>
          <w:sz w:val="28"/>
        </w:rPr>
        <w:t xml:space="preserve">
      Решение проблемы транспортного обеспечения предусматривает создание устойчиво функционирующего автобусного сообщения между селами и районными центрами, а также строительство и реконструкцию автомобильных дорог общего пользования местного значения.  </w:t>
      </w:r>
      <w:r>
        <w:br/>
      </w:r>
      <w:r>
        <w:rPr>
          <w:rFonts w:ascii="Times New Roman"/>
          <w:b w:val="false"/>
          <w:i w:val="false"/>
          <w:color w:val="000000"/>
          <w:sz w:val="28"/>
        </w:rPr>
        <w:t xml:space="preserve">
      Предполагается разработать по каждому сельскому району схему автобусных маршрутов с учетом потребностей населения и полным обустройством остановок транспорта в сельских населенных пунктах.  </w:t>
      </w:r>
      <w:r>
        <w:br/>
      </w:r>
      <w:r>
        <w:rPr>
          <w:rFonts w:ascii="Times New Roman"/>
          <w:b w:val="false"/>
          <w:i w:val="false"/>
          <w:color w:val="000000"/>
          <w:sz w:val="28"/>
        </w:rPr>
        <w:t xml:space="preserve">
      На основе открытых тендеров, будет организовано широкое привлечение владельцев пассажирского транспорта различных форм собственности для перевозки пассажиров.  </w:t>
      </w:r>
      <w:r>
        <w:br/>
      </w:r>
      <w:r>
        <w:rPr>
          <w:rFonts w:ascii="Times New Roman"/>
          <w:b w:val="false"/>
          <w:i w:val="false"/>
          <w:color w:val="000000"/>
          <w:sz w:val="28"/>
        </w:rPr>
        <w:t xml:space="preserve">
      Энерго-, газо- и водообеспечение сельских населенных пунктов  </w:t>
      </w:r>
      <w:r>
        <w:br/>
      </w:r>
      <w:r>
        <w:rPr>
          <w:rFonts w:ascii="Times New Roman"/>
          <w:b w:val="false"/>
          <w:i w:val="false"/>
          <w:color w:val="000000"/>
          <w:sz w:val="28"/>
        </w:rPr>
        <w:t xml:space="preserve">
      Для обеспечения бесперебойного энергоснабжения села предусмотрено:  </w:t>
      </w:r>
      <w:r>
        <w:br/>
      </w:r>
      <w:r>
        <w:rPr>
          <w:rFonts w:ascii="Times New Roman"/>
          <w:b w:val="false"/>
          <w:i w:val="false"/>
          <w:color w:val="000000"/>
          <w:sz w:val="28"/>
        </w:rPr>
        <w:t xml:space="preserve">
      обеспечить поддержание в работоспособном состоянии существующих сельских электрических сетей. Разработать меры, направленные на обеспечение сохранности линий электропередачи и энергетического оборудования для бесперебойного снабжения населения и объектов социальной сферы сельских населенных пунктов электроэнергией;  </w:t>
      </w:r>
      <w:r>
        <w:br/>
      </w:r>
      <w:r>
        <w:rPr>
          <w:rFonts w:ascii="Times New Roman"/>
          <w:b w:val="false"/>
          <w:i w:val="false"/>
          <w:color w:val="000000"/>
          <w:sz w:val="28"/>
        </w:rPr>
        <w:t xml:space="preserve">
      обеспечить внедрение современных систем учета электроэнергии в сельской местности;  </w:t>
      </w:r>
      <w:r>
        <w:br/>
      </w:r>
      <w:r>
        <w:rPr>
          <w:rFonts w:ascii="Times New Roman"/>
          <w:b w:val="false"/>
          <w:i w:val="false"/>
          <w:color w:val="000000"/>
          <w:sz w:val="28"/>
        </w:rPr>
        <w:t xml:space="preserve">
      в западных и юго-западных регионах страны предусмотреть строительство газотурбинных установок, работающих на попутном и природном газе;  </w:t>
      </w:r>
      <w:r>
        <w:br/>
      </w:r>
      <w:r>
        <w:rPr>
          <w:rFonts w:ascii="Times New Roman"/>
          <w:b w:val="false"/>
          <w:i w:val="false"/>
          <w:color w:val="000000"/>
          <w:sz w:val="28"/>
        </w:rPr>
        <w:t xml:space="preserve">
      разработать программу внедрения нетрадиционных источников энергии, в том числе солнце, ветер (малые ГЭСы), особенно для отдаленных сельских населенных пунктов.  </w:t>
      </w:r>
      <w:r>
        <w:br/>
      </w:r>
      <w:r>
        <w:rPr>
          <w:rFonts w:ascii="Times New Roman"/>
          <w:b w:val="false"/>
          <w:i w:val="false"/>
          <w:color w:val="000000"/>
          <w:sz w:val="28"/>
        </w:rPr>
        <w:t xml:space="preserve">
      В области газификации сельских населенных пунктов предусмотрено:  </w:t>
      </w:r>
      <w:r>
        <w:br/>
      </w:r>
      <w:r>
        <w:rPr>
          <w:rFonts w:ascii="Times New Roman"/>
          <w:b w:val="false"/>
          <w:i w:val="false"/>
          <w:color w:val="000000"/>
          <w:sz w:val="28"/>
        </w:rPr>
        <w:t xml:space="preserve">
      увеличить выработку сжиженного газа на нефтеперерабатывающих заводах страны с целью покрытия потребностей села. Повысить техническую оснащенность централизованных пунктов заправки газом и обмена баллонов в сельской местности;  </w:t>
      </w:r>
      <w:r>
        <w:br/>
      </w:r>
      <w:r>
        <w:rPr>
          <w:rFonts w:ascii="Times New Roman"/>
          <w:b w:val="false"/>
          <w:i w:val="false"/>
          <w:color w:val="000000"/>
          <w:sz w:val="28"/>
        </w:rPr>
        <w:t xml:space="preserve">
      осуществить газификацию сельских населенных пунктов Актюбинской области за счет реконструкции газоперерабатывающего завода на Жанажольском нефтегазовом месторождении в 2002 году и дальнейшей утилизации попутного нефтяного газа на данном месторождении;  </w:t>
      </w:r>
      <w:r>
        <w:br/>
      </w:r>
      <w:r>
        <w:rPr>
          <w:rFonts w:ascii="Times New Roman"/>
          <w:b w:val="false"/>
          <w:i w:val="false"/>
          <w:color w:val="000000"/>
          <w:sz w:val="28"/>
        </w:rPr>
        <w:t xml:space="preserve">
      продолжить газификацию сельских населенных пунктов в Южно-Казахстанской области за счет доразведки, освоения и разработки Амангельдинской группы месторождений в Жамбылской области, что до конца 2003 года улучшит обеспечение сельских потребителей южных регионов страны собственным газом.  </w:t>
      </w:r>
      <w:r>
        <w:br/>
      </w:r>
      <w:r>
        <w:rPr>
          <w:rFonts w:ascii="Times New Roman"/>
          <w:b w:val="false"/>
          <w:i w:val="false"/>
          <w:color w:val="000000"/>
          <w:sz w:val="28"/>
        </w:rPr>
        <w:t xml:space="preserve">
      В целях обеспечения сельского населения чистой питьевой водой предусмотрено:  </w:t>
      </w:r>
      <w:r>
        <w:br/>
      </w:r>
      <w:r>
        <w:rPr>
          <w:rFonts w:ascii="Times New Roman"/>
          <w:b w:val="false"/>
          <w:i w:val="false"/>
          <w:color w:val="000000"/>
          <w:sz w:val="28"/>
        </w:rPr>
        <w:t xml:space="preserve">
      провести финансовое оздоровление предприятий систем водоснабжения и канализации путем проведения процедур санации;  </w:t>
      </w:r>
      <w:r>
        <w:br/>
      </w:r>
      <w:r>
        <w:rPr>
          <w:rFonts w:ascii="Times New Roman"/>
          <w:b w:val="false"/>
          <w:i w:val="false"/>
          <w:color w:val="000000"/>
          <w:sz w:val="28"/>
        </w:rPr>
        <w:t xml:space="preserve">
      осуществить до конца 2004 года реконструкцию и техническое перевооружение объектов систем водоснабжения и канализации;  </w:t>
      </w:r>
      <w:r>
        <w:br/>
      </w:r>
      <w:r>
        <w:rPr>
          <w:rFonts w:ascii="Times New Roman"/>
          <w:b w:val="false"/>
          <w:i w:val="false"/>
          <w:color w:val="000000"/>
          <w:sz w:val="28"/>
        </w:rPr>
        <w:t xml:space="preserve">
      решить до конца 2002 года на уровне местных исполнительных органов вопросы очистки и доставки воды в районах, подверженных сильному загрязнению;  </w:t>
      </w:r>
      <w:r>
        <w:br/>
      </w:r>
      <w:r>
        <w:rPr>
          <w:rFonts w:ascii="Times New Roman"/>
          <w:b w:val="false"/>
          <w:i w:val="false"/>
          <w:color w:val="000000"/>
          <w:sz w:val="28"/>
        </w:rPr>
        <w:t xml:space="preserve">
      разработать механизм приоритетного финансирования для реконструкции и обновления местных коммунальных систем водоснабжения;  </w:t>
      </w:r>
      <w:r>
        <w:br/>
      </w:r>
      <w:r>
        <w:rPr>
          <w:rFonts w:ascii="Times New Roman"/>
          <w:b w:val="false"/>
          <w:i w:val="false"/>
          <w:color w:val="000000"/>
          <w:sz w:val="28"/>
        </w:rPr>
        <w:t xml:space="preserve">
      установить индивидуальные приборы учета на потребление холодной воды;  </w:t>
      </w:r>
      <w:r>
        <w:br/>
      </w:r>
      <w:r>
        <w:rPr>
          <w:rFonts w:ascii="Times New Roman"/>
          <w:b w:val="false"/>
          <w:i w:val="false"/>
          <w:color w:val="000000"/>
          <w:sz w:val="28"/>
        </w:rPr>
        <w:t xml:space="preserve">
      производить при капитальном ремонте жилых домов и тепловых сетей утепление строительных конструкций и разводящих трубопроводов за счет применения теплоизоляционных материалов заводского изготовления на основе пенополимербетонных и пенополимерных смесей;  </w:t>
      </w:r>
      <w:r>
        <w:br/>
      </w:r>
      <w:r>
        <w:rPr>
          <w:rFonts w:ascii="Times New Roman"/>
          <w:b w:val="false"/>
          <w:i w:val="false"/>
          <w:color w:val="000000"/>
          <w:sz w:val="28"/>
        </w:rPr>
        <w:t xml:space="preserve">
      определить меры по экономической устойчивости водопроводных предприятий с учетом природоохранных мер;  </w:t>
      </w:r>
      <w:r>
        <w:br/>
      </w:r>
      <w:r>
        <w:rPr>
          <w:rFonts w:ascii="Times New Roman"/>
          <w:b w:val="false"/>
          <w:i w:val="false"/>
          <w:color w:val="000000"/>
          <w:sz w:val="28"/>
        </w:rPr>
        <w:t xml:space="preserve">
      улучшить водоснабжение за счет местных источников (пресные подземные воды, опресненные минерализованные воды) в малонаселенных и отдаленных сельских пунктах.  </w:t>
      </w:r>
    </w:p>
    <w:bookmarkEnd w:id="102"/>
    <w:bookmarkStart w:name="z125" w:id="103"/>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средств связи </w:t>
      </w:r>
    </w:p>
    <w:bookmarkEnd w:id="103"/>
    <w:bookmarkStart w:name="z126" w:id="104"/>
    <w:p>
      <w:pPr>
        <w:spacing w:after="0"/>
        <w:ind w:left="0"/>
        <w:jc w:val="both"/>
      </w:pPr>
      <w:r>
        <w:rPr>
          <w:rFonts w:ascii="Times New Roman"/>
          <w:b w:val="false"/>
          <w:i w:val="false"/>
          <w:color w:val="000000"/>
          <w:sz w:val="28"/>
        </w:rPr>
        <w:t xml:space="preserve">
        Бесперебойную работу систем связи в сельской местности предусмотрено обеспечить за счет следующих мер:  </w:t>
      </w:r>
      <w:r>
        <w:br/>
      </w:r>
      <w:r>
        <w:rPr>
          <w:rFonts w:ascii="Times New Roman"/>
          <w:b w:val="false"/>
          <w:i w:val="false"/>
          <w:color w:val="000000"/>
          <w:sz w:val="28"/>
        </w:rPr>
        <w:t xml:space="preserve">
      модернизации существующих и строительства новых систем связи и соединительных линий на селе;  </w:t>
      </w:r>
      <w:r>
        <w:br/>
      </w:r>
      <w:r>
        <w:rPr>
          <w:rFonts w:ascii="Times New Roman"/>
          <w:b w:val="false"/>
          <w:i w:val="false"/>
          <w:color w:val="000000"/>
          <w:sz w:val="28"/>
        </w:rPr>
        <w:t xml:space="preserve">
      организации цифровой зоновой сети с выходом на волоконно-оптическую линию связи (далее - ВОЛС) Национальной информационной супермагистрали посредством замены аналоговых автоматических телефонных станций (далее - АТС) на цифровые в сельских населенных пунктах вдоль трассы строящейся ВОЛС;  </w:t>
      </w:r>
      <w:r>
        <w:br/>
      </w:r>
      <w:r>
        <w:rPr>
          <w:rFonts w:ascii="Times New Roman"/>
          <w:b w:val="false"/>
          <w:i w:val="false"/>
          <w:color w:val="000000"/>
          <w:sz w:val="28"/>
        </w:rPr>
        <w:t xml:space="preserve">
      увеличения цифровой монтированной емкости АТС в сельской местности. Количество отдаленных сел, телефонизированных с применением современных средств связи, довести до 350;  </w:t>
      </w:r>
      <w:r>
        <w:br/>
      </w:r>
      <w:r>
        <w:rPr>
          <w:rFonts w:ascii="Times New Roman"/>
          <w:b w:val="false"/>
          <w:i w:val="false"/>
          <w:color w:val="000000"/>
          <w:sz w:val="28"/>
        </w:rPr>
        <w:t xml:space="preserve">
      восстановления в сельской местности работы 27 законсервированных АТС, находящихся на консервации;  </w:t>
      </w:r>
      <w:r>
        <w:br/>
      </w:r>
      <w:r>
        <w:rPr>
          <w:rFonts w:ascii="Times New Roman"/>
          <w:b w:val="false"/>
          <w:i w:val="false"/>
          <w:color w:val="000000"/>
          <w:sz w:val="28"/>
        </w:rPr>
        <w:t xml:space="preserve">
      организации переговорных пунктов от ближайших действующих телефонных станций в 300-х не телефонизированных селах, где имеются проблемы с электроснабжением;  </w:t>
      </w:r>
      <w:r>
        <w:br/>
      </w:r>
      <w:r>
        <w:rPr>
          <w:rFonts w:ascii="Times New Roman"/>
          <w:b w:val="false"/>
          <w:i w:val="false"/>
          <w:color w:val="000000"/>
          <w:sz w:val="28"/>
        </w:rPr>
        <w:t xml:space="preserve">
      расширения применения новейших технологий в области абонентского доступа (технология РСМ) для организации качественных услуг связи с увеличением количества абонентов с 1500 до 12000;  </w:t>
      </w:r>
      <w:r>
        <w:br/>
      </w:r>
      <w:r>
        <w:rPr>
          <w:rFonts w:ascii="Times New Roman"/>
          <w:b w:val="false"/>
          <w:i w:val="false"/>
          <w:color w:val="000000"/>
          <w:sz w:val="28"/>
        </w:rPr>
        <w:t xml:space="preserve">
      обеспечения более широкого доступа сельских абонентов к услугам автоматической междугородной телефонной связи (АМТС) путем реконструкции и обновления оборудования связи на 790 сельских АТС;  </w:t>
      </w:r>
      <w:r>
        <w:br/>
      </w:r>
      <w:r>
        <w:rPr>
          <w:rFonts w:ascii="Times New Roman"/>
          <w:b w:val="false"/>
          <w:i w:val="false"/>
          <w:color w:val="000000"/>
          <w:sz w:val="28"/>
        </w:rPr>
        <w:t xml:space="preserve">
      увеличения числа карточных таксофонов на селе;  </w:t>
      </w:r>
      <w:r>
        <w:br/>
      </w:r>
      <w:r>
        <w:rPr>
          <w:rFonts w:ascii="Times New Roman"/>
          <w:b w:val="false"/>
          <w:i w:val="false"/>
          <w:color w:val="000000"/>
          <w:sz w:val="28"/>
        </w:rPr>
        <w:t xml:space="preserve">
      обеспечения роста телефонной плотности в сельской местности до 6,0 в расчете на 100 жителей и доведение на сельской сети телекоммуникаций доли цифровых телефонных номеров до 15 процентов;  </w:t>
      </w:r>
      <w:r>
        <w:br/>
      </w:r>
      <w:r>
        <w:rPr>
          <w:rFonts w:ascii="Times New Roman"/>
          <w:b w:val="false"/>
          <w:i w:val="false"/>
          <w:color w:val="000000"/>
          <w:sz w:val="28"/>
        </w:rPr>
        <w:t xml:space="preserve">
      создания сети независимых операторов связи, желающих работать на селе.  </w:t>
      </w:r>
    </w:p>
    <w:bookmarkEnd w:id="104"/>
    <w:bookmarkStart w:name="z127" w:id="105"/>
    <w:p>
      <w:pPr>
        <w:spacing w:after="0"/>
        <w:ind w:left="0"/>
        <w:jc w:val="both"/>
      </w:pPr>
      <w:r>
        <w:rPr>
          <w:rFonts w:ascii="Times New Roman"/>
          <w:b w:val="false"/>
          <w:i w:val="false"/>
          <w:color w:val="000000"/>
          <w:sz w:val="28"/>
        </w:rPr>
        <w:t xml:space="preserve">
      Задача 2: Обеспечение функционирования социальных и культурных учреждений  </w:t>
      </w:r>
    </w:p>
    <w:bookmarkEnd w:id="105"/>
    <w:bookmarkStart w:name="z128" w:id="106"/>
    <w:p>
      <w:pPr>
        <w:spacing w:after="0"/>
        <w:ind w:left="0"/>
        <w:jc w:val="both"/>
      </w:pPr>
      <w:r>
        <w:rPr>
          <w:rFonts w:ascii="Times New Roman"/>
          <w:b w:val="false"/>
          <w:i w:val="false"/>
          <w:color w:val="000000"/>
          <w:sz w:val="28"/>
        </w:rPr>
        <w:t xml:space="preserve">
                       Медицинское обслуживание </w:t>
      </w:r>
    </w:p>
    <w:bookmarkEnd w:id="106"/>
    <w:bookmarkStart w:name="z129" w:id="107"/>
    <w:p>
      <w:pPr>
        <w:spacing w:after="0"/>
        <w:ind w:left="0"/>
        <w:jc w:val="both"/>
      </w:pPr>
      <w:r>
        <w:rPr>
          <w:rFonts w:ascii="Times New Roman"/>
          <w:b w:val="false"/>
          <w:i w:val="false"/>
          <w:color w:val="000000"/>
          <w:sz w:val="28"/>
        </w:rPr>
        <w:t xml:space="preserve">
        Приоритетной сферой останется обеспечение сельского населения гарантированной первичной медико-санитарной помощью, сближение уровней медицинского обслуживания сельского и городского населения. Первичная медико-санитарная помощь должна быть оказана сельчанам в полном объеме независимо от места их проживания.  </w:t>
      </w:r>
      <w:r>
        <w:br/>
      </w:r>
      <w:r>
        <w:rPr>
          <w:rFonts w:ascii="Times New Roman"/>
          <w:b w:val="false"/>
          <w:i w:val="false"/>
          <w:color w:val="000000"/>
          <w:sz w:val="28"/>
        </w:rPr>
        <w:t xml:space="preserve">
      Медицинские учреждения на селе будут представлены юридически самостоятельными Центрами первичной медико-санитарной помощи (ПМСП), обеспечивающими работу фельдшерского пункта, фельдшерско-акушерского пункта, сельской участковой больницы, семейной врачебной амбулатории (СВА). В районных центрах могут сохраняться смешанные поликлиники до преобразования на их базе Центров ПМСП, функции врачей Центров ПМСП постепенно будут расширяться по мере углубления знаний и навыков по программе врач общей практики/семейный врач.  </w:t>
      </w:r>
      <w:r>
        <w:br/>
      </w:r>
      <w:r>
        <w:rPr>
          <w:rFonts w:ascii="Times New Roman"/>
          <w:b w:val="false"/>
          <w:i w:val="false"/>
          <w:color w:val="000000"/>
          <w:sz w:val="28"/>
        </w:rPr>
        <w:t xml:space="preserve">
      Будут реализованы меры по укреплению материально-технической базы здравоохранения, обеспечение всех сельских СВА и участковых больниц автомобильным транспортом, бесперебойным снабжением электроэнергией, отоплением, средствами связи, необходимым современным оборудованием, расходными материалами и лекарственными препаратами.  </w:t>
      </w:r>
      <w:r>
        <w:br/>
      </w:r>
      <w:r>
        <w:rPr>
          <w:rFonts w:ascii="Times New Roman"/>
          <w:b w:val="false"/>
          <w:i w:val="false"/>
          <w:color w:val="000000"/>
          <w:sz w:val="28"/>
        </w:rPr>
        <w:t xml:space="preserve">
      Будет проведена переориентация финансирования сельского здравоохранения со стационарной помощи на амбулаторно-поликлиническую.  </w:t>
      </w:r>
      <w:r>
        <w:br/>
      </w:r>
      <w:r>
        <w:rPr>
          <w:rFonts w:ascii="Times New Roman"/>
          <w:b w:val="false"/>
          <w:i w:val="false"/>
          <w:color w:val="000000"/>
          <w:sz w:val="28"/>
        </w:rPr>
        <w:t xml:space="preserve">
      Кадровая политика в области сельского здравоохранения будет ориентирована на подготовку врачей общей практики/семейных врачей. Государственный заказ на подготовку специалистов в медицинских учебных заведениях будет формироваться с учетом потребностей сельского здравоохранения. Будет восстановлено распределение выпускников медицинских учебных заведений, обучающихся по государственным образовательным грантам, в сельские организации здравоохранения.  </w:t>
      </w:r>
      <w:r>
        <w:br/>
      </w:r>
      <w:r>
        <w:rPr>
          <w:rFonts w:ascii="Times New Roman"/>
          <w:b w:val="false"/>
          <w:i w:val="false"/>
          <w:color w:val="000000"/>
          <w:sz w:val="28"/>
        </w:rPr>
        <w:t xml:space="preserve">
      Медицинским работникам в сельской местности и в первую очередь молодым специалистам будут созданы условия для профессиональной деятельности, оказано всемерное содействие и поддержка на местах, в том числе обеспечение жильем.  </w:t>
      </w:r>
      <w:r>
        <w:br/>
      </w:r>
      <w:r>
        <w:rPr>
          <w:rFonts w:ascii="Times New Roman"/>
          <w:b w:val="false"/>
          <w:i w:val="false"/>
          <w:color w:val="000000"/>
          <w:sz w:val="28"/>
        </w:rPr>
        <w:t xml:space="preserve">
      Планирование расходов местных бюджетов на развитие сельского здравоохранения будет осуществляться по подушевым нормативам с учетом географической отдаленности и других особенностей сельских населенных пунктов.  </w:t>
      </w:r>
    </w:p>
    <w:bookmarkEnd w:id="107"/>
    <w:bookmarkStart w:name="z130" w:id="108"/>
    <w:p>
      <w:pPr>
        <w:spacing w:after="0"/>
        <w:ind w:left="0"/>
        <w:jc w:val="both"/>
      </w:pPr>
      <w:r>
        <w:rPr>
          <w:rFonts w:ascii="Times New Roman"/>
          <w:b w:val="false"/>
          <w:i w:val="false"/>
          <w:color w:val="000000"/>
          <w:sz w:val="28"/>
        </w:rPr>
        <w:t>
</w:t>
      </w:r>
      <w:r>
        <w:rPr>
          <w:rFonts w:ascii="Times New Roman"/>
          <w:b/>
          <w:i w:val="false"/>
          <w:color w:val="000000"/>
          <w:sz w:val="28"/>
        </w:rPr>
        <w:t xml:space="preserve">                               Образование </w:t>
      </w:r>
    </w:p>
    <w:bookmarkEnd w:id="108"/>
    <w:bookmarkStart w:name="z131" w:id="109"/>
    <w:p>
      <w:pPr>
        <w:spacing w:after="0"/>
        <w:ind w:left="0"/>
        <w:jc w:val="both"/>
      </w:pPr>
      <w:r>
        <w:rPr>
          <w:rFonts w:ascii="Times New Roman"/>
          <w:b w:val="false"/>
          <w:i w:val="false"/>
          <w:color w:val="000000"/>
          <w:sz w:val="28"/>
        </w:rPr>
        <w:t xml:space="preserve">
        Для повышения качества образования на селе предусматривается реализовать мероприятия по полному охвату детей школьного возраста обязательным средним общим образованием. Сеть сельских общеобразовательных и профессиональных школ (лицеев) будет приведена в соответствие с потребностями сельского населения. Планируется осуществлять обязательную предшкольную подготовку 5-6 летних детей в организациях образования. В областных центрах открыть интернатные организации для одаренных детей из сельской местности.  </w:t>
      </w:r>
      <w:r>
        <w:br/>
      </w:r>
      <w:r>
        <w:rPr>
          <w:rFonts w:ascii="Times New Roman"/>
          <w:b w:val="false"/>
          <w:i w:val="false"/>
          <w:color w:val="000000"/>
          <w:sz w:val="28"/>
        </w:rPr>
        <w:t xml:space="preserve">
      Намечено разработать и поэтапно внедрять эффективную модель сельской малокомплектной школы, усовершенствовать нормативную правовую базу, регламентирующую деятельность малокомплектных сельских школ. В сельской местности будут реализовываться типовые проекты малокомплектных школ.  </w:t>
      </w:r>
      <w:r>
        <w:br/>
      </w:r>
      <w:r>
        <w:rPr>
          <w:rFonts w:ascii="Times New Roman"/>
          <w:b w:val="false"/>
          <w:i w:val="false"/>
          <w:color w:val="000000"/>
          <w:sz w:val="28"/>
        </w:rPr>
        <w:t xml:space="preserve">
      Планируется продолжить работу по обеспечению сельских школ, колледжей и профессиональных школ (лицеев) компьютерной техникой, необходимым спортивным инвентарем из различных источников финансирования, в том числе за счет средств республиканского и местного бюджетов, средств спонсоров, международных организаций.  </w:t>
      </w:r>
      <w:r>
        <w:br/>
      </w:r>
      <w:r>
        <w:rPr>
          <w:rFonts w:ascii="Times New Roman"/>
          <w:b w:val="false"/>
          <w:i w:val="false"/>
          <w:color w:val="000000"/>
          <w:sz w:val="28"/>
        </w:rPr>
        <w:t xml:space="preserve">
      Для повышения социального статуса и профессионального уровня работников сельского образования предусмотрено систематическое повышение квалификации учителей сельских школ, колледжей и профессиональных школ, а также обеспечение жильем молодых специалистов, окончивших высшие и средние профессиональные учебные заведения и прибывших для работы в сельскую местность за счет местных бюджетов.  </w:t>
      </w:r>
      <w:r>
        <w:br/>
      </w:r>
      <w:r>
        <w:rPr>
          <w:rFonts w:ascii="Times New Roman"/>
          <w:b w:val="false"/>
          <w:i w:val="false"/>
          <w:color w:val="000000"/>
          <w:sz w:val="28"/>
        </w:rPr>
        <w:t xml:space="preserve">
      Учитывая потребности сельских районов в подготовке специалистов сельскохозяйственного профиля, предусмотрена организация подготовки, переподготовки и повышения квалификации специалистов для всех подотраслей сельского хозяйства и промышленности, перерабатывающей сельскохозяйственное сырье на базе высших и средних профессиональных учебных заведений сельскохозяйственного профиля.  </w:t>
      </w:r>
    </w:p>
    <w:bookmarkEnd w:id="109"/>
    <w:bookmarkStart w:name="z132" w:id="11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культуры и проведение досуга  </w:t>
      </w:r>
    </w:p>
    <w:bookmarkEnd w:id="110"/>
    <w:bookmarkStart w:name="z133" w:id="111"/>
    <w:p>
      <w:pPr>
        <w:spacing w:after="0"/>
        <w:ind w:left="0"/>
        <w:jc w:val="both"/>
      </w:pPr>
      <w:r>
        <w:rPr>
          <w:rFonts w:ascii="Times New Roman"/>
          <w:b w:val="false"/>
          <w:i w:val="false"/>
          <w:color w:val="000000"/>
          <w:sz w:val="28"/>
        </w:rPr>
        <w:t xml:space="preserve">
      Предусматривается, что развитие массовой культуры и досуга на селе будет происходить за счет:  </w:t>
      </w:r>
      <w:r>
        <w:br/>
      </w:r>
      <w:r>
        <w:rPr>
          <w:rFonts w:ascii="Times New Roman"/>
          <w:b w:val="false"/>
          <w:i w:val="false"/>
          <w:color w:val="000000"/>
          <w:sz w:val="28"/>
        </w:rPr>
        <w:t xml:space="preserve">
      принятия действенных мер по восстановлению неработающих учреждений культуры: библиотек, клубов, кинотеатров; обеспечения оптимальной инфраструктуры отрасли на основе нормативов, утвержденных Правительством Республики Казахстан; укрепления материально-технической базы учреждений культуры;  </w:t>
      </w:r>
      <w:r>
        <w:br/>
      </w:r>
      <w:r>
        <w:rPr>
          <w:rFonts w:ascii="Times New Roman"/>
          <w:b w:val="false"/>
          <w:i w:val="false"/>
          <w:color w:val="000000"/>
          <w:sz w:val="28"/>
        </w:rPr>
        <w:t xml:space="preserve">
      обеспечения сельского населения комплексом культурных, досуговых и информационно-просветительских услуг. На базе районных Домов культуры будут созданы культурно-досуговые комплексы (КДК), обеспеченные передвижными мобильными комплексами для обслуживания отдаленных населенных пунктов;  </w:t>
      </w:r>
      <w:r>
        <w:br/>
      </w:r>
      <w:r>
        <w:rPr>
          <w:rFonts w:ascii="Times New Roman"/>
          <w:b w:val="false"/>
          <w:i w:val="false"/>
          <w:color w:val="000000"/>
          <w:sz w:val="28"/>
        </w:rPr>
        <w:t xml:space="preserve">
      пополнения книжного фонда сельских библиотек произведениями отечественной и мировой классики, книгами современных писателей. Будут приняты меры по обеспечению сельских библиотек компьютерной техникой с подключением к сети Интернет;  </w:t>
      </w:r>
      <w:r>
        <w:br/>
      </w:r>
      <w:r>
        <w:rPr>
          <w:rFonts w:ascii="Times New Roman"/>
          <w:b w:val="false"/>
          <w:i w:val="false"/>
          <w:color w:val="000000"/>
          <w:sz w:val="28"/>
        </w:rPr>
        <w:t xml:space="preserve">
      систематического проведения практических семинаров и совещаний работников культуры по повышению их квалификации.  </w:t>
      </w:r>
    </w:p>
    <w:bookmarkEnd w:id="111"/>
    <w:bookmarkStart w:name="z134" w:id="112"/>
    <w:p>
      <w:pPr>
        <w:spacing w:after="0"/>
        <w:ind w:left="0"/>
        <w:jc w:val="both"/>
      </w:pPr>
      <w:r>
        <w:rPr>
          <w:rFonts w:ascii="Times New Roman"/>
          <w:b w:val="false"/>
          <w:i w:val="false"/>
          <w:color w:val="000000"/>
          <w:sz w:val="28"/>
        </w:rPr>
        <w:t xml:space="preserve">
      Задача 3: Смягчение проблемы занятости и социальной защиты населения  </w:t>
      </w:r>
    </w:p>
    <w:bookmarkEnd w:id="112"/>
    <w:bookmarkStart w:name="z135" w:id="113"/>
    <w:p>
      <w:pPr>
        <w:spacing w:after="0"/>
        <w:ind w:left="0"/>
        <w:jc w:val="both"/>
      </w:pPr>
      <w:r>
        <w:rPr>
          <w:rFonts w:ascii="Times New Roman"/>
          <w:b w:val="false"/>
          <w:i w:val="false"/>
          <w:color w:val="000000"/>
          <w:sz w:val="28"/>
        </w:rPr>
        <w:t xml:space="preserve">
                   Развитие малого предпринимательства  </w:t>
      </w:r>
    </w:p>
    <w:bookmarkEnd w:id="113"/>
    <w:bookmarkStart w:name="z136" w:id="114"/>
    <w:p>
      <w:pPr>
        <w:spacing w:after="0"/>
        <w:ind w:left="0"/>
        <w:jc w:val="both"/>
      </w:pPr>
      <w:r>
        <w:rPr>
          <w:rFonts w:ascii="Times New Roman"/>
          <w:b w:val="false"/>
          <w:i w:val="false"/>
          <w:color w:val="000000"/>
          <w:sz w:val="28"/>
        </w:rPr>
        <w:t xml:space="preserve">
      Для решения проблем занятости населения, проживающего в сельской местности, повышения доходов обеспечивается поддержка развития малого предпринимательства.  </w:t>
      </w:r>
      <w:r>
        <w:br/>
      </w:r>
      <w:r>
        <w:rPr>
          <w:rFonts w:ascii="Times New Roman"/>
          <w:b w:val="false"/>
          <w:i w:val="false"/>
          <w:color w:val="000000"/>
          <w:sz w:val="28"/>
        </w:rPr>
        <w:t xml:space="preserve">
      Для этого предусматривается:  </w:t>
      </w:r>
      <w:r>
        <w:br/>
      </w:r>
      <w:r>
        <w:rPr>
          <w:rFonts w:ascii="Times New Roman"/>
          <w:b w:val="false"/>
          <w:i w:val="false"/>
          <w:color w:val="000000"/>
          <w:sz w:val="28"/>
        </w:rPr>
        <w:t xml:space="preserve">
      способствовать развитию рыночной инфраструктуры в части создания сервисных центров по ремонту и обслуживанию сельскохозяйственной техники;  </w:t>
      </w:r>
      <w:r>
        <w:br/>
      </w:r>
      <w:r>
        <w:rPr>
          <w:rFonts w:ascii="Times New Roman"/>
          <w:b w:val="false"/>
          <w:i w:val="false"/>
          <w:color w:val="000000"/>
          <w:sz w:val="28"/>
        </w:rPr>
        <w:t xml:space="preserve">
      организовать создание сети закупочно-заготовительных организаций, располагающих оборудованием для складирования, хранения и транспортировки сельхозпродукции;  </w:t>
      </w:r>
      <w:r>
        <w:br/>
      </w:r>
      <w:r>
        <w:rPr>
          <w:rFonts w:ascii="Times New Roman"/>
          <w:b w:val="false"/>
          <w:i w:val="false"/>
          <w:color w:val="000000"/>
          <w:sz w:val="28"/>
        </w:rPr>
        <w:t xml:space="preserve">
      создавать кооперативы и ассоциации фермерских хозяйств по совместному использованию орошаемых земель, сельскохозяйственной техники, транспортных средств, оборудования, а также по защите растений, покупке семян, горюче-смазочных материалов;  </w:t>
      </w:r>
      <w:r>
        <w:br/>
      </w:r>
      <w:r>
        <w:rPr>
          <w:rFonts w:ascii="Times New Roman"/>
          <w:b w:val="false"/>
          <w:i w:val="false"/>
          <w:color w:val="000000"/>
          <w:sz w:val="28"/>
        </w:rPr>
        <w:t xml:space="preserve">
      обеспечить создание организационно-правовых и экономических условий для кооперации субъектов малого бизнеса с крупными сельхозформированиями на условиях франчайзинга;  </w:t>
      </w:r>
      <w:r>
        <w:br/>
      </w:r>
      <w:r>
        <w:rPr>
          <w:rFonts w:ascii="Times New Roman"/>
          <w:b w:val="false"/>
          <w:i w:val="false"/>
          <w:color w:val="000000"/>
          <w:sz w:val="28"/>
        </w:rPr>
        <w:t xml:space="preserve">
      способствовать возрождению народных промыслов и развитию женского предпринимательства;  </w:t>
      </w:r>
      <w:r>
        <w:br/>
      </w:r>
      <w:r>
        <w:rPr>
          <w:rFonts w:ascii="Times New Roman"/>
          <w:b w:val="false"/>
          <w:i w:val="false"/>
          <w:color w:val="000000"/>
          <w:sz w:val="28"/>
        </w:rPr>
        <w:t xml:space="preserve">
      способствовать развитию бизнес-инкубаторов в сельской местности;  </w:t>
      </w:r>
      <w:r>
        <w:br/>
      </w:r>
      <w:r>
        <w:rPr>
          <w:rFonts w:ascii="Times New Roman"/>
          <w:b w:val="false"/>
          <w:i w:val="false"/>
          <w:color w:val="000000"/>
          <w:sz w:val="28"/>
        </w:rPr>
        <w:t xml:space="preserve">
      обеспечить доступ сельских предпринимателей к кредитным ресурсам через создание сельских кредитных товариществ в регионах;  </w:t>
      </w:r>
      <w:r>
        <w:br/>
      </w:r>
      <w:r>
        <w:rPr>
          <w:rFonts w:ascii="Times New Roman"/>
          <w:b w:val="false"/>
          <w:i w:val="false"/>
          <w:color w:val="000000"/>
          <w:sz w:val="28"/>
        </w:rPr>
        <w:t xml:space="preserve">
      осуществлять информационное и консультационное обслуживание субъектов малого предпринимательства;  </w:t>
      </w:r>
      <w:r>
        <w:br/>
      </w:r>
      <w:r>
        <w:rPr>
          <w:rFonts w:ascii="Times New Roman"/>
          <w:b w:val="false"/>
          <w:i w:val="false"/>
          <w:color w:val="000000"/>
          <w:sz w:val="28"/>
        </w:rPr>
        <w:t xml:space="preserve">
      постоянно вести обучение и переобучение фермеров основам рыночных методов хозяйствования, маркетинга и технологии сельскохозяйственного производства;  </w:t>
      </w:r>
      <w:r>
        <w:br/>
      </w:r>
      <w:r>
        <w:rPr>
          <w:rFonts w:ascii="Times New Roman"/>
          <w:b w:val="false"/>
          <w:i w:val="false"/>
          <w:color w:val="000000"/>
          <w:sz w:val="28"/>
        </w:rPr>
        <w:t xml:space="preserve">
      создать условия для эффективной работы механизма залогового обеспечения обязательств субъектов малого предпринимательства в сельской местности за счет имущества коммунальной собственности.  </w:t>
      </w:r>
    </w:p>
    <w:bookmarkEnd w:id="114"/>
    <w:bookmarkStart w:name="z137" w:id="115"/>
    <w:p>
      <w:pPr>
        <w:spacing w:after="0"/>
        <w:ind w:left="0"/>
        <w:jc w:val="both"/>
      </w:pPr>
      <w:r>
        <w:rPr>
          <w:rFonts w:ascii="Times New Roman"/>
          <w:b w:val="false"/>
          <w:i w:val="false"/>
          <w:color w:val="000000"/>
          <w:sz w:val="28"/>
        </w:rPr>
        <w:t>
</w:t>
      </w:r>
      <w:r>
        <w:rPr>
          <w:rFonts w:ascii="Times New Roman"/>
          <w:b/>
          <w:i w:val="false"/>
          <w:color w:val="000000"/>
          <w:sz w:val="28"/>
        </w:rPr>
        <w:t xml:space="preserve">                    Рост занятости сельского населения  </w:t>
      </w:r>
    </w:p>
    <w:bookmarkEnd w:id="115"/>
    <w:bookmarkStart w:name="z138" w:id="116"/>
    <w:p>
      <w:pPr>
        <w:spacing w:after="0"/>
        <w:ind w:left="0"/>
        <w:jc w:val="both"/>
      </w:pPr>
      <w:r>
        <w:rPr>
          <w:rFonts w:ascii="Times New Roman"/>
          <w:b w:val="false"/>
          <w:i w:val="false"/>
          <w:color w:val="000000"/>
          <w:sz w:val="28"/>
        </w:rPr>
        <w:t xml:space="preserve">
      Для роста занятости сельского населения предусматривается:  </w:t>
      </w:r>
      <w:r>
        <w:br/>
      </w:r>
      <w:r>
        <w:rPr>
          <w:rFonts w:ascii="Times New Roman"/>
          <w:b w:val="false"/>
          <w:i w:val="false"/>
          <w:color w:val="000000"/>
          <w:sz w:val="28"/>
        </w:rPr>
        <w:t xml:space="preserve">
      организация на селе пунктов по заготовке, переработке, хранению, транспортировке, торговле и сбыту продуктов питания;  </w:t>
      </w:r>
      <w:r>
        <w:br/>
      </w:r>
      <w:r>
        <w:rPr>
          <w:rFonts w:ascii="Times New Roman"/>
          <w:b w:val="false"/>
          <w:i w:val="false"/>
          <w:color w:val="000000"/>
          <w:sz w:val="28"/>
        </w:rPr>
        <w:t xml:space="preserve">
      создание дополнительных рабочих мест; сохранение и поддержка экономически и социально оправданных рабочих мест;  </w:t>
      </w:r>
      <w:r>
        <w:br/>
      </w:r>
      <w:r>
        <w:rPr>
          <w:rFonts w:ascii="Times New Roman"/>
          <w:b w:val="false"/>
          <w:i w:val="false"/>
          <w:color w:val="000000"/>
          <w:sz w:val="28"/>
        </w:rPr>
        <w:t xml:space="preserve">
      развитие временной занятости;  </w:t>
      </w:r>
      <w:r>
        <w:br/>
      </w:r>
      <w:r>
        <w:rPr>
          <w:rFonts w:ascii="Times New Roman"/>
          <w:b w:val="false"/>
          <w:i w:val="false"/>
          <w:color w:val="000000"/>
          <w:sz w:val="28"/>
        </w:rPr>
        <w:t xml:space="preserve">
      оказание содействия населению в перемещении его из районов с неблагоприятными природно-климатическими и экологическими условиями;  </w:t>
      </w:r>
      <w:r>
        <w:br/>
      </w:r>
      <w:r>
        <w:rPr>
          <w:rFonts w:ascii="Times New Roman"/>
          <w:b w:val="false"/>
          <w:i w:val="false"/>
          <w:color w:val="000000"/>
          <w:sz w:val="28"/>
        </w:rPr>
        <w:t xml:space="preserve">
      переквалификация, обучение людей профессиям, имеющим наибольший спрос, помощь в овладении навыками мелкого и среднего бизнеса;  </w:t>
      </w:r>
      <w:r>
        <w:br/>
      </w:r>
      <w:r>
        <w:rPr>
          <w:rFonts w:ascii="Times New Roman"/>
          <w:b w:val="false"/>
          <w:i w:val="false"/>
          <w:color w:val="000000"/>
          <w:sz w:val="28"/>
        </w:rPr>
        <w:t xml:space="preserve">
      обеспечение доступности кредитных ресурсов, прежде всего для проведения сезонных работ, содействие развитию сельских кредитных товариществ и внедрению финансового лизинга на селе.  </w:t>
      </w:r>
    </w:p>
    <w:bookmarkEnd w:id="116"/>
    <w:bookmarkStart w:name="z139" w:id="117"/>
    <w:p>
      <w:pPr>
        <w:spacing w:after="0"/>
        <w:ind w:left="0"/>
        <w:jc w:val="both"/>
      </w:pPr>
      <w:r>
        <w:rPr>
          <w:rFonts w:ascii="Times New Roman"/>
          <w:b w:val="false"/>
          <w:i w:val="false"/>
          <w:color w:val="000000"/>
          <w:sz w:val="28"/>
        </w:rPr>
        <w:t>
</w:t>
      </w:r>
      <w:r>
        <w:rPr>
          <w:rFonts w:ascii="Times New Roman"/>
          <w:b/>
          <w:i w:val="false"/>
          <w:color w:val="000000"/>
          <w:sz w:val="28"/>
        </w:rPr>
        <w:t xml:space="preserve">                  Социальная защита сельского населения </w:t>
      </w:r>
    </w:p>
    <w:bookmarkEnd w:id="117"/>
    <w:bookmarkStart w:name="z140" w:id="118"/>
    <w:p>
      <w:pPr>
        <w:spacing w:after="0"/>
        <w:ind w:left="0"/>
        <w:jc w:val="both"/>
      </w:pPr>
      <w:r>
        <w:rPr>
          <w:rFonts w:ascii="Times New Roman"/>
          <w:b w:val="false"/>
          <w:i w:val="false"/>
          <w:color w:val="000000"/>
          <w:sz w:val="28"/>
        </w:rPr>
        <w:t xml:space="preserve">
        В целях обеспечения социальной защиты сельского населения предусматривается:  </w:t>
      </w:r>
      <w:r>
        <w:br/>
      </w:r>
      <w:r>
        <w:rPr>
          <w:rFonts w:ascii="Times New Roman"/>
          <w:b w:val="false"/>
          <w:i w:val="false"/>
          <w:color w:val="000000"/>
          <w:sz w:val="28"/>
        </w:rPr>
        <w:t xml:space="preserve">
      создание экономических условий для роста заработной платы и других денежных доходов на селе;  </w:t>
      </w:r>
      <w:r>
        <w:br/>
      </w:r>
      <w:r>
        <w:rPr>
          <w:rFonts w:ascii="Times New Roman"/>
          <w:b w:val="false"/>
          <w:i w:val="false"/>
          <w:color w:val="000000"/>
          <w:sz w:val="28"/>
        </w:rPr>
        <w:t xml:space="preserve">
      обеспечение своевременной выплаты работодателями заработной платы, а государством - пенсий и пособий;  </w:t>
      </w:r>
      <w:r>
        <w:br/>
      </w:r>
      <w:r>
        <w:rPr>
          <w:rFonts w:ascii="Times New Roman"/>
          <w:b w:val="false"/>
          <w:i w:val="false"/>
          <w:color w:val="000000"/>
          <w:sz w:val="28"/>
        </w:rPr>
        <w:t xml:space="preserve">
      усиление адресной социальной поддержки населения, введение карточек учета малообеспеченных граждан во всех населенных пунктах;  </w:t>
      </w:r>
      <w:r>
        <w:br/>
      </w:r>
      <w:r>
        <w:rPr>
          <w:rFonts w:ascii="Times New Roman"/>
          <w:b w:val="false"/>
          <w:i w:val="false"/>
          <w:color w:val="000000"/>
          <w:sz w:val="28"/>
        </w:rPr>
        <w:t xml:space="preserve">
      осуществление поэтапного погашения задолженности по всем видам социальных выплат;  </w:t>
      </w:r>
      <w:r>
        <w:br/>
      </w:r>
      <w:r>
        <w:rPr>
          <w:rFonts w:ascii="Times New Roman"/>
          <w:b w:val="false"/>
          <w:i w:val="false"/>
          <w:color w:val="000000"/>
          <w:sz w:val="28"/>
        </w:rPr>
        <w:t xml:space="preserve">
      принятие мер по полному охвату сельского работающего населения системой накопительного пенсионного обеспечения с освещением в средствах массовой информации проводимой пенсионной реформы; по получению работниками крестьянских (фермерских) хозяйств социальных индивидуальных кодов;  </w:t>
      </w:r>
      <w:r>
        <w:br/>
      </w:r>
      <w:r>
        <w:rPr>
          <w:rFonts w:ascii="Times New Roman"/>
          <w:b w:val="false"/>
          <w:i w:val="false"/>
          <w:color w:val="000000"/>
          <w:sz w:val="28"/>
        </w:rPr>
        <w:t xml:space="preserve">
      обеспечение распределения средств региональных фондов по поддержке малообеспеченных граждан и гуманитарных грузов среди сельского населения с учетом их материального положения.  </w:t>
      </w:r>
      <w:r>
        <w:br/>
      </w:r>
      <w:r>
        <w:rPr>
          <w:rFonts w:ascii="Times New Roman"/>
          <w:b w:val="false"/>
          <w:i w:val="false"/>
          <w:color w:val="000000"/>
          <w:sz w:val="28"/>
        </w:rPr>
        <w:t xml:space="preserve">
      Необходимо также установить нормативы удельных затрат на строительство учреждений социальной сферы для ее поддержания и развития.  </w:t>
      </w:r>
    </w:p>
    <w:bookmarkEnd w:id="118"/>
    <w:bookmarkStart w:name="z141" w:id="119"/>
    <w:p>
      <w:pPr>
        <w:spacing w:after="0"/>
        <w:ind w:left="0"/>
        <w:jc w:val="both"/>
      </w:pPr>
      <w:r>
        <w:rPr>
          <w:rFonts w:ascii="Times New Roman"/>
          <w:b w:val="false"/>
          <w:i w:val="false"/>
          <w:color w:val="000000"/>
          <w:sz w:val="28"/>
        </w:rPr>
        <w:t>
</w:t>
      </w:r>
      <w:r>
        <w:rPr>
          <w:rFonts w:ascii="Times New Roman"/>
          <w:b/>
          <w:i w:val="false"/>
          <w:color w:val="000000"/>
          <w:sz w:val="28"/>
        </w:rPr>
        <w:t xml:space="preserve">                   Ресурсы и источники финансирования </w:t>
      </w:r>
    </w:p>
    <w:bookmarkEnd w:id="119"/>
    <w:bookmarkStart w:name="z142" w:id="120"/>
    <w:p>
      <w:pPr>
        <w:spacing w:after="0"/>
        <w:ind w:left="0"/>
        <w:jc w:val="both"/>
      </w:pPr>
      <w:r>
        <w:rPr>
          <w:rFonts w:ascii="Times New Roman"/>
          <w:b w:val="false"/>
          <w:i w:val="false"/>
          <w:color w:val="000000"/>
          <w:sz w:val="28"/>
        </w:rPr>
        <w:t xml:space="preserve">
        Ресурсной базой реализации Программы являются средства республиканского, местного бюджетов, собственные средства хозяйствующих субъектов, а также инвестиции и займы определенные настоящей Программой. В том числе, планируется направить из:  </w:t>
      </w:r>
      <w:r>
        <w:br/>
      </w:r>
      <w:r>
        <w:rPr>
          <w:rFonts w:ascii="Times New Roman"/>
          <w:b w:val="false"/>
          <w:i w:val="false"/>
          <w:color w:val="000000"/>
          <w:sz w:val="28"/>
        </w:rPr>
        <w:t xml:space="preserve">
      средств республиканского бюджета в 2002 году сумму 2320 млн. тенге, в 2003-2004 годы - 10159 млн. тенге;  </w:t>
      </w:r>
      <w:r>
        <w:br/>
      </w:r>
      <w:r>
        <w:rPr>
          <w:rFonts w:ascii="Times New Roman"/>
          <w:b w:val="false"/>
          <w:i w:val="false"/>
          <w:color w:val="000000"/>
          <w:sz w:val="28"/>
        </w:rPr>
        <w:t xml:space="preserve">
      средств местного бюджета в 2002 году сумму 696 млн. тенге, в 2003-2004 годы - 5939 млн. тенге;  </w:t>
      </w:r>
      <w:r>
        <w:br/>
      </w:r>
      <w:r>
        <w:rPr>
          <w:rFonts w:ascii="Times New Roman"/>
          <w:b w:val="false"/>
          <w:i w:val="false"/>
          <w:color w:val="000000"/>
          <w:sz w:val="28"/>
        </w:rPr>
        <w:t xml:space="preserve">
      собственных средств хозяйствующих субъектов в 2002 году 790,7 млн. тенге, в 2003-2004 годы - 2566,72 млн. тенге.  </w:t>
      </w:r>
      <w:r>
        <w:br/>
      </w:r>
      <w:r>
        <w:rPr>
          <w:rFonts w:ascii="Times New Roman"/>
          <w:b w:val="false"/>
          <w:i w:val="false"/>
          <w:color w:val="000000"/>
          <w:sz w:val="28"/>
        </w:rPr>
        <w:t xml:space="preserve">
      Уточненные размеры денежных средств по годам, выделяемые на реализацию задач, определенных настоящей Программой, будут определяться при формировании республиканского и местных бюджетов.  </w:t>
      </w:r>
    </w:p>
    <w:bookmarkEnd w:id="120"/>
    <w:bookmarkStart w:name="z143" w:id="121"/>
    <w:p>
      <w:pPr>
        <w:spacing w:after="0"/>
        <w:ind w:left="0"/>
        <w:jc w:val="both"/>
      </w:pPr>
      <w:r>
        <w:rPr>
          <w:rFonts w:ascii="Times New Roman"/>
          <w:b w:val="false"/>
          <w:i w:val="false"/>
          <w:color w:val="000000"/>
          <w:sz w:val="28"/>
        </w:rPr>
        <w:t>
</w:t>
      </w:r>
      <w:r>
        <w:rPr>
          <w:rFonts w:ascii="Times New Roman"/>
          <w:b/>
          <w:i w:val="false"/>
          <w:color w:val="000000"/>
          <w:sz w:val="28"/>
        </w:rPr>
        <w:t xml:space="preserve">              Ожидаемые результаты от реализации Программы </w:t>
      </w:r>
    </w:p>
    <w:bookmarkEnd w:id="121"/>
    <w:bookmarkStart w:name="z144" w:id="122"/>
    <w:p>
      <w:pPr>
        <w:spacing w:after="0"/>
        <w:ind w:left="0"/>
        <w:jc w:val="both"/>
      </w:pPr>
      <w:r>
        <w:rPr>
          <w:rFonts w:ascii="Times New Roman"/>
          <w:b w:val="false"/>
          <w:i w:val="false"/>
          <w:color w:val="000000"/>
          <w:sz w:val="28"/>
        </w:rPr>
        <w:t xml:space="preserve">
        В результате реализации Программы будет сформирована устойчиво функционирующая система жизнеобеспечения сельского населения, обеспечивающая равный доступ к социальным благам на базе реального роста экономики села и повышения уровня жизни сельского населения. Предполагается повышение уровня занятости сельского населения и создание до конца 2004 года 165,5 тысяч новых рабочих мест, в том числе за счет восстановления бездействующих крестьянских хозяйств - 89,0 тысяч, создания сети заготовительных пунктов - 7,5 тысяч, освоения зарубежных займов - 56,2 тысячи.  </w:t>
      </w:r>
    </w:p>
    <w:bookmarkEnd w:id="122"/>
    <w:bookmarkStart w:name="z145" w:id="12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Развитие инфраструктуры </w:t>
      </w:r>
    </w:p>
    <w:bookmarkEnd w:id="123"/>
    <w:bookmarkStart w:name="z146" w:id="124"/>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24"/>
    <w:bookmarkStart w:name="z147" w:id="125"/>
    <w:p>
      <w:pPr>
        <w:spacing w:after="0"/>
        <w:ind w:left="0"/>
        <w:jc w:val="both"/>
      </w:pPr>
      <w:r>
        <w:rPr>
          <w:rFonts w:ascii="Times New Roman"/>
          <w:b w:val="false"/>
          <w:i w:val="false"/>
          <w:color w:val="000000"/>
          <w:sz w:val="28"/>
        </w:rPr>
        <w:t xml:space="preserve">
        В 2003-2005 годы целью развития транспортно-коммуникационного комплекса будет развитие транзитных коридоров, обеспечивающих выход на внешние рынки и формирование рациональной сети коммуникаций, улучшение технического состояния коммуникаций и подвижного состава.  </w:t>
      </w:r>
      <w:r>
        <w:br/>
      </w:r>
      <w:r>
        <w:rPr>
          <w:rFonts w:ascii="Times New Roman"/>
          <w:b w:val="false"/>
          <w:i w:val="false"/>
          <w:color w:val="000000"/>
          <w:sz w:val="28"/>
        </w:rPr>
        <w:t xml:space="preserve">
      Государственная политика в области развития транспортных и телекоммуникационных путей предусматривает создание рациональной транспортно-коммуникационной сети, интегрированной в мировую систему, путем формирования и развития транзитных маршрутов, модернизацию и реконструкцию существующих железных и автомобильных дорог, автопереходов, водных путей, портов, аэропортов, аэронавигационных комплексов, развитие собственной производственной и ремонтной базы подвижного состава всех видов транспорта, модернизацию почтовой связи и создание почтово-сберегательной системы, совершенствование нормативно-правовой базы функционирования транспортно-коммуникационного комплекса и структуры управления.  </w:t>
      </w:r>
    </w:p>
    <w:bookmarkEnd w:id="125"/>
    <w:bookmarkStart w:name="z148" w:id="126"/>
    <w:p>
      <w:pPr>
        <w:spacing w:after="0"/>
        <w:ind w:left="0"/>
        <w:jc w:val="both"/>
      </w:pPr>
      <w:r>
        <w:rPr>
          <w:rFonts w:ascii="Times New Roman"/>
          <w:b w:val="false"/>
          <w:i w:val="false"/>
          <w:color w:val="000000"/>
          <w:sz w:val="28"/>
        </w:rPr>
        <w:t xml:space="preserve">
      Задачи транспортно-коммуникационного комплекса:  </w:t>
      </w:r>
      <w:r>
        <w:br/>
      </w:r>
      <w:r>
        <w:rPr>
          <w:rFonts w:ascii="Times New Roman"/>
          <w:b w:val="false"/>
          <w:i w:val="false"/>
          <w:color w:val="000000"/>
          <w:sz w:val="28"/>
        </w:rPr>
        <w:t>
      дальнейшее развитие железнодорожного транспорта в соответствии с  </w:t>
      </w:r>
      <w:r>
        <w:rPr>
          <w:rFonts w:ascii="Times New Roman"/>
          <w:b w:val="false"/>
          <w:i w:val="false"/>
          <w:color w:val="000000"/>
          <w:sz w:val="28"/>
        </w:rPr>
        <w:t xml:space="preserve">P010756_ </w:t>
      </w:r>
      <w:r>
        <w:rPr>
          <w:rFonts w:ascii="Times New Roman"/>
          <w:b w:val="false"/>
          <w:i w:val="false"/>
          <w:color w:val="000000"/>
          <w:sz w:val="28"/>
        </w:rPr>
        <w:t xml:space="preserve"> Программой реструктуризации железнодорожного транспорта Республики Казахстан на 2001-2005 годы;  </w:t>
      </w:r>
      <w:r>
        <w:br/>
      </w:r>
      <w:r>
        <w:rPr>
          <w:rFonts w:ascii="Times New Roman"/>
          <w:b w:val="false"/>
          <w:i w:val="false"/>
          <w:color w:val="000000"/>
          <w:sz w:val="28"/>
        </w:rPr>
        <w:t xml:space="preserve">
      реализация инвестиционной программы железнодорожного транспорта на 2001-2014 годы;  </w:t>
      </w:r>
      <w:r>
        <w:br/>
      </w:r>
      <w:r>
        <w:rPr>
          <w:rFonts w:ascii="Times New Roman"/>
          <w:b w:val="false"/>
          <w:i w:val="false"/>
          <w:color w:val="000000"/>
          <w:sz w:val="28"/>
        </w:rPr>
        <w:t xml:space="preserve">
      развитие международных автомобильных перевозок, формирование отраслевой законодательной и нормативной базы;  </w:t>
      </w:r>
      <w:r>
        <w:br/>
      </w:r>
      <w:r>
        <w:rPr>
          <w:rFonts w:ascii="Times New Roman"/>
          <w:b w:val="false"/>
          <w:i w:val="false"/>
          <w:color w:val="000000"/>
          <w:sz w:val="28"/>
        </w:rPr>
        <w:t xml:space="preserve">
      модернизация и развитие сети автомобильных дорог республики в соответствии с международными стандартами;  </w:t>
      </w:r>
      <w:r>
        <w:br/>
      </w:r>
      <w:r>
        <w:rPr>
          <w:rFonts w:ascii="Times New Roman"/>
          <w:b w:val="false"/>
          <w:i w:val="false"/>
          <w:color w:val="000000"/>
          <w:sz w:val="28"/>
        </w:rPr>
        <w:t xml:space="preserve">
      создание эффективный авиатранспортной системы, отвечающей международным стандартам, интегрированной в международные транспортные коридоры, доступной всем субъектам экономики и общества, обеспечивающей перевозки грузов и пассажиров с наименьшими затратами;  </w:t>
      </w:r>
      <w:r>
        <w:br/>
      </w:r>
      <w:r>
        <w:rPr>
          <w:rFonts w:ascii="Times New Roman"/>
          <w:b w:val="false"/>
          <w:i w:val="false"/>
          <w:color w:val="000000"/>
          <w:sz w:val="28"/>
        </w:rPr>
        <w:t xml:space="preserve">
      создание национального морского торгового флота на основе высоорганизованной портовой инфраструктуры, в полном объеме обеспечивающего потребности страны в морских внешнеторговых грузоперевозках, способствующего реализации экономико-транспортного потенциала Казахстана, обеспечение условий для роста речного транспорта;  </w:t>
      </w:r>
      <w:r>
        <w:br/>
      </w:r>
      <w:r>
        <w:rPr>
          <w:rFonts w:ascii="Times New Roman"/>
          <w:b w:val="false"/>
          <w:i w:val="false"/>
          <w:color w:val="000000"/>
          <w:sz w:val="28"/>
        </w:rPr>
        <w:t xml:space="preserve">
      создание условий и формирование механизмов, направленных на дальнейшее развитие телекоммуникационного сектора экономики республики, конкурентоспособно интегрированного в глобальную информационную инфраструктуру.  </w:t>
      </w:r>
    </w:p>
    <w:bookmarkEnd w:id="126"/>
    <w:bookmarkStart w:name="z149" w:id="127"/>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поставленных целей и решения задач </w:t>
      </w:r>
    </w:p>
    <w:bookmarkEnd w:id="127"/>
    <w:bookmarkStart w:name="z150" w:id="128"/>
    <w:p>
      <w:pPr>
        <w:spacing w:after="0"/>
        <w:ind w:left="0"/>
        <w:jc w:val="both"/>
      </w:pPr>
      <w:r>
        <w:rPr>
          <w:rFonts w:ascii="Times New Roman"/>
          <w:b w:val="false"/>
          <w:i w:val="false"/>
          <w:color w:val="000000"/>
          <w:sz w:val="28"/>
        </w:rPr>
        <w:t xml:space="preserve">
        Основными путями реализации задач могут стать:  </w:t>
      </w:r>
      <w:r>
        <w:br/>
      </w:r>
      <w:r>
        <w:rPr>
          <w:rFonts w:ascii="Times New Roman"/>
          <w:b w:val="false"/>
          <w:i w:val="false"/>
          <w:color w:val="000000"/>
          <w:sz w:val="28"/>
        </w:rPr>
        <w:t xml:space="preserve">
      совершенствование инвестиционной политики, стимулирующей обновление основных фондов транспортно-коммуникационного комплекса;  </w:t>
      </w:r>
      <w:r>
        <w:br/>
      </w:r>
      <w:r>
        <w:rPr>
          <w:rFonts w:ascii="Times New Roman"/>
          <w:b w:val="false"/>
          <w:i w:val="false"/>
          <w:color w:val="000000"/>
          <w:sz w:val="28"/>
        </w:rPr>
        <w:t xml:space="preserve">
      расширение географии новых транспортных маршрутов;  </w:t>
      </w:r>
      <w:r>
        <w:br/>
      </w:r>
      <w:r>
        <w:rPr>
          <w:rFonts w:ascii="Times New Roman"/>
          <w:b w:val="false"/>
          <w:i w:val="false"/>
          <w:color w:val="000000"/>
          <w:sz w:val="28"/>
        </w:rPr>
        <w:t xml:space="preserve">
      создание системы подготовки и переподготовки кадров;  </w:t>
      </w:r>
      <w:r>
        <w:br/>
      </w:r>
      <w:r>
        <w:rPr>
          <w:rFonts w:ascii="Times New Roman"/>
          <w:b w:val="false"/>
          <w:i w:val="false"/>
          <w:color w:val="000000"/>
          <w:sz w:val="28"/>
        </w:rPr>
        <w:t xml:space="preserve">
      создание необходимых и достаточных условий для повышения транзитного потенциала страны;  </w:t>
      </w:r>
      <w:r>
        <w:br/>
      </w:r>
      <w:r>
        <w:rPr>
          <w:rFonts w:ascii="Times New Roman"/>
          <w:b w:val="false"/>
          <w:i w:val="false"/>
          <w:color w:val="000000"/>
          <w:sz w:val="28"/>
        </w:rPr>
        <w:t xml:space="preserve">
      обеспечение конкурентоспособности транспортно-коммуникационной отрасли Республики Казахстан путем проведения согласованной тарифной политики всех видов транспорта;  </w:t>
      </w:r>
      <w:r>
        <w:br/>
      </w:r>
      <w:r>
        <w:rPr>
          <w:rFonts w:ascii="Times New Roman"/>
          <w:b w:val="false"/>
          <w:i w:val="false"/>
          <w:color w:val="000000"/>
          <w:sz w:val="28"/>
        </w:rPr>
        <w:t xml:space="preserve">
      принятие участия в международных транспортных коридорах, такие как ТРАСЕКА и Север-Юг;  </w:t>
      </w:r>
      <w:r>
        <w:br/>
      </w:r>
      <w:r>
        <w:rPr>
          <w:rFonts w:ascii="Times New Roman"/>
          <w:b w:val="false"/>
          <w:i w:val="false"/>
          <w:color w:val="000000"/>
          <w:sz w:val="28"/>
        </w:rPr>
        <w:t xml:space="preserve">
      развитие конкурентной среды в транспортно-коммуникационном комплексе;  </w:t>
      </w:r>
      <w:r>
        <w:br/>
      </w:r>
      <w:r>
        <w:rPr>
          <w:rFonts w:ascii="Times New Roman"/>
          <w:b w:val="false"/>
          <w:i w:val="false"/>
          <w:color w:val="000000"/>
          <w:sz w:val="28"/>
        </w:rPr>
        <w:t xml:space="preserve">
      создание условий для внедрения экологических и энергосберегающих транспортных технологий, обеспечения безопасного функционирования транспорта и снижения негативного воздействия транспорта на окружающую среду до уровня, соответствующего международным нормам и стандартам.  </w:t>
      </w:r>
    </w:p>
    <w:bookmarkEnd w:id="128"/>
    <w:bookmarkStart w:name="z151" w:id="129"/>
    <w:p>
      <w:pPr>
        <w:spacing w:after="0"/>
        <w:ind w:left="0"/>
        <w:jc w:val="both"/>
      </w:pPr>
      <w:r>
        <w:rPr>
          <w:rFonts w:ascii="Times New Roman"/>
          <w:b w:val="false"/>
          <w:i w:val="false"/>
          <w:color w:val="000000"/>
          <w:sz w:val="28"/>
        </w:rPr>
        <w:t xml:space="preserve">
      Задача 1: дальнейшее развитие железнодорожного транспорта в соответствии с Программой реструктуризации железнодорожного транспорта Республики Казахстан на 2001-2005 годы  </w:t>
      </w:r>
    </w:p>
    <w:bookmarkEnd w:id="129"/>
    <w:bookmarkStart w:name="z152" w:id="130"/>
    <w:p>
      <w:pPr>
        <w:spacing w:after="0"/>
        <w:ind w:left="0"/>
        <w:jc w:val="both"/>
      </w:pPr>
      <w:r>
        <w:rPr>
          <w:rFonts w:ascii="Times New Roman"/>
          <w:b w:val="false"/>
          <w:i w:val="false"/>
          <w:color w:val="000000"/>
          <w:sz w:val="28"/>
        </w:rPr>
        <w:t xml:space="preserve">
      Железные дороги в Республике Казахстан имеют стратегическое значение для отечественной экономики и для многих типов грузов железнодорожный транспорт является безальтернативным видом. Общая эксплуатационная длина железных дорог Казахстана составляет 13,6 тыс. км. Плотность железных дорог одна из самых низких в мире и составляет 5,2 км на 1000 кв. км.  </w:t>
      </w:r>
      <w:r>
        <w:br/>
      </w:r>
      <w:r>
        <w:rPr>
          <w:rFonts w:ascii="Times New Roman"/>
          <w:b w:val="false"/>
          <w:i w:val="false"/>
          <w:color w:val="000000"/>
          <w:sz w:val="28"/>
        </w:rPr>
        <w:t xml:space="preserve">
      Развитие отрасли железнодорожного транспорта будет проводиться в соответствии с Программой реструктуризации железнодорожного транспорта Республики Казахстан на 2001-2005 годы.  </w:t>
      </w:r>
      <w:r>
        <w:br/>
      </w:r>
      <w:r>
        <w:rPr>
          <w:rFonts w:ascii="Times New Roman"/>
          <w:b w:val="false"/>
          <w:i w:val="false"/>
          <w:color w:val="000000"/>
          <w:sz w:val="28"/>
        </w:rPr>
        <w:t xml:space="preserve">
      Будет введена конкуренция в основную обеспечивающую деятельность. При этом предусматривается отделение пассажирских перевозок от грузовых, создание Национальной железнодорожной компании, которая будет осуществлять владение и пользование магистральной железнодорожной сетью, и выполнять функции оператора магистральной железнодорожной сети и перевозчика.  </w:t>
      </w:r>
      <w:r>
        <w:br/>
      </w:r>
      <w:r>
        <w:rPr>
          <w:rFonts w:ascii="Times New Roman"/>
          <w:b w:val="false"/>
          <w:i w:val="false"/>
          <w:color w:val="000000"/>
          <w:sz w:val="28"/>
        </w:rPr>
        <w:t xml:space="preserve">
      Взаимоотношения предприятий по основной деятельности с обеспечивающим сектором будут строиться на рыночной основе, что создаст дополнительные стимулы, необходимые для повышения производительности, снижения себестоимости услуг обеспечивающего сектора. Избыточные мощности будут переориентированы на другие секторы экономики.  </w:t>
      </w:r>
      <w:r>
        <w:br/>
      </w:r>
      <w:r>
        <w:rPr>
          <w:rFonts w:ascii="Times New Roman"/>
          <w:b w:val="false"/>
          <w:i w:val="false"/>
          <w:color w:val="000000"/>
          <w:sz w:val="28"/>
        </w:rPr>
        <w:t xml:space="preserve">
      Отделение предприятий обеспечивающего сектора создаст предпосылки для привлечения частных инвесторов через приватизацию.  </w:t>
      </w:r>
      <w:r>
        <w:br/>
      </w:r>
      <w:r>
        <w:rPr>
          <w:rFonts w:ascii="Times New Roman"/>
          <w:b w:val="false"/>
          <w:i w:val="false"/>
          <w:color w:val="000000"/>
          <w:sz w:val="28"/>
        </w:rPr>
        <w:t xml:space="preserve">
      Реструктуризированный таким образом железнодорожный транспорт будет представлять вертикально-интегрированную компанию, включающую предприятия основного вида деятельности по организации перевозочного процесса с оптимальными производственными мощностями и персоналом. Вспомогательные услуги для обеспечения перевозок и ремонта железнодорожной сети и подвижного состава будут закупаться у сторонних организаций на тендерной основе.  </w:t>
      </w:r>
      <w:r>
        <w:br/>
      </w:r>
      <w:r>
        <w:rPr>
          <w:rFonts w:ascii="Times New Roman"/>
          <w:b w:val="false"/>
          <w:i w:val="false"/>
          <w:color w:val="000000"/>
          <w:sz w:val="28"/>
        </w:rPr>
        <w:t xml:space="preserve">
      Железнодорожная компания будет осуществлять основную деятельность по перевозкам исходя из коммерческих принципов.  </w:t>
      </w:r>
      <w:r>
        <w:br/>
      </w:r>
      <w:r>
        <w:rPr>
          <w:rFonts w:ascii="Times New Roman"/>
          <w:b w:val="false"/>
          <w:i w:val="false"/>
          <w:color w:val="000000"/>
          <w:sz w:val="28"/>
        </w:rPr>
        <w:t xml:space="preserve">
      Акционерное общество, осуществляющее пассажирские перевозки, на первом этапе остается в составе Национальной железнодорожной компании. Будет отработан механизм субсидирования пассажирских перевозок из республиканского и местных бюджетов.  </w:t>
      </w:r>
      <w:r>
        <w:br/>
      </w:r>
      <w:r>
        <w:rPr>
          <w:rFonts w:ascii="Times New Roman"/>
          <w:b w:val="false"/>
          <w:i w:val="false"/>
          <w:color w:val="000000"/>
          <w:sz w:val="28"/>
        </w:rPr>
        <w:t xml:space="preserve">
      Это позволит улучшить управляемость звеньев технологической цепочки и контроля вводимых ресурсов, расширить конкуренцию в обеспечивающей деятельности, создать условия для привлечения частных инвестиций и инноваций в обеспечивающую деятельность, определить соотношения доходов и затрат, снизить тарифы на транспортировку грузов на долгосрочном интервале.  </w:t>
      </w:r>
      <w:r>
        <w:br/>
      </w:r>
      <w:r>
        <w:rPr>
          <w:rFonts w:ascii="Times New Roman"/>
          <w:b w:val="false"/>
          <w:i w:val="false"/>
          <w:color w:val="000000"/>
          <w:sz w:val="28"/>
        </w:rPr>
        <w:t xml:space="preserve">
      В период с 2003-2005 годы намечается этап введения конкуренции в перевозочную деятельность, которую планируется провести по модели "открытого доступа".  </w:t>
      </w:r>
      <w:r>
        <w:br/>
      </w:r>
      <w:r>
        <w:rPr>
          <w:rFonts w:ascii="Times New Roman"/>
          <w:b w:val="false"/>
          <w:i w:val="false"/>
          <w:color w:val="000000"/>
          <w:sz w:val="28"/>
        </w:rPr>
        <w:t xml:space="preserve">
      Основными направлениями реформирования железнодорожного транспорта является поэтапная, экономически обоснованная демонополизация отрасли и формирование конкурентной среды в перевозочной и обеспечивающей деятельности при соответствующем обеспечении нормативно-правовой базы.  </w:t>
      </w:r>
    </w:p>
    <w:bookmarkEnd w:id="130"/>
    <w:bookmarkStart w:name="z153" w:id="131"/>
    <w:p>
      <w:pPr>
        <w:spacing w:after="0"/>
        <w:ind w:left="0"/>
        <w:jc w:val="both"/>
      </w:pPr>
      <w:r>
        <w:rPr>
          <w:rFonts w:ascii="Times New Roman"/>
          <w:b w:val="false"/>
          <w:i w:val="false"/>
          <w:color w:val="000000"/>
          <w:sz w:val="28"/>
        </w:rPr>
        <w:t xml:space="preserve">
      Задача 2: Реализация инвестиционной программы железнодорожного транспорта на 2001-2014 годы  </w:t>
      </w:r>
    </w:p>
    <w:bookmarkEnd w:id="131"/>
    <w:bookmarkStart w:name="z154" w:id="132"/>
    <w:p>
      <w:pPr>
        <w:spacing w:after="0"/>
        <w:ind w:left="0"/>
        <w:jc w:val="both"/>
      </w:pPr>
      <w:r>
        <w:rPr>
          <w:rFonts w:ascii="Times New Roman"/>
          <w:b w:val="false"/>
          <w:i w:val="false"/>
          <w:color w:val="000000"/>
          <w:sz w:val="28"/>
        </w:rPr>
        <w:t xml:space="preserve">
      Сегодня 35% грузовых вагонов парка ЗАО "НК "Казакстан темир жолы" являются неисправными. Физическая степень износа грузовых вагонов составляет 69%, в том числе наиболее дефицитных видов - полувагонов - 75% и цистерн - 59%. Парк пассажирских вагонов также характеризуется значительной изношенностью: степень износа - более 60%. Локомотивный парк выработал значительную часть своего ресурса: средний срок службы магистральных тепловозов достиг 85% нормативного срока, маневровых тепловозов - 73%, электровозов - 63%. Физический износ инфраструктуры также достиг критических размеров: пути - 54%, устройств сигнализации и связи - 80%, электроснабжения - 52%. В целом по отрасли физический износ основных средств составляет 60%.  </w:t>
      </w:r>
      <w:r>
        <w:br/>
      </w:r>
      <w:r>
        <w:rPr>
          <w:rFonts w:ascii="Times New Roman"/>
          <w:b w:val="false"/>
          <w:i w:val="false"/>
          <w:color w:val="000000"/>
          <w:sz w:val="28"/>
        </w:rPr>
        <w:t xml:space="preserve">
      Поддержание основных фондов в рабочем состоянии требует высоких эксплуатационных расходов. Поэтому модернизация основных средств является важнейшим условием оптимизации эксплуатационных расходов, а значит и снижения транспортной составляющей в цене промышленной продукции в будущем.  </w:t>
      </w:r>
      <w:r>
        <w:br/>
      </w:r>
      <w:r>
        <w:rPr>
          <w:rFonts w:ascii="Times New Roman"/>
          <w:b w:val="false"/>
          <w:i w:val="false"/>
          <w:color w:val="000000"/>
          <w:sz w:val="28"/>
        </w:rPr>
        <w:t xml:space="preserve">
      Особенно следует выделить проблему обновления парка грузовых вагонов. Уже в ближайшие годы дефицит вагонов не позволит удовлетворять растущие потребности экономики Казахстана в железнодорожных перевозках. Всего в течение 2002-2014 годов необходимо приобрести около 42 тыс. новых грузовых вагонов и отремонтировать с продлением срока службы около 29 тыс. вагонов.  </w:t>
      </w:r>
      <w:r>
        <w:br/>
      </w:r>
      <w:r>
        <w:rPr>
          <w:rFonts w:ascii="Times New Roman"/>
          <w:b w:val="false"/>
          <w:i w:val="false"/>
          <w:color w:val="000000"/>
          <w:sz w:val="28"/>
        </w:rPr>
        <w:t xml:space="preserve">
      В данный период завершится строительство новой железнодорожной линии Алтынсарино-Хромтау, продолжится реконструкция производственной базы для ремонта подвижного состава, активизируется работа по модернизации основных участков железных дорог, будет организовано скоростное движение пассажирских поездов по линии Алматы-Астана.  </w:t>
      </w:r>
      <w:r>
        <w:br/>
      </w:r>
      <w:r>
        <w:rPr>
          <w:rFonts w:ascii="Times New Roman"/>
          <w:b w:val="false"/>
          <w:i w:val="false"/>
          <w:color w:val="000000"/>
          <w:sz w:val="28"/>
        </w:rPr>
        <w:t xml:space="preserve">
      Поэтому в целях перехода на современные технологии перевозок в 2003-2005 годы продолжится техническое перевооружение железных дорог, внедрение современных информационных систем управления, развитие новых ресурсосберегающих технологий.  </w:t>
      </w:r>
      <w:r>
        <w:br/>
      </w:r>
      <w:r>
        <w:rPr>
          <w:rFonts w:ascii="Times New Roman"/>
          <w:b w:val="false"/>
          <w:i w:val="false"/>
          <w:color w:val="000000"/>
          <w:sz w:val="28"/>
        </w:rPr>
        <w:t xml:space="preserve">
      В разработанной Инвестиционной программе железнодорожного транспорта на 2001-2014 годы предусмотрены средства на реабилитацию инфраструктуры на основных магистралях с применением современной путевой техники, обновление подвижного состава, создание отечественной базы заводского ремонта, локомотиво- и вагоностроения и новых импортозамещающих производств для последующего восстановления и обновления подвижного состава. Так, на 2003-2005 годы планируется:  </w:t>
      </w:r>
      <w:r>
        <w:br/>
      </w:r>
      <w:r>
        <w:rPr>
          <w:rFonts w:ascii="Times New Roman"/>
          <w:b w:val="false"/>
          <w:i w:val="false"/>
          <w:color w:val="000000"/>
          <w:sz w:val="28"/>
        </w:rPr>
        <w:t xml:space="preserve">
      реабилитация инфраструктуры на основных магистралях с применением современной путевой техники на сумму - 417,1 млн. долл. США;  </w:t>
      </w:r>
      <w:r>
        <w:br/>
      </w:r>
      <w:r>
        <w:rPr>
          <w:rFonts w:ascii="Times New Roman"/>
          <w:b w:val="false"/>
          <w:i w:val="false"/>
          <w:color w:val="000000"/>
          <w:sz w:val="28"/>
        </w:rPr>
        <w:t xml:space="preserve">
      обновление подвижного состава - 200,6 млн. долл. США;  </w:t>
      </w:r>
      <w:r>
        <w:br/>
      </w:r>
      <w:r>
        <w:rPr>
          <w:rFonts w:ascii="Times New Roman"/>
          <w:b w:val="false"/>
          <w:i w:val="false"/>
          <w:color w:val="000000"/>
          <w:sz w:val="28"/>
        </w:rPr>
        <w:t xml:space="preserve">
      создание новых импортозамещающих производств - 2,28 млн. долл. США.  </w:t>
      </w:r>
      <w:r>
        <w:br/>
      </w:r>
      <w:r>
        <w:rPr>
          <w:rFonts w:ascii="Times New Roman"/>
          <w:b w:val="false"/>
          <w:i w:val="false"/>
          <w:color w:val="000000"/>
          <w:sz w:val="28"/>
        </w:rPr>
        <w:t xml:space="preserve">
      Предусматривается дальнейшее развитие автоматизированных информационных сетей с их интеграцией в международную транспортную информационную систему.  </w:t>
      </w:r>
    </w:p>
    <w:bookmarkEnd w:id="132"/>
    <w:bookmarkStart w:name="z155" w:id="133"/>
    <w:p>
      <w:pPr>
        <w:spacing w:after="0"/>
        <w:ind w:left="0"/>
        <w:jc w:val="both"/>
      </w:pPr>
      <w:r>
        <w:rPr>
          <w:rFonts w:ascii="Times New Roman"/>
          <w:b w:val="false"/>
          <w:i w:val="false"/>
          <w:color w:val="000000"/>
          <w:sz w:val="28"/>
        </w:rPr>
        <w:t xml:space="preserve">
      Задача 3: Развитие международных автомобильных перевозок, формирование отраслевой законодательной и нормативной базы  </w:t>
      </w:r>
    </w:p>
    <w:bookmarkEnd w:id="133"/>
    <w:bookmarkStart w:name="z156" w:id="134"/>
    <w:p>
      <w:pPr>
        <w:spacing w:after="0"/>
        <w:ind w:left="0"/>
        <w:jc w:val="both"/>
      </w:pPr>
      <w:r>
        <w:rPr>
          <w:rFonts w:ascii="Times New Roman"/>
          <w:b w:val="false"/>
          <w:i w:val="false"/>
          <w:color w:val="000000"/>
          <w:sz w:val="28"/>
        </w:rPr>
        <w:t xml:space="preserve">
      Автомобильный парк Республики Казахстан сегодня насчитывает порядка 1,28 млн. автомобилей, в том числе в государственной собственности - 59,2 тыс. автомобилей, в частной собственности - 1,2 млн. автомобилей, около 47% автобусов и грузовых автомобилей владеют перевозчики по принципу "один водитель (владелец) - один автомобиль".  </w:t>
      </w:r>
      <w:r>
        <w:br/>
      </w:r>
      <w:r>
        <w:rPr>
          <w:rFonts w:ascii="Times New Roman"/>
          <w:b w:val="false"/>
          <w:i w:val="false"/>
          <w:color w:val="000000"/>
          <w:sz w:val="28"/>
        </w:rPr>
        <w:t xml:space="preserve">
      В последние годы были в основном завершены мероприятия по дальнейшему разгосударствлению и приватизации предприятий автотранспорта. Полностью акционированы и приватизированы предприятия грузового транспорта, кроме автоколонн войскового типа Республиканского государственного автотранспортного предприятия, продолжилось акционирование предприятий пассажирского хозяйства.  </w:t>
      </w:r>
      <w:r>
        <w:br/>
      </w:r>
      <w:r>
        <w:rPr>
          <w:rFonts w:ascii="Times New Roman"/>
          <w:b w:val="false"/>
          <w:i w:val="false"/>
          <w:color w:val="000000"/>
          <w:sz w:val="28"/>
        </w:rPr>
        <w:t xml:space="preserve">
      Будут приниматься меры по дальнейшему развитию международных автомобильных перевозок. Продолжатся процедуры присоединения Республики Казахстан к международным Соглашениям и Конвенциям, действующим в области автомобильного транспорта, заключение Соглашений по международным автомобильным перевозкам с государствами, представляющими интерес для отечественного перевозчика.  </w:t>
      </w:r>
      <w:r>
        <w:br/>
      </w:r>
      <w:r>
        <w:rPr>
          <w:rFonts w:ascii="Times New Roman"/>
          <w:b w:val="false"/>
          <w:i w:val="false"/>
          <w:color w:val="000000"/>
          <w:sz w:val="28"/>
        </w:rPr>
        <w:t xml:space="preserve">
      Получат дальнейшее развитие транзитные перевозки путем совершенствования разрешительной системы, создания эффективного механизма регулирования и координации международных автомобильных перевозок, формирования инфраструктуры автотранспортных коридоров, в том числе развития автопереходов.  </w:t>
      </w:r>
      <w:r>
        <w:br/>
      </w:r>
      <w:r>
        <w:rPr>
          <w:rFonts w:ascii="Times New Roman"/>
          <w:b w:val="false"/>
          <w:i w:val="false"/>
          <w:color w:val="000000"/>
          <w:sz w:val="28"/>
        </w:rPr>
        <w:t xml:space="preserve">
      Основным направлением развития грузоперевозок становится перевозка грузов в контейнерах. Для привлечения транзита на территорию Казахстана необходимо решение проблемы по созданию логистических центров и терминалов, обеспечивающих мультимодальные и контейнерные перевозки.  </w:t>
      </w:r>
    </w:p>
    <w:bookmarkEnd w:id="134"/>
    <w:bookmarkStart w:name="z157" w:id="135"/>
    <w:p>
      <w:pPr>
        <w:spacing w:after="0"/>
        <w:ind w:left="0"/>
        <w:jc w:val="both"/>
      </w:pPr>
      <w:r>
        <w:rPr>
          <w:rFonts w:ascii="Times New Roman"/>
          <w:b w:val="false"/>
          <w:i w:val="false"/>
          <w:color w:val="000000"/>
          <w:sz w:val="28"/>
        </w:rPr>
        <w:t xml:space="preserve">
      Задача 4: Модернизация и развитие сети автомобильных дорог республики в соответствии с международными стандартами  </w:t>
      </w:r>
    </w:p>
    <w:bookmarkEnd w:id="135"/>
    <w:bookmarkStart w:name="z158" w:id="136"/>
    <w:p>
      <w:pPr>
        <w:spacing w:after="0"/>
        <w:ind w:left="0"/>
        <w:jc w:val="both"/>
      </w:pPr>
      <w:r>
        <w:rPr>
          <w:rFonts w:ascii="Times New Roman"/>
          <w:b w:val="false"/>
          <w:i w:val="false"/>
          <w:color w:val="000000"/>
          <w:sz w:val="28"/>
        </w:rPr>
        <w:t xml:space="preserve">
      Протяженность автомобильных дорог в Казахстане составляет 128 тыс. км. Из них 85,6 тыс. км - дороги общего пользования и 42, 4 тыс. км - хозяйственные дороги. Протяженность автомобильных дорог общего пользования республиканского значения составляет 23 тыс. км, из них 12,4 тыс. км согласно международным соглашениям отнесены к автодорогам международного значения, и 62,6 тыс. км являются дорогами местного значения. Общая протяженность транзитных коридоров составляет 8,3 тыс. км. Из них в неудовлетворительном состоянии находятся 68% дорог.  </w:t>
      </w:r>
      <w:r>
        <w:br/>
      </w:r>
      <w:r>
        <w:rPr>
          <w:rFonts w:ascii="Times New Roman"/>
          <w:b w:val="false"/>
          <w:i w:val="false"/>
          <w:color w:val="000000"/>
          <w:sz w:val="28"/>
        </w:rPr>
        <w:t xml:space="preserve">
      С 2000 года наметился рост объемов финансирования дорожной отрасли. Так, в 2001 году объемы финансирования автодорожной отрасли из республиканского бюджета с учетом внешних займов составили 23,3 млрд. тенге, в 2002 году предусмотрены - 42,1 млрд. тенге.  </w:t>
      </w:r>
      <w:r>
        <w:br/>
      </w:r>
      <w:r>
        <w:rPr>
          <w:rFonts w:ascii="Times New Roman"/>
          <w:b w:val="false"/>
          <w:i w:val="false"/>
          <w:color w:val="000000"/>
          <w:sz w:val="28"/>
        </w:rPr>
        <w:t xml:space="preserve">
      С 2001 года начата модернизация технического парка. В 2002 году предусматривается приобретение дорожно-строительной техники на сумму 2 млрд. тенге.  </w:t>
      </w:r>
      <w:r>
        <w:br/>
      </w:r>
      <w:r>
        <w:rPr>
          <w:rFonts w:ascii="Times New Roman"/>
          <w:b w:val="false"/>
          <w:i w:val="false"/>
          <w:color w:val="000000"/>
          <w:sz w:val="28"/>
        </w:rPr>
        <w:t xml:space="preserve">
      Предусматривается дальнейшая модернизация и развитие сети автомобильных дорог республики.  </w:t>
      </w:r>
      <w:r>
        <w:br/>
      </w:r>
      <w:r>
        <w:rPr>
          <w:rFonts w:ascii="Times New Roman"/>
          <w:b w:val="false"/>
          <w:i w:val="false"/>
          <w:color w:val="000000"/>
          <w:sz w:val="28"/>
        </w:rPr>
        <w:t>
</w:t>
      </w:r>
      <w:r>
        <w:rPr>
          <w:rFonts w:ascii="Times New Roman"/>
          <w:b w:val="false"/>
          <w:i w:val="false"/>
          <w:color w:val="000000"/>
          <w:sz w:val="28"/>
        </w:rPr>
        <w:t xml:space="preserve">       U010730_ </w:t>
      </w:r>
      <w:r>
        <w:rPr>
          <w:rFonts w:ascii="Times New Roman"/>
          <w:b w:val="false"/>
          <w:i w:val="false"/>
          <w:color w:val="000000"/>
          <w:sz w:val="28"/>
        </w:rPr>
        <w:t xml:space="preserve"> Государственной программой развития автодорожной отрасли Республики Казахстан на 2001-2005 годы, утвержденной Указом Президента Республики Казахстан от 28 ноября 2001 года N 730 предусмотрены следующие объемы финансирования дорожной отрасли: 2003 год - 60 млрд. тенге, 2004 год - 78,1 млрд. тенге, 2005 год - 64,5 млрд. тенге.  </w:t>
      </w:r>
      <w:r>
        <w:br/>
      </w:r>
      <w:r>
        <w:rPr>
          <w:rFonts w:ascii="Times New Roman"/>
          <w:b w:val="false"/>
          <w:i w:val="false"/>
          <w:color w:val="000000"/>
          <w:sz w:val="28"/>
        </w:rPr>
        <w:t xml:space="preserve">
      В течение всего периода предусматривается дальнейшая модернизация и развитие сети автомобильных дорог республики: завершатся строительство мостового перехода через реку Сырдарья около Кызылорды, автодороги Лениногорск - граница Российской Федерации, реабилитация автомобильных дорог Западного Казахстана, Алматы-Бишкек, а также будут проводиться работы по реконструкции других участков дорог. Особое внимание будет уделяться эффективному освоению выделенных бюджетных средств и займов.  </w:t>
      </w:r>
      <w:r>
        <w:br/>
      </w:r>
      <w:r>
        <w:rPr>
          <w:rFonts w:ascii="Times New Roman"/>
          <w:b w:val="false"/>
          <w:i w:val="false"/>
          <w:color w:val="000000"/>
          <w:sz w:val="28"/>
        </w:rPr>
        <w:t xml:space="preserve">
      В результате реализации Программы будет выполнено строительство, реабилитация и ремонт 16133 км автодорог республиканского значения. К концу 2005 года протяженность автомобильных дорог республиканского значения составит 23011 км.  </w:t>
      </w:r>
      <w:r>
        <w:br/>
      </w:r>
      <w:r>
        <w:rPr>
          <w:rFonts w:ascii="Times New Roman"/>
          <w:b w:val="false"/>
          <w:i w:val="false"/>
          <w:color w:val="000000"/>
          <w:sz w:val="28"/>
        </w:rPr>
        <w:t xml:space="preserve">
      Будет осуществлена работа по гармонизации стандартов на соответствие международным требованиям и совершенствование научно-технической документации дорожной отрасли Республики Казахстан в соответствии с международными стандартами.  </w:t>
      </w:r>
    </w:p>
    <w:bookmarkEnd w:id="136"/>
    <w:bookmarkStart w:name="z159" w:id="137"/>
    <w:p>
      <w:pPr>
        <w:spacing w:after="0"/>
        <w:ind w:left="0"/>
        <w:jc w:val="both"/>
      </w:pPr>
      <w:r>
        <w:rPr>
          <w:rFonts w:ascii="Times New Roman"/>
          <w:b w:val="false"/>
          <w:i w:val="false"/>
          <w:color w:val="000000"/>
          <w:sz w:val="28"/>
        </w:rPr>
        <w:t xml:space="preserve">
      Задача 5: Создание эффективной авиатранспортной системы, отвечающей международным стандартам, интегрированной в международные транспортные коридоры, доступной всем субъектам экономики и общества, обеспечивающей перевозки грузов и пассажиров с наименьшими затратами  </w:t>
      </w:r>
    </w:p>
    <w:bookmarkEnd w:id="137"/>
    <w:bookmarkStart w:name="z160" w:id="138"/>
    <w:p>
      <w:pPr>
        <w:spacing w:after="0"/>
        <w:ind w:left="0"/>
        <w:jc w:val="both"/>
      </w:pPr>
      <w:r>
        <w:rPr>
          <w:rFonts w:ascii="Times New Roman"/>
          <w:b w:val="false"/>
          <w:i w:val="false"/>
          <w:color w:val="000000"/>
          <w:sz w:val="28"/>
        </w:rPr>
        <w:t xml:space="preserve">
      Географическая особенность территории Казахстана и развитие социально-экономических центров страны предопределили развитие гражданской авиации, как одной из приоритетных направлений деятельности авиационной администрации Республики.  </w:t>
      </w:r>
      <w:r>
        <w:br/>
      </w:r>
      <w:r>
        <w:rPr>
          <w:rFonts w:ascii="Times New Roman"/>
          <w:b w:val="false"/>
          <w:i w:val="false"/>
          <w:color w:val="000000"/>
          <w:sz w:val="28"/>
        </w:rPr>
        <w:t xml:space="preserve">
      В Казахстане функционирует 53 авиакомпаний, имеющих свидетельство эксплуатанта и действующую лицензию, из которых: 8 компаний осуществляют регулярные пассажирские перевозки, 13 компаний - чартерные перевозки. Количество международных воздушных коридоров составляет 72 единицы, протяженность международных воздушных трасс - 49000 км.  </w:t>
      </w:r>
      <w:r>
        <w:br/>
      </w:r>
      <w:r>
        <w:rPr>
          <w:rFonts w:ascii="Times New Roman"/>
          <w:b w:val="false"/>
          <w:i w:val="false"/>
          <w:color w:val="000000"/>
          <w:sz w:val="28"/>
        </w:rPr>
        <w:t xml:space="preserve">
      Практически многие воздушные суда исчерпали ресурс и их износ достиг критического уровня, что в первую очередь влияет на безопасность полетов. Средний возраст самолетов составляет 21,5 лет. Около 85% парка практически не способны работать на современном рынке, так как не соответствуют международным требованиям. Особую тревогу вызывают полеты на западной технике, приобретенных в последнее время, использование которых привело к увеличению количества различных воздушных происшествий. Практически не принимаются меры по снижению себестоимости и повышению рентабельности рейсов.  </w:t>
      </w:r>
      <w:r>
        <w:br/>
      </w:r>
      <w:r>
        <w:rPr>
          <w:rFonts w:ascii="Times New Roman"/>
          <w:b w:val="false"/>
          <w:i w:val="false"/>
          <w:color w:val="000000"/>
          <w:sz w:val="28"/>
        </w:rPr>
        <w:t xml:space="preserve">
      Основной проблемой по созданию конкурентных условий является неурегулированность рынка производства и сбыта горюче-смазочных материалов, цена которых существенно влияет на себестоимость продукции.  </w:t>
      </w:r>
      <w:r>
        <w:br/>
      </w:r>
      <w:r>
        <w:rPr>
          <w:rFonts w:ascii="Times New Roman"/>
          <w:b w:val="false"/>
          <w:i w:val="false"/>
          <w:color w:val="000000"/>
          <w:sz w:val="28"/>
        </w:rPr>
        <w:t xml:space="preserve">
      Существующая процедура установления ставок аэронавигационных сборов сдерживает дополнительное привлечение иностранных авиакомпаний в воздушное пространство Казахстана. Специфика аэронавигационной службы Казахстана, находящегося на пути между Европой и Юго-Восточной Азией, в том, что более 80% доходов поступают от иностранных компаний, осуществляющих в основном транзитные полеты в воздушном пространстве Республики. Наличие альтернативных маршрутов, пролегающих через соседние государства, вызывает необходимость скорейшей разработки и применения гибкой тарифной политики с целью сохранения экономической привлекательности аэронавигационного обслуживания в воздушном пространстве Казахстана для иностранных авиакомпаний.  </w:t>
      </w:r>
      <w:r>
        <w:br/>
      </w:r>
      <w:r>
        <w:rPr>
          <w:rFonts w:ascii="Times New Roman"/>
          <w:b w:val="false"/>
          <w:i w:val="false"/>
          <w:color w:val="000000"/>
          <w:sz w:val="28"/>
        </w:rPr>
        <w:t xml:space="preserve">
      Стратегия регулирования в гражданской авиации, направленная на поддержку авиапредприятий по развитию рынка авиаперевозок предусматривает следующие пути решения:  </w:t>
      </w:r>
      <w:r>
        <w:br/>
      </w:r>
      <w:r>
        <w:rPr>
          <w:rFonts w:ascii="Times New Roman"/>
          <w:b w:val="false"/>
          <w:i w:val="false"/>
          <w:color w:val="000000"/>
          <w:sz w:val="28"/>
        </w:rPr>
        <w:t xml:space="preserve">
      разработка и утверждение "Воздушного кодекса Республики Казахстан";  </w:t>
      </w:r>
      <w:r>
        <w:br/>
      </w:r>
      <w:r>
        <w:rPr>
          <w:rFonts w:ascii="Times New Roman"/>
          <w:b w:val="false"/>
          <w:i w:val="false"/>
          <w:color w:val="000000"/>
          <w:sz w:val="28"/>
        </w:rPr>
        <w:t xml:space="preserve">
      пересмотр существующих межправительственных соглашений в области воздушного сообщения;  </w:t>
      </w:r>
      <w:r>
        <w:br/>
      </w:r>
      <w:r>
        <w:rPr>
          <w:rFonts w:ascii="Times New Roman"/>
          <w:b w:val="false"/>
          <w:i w:val="false"/>
          <w:color w:val="000000"/>
          <w:sz w:val="28"/>
        </w:rPr>
        <w:t xml:space="preserve">
      разработка программ поставки горюче-смазочных материалов непосредственно с нефтеперерабатывающих заводов, минуя посредников;  </w:t>
      </w:r>
      <w:r>
        <w:br/>
      </w:r>
      <w:r>
        <w:rPr>
          <w:rFonts w:ascii="Times New Roman"/>
          <w:b w:val="false"/>
          <w:i w:val="false"/>
          <w:color w:val="000000"/>
          <w:sz w:val="28"/>
        </w:rPr>
        <w:t xml:space="preserve">
      привлечение иностранных инвестиций в отрасль гражданской авиации;  </w:t>
      </w:r>
      <w:r>
        <w:br/>
      </w:r>
      <w:r>
        <w:rPr>
          <w:rFonts w:ascii="Times New Roman"/>
          <w:b w:val="false"/>
          <w:i w:val="false"/>
          <w:color w:val="000000"/>
          <w:sz w:val="28"/>
        </w:rPr>
        <w:t xml:space="preserve">
      создание авиационно-технического центра по обслуживанию судов западного производства;  </w:t>
      </w:r>
      <w:r>
        <w:br/>
      </w:r>
      <w:r>
        <w:rPr>
          <w:rFonts w:ascii="Times New Roman"/>
          <w:b w:val="false"/>
          <w:i w:val="false"/>
          <w:color w:val="000000"/>
          <w:sz w:val="28"/>
        </w:rPr>
        <w:t xml:space="preserve">
      реструктуризация и обновление парка воздушных судов;  </w:t>
      </w:r>
      <w:r>
        <w:br/>
      </w:r>
      <w:r>
        <w:rPr>
          <w:rFonts w:ascii="Times New Roman"/>
          <w:b w:val="false"/>
          <w:i w:val="false"/>
          <w:color w:val="000000"/>
          <w:sz w:val="28"/>
        </w:rPr>
        <w:t xml:space="preserve">
      продвижение по внешнеэкономическим каналам предложений услуг казахстанских авиаперевозчиков на зарубежных рынках.  </w:t>
      </w:r>
      <w:r>
        <w:br/>
      </w:r>
      <w:r>
        <w:rPr>
          <w:rFonts w:ascii="Times New Roman"/>
          <w:b w:val="false"/>
          <w:i w:val="false"/>
          <w:color w:val="000000"/>
          <w:sz w:val="28"/>
        </w:rPr>
        <w:t xml:space="preserve">
      Для развития аэропортов предлагаются следующие меры:  </w:t>
      </w:r>
      <w:r>
        <w:br/>
      </w:r>
      <w:r>
        <w:rPr>
          <w:rFonts w:ascii="Times New Roman"/>
          <w:b w:val="false"/>
          <w:i w:val="false"/>
          <w:color w:val="000000"/>
          <w:sz w:val="28"/>
        </w:rPr>
        <w:t xml:space="preserve">
      переоснащение аэропортов современным навигационным и светосигнальным оборудованием в соответствии с международными требованиями;  </w:t>
      </w:r>
      <w:r>
        <w:br/>
      </w:r>
      <w:r>
        <w:rPr>
          <w:rFonts w:ascii="Times New Roman"/>
          <w:b w:val="false"/>
          <w:i w:val="false"/>
          <w:color w:val="000000"/>
          <w:sz w:val="28"/>
        </w:rPr>
        <w:t xml:space="preserve">
      проведение работ по совершенствованию нормативно-правовой базы совместно с международными консалтинговыми организациями;  </w:t>
      </w:r>
      <w:r>
        <w:br/>
      </w:r>
      <w:r>
        <w:rPr>
          <w:rFonts w:ascii="Times New Roman"/>
          <w:b w:val="false"/>
          <w:i w:val="false"/>
          <w:color w:val="000000"/>
          <w:sz w:val="28"/>
        </w:rPr>
        <w:t xml:space="preserve">
      оптимизация количества международных аэропортов, с доведением уровня обслуживания прибывающих и убывающих пассажиров до международных стандартов;  </w:t>
      </w:r>
      <w:r>
        <w:br/>
      </w:r>
      <w:r>
        <w:rPr>
          <w:rFonts w:ascii="Times New Roman"/>
          <w:b w:val="false"/>
          <w:i w:val="false"/>
          <w:color w:val="000000"/>
          <w:sz w:val="28"/>
        </w:rPr>
        <w:t xml:space="preserve">
      развитие сети внутренних воздушных линий для обеспечения связи международных аэропортов со всеми регионами Казахстана;  </w:t>
      </w:r>
      <w:r>
        <w:br/>
      </w:r>
      <w:r>
        <w:rPr>
          <w:rFonts w:ascii="Times New Roman"/>
          <w:b w:val="false"/>
          <w:i w:val="false"/>
          <w:color w:val="000000"/>
          <w:sz w:val="28"/>
        </w:rPr>
        <w:t xml:space="preserve">
      завершение процесса разделения авиапредприятий на аэропорты и авиакомпании, что позволит создать условия для формирования конкурентной среды между авиакомпаниями на рынке авиационных перевозок;  </w:t>
      </w:r>
      <w:r>
        <w:br/>
      </w:r>
      <w:r>
        <w:rPr>
          <w:rFonts w:ascii="Times New Roman"/>
          <w:b w:val="false"/>
          <w:i w:val="false"/>
          <w:color w:val="000000"/>
          <w:sz w:val="28"/>
        </w:rPr>
        <w:t xml:space="preserve">
      разработка и поэтапное введение для аэропортов различного значения обязательных нормативов технической оснащенности и качества обслуживания;  </w:t>
      </w:r>
      <w:r>
        <w:br/>
      </w:r>
      <w:r>
        <w:rPr>
          <w:rFonts w:ascii="Times New Roman"/>
          <w:b w:val="false"/>
          <w:i w:val="false"/>
          <w:color w:val="000000"/>
          <w:sz w:val="28"/>
        </w:rPr>
        <w:t xml:space="preserve">
      ужесточение процедуры сертификации и лицензирования деятельности основных служб аэропортов.  </w:t>
      </w:r>
    </w:p>
    <w:bookmarkEnd w:id="138"/>
    <w:bookmarkStart w:name="z161" w:id="139"/>
    <w:p>
      <w:pPr>
        <w:spacing w:after="0"/>
        <w:ind w:left="0"/>
        <w:jc w:val="both"/>
      </w:pPr>
      <w:r>
        <w:rPr>
          <w:rFonts w:ascii="Times New Roman"/>
          <w:b w:val="false"/>
          <w:i w:val="false"/>
          <w:color w:val="000000"/>
          <w:sz w:val="28"/>
        </w:rPr>
        <w:t xml:space="preserve">
      Задача 6: Создание национального морского торгового флота на основе высоорганизованной портовой инфраструктуры, в полном объеме обеспечивающего потребности страны в морских внешнеторговых грузоперевозках, способствующего реализации экономико-транспортного потенциала Казахстана, обеспечение условий для роста речного транспорта  </w:t>
      </w:r>
    </w:p>
    <w:bookmarkEnd w:id="139"/>
    <w:bookmarkStart w:name="z162" w:id="140"/>
    <w:p>
      <w:pPr>
        <w:spacing w:after="0"/>
        <w:ind w:left="0"/>
        <w:jc w:val="both"/>
      </w:pPr>
      <w:r>
        <w:rPr>
          <w:rFonts w:ascii="Times New Roman"/>
          <w:b w:val="false"/>
          <w:i w:val="false"/>
          <w:color w:val="000000"/>
          <w:sz w:val="28"/>
        </w:rPr>
        <w:t xml:space="preserve">
      С IV квартала 2001 года "НМСК "Казмортрансфлот" (далее - Общество) приступил к операционной деятельности в Каспийском море. Зафрахтованы танкеры общим тоннажем 30 тыс. тонн. Отечественное углеводородное сырье транспортируется морским путем по направлению порт Актау - порт Махачкала. За ноябрь-декабрь 2001 года по данному маршруту перевезено 218,9 тыс. тонн нефти. В 2001 году чистый доход Общества составил 47,7 млн.тенге.  </w:t>
      </w:r>
      <w:r>
        <w:br/>
      </w:r>
      <w:r>
        <w:rPr>
          <w:rFonts w:ascii="Times New Roman"/>
          <w:b w:val="false"/>
          <w:i w:val="false"/>
          <w:color w:val="000000"/>
          <w:sz w:val="28"/>
        </w:rPr>
        <w:t xml:space="preserve">
      Производственная деятельность Общества способствовала демонополизации Каспийского морского пароходства (Азербайджан) в области морских перевозок на Каспийском море.  </w:t>
      </w:r>
      <w:r>
        <w:br/>
      </w:r>
      <w:r>
        <w:rPr>
          <w:rFonts w:ascii="Times New Roman"/>
          <w:b w:val="false"/>
          <w:i w:val="false"/>
          <w:color w:val="000000"/>
          <w:sz w:val="28"/>
        </w:rPr>
        <w:t xml:space="preserve">
      ЗАО "НМСК "Казмортрансфлот", исходя из тоннажа собственных сухогрузных судов, планирует осуществлять международную транспортировку сухих грузов морским путем в Каспийском бассейне на паритетной основе. Нарабатывается Программа создания национального морского торгового флота на 2003-2005 годы.  </w:t>
      </w:r>
      <w:r>
        <w:br/>
      </w:r>
      <w:r>
        <w:rPr>
          <w:rFonts w:ascii="Times New Roman"/>
          <w:b w:val="false"/>
          <w:i w:val="false"/>
          <w:color w:val="000000"/>
          <w:sz w:val="28"/>
        </w:rPr>
        <w:t>
      Республиканские казенные предприятия водных путей выполняют государственный заказ по обеспечению водных путей в судоходном состоянии и содержание шлюзов. Ежегодный объем выполняемых работ в среднем составляет в пределах 300 млн. тенге. В 2001 году подписано  </w:t>
      </w:r>
      <w:r>
        <w:rPr>
          <w:rFonts w:ascii="Times New Roman"/>
          <w:b w:val="false"/>
          <w:i w:val="false"/>
          <w:color w:val="000000"/>
          <w:sz w:val="28"/>
        </w:rPr>
        <w:t xml:space="preserve">P010740_ </w:t>
      </w:r>
      <w:r>
        <w:rPr>
          <w:rFonts w:ascii="Times New Roman"/>
          <w:b w:val="false"/>
          <w:i w:val="false"/>
          <w:color w:val="000000"/>
          <w:sz w:val="28"/>
        </w:rPr>
        <w:t xml:space="preserve"> Соглашение между Правительством Республики Казахстан и Российской Федерации об организации и условиях перевозок пассажиров и грузов казахстанскими и российскими судами в бассейне реки Иртыш, которое будет способствовать увеличению грузопотока по транзитному направлению "Республика Казахстан - Российская Федерация".  </w:t>
      </w:r>
      <w:r>
        <w:br/>
      </w:r>
      <w:r>
        <w:rPr>
          <w:rFonts w:ascii="Times New Roman"/>
          <w:b w:val="false"/>
          <w:i w:val="false"/>
          <w:color w:val="000000"/>
          <w:sz w:val="28"/>
        </w:rPr>
        <w:t xml:space="preserve">
      Не решение вопросов достройки Шульбинского шлюза, в результате которого нарушено сквозное судоходство по реке Иртыш в течение 13 лет и обновления государственного технического флота оказывают негативное воздействие на объемы грузоперевозок речным транспортом и развитие отрасли в целом.  </w:t>
      </w:r>
      <w:r>
        <w:br/>
      </w:r>
      <w:r>
        <w:rPr>
          <w:rFonts w:ascii="Times New Roman"/>
          <w:b w:val="false"/>
          <w:i w:val="false"/>
          <w:color w:val="000000"/>
          <w:sz w:val="28"/>
        </w:rPr>
        <w:t xml:space="preserve">
      В сфере водного транспорта в 2003-2005 годах планируется продолжение работ по текущей бюджетной программе 033 "Обеспечение водных путей в судоходном состоянии и содержание шлюзов", а также принятие ряда новых бюджетных программ, таких как:  </w:t>
      </w:r>
      <w:r>
        <w:br/>
      </w:r>
      <w:r>
        <w:rPr>
          <w:rFonts w:ascii="Times New Roman"/>
          <w:b w:val="false"/>
          <w:i w:val="false"/>
          <w:color w:val="000000"/>
          <w:sz w:val="28"/>
        </w:rPr>
        <w:t xml:space="preserve">
      достройка Шульбинского шлюза;  </w:t>
      </w:r>
      <w:r>
        <w:br/>
      </w:r>
      <w:r>
        <w:rPr>
          <w:rFonts w:ascii="Times New Roman"/>
          <w:b w:val="false"/>
          <w:i w:val="false"/>
          <w:color w:val="000000"/>
          <w:sz w:val="28"/>
        </w:rPr>
        <w:t xml:space="preserve">
      обновление и модернизация государственного технического речного флота;  </w:t>
      </w:r>
      <w:r>
        <w:br/>
      </w:r>
      <w:r>
        <w:rPr>
          <w:rFonts w:ascii="Times New Roman"/>
          <w:b w:val="false"/>
          <w:i w:val="false"/>
          <w:color w:val="000000"/>
          <w:sz w:val="28"/>
        </w:rPr>
        <w:t xml:space="preserve">
      содержание охраны Усть-Каменогорского и Бухтарминского шлюзов специализированными подразделениями МВД;  </w:t>
      </w:r>
      <w:r>
        <w:br/>
      </w:r>
      <w:r>
        <w:rPr>
          <w:rFonts w:ascii="Times New Roman"/>
          <w:b w:val="false"/>
          <w:i w:val="false"/>
          <w:color w:val="000000"/>
          <w:sz w:val="28"/>
        </w:rPr>
        <w:t xml:space="preserve">
      обеспечение водных путей в судоходном состоянии на участке реки Ишим от плотины Петропавловского водохранилища до границы Российской Федерации (50 км) и в районе г.Астана (5 км);  </w:t>
      </w:r>
      <w:r>
        <w:br/>
      </w:r>
      <w:r>
        <w:rPr>
          <w:rFonts w:ascii="Times New Roman"/>
          <w:b w:val="false"/>
          <w:i w:val="false"/>
          <w:color w:val="000000"/>
          <w:sz w:val="28"/>
        </w:rPr>
        <w:t xml:space="preserve">
      обеспечение водных путей в судоходном состоянии на участке реки Иртыш протяженностью 75 км от Шульбинской ГЭС до Семипалатинска;  </w:t>
      </w:r>
      <w:r>
        <w:br/>
      </w:r>
      <w:r>
        <w:rPr>
          <w:rFonts w:ascii="Times New Roman"/>
          <w:b w:val="false"/>
          <w:i w:val="false"/>
          <w:color w:val="000000"/>
          <w:sz w:val="28"/>
        </w:rPr>
        <w:t xml:space="preserve">
      обеспечение безопасности судоходства и мореплавания.  </w:t>
      </w:r>
      <w:r>
        <w:br/>
      </w:r>
      <w:r>
        <w:rPr>
          <w:rFonts w:ascii="Times New Roman"/>
          <w:b w:val="false"/>
          <w:i w:val="false"/>
          <w:color w:val="000000"/>
          <w:sz w:val="28"/>
        </w:rPr>
        <w:t xml:space="preserve">
      Принятие и реализация указанных программ будет способствовать не только развитию отрасли и ее успешной интеграции в систему международных транспортных сообщений, но и решению проблемы занятости населения, а также развитию смежных отраслей.  </w:t>
      </w:r>
    </w:p>
    <w:bookmarkEnd w:id="140"/>
    <w:bookmarkStart w:name="z163" w:id="141"/>
    <w:p>
      <w:pPr>
        <w:spacing w:after="0"/>
        <w:ind w:left="0"/>
        <w:jc w:val="both"/>
      </w:pPr>
      <w:r>
        <w:rPr>
          <w:rFonts w:ascii="Times New Roman"/>
          <w:b w:val="false"/>
          <w:i w:val="false"/>
          <w:color w:val="000000"/>
          <w:sz w:val="28"/>
        </w:rPr>
        <w:t xml:space="preserve">
      Задача 7: Создание условий и формирование механизмов, направленных на дальнейшее развитие телекоммуникационного сектора экономики республики, конкурентоспособно интегрированного в глобальную информационную инфраструктуру  </w:t>
      </w:r>
    </w:p>
    <w:bookmarkEnd w:id="141"/>
    <w:bookmarkStart w:name="z164" w:id="142"/>
    <w:p>
      <w:pPr>
        <w:spacing w:after="0"/>
        <w:ind w:left="0"/>
        <w:jc w:val="both"/>
      </w:pPr>
      <w:r>
        <w:rPr>
          <w:rFonts w:ascii="Times New Roman"/>
          <w:b w:val="false"/>
          <w:i w:val="false"/>
          <w:color w:val="000000"/>
          <w:sz w:val="28"/>
        </w:rPr>
        <w:t xml:space="preserve">
      Общая протяженность магистральных каналов в республике составляет 241277 тыс. кан./км, из них на долю кабельных линий приходится 80%, радиорелейных - 11%, спутниковых - 9%.  </w:t>
      </w:r>
      <w:r>
        <w:br/>
      </w:r>
      <w:r>
        <w:rPr>
          <w:rFonts w:ascii="Times New Roman"/>
          <w:b w:val="false"/>
          <w:i w:val="false"/>
          <w:color w:val="000000"/>
          <w:sz w:val="28"/>
        </w:rPr>
        <w:t xml:space="preserve">
      За период 2000-2001 годы наблюдается устойчивое повышение общего объема предоставляемых услуг связи. Так, за 2001 год ОАО "Казахтелеком" предоставлен трафик междугородной, международной телефонной связи в минутах - 1166 млн., в том числе исходящий платный трафик - 1101 млн. Чистый доход Общества за прошлый год составил 6,3 млрд. тенге.  </w:t>
      </w:r>
      <w:r>
        <w:br/>
      </w:r>
      <w:r>
        <w:rPr>
          <w:rFonts w:ascii="Times New Roman"/>
          <w:b w:val="false"/>
          <w:i w:val="false"/>
          <w:color w:val="000000"/>
          <w:sz w:val="28"/>
        </w:rPr>
        <w:t xml:space="preserve">
      В соответствии с Программой развития отрасли телекоммуникаций Республики Казахстан до 2005 года будут созданы условия и механизмы, направленные на дальнейшее развитие телекоммуникационного сектора экономики Казахстана, конкурентоспособного интегрированного в глобальную информационную инфраструктуру. В результате реализации программы произойдет обеспечение бесперебойного функционирования и оптимальной управляемости взаимоувязанности сети телекоммуникаций, обеспечение на всей территории Казахстана доступа населения к базовым услугам телекоммуникаций, расширение спектра предоставляемых услуг телекоммуникаций, создание единой нормативно-правовой базы в области телекоммуникаций.  </w:t>
      </w:r>
      <w:r>
        <w:br/>
      </w:r>
      <w:r>
        <w:rPr>
          <w:rFonts w:ascii="Times New Roman"/>
          <w:b w:val="false"/>
          <w:i w:val="false"/>
          <w:color w:val="000000"/>
          <w:sz w:val="28"/>
        </w:rPr>
        <w:t xml:space="preserve">
      К концу 2005 года объем реализации услуг связи по магистральным каналам увеличится на 23,6%. Количество основных телефонных аппаратов у населения в конце периода составит около 2000 тыс. штук.  </w:t>
      </w:r>
      <w:r>
        <w:br/>
      </w:r>
      <w:r>
        <w:rPr>
          <w:rFonts w:ascii="Times New Roman"/>
          <w:b w:val="false"/>
          <w:i w:val="false"/>
          <w:color w:val="000000"/>
          <w:sz w:val="28"/>
        </w:rPr>
        <w:t xml:space="preserve">
      В 2005 году завершится строительство Национальной информационной супермагистрали, связывающей все областные центры, крупные населенные пункты и районные центры, модернизация коммутационного оборудования, магистральной сети, формирование системы спутниковой связи для организации магистральных и зоновых линий связи.  </w:t>
      </w:r>
      <w:r>
        <w:br/>
      </w:r>
      <w:r>
        <w:rPr>
          <w:rFonts w:ascii="Times New Roman"/>
          <w:b w:val="false"/>
          <w:i w:val="false"/>
          <w:color w:val="000000"/>
          <w:sz w:val="28"/>
        </w:rPr>
        <w:t xml:space="preserve">
      В течение всего периода предусматривается выполнение работ по Плану мероприятий по реализации Государственной программы формирования и развития информационной инфраструктуры, информатизации государственных органов, обеспечению информационно-коммуникационной безопасности государства, внедрению единой системы электронного документооборота.  </w:t>
      </w:r>
    </w:p>
    <w:bookmarkEnd w:id="142"/>
    <w:bookmarkStart w:name="z165" w:id="14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9. Наука и развитие технологий </w:t>
      </w:r>
    </w:p>
    <w:bookmarkEnd w:id="143"/>
    <w:bookmarkStart w:name="z166" w:id="144"/>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44"/>
    <w:bookmarkStart w:name="z167" w:id="145"/>
    <w:p>
      <w:pPr>
        <w:spacing w:after="0"/>
        <w:ind w:left="0"/>
        <w:jc w:val="both"/>
      </w:pPr>
      <w:r>
        <w:rPr>
          <w:rFonts w:ascii="Times New Roman"/>
          <w:b w:val="false"/>
          <w:i w:val="false"/>
          <w:color w:val="000000"/>
          <w:sz w:val="28"/>
        </w:rPr>
        <w:t xml:space="preserve">
      В 2003-2005 годы главной целью в области науки и развитии технологий является обеспечение инновационного характера развития экономики и конкурентных позиций отечественных товаропроизводителей в наукоемких секторах экономики.  </w:t>
      </w:r>
      <w:r>
        <w:br/>
      </w:r>
      <w:r>
        <w:rPr>
          <w:rFonts w:ascii="Times New Roman"/>
          <w:b w:val="false"/>
          <w:i w:val="false"/>
          <w:color w:val="000000"/>
          <w:sz w:val="28"/>
        </w:rPr>
        <w:t xml:space="preserve">
      В этой связи первоочередными задачами являются:  </w:t>
      </w:r>
      <w:r>
        <w:br/>
      </w:r>
      <w:r>
        <w:rPr>
          <w:rFonts w:ascii="Times New Roman"/>
          <w:b w:val="false"/>
          <w:i w:val="false"/>
          <w:color w:val="000000"/>
          <w:sz w:val="28"/>
        </w:rPr>
        <w:t xml:space="preserve">
      формирование и обеспечение реализации программ фундаментальных исследований на 2003 и последующие годы в соответствии с потребностями социально-экономического развития республики и тенденциями развития мировой науки;  </w:t>
      </w:r>
      <w:r>
        <w:br/>
      </w:r>
      <w:r>
        <w:rPr>
          <w:rFonts w:ascii="Times New Roman"/>
          <w:b w:val="false"/>
          <w:i w:val="false"/>
          <w:color w:val="000000"/>
          <w:sz w:val="28"/>
        </w:rPr>
        <w:t xml:space="preserve">
      первоочередная направленность прикладных исследований на научно-технологическое обеспечение потребностей базовых отраслей экономики, повышение экспортного потенциала и импортозамещение;  </w:t>
      </w:r>
      <w:r>
        <w:br/>
      </w:r>
      <w:r>
        <w:rPr>
          <w:rFonts w:ascii="Times New Roman"/>
          <w:b w:val="false"/>
          <w:i w:val="false"/>
          <w:color w:val="000000"/>
          <w:sz w:val="28"/>
        </w:rPr>
        <w:t xml:space="preserve">
      создание благоприятных условий для перехода к единому научно-производственному циклу "исследования - разработка - подготовка кадров - промышленное освоение" и на этой основе обеспечение развития инновационной деятельности, элементов технологической и рыночной инфраструктуры, менеджмента и организации новых наукоемких производств, в том числе в научно-технологической сфере;  </w:t>
      </w:r>
      <w:r>
        <w:br/>
      </w:r>
      <w:r>
        <w:rPr>
          <w:rFonts w:ascii="Times New Roman"/>
          <w:b w:val="false"/>
          <w:i w:val="false"/>
          <w:color w:val="000000"/>
          <w:sz w:val="28"/>
        </w:rPr>
        <w:t xml:space="preserve">
      расширение международного сотрудничества в научно-технической сфере;  </w:t>
      </w:r>
      <w:r>
        <w:br/>
      </w:r>
      <w:r>
        <w:rPr>
          <w:rFonts w:ascii="Times New Roman"/>
          <w:b w:val="false"/>
          <w:i w:val="false"/>
          <w:color w:val="000000"/>
          <w:sz w:val="28"/>
        </w:rPr>
        <w:t xml:space="preserve">
      повышение заинтересованности производителей во внедрении научных достижений через представление им различных льгот и преференций.  </w:t>
      </w:r>
      <w:r>
        <w:br/>
      </w:r>
      <w:r>
        <w:rPr>
          <w:rFonts w:ascii="Times New Roman"/>
          <w:b w:val="false"/>
          <w:i w:val="false"/>
          <w:color w:val="000000"/>
          <w:sz w:val="28"/>
        </w:rPr>
        <w:t xml:space="preserve">
      В среднесрочной перспективе:  </w:t>
      </w:r>
      <w:r>
        <w:br/>
      </w:r>
      <w:r>
        <w:rPr>
          <w:rFonts w:ascii="Times New Roman"/>
          <w:b w:val="false"/>
          <w:i w:val="false"/>
          <w:color w:val="000000"/>
          <w:sz w:val="28"/>
        </w:rPr>
        <w:t xml:space="preserve">
      развитие науки в регионах, формирование региональной модели развития науки;  </w:t>
      </w:r>
      <w:r>
        <w:br/>
      </w:r>
      <w:r>
        <w:rPr>
          <w:rFonts w:ascii="Times New Roman"/>
          <w:b w:val="false"/>
          <w:i w:val="false"/>
          <w:color w:val="000000"/>
          <w:sz w:val="28"/>
        </w:rPr>
        <w:t xml:space="preserve">
      развитие малого и среднего предпринимательства в сфере науки, в т.ч. венчурное, привлечение для этого средств пенсионных фондов, частных лиц и других;  </w:t>
      </w:r>
      <w:r>
        <w:br/>
      </w:r>
      <w:r>
        <w:rPr>
          <w:rFonts w:ascii="Times New Roman"/>
          <w:b w:val="false"/>
          <w:i w:val="false"/>
          <w:color w:val="000000"/>
          <w:sz w:val="28"/>
        </w:rPr>
        <w:t xml:space="preserve">
      адекватное ресурсное обеспечение научно-технологической сферы, интеграция науки и образования.  </w:t>
      </w:r>
    </w:p>
    <w:bookmarkEnd w:id="145"/>
    <w:bookmarkStart w:name="z168" w:id="146"/>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поставленных целей и решения зада </w:t>
      </w:r>
      <w:r>
        <w:rPr>
          <w:rFonts w:ascii="Times New Roman"/>
          <w:b w:val="false"/>
          <w:i w:val="false"/>
          <w:color w:val="000000"/>
          <w:sz w:val="28"/>
        </w:rPr>
        <w:t xml:space="preserve">ч  </w:t>
      </w:r>
    </w:p>
    <w:bookmarkEnd w:id="146"/>
    <w:bookmarkStart w:name="z169" w:id="147"/>
    <w:p>
      <w:pPr>
        <w:spacing w:after="0"/>
        <w:ind w:left="0"/>
        <w:jc w:val="both"/>
      </w:pPr>
      <w:r>
        <w:rPr>
          <w:rFonts w:ascii="Times New Roman"/>
          <w:b w:val="false"/>
          <w:i w:val="false"/>
          <w:color w:val="000000"/>
          <w:sz w:val="28"/>
        </w:rPr>
        <w:t xml:space="preserve">
      Практика индустриально развитых стран мира показывает, что приоритетные направления научных исследований базируются на прогнозах глобального масштаба с учетом потребностей национального научно-технического развития. При этом большинство этих стран концентрируют свои усилия на более узких направлениях исследований и разработок в тех областях, где они уже имеют конкурентоспособные разработки, позволяющие им занять свою нишу в производстве и реализации продукции на мировом рынке.  </w:t>
      </w:r>
      <w:r>
        <w:br/>
      </w:r>
      <w:r>
        <w:rPr>
          <w:rFonts w:ascii="Times New Roman"/>
          <w:b w:val="false"/>
          <w:i w:val="false"/>
          <w:color w:val="000000"/>
          <w:sz w:val="28"/>
        </w:rPr>
        <w:t xml:space="preserve">
      В 2003-2005 годы для достижения целей и решения задач в области науки и развитии технологий основные усилия Правительства будут направлены на:  </w:t>
      </w:r>
      <w:r>
        <w:br/>
      </w:r>
      <w:r>
        <w:rPr>
          <w:rFonts w:ascii="Times New Roman"/>
          <w:b w:val="false"/>
          <w:i w:val="false"/>
          <w:color w:val="000000"/>
          <w:sz w:val="28"/>
        </w:rPr>
        <w:t xml:space="preserve">
      развитие и поддержку новых организационных форм интеграции науки с производством (ассоциации, технопарки, технополисы, консорциумы, которые объединят исследовательские университеты, передовые НИИ и промышленные предприятия) путем оказания им на первом этапе деятельности финансовой и организационной поддержки со стороны государства;  </w:t>
      </w:r>
      <w:r>
        <w:br/>
      </w:r>
      <w:r>
        <w:rPr>
          <w:rFonts w:ascii="Times New Roman"/>
          <w:b w:val="false"/>
          <w:i w:val="false"/>
          <w:color w:val="000000"/>
          <w:sz w:val="28"/>
        </w:rPr>
        <w:t xml:space="preserve">
      задействование экономических и организационных механизмов по повышению заинтересованности крупных предприятий в промышленном освоении новых разработок, модернизации технологического оборудования и выпуске продукции, отвечающей требованиям международных стандартов;  </w:t>
      </w:r>
      <w:r>
        <w:br/>
      </w:r>
      <w:r>
        <w:rPr>
          <w:rFonts w:ascii="Times New Roman"/>
          <w:b w:val="false"/>
          <w:i w:val="false"/>
          <w:color w:val="000000"/>
          <w:sz w:val="28"/>
        </w:rPr>
        <w:t xml:space="preserve">
      совершенствование нормативной правовой базы в области охраны интеллектуальной собственности, использование патентов, установление правовых отношений с иностранными и отечественными инвесторами, частными предприятиями при использовании последними результатов научных исследований;  </w:t>
      </w:r>
      <w:r>
        <w:br/>
      </w:r>
      <w:r>
        <w:rPr>
          <w:rFonts w:ascii="Times New Roman"/>
          <w:b w:val="false"/>
          <w:i w:val="false"/>
          <w:color w:val="000000"/>
          <w:sz w:val="28"/>
        </w:rPr>
        <w:t xml:space="preserve">
      разработку механизмов привлечения дополнительных внебюджетных средств, экономическое стимулирование частных инвесторов, вкладывающих средства в финансирование отечественной науки и производства;  </w:t>
      </w:r>
      <w:r>
        <w:br/>
      </w:r>
      <w:r>
        <w:rPr>
          <w:rFonts w:ascii="Times New Roman"/>
          <w:b w:val="false"/>
          <w:i w:val="false"/>
          <w:color w:val="000000"/>
          <w:sz w:val="28"/>
        </w:rPr>
        <w:t xml:space="preserve">
      дальнейшее развития нормативно-правовой базы инновационной деятельности, формирование единой информационной системы, отбор и поддержку существующих и создание новых специализированных субъектов инновационной инфраструктуры, реализацию пилотных инновационных проектов.  </w:t>
      </w:r>
    </w:p>
    <w:bookmarkEnd w:id="147"/>
    <w:bookmarkStart w:name="z170" w:id="14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10. Развитие малого предпринимательства  </w:t>
      </w:r>
    </w:p>
    <w:bookmarkEnd w:id="148"/>
    <w:bookmarkStart w:name="z171" w:id="149"/>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49"/>
    <w:bookmarkStart w:name="z172" w:id="150"/>
    <w:p>
      <w:pPr>
        <w:spacing w:after="0"/>
        <w:ind w:left="0"/>
        <w:jc w:val="both"/>
      </w:pPr>
      <w:r>
        <w:rPr>
          <w:rFonts w:ascii="Times New Roman"/>
          <w:b w:val="false"/>
          <w:i w:val="false"/>
          <w:color w:val="000000"/>
          <w:sz w:val="28"/>
        </w:rPr>
        <w:t xml:space="preserve">
      В 2003-2005 годы главной целью в области малого предпринимательства станет создание условий для формирования "среднего класса", являющегося основой стабильности общества, за счет создания социально-экономических условий для развития малого и среднего бизнеса, в особенности ориентированного на новые технологические производства.  </w:t>
      </w:r>
      <w:r>
        <w:br/>
      </w:r>
      <w:r>
        <w:rPr>
          <w:rFonts w:ascii="Times New Roman"/>
          <w:b w:val="false"/>
          <w:i w:val="false"/>
          <w:color w:val="000000"/>
          <w:sz w:val="28"/>
        </w:rPr>
        <w:t xml:space="preserve">
      Приоритетными направлениями для развития малого и среднего бизнеса станут агропромышленный комплекс, производственная сфера, в том числе наукоемкая и инновационная.  </w:t>
      </w:r>
      <w:r>
        <w:br/>
      </w:r>
      <w:r>
        <w:rPr>
          <w:rFonts w:ascii="Times New Roman"/>
          <w:b w:val="false"/>
          <w:i w:val="false"/>
          <w:color w:val="000000"/>
          <w:sz w:val="28"/>
        </w:rPr>
        <w:t xml:space="preserve">
      Всемерному укреплению малого и среднего бизнеса будет способствовать решение следующих ключевых задач:  </w:t>
      </w:r>
      <w:r>
        <w:br/>
      </w:r>
      <w:r>
        <w:rPr>
          <w:rFonts w:ascii="Times New Roman"/>
          <w:b w:val="false"/>
          <w:i w:val="false"/>
          <w:color w:val="000000"/>
          <w:sz w:val="28"/>
        </w:rPr>
        <w:t xml:space="preserve">
      упрощение административных процедур и разрешений;  </w:t>
      </w:r>
      <w:r>
        <w:br/>
      </w:r>
      <w:r>
        <w:rPr>
          <w:rFonts w:ascii="Times New Roman"/>
          <w:b w:val="false"/>
          <w:i w:val="false"/>
          <w:color w:val="000000"/>
          <w:sz w:val="28"/>
        </w:rPr>
        <w:t xml:space="preserve">
      защита от бюрократического произвола и контрольно-инспектирующих органов;  </w:t>
      </w:r>
      <w:r>
        <w:br/>
      </w:r>
      <w:r>
        <w:rPr>
          <w:rFonts w:ascii="Times New Roman"/>
          <w:b w:val="false"/>
          <w:i w:val="false"/>
          <w:color w:val="000000"/>
          <w:sz w:val="28"/>
        </w:rPr>
        <w:t xml:space="preserve">
      создание региональных центров поддержки малого и среднего бизнеса, оказание помощи в проведении маркетинговых исследований и повышении квалификации.  </w:t>
      </w:r>
    </w:p>
    <w:bookmarkEnd w:id="150"/>
    <w:bookmarkStart w:name="z173" w:id="151"/>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поставленных целей и решения задач  </w:t>
      </w:r>
    </w:p>
    <w:bookmarkEnd w:id="151"/>
    <w:bookmarkStart w:name="z174" w:id="152"/>
    <w:p>
      <w:pPr>
        <w:spacing w:after="0"/>
        <w:ind w:left="0"/>
        <w:jc w:val="both"/>
      </w:pPr>
      <w:r>
        <w:rPr>
          <w:rFonts w:ascii="Times New Roman"/>
          <w:b w:val="false"/>
          <w:i w:val="false"/>
          <w:color w:val="000000"/>
          <w:sz w:val="28"/>
        </w:rPr>
        <w:t xml:space="preserve">
      В 2003 году будут выработаны критерии среднего бизнеса и осуществлен переход к отраслевой поддержке предпринимательства. Каждый государственный орган выработает критерии малого и среднего бизнеса, характерные для курируемых ими отраслей, определит формы и методы поддержки этих предприятий, а также будет способствовать их кооперации с крупным бизнесом.  </w:t>
      </w:r>
      <w:r>
        <w:br/>
      </w:r>
      <w:r>
        <w:rPr>
          <w:rFonts w:ascii="Times New Roman"/>
          <w:b w:val="false"/>
          <w:i w:val="false"/>
          <w:color w:val="000000"/>
          <w:sz w:val="28"/>
        </w:rPr>
        <w:t xml:space="preserve">
      Будут осуществлены меры по развитию малого и среднего предпринимательства в научно-технической сфере. При этом, бизнес-инкубаторы и технопарки станут эффективным инструментом поддержки предпринимательства. Бизнес-инкубаторы позволят повысить выживаемость и рост малых предприятий, только начинающих свою деятельность. Технопарки и инновационные центры будут способствовать созданию и освоению новых отечественных технологий, выпуску высокорентабельной наукоемкой продукции, интеграции науки и производства.  </w:t>
      </w:r>
      <w:r>
        <w:br/>
      </w:r>
      <w:r>
        <w:rPr>
          <w:rFonts w:ascii="Times New Roman"/>
          <w:b w:val="false"/>
          <w:i w:val="false"/>
          <w:color w:val="000000"/>
          <w:sz w:val="28"/>
        </w:rPr>
        <w:t xml:space="preserve">
      В целях формирования благоприятного институционального климата, направленного на интенсивное развитие инфраструктуры малого предпринимательства на всей территории республики будут созданы региональные центры поддержки малого и среднего бизнеса. Будет оказываться помощь в проведении маркетинговых исследований, повышении квалификации, создании централизованной бухгалтерии.  </w:t>
      </w:r>
      <w:r>
        <w:br/>
      </w:r>
      <w:r>
        <w:rPr>
          <w:rFonts w:ascii="Times New Roman"/>
          <w:b w:val="false"/>
          <w:i w:val="false"/>
          <w:color w:val="000000"/>
          <w:sz w:val="28"/>
        </w:rPr>
        <w:t xml:space="preserve">
      Будет продолжена политика, направленная на пресечение неправомерных действий представителей государственных органов по отношению к субъектам малого предпринимательства, установление правового режима благоприятствования для развития малого бизнеса.  </w:t>
      </w:r>
      <w:r>
        <w:br/>
      </w:r>
      <w:r>
        <w:rPr>
          <w:rFonts w:ascii="Times New Roman"/>
          <w:b w:val="false"/>
          <w:i w:val="false"/>
          <w:color w:val="000000"/>
          <w:sz w:val="28"/>
        </w:rPr>
        <w:t xml:space="preserve">
      В целях получения научно-обоснованных рекомендаций и аналитических материалов, необходимых для разработки мер, регулирующих предпринимательскую деятельность, будут проводиться маркетинговые и научно-прикладные исследования по вопросам малого и среднего бизнеса.  </w:t>
      </w:r>
      <w:r>
        <w:br/>
      </w:r>
      <w:r>
        <w:rPr>
          <w:rFonts w:ascii="Times New Roman"/>
          <w:b w:val="false"/>
          <w:i w:val="false"/>
          <w:color w:val="000000"/>
          <w:sz w:val="28"/>
        </w:rPr>
        <w:t xml:space="preserve">
      Один из основных выходов по преодолению существующих барьеров развития малого предпринимательства - это цивилизованное взаимодействие предпринимательского сектора с исполнительными органами, особенно на местах. В этой связи необходимо укрепление и укрупнение общественных организаций предпринимателей по профессиональному, региональному или иным принципам с тем, чтобы они стали современными, более мощными и представительными институтами малого и среднего бизнеса, способными в своих рамках самостоятельно решать проблемы развития предпринимательства.  </w:t>
      </w:r>
      <w:r>
        <w:br/>
      </w:r>
      <w:r>
        <w:rPr>
          <w:rFonts w:ascii="Times New Roman"/>
          <w:b w:val="false"/>
          <w:i w:val="false"/>
          <w:color w:val="000000"/>
          <w:sz w:val="28"/>
        </w:rPr>
        <w:t xml:space="preserve">
      Будут созданы условия для освещения вопросов малого и среднего бизнеса, его роли в развитии экономики страны, пропаганды успешного опыта предпринимательской деятельности и политики государства по его поддержке.  </w:t>
      </w:r>
    </w:p>
    <w:bookmarkEnd w:id="152"/>
    <w:bookmarkStart w:name="z175" w:id="15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11. Население, занятость и развитие трудовых ресурсов </w:t>
      </w:r>
    </w:p>
    <w:bookmarkEnd w:id="153"/>
    <w:bookmarkStart w:name="z176" w:id="154"/>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54"/>
    <w:bookmarkStart w:name="z177" w:id="155"/>
    <w:p>
      <w:pPr>
        <w:spacing w:after="0"/>
        <w:ind w:left="0"/>
        <w:jc w:val="both"/>
      </w:pPr>
      <w:r>
        <w:rPr>
          <w:rFonts w:ascii="Times New Roman"/>
          <w:b w:val="false"/>
          <w:i w:val="false"/>
          <w:color w:val="000000"/>
          <w:sz w:val="28"/>
        </w:rPr>
        <w:t>
</w:t>
      </w:r>
      <w:r>
        <w:rPr>
          <w:rFonts w:ascii="Times New Roman"/>
          <w:b/>
          <w:i w:val="false"/>
          <w:color w:val="000000"/>
          <w:sz w:val="28"/>
        </w:rPr>
        <w:t xml:space="preserve">                            Демография и миграция </w:t>
      </w:r>
    </w:p>
    <w:bookmarkEnd w:id="155"/>
    <w:bookmarkStart w:name="z178" w:id="156"/>
    <w:p>
      <w:pPr>
        <w:spacing w:after="0"/>
        <w:ind w:left="0"/>
        <w:jc w:val="both"/>
      </w:pPr>
      <w:r>
        <w:rPr>
          <w:rFonts w:ascii="Times New Roman"/>
          <w:b w:val="false"/>
          <w:i w:val="false"/>
          <w:color w:val="000000"/>
          <w:sz w:val="28"/>
        </w:rPr>
        <w:t xml:space="preserve">
        Основной целью в области демографической и миграционной политики является снижение негативных тенденций в этих процессах, создание основы для увеличения численности населения страны, в первую очередь путем создания реальных механизмов поддержки семьи и материнства, достижения гендерного равенства.  </w:t>
      </w:r>
      <w:r>
        <w:br/>
      </w:r>
      <w:r>
        <w:rPr>
          <w:rFonts w:ascii="Times New Roman"/>
          <w:b w:val="false"/>
          <w:i w:val="false"/>
          <w:color w:val="000000"/>
          <w:sz w:val="28"/>
        </w:rPr>
        <w:t xml:space="preserve">
      Для реализации вышеуказанной цели предстоит решение следующих задач:  </w:t>
      </w:r>
      <w:r>
        <w:br/>
      </w:r>
      <w:r>
        <w:rPr>
          <w:rFonts w:ascii="Times New Roman"/>
          <w:b w:val="false"/>
          <w:i w:val="false"/>
          <w:color w:val="000000"/>
          <w:sz w:val="28"/>
        </w:rPr>
        <w:t xml:space="preserve">
      улучшение состояния здоровья населения, включая репродуктивное;  </w:t>
      </w:r>
      <w:r>
        <w:br/>
      </w:r>
      <w:r>
        <w:rPr>
          <w:rFonts w:ascii="Times New Roman"/>
          <w:b w:val="false"/>
          <w:i w:val="false"/>
          <w:color w:val="000000"/>
          <w:sz w:val="28"/>
        </w:rPr>
        <w:t xml:space="preserve">
      стабилизация рождаемости и ее увеличение в будущем до уровня, обеспечивающего полное замещение поколений и расширенный режим воспроизводства населения;  </w:t>
      </w:r>
      <w:r>
        <w:br/>
      </w:r>
      <w:r>
        <w:rPr>
          <w:rFonts w:ascii="Times New Roman"/>
          <w:b w:val="false"/>
          <w:i w:val="false"/>
          <w:color w:val="000000"/>
          <w:sz w:val="28"/>
        </w:rPr>
        <w:t xml:space="preserve">
      улучшение условий жизнедеятельности семьи, укрепление брачно-семейных отношений;  </w:t>
      </w:r>
      <w:r>
        <w:br/>
      </w:r>
      <w:r>
        <w:rPr>
          <w:rFonts w:ascii="Times New Roman"/>
          <w:b w:val="false"/>
          <w:i w:val="false"/>
          <w:color w:val="000000"/>
          <w:sz w:val="28"/>
        </w:rPr>
        <w:t xml:space="preserve">
      повышение ответственности за здоровье населения на уровне общества и индивида;  </w:t>
      </w:r>
      <w:r>
        <w:br/>
      </w:r>
      <w:r>
        <w:rPr>
          <w:rFonts w:ascii="Times New Roman"/>
          <w:b w:val="false"/>
          <w:i w:val="false"/>
          <w:color w:val="000000"/>
          <w:sz w:val="28"/>
        </w:rPr>
        <w:t xml:space="preserve">
      управление миграционными процессами, укрепление государственной безопасности страны и создание условий для реализации прав мигрантов.  </w:t>
      </w:r>
    </w:p>
    <w:bookmarkEnd w:id="156"/>
    <w:bookmarkStart w:name="z179" w:id="157"/>
    <w:p>
      <w:pPr>
        <w:spacing w:after="0"/>
        <w:ind w:left="0"/>
        <w:jc w:val="both"/>
      </w:pPr>
      <w:r>
        <w:rPr>
          <w:rFonts w:ascii="Times New Roman"/>
          <w:b w:val="false"/>
          <w:i w:val="false"/>
          <w:color w:val="000000"/>
          <w:sz w:val="28"/>
        </w:rPr>
        <w:t>
</w:t>
      </w:r>
      <w:r>
        <w:rPr>
          <w:rFonts w:ascii="Times New Roman"/>
          <w:b/>
          <w:i w:val="false"/>
          <w:color w:val="000000"/>
          <w:sz w:val="28"/>
        </w:rPr>
        <w:t xml:space="preserve">                 Занятость и развитие трудовых ресурсов </w:t>
      </w:r>
    </w:p>
    <w:bookmarkEnd w:id="157"/>
    <w:bookmarkStart w:name="z180" w:id="158"/>
    <w:p>
      <w:pPr>
        <w:spacing w:after="0"/>
        <w:ind w:left="0"/>
        <w:jc w:val="both"/>
      </w:pPr>
      <w:r>
        <w:rPr>
          <w:rFonts w:ascii="Times New Roman"/>
          <w:b w:val="false"/>
          <w:i w:val="false"/>
          <w:color w:val="000000"/>
          <w:sz w:val="28"/>
        </w:rPr>
        <w:t xml:space="preserve">
        Основной целью в области занятости и развития трудовых ресурсов является увеличение занятого населения и повышение квалификации трудовых ресурсов.  </w:t>
      </w:r>
      <w:r>
        <w:br/>
      </w:r>
      <w:r>
        <w:rPr>
          <w:rFonts w:ascii="Times New Roman"/>
          <w:b w:val="false"/>
          <w:i w:val="false"/>
          <w:color w:val="000000"/>
          <w:sz w:val="28"/>
        </w:rPr>
        <w:t xml:space="preserve">
      Для реализации указанной цели предстоит решение следующих задач:  </w:t>
      </w:r>
      <w:r>
        <w:br/>
      </w:r>
      <w:r>
        <w:rPr>
          <w:rFonts w:ascii="Times New Roman"/>
          <w:b w:val="false"/>
          <w:i w:val="false"/>
          <w:color w:val="000000"/>
          <w:sz w:val="28"/>
        </w:rPr>
        <w:t xml:space="preserve">
      обеспечение реализации занятости через совершенствование нормативной правовой базы в направлении развития активных форм занятости, защиты внутреннего рынка труда, обеспечения эффективного использования трудовых ресурсов страны;  </w:t>
      </w:r>
      <w:r>
        <w:br/>
      </w:r>
      <w:r>
        <w:rPr>
          <w:rFonts w:ascii="Times New Roman"/>
          <w:b w:val="false"/>
          <w:i w:val="false"/>
          <w:color w:val="000000"/>
          <w:sz w:val="28"/>
        </w:rPr>
        <w:t xml:space="preserve">
      создание информационной базы по мониторингу создания рабочих мест, подготовки и переподготовки казахстанских граждан при привлечении иностранной рабочей силы в республику;  </w:t>
      </w:r>
      <w:r>
        <w:br/>
      </w:r>
      <w:r>
        <w:rPr>
          <w:rFonts w:ascii="Times New Roman"/>
          <w:b w:val="false"/>
          <w:i w:val="false"/>
          <w:color w:val="000000"/>
          <w:sz w:val="28"/>
        </w:rPr>
        <w:t xml:space="preserve">
      легализация трудовых отношений, создание рабочих мест и повышение профессиональной подготовки граждан на рынке труда.  </w:t>
      </w:r>
    </w:p>
    <w:bookmarkEnd w:id="158"/>
    <w:bookmarkStart w:name="z181" w:id="159"/>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доходов  </w:t>
      </w:r>
    </w:p>
    <w:bookmarkEnd w:id="159"/>
    <w:bookmarkStart w:name="z182" w:id="160"/>
    <w:p>
      <w:pPr>
        <w:spacing w:after="0"/>
        <w:ind w:left="0"/>
        <w:jc w:val="both"/>
      </w:pPr>
      <w:r>
        <w:rPr>
          <w:rFonts w:ascii="Times New Roman"/>
          <w:b w:val="false"/>
          <w:i w:val="false"/>
          <w:color w:val="000000"/>
          <w:sz w:val="28"/>
        </w:rPr>
        <w:t xml:space="preserve">
      Целью государственной политики доходов является повышение общего уровня оплаты труда, в том числе поэтапное приближение минимального размера месячной заработной платы до прожиточного минимума, активизация и стимулирование трудовой деятельности, совершенствование системы оплаты труда работников бюджетной сферы, в конечном итоге создание широкого слоя среднего класса.  </w:t>
      </w:r>
      <w:r>
        <w:br/>
      </w:r>
      <w:r>
        <w:rPr>
          <w:rFonts w:ascii="Times New Roman"/>
          <w:b w:val="false"/>
          <w:i w:val="false"/>
          <w:color w:val="000000"/>
          <w:sz w:val="28"/>
        </w:rPr>
        <w:t xml:space="preserve">
      Для реализации указанной цели предусматривается решение следующих задач: </w:t>
      </w:r>
      <w:r>
        <w:br/>
      </w:r>
      <w:r>
        <w:rPr>
          <w:rFonts w:ascii="Times New Roman"/>
          <w:b w:val="false"/>
          <w:i w:val="false"/>
          <w:color w:val="000000"/>
          <w:sz w:val="28"/>
        </w:rPr>
        <w:t xml:space="preserve">
      повышение стимулов к труду, увеличение доходов от предпринимательской деятельности; </w:t>
      </w:r>
      <w:r>
        <w:br/>
      </w:r>
      <w:r>
        <w:rPr>
          <w:rFonts w:ascii="Times New Roman"/>
          <w:b w:val="false"/>
          <w:i w:val="false"/>
          <w:color w:val="000000"/>
          <w:sz w:val="28"/>
        </w:rPr>
        <w:t xml:space="preserve">
      совершенствование законодательной базы, обеспечивающей возможность приложения труда каждого гражданина в разных видах экономической деятельности; </w:t>
      </w:r>
      <w:r>
        <w:br/>
      </w:r>
      <w:r>
        <w:rPr>
          <w:rFonts w:ascii="Times New Roman"/>
          <w:b w:val="false"/>
          <w:i w:val="false"/>
          <w:color w:val="000000"/>
          <w:sz w:val="28"/>
        </w:rPr>
        <w:t xml:space="preserve">
      повышение ответственности социальных партнеров за регулирование вопросов оплаты труда на основе трехстороннего сотрудничества; </w:t>
      </w:r>
      <w:r>
        <w:br/>
      </w:r>
      <w:r>
        <w:rPr>
          <w:rFonts w:ascii="Times New Roman"/>
          <w:b w:val="false"/>
          <w:i w:val="false"/>
          <w:color w:val="000000"/>
          <w:sz w:val="28"/>
        </w:rPr>
        <w:t xml:space="preserve">
      совершенствование системы оплаты труда работников государственных учреждений, не являющихся государственными служащими. </w:t>
      </w:r>
    </w:p>
    <w:bookmarkEnd w:id="160"/>
    <w:p>
      <w:pPr>
        <w:spacing w:after="0"/>
        <w:ind w:left="0"/>
        <w:jc w:val="both"/>
      </w:pPr>
      <w:r>
        <w:rPr>
          <w:rFonts w:ascii="Times New Roman"/>
          <w:b/>
          <w:i w:val="false"/>
          <w:color w:val="000000"/>
          <w:sz w:val="28"/>
        </w:rPr>
        <w:t xml:space="preserve">               Пути достижения поставленных целей и задач  </w:t>
      </w:r>
    </w:p>
    <w:p>
      <w:pPr>
        <w:spacing w:after="0"/>
        <w:ind w:left="0"/>
        <w:jc w:val="both"/>
      </w:pPr>
      <w:r>
        <w:rPr>
          <w:rFonts w:ascii="Times New Roman"/>
          <w:b/>
          <w:i w:val="false"/>
          <w:color w:val="000000"/>
          <w:sz w:val="28"/>
        </w:rPr>
        <w:t xml:space="preserve">                        Демография и миграция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Программой демографического развития Республики Казахстан на 2001-2005 годы основными направлениями государственной демографической политики является разработка и реализация программно-целевых мероприятий по наиболее актуальным проблемным направлениям, базирующимся на учете современной ситуации и предпосылок социально-экономического развития.  </w:t>
      </w:r>
      <w:r>
        <w:br/>
      </w:r>
      <w:r>
        <w:rPr>
          <w:rFonts w:ascii="Times New Roman"/>
          <w:b w:val="false"/>
          <w:i w:val="false"/>
          <w:color w:val="000000"/>
          <w:sz w:val="28"/>
        </w:rPr>
        <w:t xml:space="preserve">
      Для сокращения материнской и младенческой смертности будут приняты меры по материальной поддержке материнства и детства и стимулированию рождения здоровых детей.  </w:t>
      </w:r>
      <w:r>
        <w:br/>
      </w:r>
      <w:r>
        <w:rPr>
          <w:rFonts w:ascii="Times New Roman"/>
          <w:b w:val="false"/>
          <w:i w:val="false"/>
          <w:color w:val="000000"/>
          <w:sz w:val="28"/>
        </w:rPr>
        <w:t xml:space="preserve">
      Предусматривается усиление пропаганды преимуществ многодетной семьи, укрепления брачно-семейных отношений, безопасного материнства и кормления грудью.  </w:t>
      </w:r>
      <w:r>
        <w:br/>
      </w:r>
      <w:r>
        <w:rPr>
          <w:rFonts w:ascii="Times New Roman"/>
          <w:b w:val="false"/>
          <w:i w:val="false"/>
          <w:color w:val="000000"/>
          <w:sz w:val="28"/>
        </w:rPr>
        <w:t xml:space="preserve">
      Предусматривается осуществить мероприятия по развитию и удешевлению ипотечного кредитования с целью создания системы жилищного обеспечения молодых семей.  </w:t>
      </w:r>
      <w:r>
        <w:br/>
      </w:r>
      <w:r>
        <w:rPr>
          <w:rFonts w:ascii="Times New Roman"/>
          <w:b w:val="false"/>
          <w:i w:val="false"/>
          <w:color w:val="000000"/>
          <w:sz w:val="28"/>
        </w:rPr>
        <w:t xml:space="preserve">
      В целях реализации политики народонаселения в стране будет совершенствоваться нормативная правовая база, относящаяся к вопросам демографии, материнства и детства.  </w:t>
      </w:r>
      <w:r>
        <w:br/>
      </w:r>
      <w:r>
        <w:rPr>
          <w:rFonts w:ascii="Times New Roman"/>
          <w:b w:val="false"/>
          <w:i w:val="false"/>
          <w:color w:val="000000"/>
          <w:sz w:val="28"/>
        </w:rPr>
        <w:t xml:space="preserve">
      Для эффективного развития демографии как науки, будут полнее исследоваться проблемы демографии, прогнозироваться ее развитие, уделяться должное значение подготовке кадров в области демографии. Предполагается создание Центра по изучению проблем народонаселения. Продолжатся акции по стимулированию рождаемости, активизации идеологической поддержки в средствах массовой информации.  </w:t>
      </w:r>
      <w:r>
        <w:br/>
      </w:r>
      <w:r>
        <w:rPr>
          <w:rFonts w:ascii="Times New Roman"/>
          <w:b w:val="false"/>
          <w:i w:val="false"/>
          <w:color w:val="000000"/>
          <w:sz w:val="28"/>
        </w:rPr>
        <w:t xml:space="preserve">
      Будут продолжены работы по дальнейшему преобразованию традиционных многоместных детских домов для детей-сирот в детские дома семейного типа.  </w:t>
      </w:r>
      <w:r>
        <w:br/>
      </w:r>
      <w:r>
        <w:rPr>
          <w:rFonts w:ascii="Times New Roman"/>
          <w:b w:val="false"/>
          <w:i w:val="false"/>
          <w:color w:val="000000"/>
          <w:sz w:val="28"/>
        </w:rPr>
        <w:t xml:space="preserve">
      Для решения проблем в сфере миграции населения в рамках отраслевой Программы миграционной политики Республики Казахстан на 2001-2010 годы предполагается:  </w:t>
      </w:r>
      <w:r>
        <w:br/>
      </w:r>
      <w:r>
        <w:rPr>
          <w:rFonts w:ascii="Times New Roman"/>
          <w:b w:val="false"/>
          <w:i w:val="false"/>
          <w:color w:val="000000"/>
          <w:sz w:val="28"/>
        </w:rPr>
        <w:t xml:space="preserve">
      предупреждение и предотвращение потоков вынужденной миграции и негативных последствий, вызываемых ею;  </w:t>
      </w:r>
      <w:r>
        <w:br/>
      </w:r>
      <w:r>
        <w:rPr>
          <w:rFonts w:ascii="Times New Roman"/>
          <w:b w:val="false"/>
          <w:i w:val="false"/>
          <w:color w:val="000000"/>
          <w:sz w:val="28"/>
        </w:rPr>
        <w:t xml:space="preserve">
      создание стимулов для внутренней миграции из неперспективных регионов в перспективные, в райцентры и малые города;  </w:t>
      </w:r>
      <w:r>
        <w:br/>
      </w:r>
      <w:r>
        <w:rPr>
          <w:rFonts w:ascii="Times New Roman"/>
          <w:b w:val="false"/>
          <w:i w:val="false"/>
          <w:color w:val="000000"/>
          <w:sz w:val="28"/>
        </w:rPr>
        <w:t xml:space="preserve">
      подготовка предложений по модели расселения жителей сельских территорий на перспективу;  </w:t>
      </w:r>
      <w:r>
        <w:br/>
      </w:r>
      <w:r>
        <w:rPr>
          <w:rFonts w:ascii="Times New Roman"/>
          <w:b w:val="false"/>
          <w:i w:val="false"/>
          <w:color w:val="000000"/>
          <w:sz w:val="28"/>
        </w:rPr>
        <w:t xml:space="preserve">
      создание условий для быстрейшей интеграции в социальную среду лиц, признанных беженцами, и добровольного возвращения их в государства происхождения;  </w:t>
      </w:r>
      <w:r>
        <w:br/>
      </w:r>
      <w:r>
        <w:rPr>
          <w:rFonts w:ascii="Times New Roman"/>
          <w:b w:val="false"/>
          <w:i w:val="false"/>
          <w:color w:val="000000"/>
          <w:sz w:val="28"/>
        </w:rPr>
        <w:t xml:space="preserve">
      пресечение незаконной миграции;  </w:t>
      </w:r>
      <w:r>
        <w:br/>
      </w:r>
      <w:r>
        <w:rPr>
          <w:rFonts w:ascii="Times New Roman"/>
          <w:b w:val="false"/>
          <w:i w:val="false"/>
          <w:color w:val="000000"/>
          <w:sz w:val="28"/>
        </w:rPr>
        <w:t xml:space="preserve">
      всемерное содействие обустройству и трудоустройству оралманов, их адаптации в местах заселения и интеграции в локальную социальную среду, психологическая реабилитация лиц, переживших вооруженные конфликты при учете интересов местного населения;  </w:t>
      </w:r>
      <w:r>
        <w:br/>
      </w:r>
      <w:r>
        <w:rPr>
          <w:rFonts w:ascii="Times New Roman"/>
          <w:b w:val="false"/>
          <w:i w:val="false"/>
          <w:color w:val="000000"/>
          <w:sz w:val="28"/>
        </w:rPr>
        <w:t xml:space="preserve">
      совершенствование системы иммиграционного контроля на территории Республики Казахстан;  </w:t>
      </w:r>
      <w:r>
        <w:br/>
      </w:r>
      <w:r>
        <w:rPr>
          <w:rFonts w:ascii="Times New Roman"/>
          <w:b w:val="false"/>
          <w:i w:val="false"/>
          <w:color w:val="000000"/>
          <w:sz w:val="28"/>
        </w:rPr>
        <w:t xml:space="preserve">
      увеличение ежегодной квоты иммиграции оралманов;  </w:t>
      </w:r>
      <w:r>
        <w:br/>
      </w:r>
      <w:r>
        <w:rPr>
          <w:rFonts w:ascii="Times New Roman"/>
          <w:b w:val="false"/>
          <w:i w:val="false"/>
          <w:color w:val="000000"/>
          <w:sz w:val="28"/>
        </w:rPr>
        <w:t xml:space="preserve">
      содействие сокращению и стабилизации эмиграционных процессов, в том числе предотвращению утечки интеллектуального потенциала республики;  </w:t>
      </w:r>
      <w:r>
        <w:br/>
      </w:r>
      <w:r>
        <w:rPr>
          <w:rFonts w:ascii="Times New Roman"/>
          <w:b w:val="false"/>
          <w:i w:val="false"/>
          <w:color w:val="000000"/>
          <w:sz w:val="28"/>
        </w:rPr>
        <w:t xml:space="preserve">
      ведение мониторинга эмиграционного настроения в Республике Казахстан;  </w:t>
      </w:r>
      <w:r>
        <w:br/>
      </w:r>
      <w:r>
        <w:rPr>
          <w:rFonts w:ascii="Times New Roman"/>
          <w:b w:val="false"/>
          <w:i w:val="false"/>
          <w:color w:val="000000"/>
          <w:sz w:val="28"/>
        </w:rPr>
        <w:t xml:space="preserve">
      содействие скорейшему заключению и практической реализации двухсторонних и многосторонних соглашений, регулирующих процессы переселения граждан и защиту их прав.  </w:t>
      </w:r>
      <w:r>
        <w:br/>
      </w:r>
      <w:r>
        <w:rPr>
          <w:rFonts w:ascii="Times New Roman"/>
          <w:b w:val="false"/>
          <w:i w:val="false"/>
          <w:color w:val="000000"/>
          <w:sz w:val="28"/>
        </w:rPr>
        <w:t xml:space="preserve">
      Для социальной защиты граждан, занятых в неформальном секторе экономики, предупреждения фактов нелегальной миграции планируется создание механизма стимулирования легализации трудовых отношений.  </w:t>
      </w:r>
      <w:r>
        <w:br/>
      </w:r>
      <w:r>
        <w:rPr>
          <w:rFonts w:ascii="Times New Roman"/>
          <w:b w:val="false"/>
          <w:i w:val="false"/>
          <w:color w:val="000000"/>
          <w:sz w:val="28"/>
        </w:rPr>
        <w:t xml:space="preserve">
      Приоритетным вопросом в области иммиграции является переселение этнических казахов из зон вооруженных конфликтов, внутренних беспорядков, систематических нарушений прав человека; из областей экологического бедствия (Каракалпакстан и другие); из стран с риском насильственной ассимиляции.  </w:t>
      </w:r>
      <w:r>
        <w:br/>
      </w:r>
      <w:r>
        <w:rPr>
          <w:rFonts w:ascii="Times New Roman"/>
          <w:b w:val="false"/>
          <w:i w:val="false"/>
          <w:color w:val="000000"/>
          <w:sz w:val="28"/>
        </w:rPr>
        <w:t xml:space="preserve">
      В целях комплексного подхода решения проблем в области демографии и миграции будет разработана Программа демографической и миграционной политики Республики Казахстан на 2004-2010 годы.  </w:t>
      </w:r>
    </w:p>
    <w:bookmarkStart w:name="z184" w:id="161"/>
    <w:p>
      <w:pPr>
        <w:spacing w:after="0"/>
        <w:ind w:left="0"/>
        <w:jc w:val="both"/>
      </w:pPr>
      <w:r>
        <w:rPr>
          <w:rFonts w:ascii="Times New Roman"/>
          <w:b w:val="false"/>
          <w:i w:val="false"/>
          <w:color w:val="000000"/>
          <w:sz w:val="28"/>
        </w:rPr>
        <w:t>
</w:t>
      </w:r>
      <w:r>
        <w:rPr>
          <w:rFonts w:ascii="Times New Roman"/>
          <w:b/>
          <w:i w:val="false"/>
          <w:color w:val="000000"/>
          <w:sz w:val="28"/>
        </w:rPr>
        <w:t xml:space="preserve">                 Занятость и развитие трудовых ресурсов  </w:t>
      </w:r>
    </w:p>
    <w:bookmarkEnd w:id="161"/>
    <w:bookmarkStart w:name="z185" w:id="162"/>
    <w:p>
      <w:pPr>
        <w:spacing w:after="0"/>
        <w:ind w:left="0"/>
        <w:jc w:val="both"/>
      </w:pPr>
      <w:r>
        <w:rPr>
          <w:rFonts w:ascii="Times New Roman"/>
          <w:b w:val="false"/>
          <w:i w:val="false"/>
          <w:color w:val="000000"/>
          <w:sz w:val="28"/>
        </w:rPr>
        <w:t xml:space="preserve">
      Планируется разработка проектов Законов Республики Казахстан: "О внесении изменений и дополнений в Закон Республики Казахстан "О труде в Республике Казахстан", "О безопасности и охране труда", которые предусматривают дальнейшее совершенствование трудовых отношений и усиление охраны труда.  </w:t>
      </w:r>
      <w:r>
        <w:br/>
      </w:r>
      <w:r>
        <w:rPr>
          <w:rFonts w:ascii="Times New Roman"/>
          <w:b w:val="false"/>
          <w:i w:val="false"/>
          <w:color w:val="000000"/>
          <w:sz w:val="28"/>
        </w:rPr>
        <w:t xml:space="preserve">
      В 2004 году в целях регулирования трудовых отношений, охраны труда, социального партнерства единым законодательным актом государства предполагается разработка Трудового кодекса.  </w:t>
      </w:r>
      <w:r>
        <w:br/>
      </w:r>
      <w:r>
        <w:rPr>
          <w:rFonts w:ascii="Times New Roman"/>
          <w:b w:val="false"/>
          <w:i w:val="false"/>
          <w:color w:val="000000"/>
          <w:sz w:val="28"/>
        </w:rPr>
        <w:t xml:space="preserve">
      Дальнейшее совершенствование трудового законодательства будет направлено на защиту прав трудящихся, создание условий для реализации конституционного права граждан на свободу труда. Предполагается усовершенствовать механизм заключения индивидуальных и коллективных договоров, принять меры по ограничению заключения краткосрочных индивидуальных трудовых договоров, сверхурочных работ, улучшению условий труда.  </w:t>
      </w:r>
      <w:r>
        <w:br/>
      </w:r>
      <w:r>
        <w:rPr>
          <w:rFonts w:ascii="Times New Roman"/>
          <w:b w:val="false"/>
          <w:i w:val="false"/>
          <w:color w:val="000000"/>
          <w:sz w:val="28"/>
        </w:rPr>
        <w:t xml:space="preserve">
      Для достижения гендерного равноправия будут заложены специальные нормы, направленные на улучшение условий труда женщин, защиту их прав с учетом воспроизводственной функции и улучшения демографической ситуации в стране. Планируется предпринять меры по защите интересов молодежи и социально уязвимых слоев населения.  </w:t>
      </w:r>
      <w:r>
        <w:br/>
      </w:r>
      <w:r>
        <w:rPr>
          <w:rFonts w:ascii="Times New Roman"/>
          <w:b w:val="false"/>
          <w:i w:val="false"/>
          <w:color w:val="000000"/>
          <w:sz w:val="28"/>
        </w:rPr>
        <w:t xml:space="preserve">
      Повысится роль и расширится сфера социального партнерства. Социальный диалог будет направлен на предупреждение и разрешение трудовых конфликтов, а также на содействие в решении вопросов занятости и социальной защиты.  </w:t>
      </w:r>
    </w:p>
    <w:bookmarkEnd w:id="162"/>
    <w:bookmarkStart w:name="z186" w:id="163"/>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доходов </w:t>
      </w:r>
    </w:p>
    <w:bookmarkEnd w:id="163"/>
    <w:bookmarkStart w:name="z187" w:id="164"/>
    <w:p>
      <w:pPr>
        <w:spacing w:after="0"/>
        <w:ind w:left="0"/>
        <w:jc w:val="both"/>
      </w:pPr>
      <w:r>
        <w:rPr>
          <w:rFonts w:ascii="Times New Roman"/>
          <w:b w:val="false"/>
          <w:i w:val="false"/>
          <w:color w:val="000000"/>
          <w:sz w:val="28"/>
        </w:rPr>
        <w:t xml:space="preserve">
        В области политики доходов будут приняты следующие меры:  </w:t>
      </w:r>
      <w:r>
        <w:br/>
      </w:r>
      <w:r>
        <w:rPr>
          <w:rFonts w:ascii="Times New Roman"/>
          <w:b w:val="false"/>
          <w:i w:val="false"/>
          <w:color w:val="000000"/>
          <w:sz w:val="28"/>
        </w:rPr>
        <w:t xml:space="preserve">
      В 2003 году минимальный размер заработной платы и минимальный размер пенсии устанавливается на одном уровне, в последующие годы рост минимального размера заработной платы будет опережать рост минимального размера пенсии.  </w:t>
      </w:r>
      <w:r>
        <w:br/>
      </w:r>
      <w:r>
        <w:rPr>
          <w:rFonts w:ascii="Times New Roman"/>
          <w:b w:val="false"/>
          <w:i w:val="false"/>
          <w:color w:val="000000"/>
          <w:sz w:val="28"/>
        </w:rPr>
        <w:t xml:space="preserve">
      В 2003-2004 годах будет продолжена работа по совершенствованию системы оплаты труда работников государственных учреждений и казенных предприятий, финансируемых из бюджета, включая упорядочение надтарифной части в структуре заработной платы, а также по переходу отраслевого регулирования вопросов оплаты труда работников, содержащихся за счет государственного бюджета, к ее регулированию в рамках законодательства о гражданской службе.  </w:t>
      </w:r>
    </w:p>
    <w:bookmarkEnd w:id="164"/>
    <w:bookmarkStart w:name="z188" w:id="16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Прогнозируемые результаты  </w:t>
      </w:r>
    </w:p>
    <w:bookmarkEnd w:id="165"/>
    <w:bookmarkStart w:name="z189" w:id="166"/>
    <w:p>
      <w:pPr>
        <w:spacing w:after="0"/>
        <w:ind w:left="0"/>
        <w:jc w:val="both"/>
      </w:pPr>
      <w:r>
        <w:rPr>
          <w:rFonts w:ascii="Times New Roman"/>
          <w:b w:val="false"/>
          <w:i w:val="false"/>
          <w:color w:val="000000"/>
          <w:sz w:val="28"/>
        </w:rPr>
        <w:t>
</w:t>
      </w:r>
      <w:r>
        <w:rPr>
          <w:rFonts w:ascii="Times New Roman"/>
          <w:b/>
          <w:i w:val="false"/>
          <w:color w:val="000000"/>
          <w:sz w:val="28"/>
        </w:rPr>
        <w:t xml:space="preserve">                           Демография и миграция </w:t>
      </w:r>
    </w:p>
    <w:bookmarkEnd w:id="166"/>
    <w:bookmarkStart w:name="z190" w:id="167"/>
    <w:p>
      <w:pPr>
        <w:spacing w:after="0"/>
        <w:ind w:left="0"/>
        <w:jc w:val="both"/>
      </w:pPr>
      <w:r>
        <w:rPr>
          <w:rFonts w:ascii="Times New Roman"/>
          <w:b w:val="false"/>
          <w:i w:val="false"/>
          <w:color w:val="000000"/>
          <w:sz w:val="28"/>
        </w:rPr>
        <w:t xml:space="preserve">
        Планируется стабилизация численности населения, в 2005 году она составит 14830,2 тыс. человек, предотвращение потоков вынужденной миграции и негативных последствий, вызываемых ею, создание стимулов для внутренней миграции из неперспективных районов в развивающиеся, пресечение незаконной миграции.  </w:t>
      </w:r>
    </w:p>
    <w:bookmarkEnd w:id="167"/>
    <w:bookmarkStart w:name="z191" w:id="168"/>
    <w:p>
      <w:pPr>
        <w:spacing w:after="0"/>
        <w:ind w:left="0"/>
        <w:jc w:val="both"/>
      </w:pPr>
      <w:r>
        <w:rPr>
          <w:rFonts w:ascii="Times New Roman"/>
          <w:b w:val="false"/>
          <w:i w:val="false"/>
          <w:color w:val="000000"/>
          <w:sz w:val="28"/>
        </w:rPr>
        <w:t>
</w:t>
      </w:r>
      <w:r>
        <w:rPr>
          <w:rFonts w:ascii="Times New Roman"/>
          <w:b/>
          <w:i w:val="false"/>
          <w:color w:val="000000"/>
          <w:sz w:val="28"/>
        </w:rPr>
        <w:t xml:space="preserve">                 Занятость и развитие трудовых ресурсов </w:t>
      </w:r>
    </w:p>
    <w:bookmarkEnd w:id="168"/>
    <w:bookmarkStart w:name="z192" w:id="169"/>
    <w:p>
      <w:pPr>
        <w:spacing w:after="0"/>
        <w:ind w:left="0"/>
        <w:jc w:val="both"/>
      </w:pPr>
      <w:r>
        <w:rPr>
          <w:rFonts w:ascii="Times New Roman"/>
          <w:b w:val="false"/>
          <w:i w:val="false"/>
          <w:color w:val="000000"/>
          <w:sz w:val="28"/>
        </w:rPr>
        <w:t xml:space="preserve">
        Количество занятых в экономике в 2005 году возрастет до 7100 тыс. человек и увеличится по сравнению с 2002 годом на 248,3 тыс. человек, в том числе самостоятельно занятых увеличится на 17,6 тыс. человек и составит 2894,4 тыс. человек или 40,8% от общего количества занятых.  </w:t>
      </w:r>
    </w:p>
    <w:bookmarkEnd w:id="169"/>
    <w:bookmarkStart w:name="z193" w:id="170"/>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доходов  </w:t>
      </w:r>
    </w:p>
    <w:bookmarkEnd w:id="170"/>
    <w:bookmarkStart w:name="z194" w:id="171"/>
    <w:p>
      <w:pPr>
        <w:spacing w:after="0"/>
        <w:ind w:left="0"/>
        <w:jc w:val="both"/>
      </w:pPr>
      <w:r>
        <w:rPr>
          <w:rFonts w:ascii="Times New Roman"/>
          <w:b w:val="false"/>
          <w:i w:val="false"/>
          <w:color w:val="000000"/>
          <w:sz w:val="28"/>
        </w:rPr>
        <w:t xml:space="preserve">
      Предусматриваемые меры позволяют прогнозировать увеличение среднемесячной номинальной заработной платы в формальном секторе экономики, включая бюджетную сферу. По республике среднемесячная номинальная заработная плата работника по найму в 2005 году составит 25188 тенге и возрастет по сравнению с 2002 годом в 1,3 раза, реальная возрастет на 12,6%.  </w:t>
      </w:r>
    </w:p>
    <w:bookmarkEnd w:id="171"/>
    <w:bookmarkStart w:name="z195" w:id="17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12. Снижение бедности и социальная защита  </w:t>
      </w:r>
    </w:p>
    <w:bookmarkEnd w:id="172"/>
    <w:bookmarkStart w:name="z196" w:id="173"/>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73"/>
    <w:bookmarkStart w:name="z197" w:id="174"/>
    <w:p>
      <w:pPr>
        <w:spacing w:after="0"/>
        <w:ind w:left="0"/>
        <w:jc w:val="both"/>
      </w:pPr>
      <w:r>
        <w:rPr>
          <w:rFonts w:ascii="Times New Roman"/>
          <w:b w:val="false"/>
          <w:i w:val="false"/>
          <w:color w:val="000000"/>
          <w:sz w:val="28"/>
        </w:rPr>
        <w:t xml:space="preserve">
        Основной целью в области снижения бедности и социальной защиты населения является сокращение бедности путем создания условий для экономического роста, продуктивной занятости и увеличения доходов населения, повышения доступа бедных к услугам здравоохранения и образования, улучшения адресности социальной защиты и повышения эффективности государственного управления с вовлечением общественных институтов в принятие решений.  </w:t>
      </w:r>
      <w:r>
        <w:br/>
      </w:r>
      <w:r>
        <w:rPr>
          <w:rFonts w:ascii="Times New Roman"/>
          <w:b w:val="false"/>
          <w:i w:val="false"/>
          <w:color w:val="000000"/>
          <w:sz w:val="28"/>
        </w:rPr>
        <w:t xml:space="preserve">
      Для достижения указанной цели предусматривается решение следующих задач:  </w:t>
      </w:r>
      <w:r>
        <w:br/>
      </w:r>
      <w:r>
        <w:rPr>
          <w:rFonts w:ascii="Times New Roman"/>
          <w:b w:val="false"/>
          <w:i w:val="false"/>
          <w:color w:val="000000"/>
          <w:sz w:val="28"/>
        </w:rPr>
        <w:t xml:space="preserve">
      обеспечение стабильного экономического развития страны;  </w:t>
      </w:r>
      <w:r>
        <w:br/>
      </w:r>
      <w:r>
        <w:rPr>
          <w:rFonts w:ascii="Times New Roman"/>
          <w:b w:val="false"/>
          <w:i w:val="false"/>
          <w:color w:val="000000"/>
          <w:sz w:val="28"/>
        </w:rPr>
        <w:t xml:space="preserve">
      создание благоприятных условий для развития предпринимательства, включая малый бизнес;  </w:t>
      </w:r>
      <w:r>
        <w:br/>
      </w:r>
      <w:r>
        <w:rPr>
          <w:rFonts w:ascii="Times New Roman"/>
          <w:b w:val="false"/>
          <w:i w:val="false"/>
          <w:color w:val="000000"/>
          <w:sz w:val="28"/>
        </w:rPr>
        <w:t xml:space="preserve">
      дальнейшее развитие и совершенствование активных мер на рынке труда за счет создания дополнительных рабочих мест, организации общественных работ, профессионального обучения, повышения квалификации и переподготовки безработных;  </w:t>
      </w:r>
      <w:r>
        <w:br/>
      </w:r>
      <w:r>
        <w:rPr>
          <w:rFonts w:ascii="Times New Roman"/>
          <w:b w:val="false"/>
          <w:i w:val="false"/>
          <w:color w:val="000000"/>
          <w:sz w:val="28"/>
        </w:rPr>
        <w:t xml:space="preserve">
      повышение эффективности и доступности государственных услуг в секторах здравоохранения, образования;  </w:t>
      </w:r>
      <w:r>
        <w:br/>
      </w:r>
      <w:r>
        <w:rPr>
          <w:rFonts w:ascii="Times New Roman"/>
          <w:b w:val="false"/>
          <w:i w:val="false"/>
          <w:color w:val="000000"/>
          <w:sz w:val="28"/>
        </w:rPr>
        <w:t xml:space="preserve">
      совершенствование механизмов оказания адресной социальной помощи в интересах бедных и уязвимых групп населения;  </w:t>
      </w:r>
      <w:r>
        <w:br/>
      </w:r>
      <w:r>
        <w:rPr>
          <w:rFonts w:ascii="Times New Roman"/>
          <w:b w:val="false"/>
          <w:i w:val="false"/>
          <w:color w:val="000000"/>
          <w:sz w:val="28"/>
        </w:rPr>
        <w:t xml:space="preserve">
      повышение эффективности государственного управления в снижении бедности в стране.  </w:t>
      </w:r>
    </w:p>
    <w:bookmarkEnd w:id="174"/>
    <w:bookmarkStart w:name="z198" w:id="175"/>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поставленных целей и задач  </w:t>
      </w:r>
    </w:p>
    <w:bookmarkEnd w:id="175"/>
    <w:bookmarkStart w:name="z199" w:id="176"/>
    <w:p>
      <w:pPr>
        <w:spacing w:after="0"/>
        <w:ind w:left="0"/>
        <w:jc w:val="both"/>
      </w:pPr>
      <w:r>
        <w:rPr>
          <w:rFonts w:ascii="Times New Roman"/>
          <w:b w:val="false"/>
          <w:i w:val="false"/>
          <w:color w:val="000000"/>
          <w:sz w:val="28"/>
        </w:rPr>
        <w:t xml:space="preserve">
      С 2003 года начнется реализация Государственной программы по снижению бедности в Республике Казахстан на 2003-2005 годы, которая предусматривает комплексный подход к решению данной проблемы путем реализации государственной политики в сфере занятости, улучшения доступности базового образования и услуг здравоохранения, повышения адресности социальной помощи и реализации других мер.  </w:t>
      </w:r>
      <w:r>
        <w:br/>
      </w:r>
      <w:r>
        <w:rPr>
          <w:rFonts w:ascii="Times New Roman"/>
          <w:b w:val="false"/>
          <w:i w:val="false"/>
          <w:color w:val="000000"/>
          <w:sz w:val="28"/>
        </w:rPr>
        <w:t xml:space="preserve">
      Предусматриваются следующие меры по государственной поддержке социально уязвимых слоев населения:  </w:t>
      </w:r>
      <w:r>
        <w:br/>
      </w:r>
      <w:r>
        <w:rPr>
          <w:rFonts w:ascii="Times New Roman"/>
          <w:b w:val="false"/>
          <w:i w:val="false"/>
          <w:color w:val="000000"/>
          <w:sz w:val="28"/>
        </w:rPr>
        <w:t xml:space="preserve">
      пенсионеры - ежегодное повышение минимального размера пенсии, своевременная выплата пенсий;  </w:t>
      </w:r>
      <w:r>
        <w:br/>
      </w:r>
      <w:r>
        <w:rPr>
          <w:rFonts w:ascii="Times New Roman"/>
          <w:b w:val="false"/>
          <w:i w:val="false"/>
          <w:color w:val="000000"/>
          <w:sz w:val="28"/>
        </w:rPr>
        <w:t xml:space="preserve">
      малообеспеченные граждане - оказание адресной социальной помощи в зависимости от среднедушевого дохода семьи;  </w:t>
      </w:r>
      <w:r>
        <w:br/>
      </w:r>
      <w:r>
        <w:rPr>
          <w:rFonts w:ascii="Times New Roman"/>
          <w:b w:val="false"/>
          <w:i w:val="false"/>
          <w:color w:val="000000"/>
          <w:sz w:val="28"/>
        </w:rPr>
        <w:t xml:space="preserve">
      дети-сироты, дети из неблагополучных семей - будут обеспечены условия для получения образования и трудоустройства по целевым группам;  </w:t>
      </w:r>
      <w:r>
        <w:br/>
      </w:r>
      <w:r>
        <w:rPr>
          <w:rFonts w:ascii="Times New Roman"/>
          <w:b w:val="false"/>
          <w:i w:val="false"/>
          <w:color w:val="000000"/>
          <w:sz w:val="28"/>
        </w:rPr>
        <w:t xml:space="preserve">
      нетрудоспособное население - реализация мер по интеграции инвалидов в общество, размещение государственных заказов на специализированных предприятиях, большинство работников которых составляют инвалиды, организация выпуска протезно-ортопедических изделий, своевременная выплата пособий.  </w:t>
      </w:r>
      <w:r>
        <w:br/>
      </w:r>
      <w:r>
        <w:rPr>
          <w:rFonts w:ascii="Times New Roman"/>
          <w:b w:val="false"/>
          <w:i w:val="false"/>
          <w:color w:val="000000"/>
          <w:sz w:val="28"/>
        </w:rPr>
        <w:t xml:space="preserve">
      Социальная помощь за счет средств государственного бюджета будет оказываться наиболее незащищенным слоям населения. Будут предприняты меры по стимулированию остальных категорий граждан к самостоятельной заботе о собственном благосостоянии путем внедрения обязательного социального страхования. Будет совершенствоваться политика распределения нагрузки между государством, работодателем и работником в случае возникновения социальных рисков.  </w:t>
      </w:r>
      <w:r>
        <w:br/>
      </w:r>
      <w:r>
        <w:rPr>
          <w:rFonts w:ascii="Times New Roman"/>
          <w:b w:val="false"/>
          <w:i w:val="false"/>
          <w:color w:val="000000"/>
          <w:sz w:val="28"/>
        </w:rPr>
        <w:t xml:space="preserve">
      Будет продолжено совершенствование, как механизмов предоставления адресной социальной помощи, так и методики оценки уровня доходов. Трудоспособному населению социальная помощь будет оказываться также через финансирование общественных работ, программ переобучения и содействия в трудоустройстве.  </w:t>
      </w:r>
      <w:r>
        <w:br/>
      </w:r>
      <w:r>
        <w:rPr>
          <w:rFonts w:ascii="Times New Roman"/>
          <w:b w:val="false"/>
          <w:i w:val="false"/>
          <w:color w:val="000000"/>
          <w:sz w:val="28"/>
        </w:rPr>
        <w:t xml:space="preserve">
      Совершенствование системы социальной защиты будет построено на реализации принципов и механизмов, отраженных в Концепции социальной защиты населения Республики Казахстан, основным направлением которой является внедрение системы обязательного социального страхования на случай наступления социальных рисков: утраты трудоспособности, потери кормильца и потери работы.  </w:t>
      </w:r>
      <w:r>
        <w:br/>
      </w:r>
      <w:r>
        <w:rPr>
          <w:rFonts w:ascii="Times New Roman"/>
          <w:b w:val="false"/>
          <w:i w:val="false"/>
          <w:color w:val="000000"/>
          <w:sz w:val="28"/>
        </w:rPr>
        <w:t xml:space="preserve">
      Планируется дальнейшее совершенствование методики определения социальных нормативов: минимального прожиточного минимума, минимальной заработной платы, минимальной пенсии. Размеры и рост социальных выплат будут рассчитываться исходя из норматива, имеющего реальную социально-экономическую природу. Единые и стабильные социальные нормативы станут основой поэтапного повышения, как заработной платы, так и социальных выплат.  </w:t>
      </w:r>
      <w:r>
        <w:br/>
      </w:r>
      <w:r>
        <w:rPr>
          <w:rFonts w:ascii="Times New Roman"/>
          <w:b w:val="false"/>
          <w:i w:val="false"/>
          <w:color w:val="000000"/>
          <w:sz w:val="28"/>
        </w:rPr>
        <w:t xml:space="preserve">
      Государственное регулирование системы социального обеспечения останется основным принципом осуществления политики социальной защиты в Республике Казахстан. Роль государства будет ведущей даже в случае высокого уровня развития системы социального страхования и накопительной пенсионной системы, так как контроль за деятельностью участников системы останется за государством. До завершения реформ государственный бюджет явится основным источником финансирования системы социальной защиты населения. Снижение государственного участия будет происходить по мере развития механизмов социального страхования.  </w:t>
      </w:r>
      <w:r>
        <w:br/>
      </w:r>
      <w:r>
        <w:rPr>
          <w:rFonts w:ascii="Times New Roman"/>
          <w:b w:val="false"/>
          <w:i w:val="false"/>
          <w:color w:val="000000"/>
          <w:sz w:val="28"/>
        </w:rPr>
        <w:t xml:space="preserve">
      Предусматривается развивать наряду с традиционными формами институциональной помощи - содержание домов интернатов для престарелых и инвалидов, такие виды адресной институциональной помощи, как открытие домов для граждан без определенного места жительства, социальных гостиниц, столовых для малообеспеченных и пр. </w:t>
      </w:r>
    </w:p>
    <w:bookmarkEnd w:id="176"/>
    <w:p>
      <w:pPr>
        <w:spacing w:after="0"/>
        <w:ind w:left="0"/>
        <w:jc w:val="both"/>
      </w:pPr>
      <w:r>
        <w:rPr>
          <w:rFonts w:ascii="Times New Roman"/>
          <w:b/>
          <w:i w:val="false"/>
          <w:color w:val="000000"/>
          <w:sz w:val="28"/>
        </w:rPr>
        <w:t xml:space="preserve">                        Прогнозируемые результаты </w:t>
      </w:r>
    </w:p>
    <w:p>
      <w:pPr>
        <w:spacing w:after="0"/>
        <w:ind w:left="0"/>
        <w:jc w:val="both"/>
      </w:pPr>
      <w:r>
        <w:rPr>
          <w:rFonts w:ascii="Times New Roman"/>
          <w:b w:val="false"/>
          <w:i w:val="false"/>
          <w:color w:val="000000"/>
          <w:sz w:val="28"/>
        </w:rPr>
        <w:t xml:space="preserve">            Успешная реализация Государственной программы по снижению бедности на 2003-2005 годы позволит сократить уровень бедности в стране к 2005 году на треть по сравнению с 2002 годом. </w:t>
      </w:r>
      <w:r>
        <w:br/>
      </w:r>
      <w:r>
        <w:rPr>
          <w:rFonts w:ascii="Times New Roman"/>
          <w:b w:val="false"/>
          <w:i w:val="false"/>
          <w:color w:val="000000"/>
          <w:sz w:val="28"/>
        </w:rPr>
        <w:t xml:space="preserve">
      В 2005 году планируется снижение уровня безработицы с 9,4% в 2002 году до 8,1%, доли населения, имеющей доходы ниже черты бедности с 10,6% в 2002 году до 10%. </w:t>
      </w:r>
    </w:p>
    <w:p>
      <w:pPr>
        <w:spacing w:after="0"/>
        <w:ind w:left="0"/>
        <w:jc w:val="both"/>
      </w:pPr>
      <w:r>
        <w:rPr>
          <w:rFonts w:ascii="Times New Roman"/>
          <w:b/>
          <w:i w:val="false"/>
          <w:color w:val="000000"/>
          <w:sz w:val="28"/>
        </w:rPr>
        <w:t xml:space="preserve">                          Глава 13. Образование </w:t>
      </w:r>
    </w:p>
    <w:p>
      <w:pPr>
        <w:spacing w:after="0"/>
        <w:ind w:left="0"/>
        <w:jc w:val="both"/>
      </w:pPr>
      <w:r>
        <w:rPr>
          <w:rFonts w:ascii="Times New Roman"/>
          <w:b/>
          <w:i w:val="false"/>
          <w:color w:val="000000"/>
          <w:sz w:val="28"/>
        </w:rPr>
        <w:t xml:space="preserve">                              Цели и задачи </w:t>
      </w:r>
      <w:r>
        <w:br/>
      </w:r>
      <w:r>
        <w:rPr>
          <w:rFonts w:ascii="Times New Roman"/>
          <w:b w:val="false"/>
          <w:i w:val="false"/>
          <w:color w:val="000000"/>
          <w:sz w:val="28"/>
        </w:rPr>
        <w:t>
</w:t>
      </w:r>
      <w:r>
        <w:rPr>
          <w:rFonts w:ascii="Times New Roman"/>
          <w:b/>
          <w:i w:val="false"/>
          <w:color w:val="000000"/>
          <w:sz w:val="28"/>
        </w:rPr>
        <w:t xml:space="preserve">              В области дошкольного воспитания и обучения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2003-2005 годах главной целью в системе дошкольного воспитания и обучения станет увеличение охвата детей дошкольного возраста программами дошкольного воспитания и обучения; обеспечение обязательной и бесплатной предшкольной подготовки пяти (шести)-летних детей; преемственность и непрерывность дошкольного и начального образования.  </w:t>
      </w:r>
      <w:r>
        <w:br/>
      </w:r>
      <w:r>
        <w:rPr>
          <w:rFonts w:ascii="Times New Roman"/>
          <w:b w:val="false"/>
          <w:i w:val="false"/>
          <w:color w:val="000000"/>
          <w:sz w:val="28"/>
        </w:rPr>
        <w:t xml:space="preserve">
      Основными задачами в области дошкольного воспитания являются:  </w:t>
      </w:r>
      <w:r>
        <w:br/>
      </w:r>
      <w:r>
        <w:rPr>
          <w:rFonts w:ascii="Times New Roman"/>
          <w:b w:val="false"/>
          <w:i w:val="false"/>
          <w:color w:val="000000"/>
          <w:sz w:val="28"/>
        </w:rPr>
        <w:t xml:space="preserve">
      совершенствование системы подготовки, переподготовки и повышения квалификации педагогических работников дошкольного воспитания в связи с внедрением предшкольной подготовки детей;  </w:t>
      </w:r>
      <w:r>
        <w:br/>
      </w:r>
      <w:r>
        <w:rPr>
          <w:rFonts w:ascii="Times New Roman"/>
          <w:b w:val="false"/>
          <w:i w:val="false"/>
          <w:color w:val="000000"/>
          <w:sz w:val="28"/>
        </w:rPr>
        <w:t xml:space="preserve">
      нормативное правовое, научное и учебно-методическое обеспечение дошкольных организаций, предшкольной подготовки в детском саду, семье и школе;  </w:t>
      </w:r>
      <w:r>
        <w:br/>
      </w:r>
      <w:r>
        <w:rPr>
          <w:rFonts w:ascii="Times New Roman"/>
          <w:b w:val="false"/>
          <w:i w:val="false"/>
          <w:color w:val="000000"/>
          <w:sz w:val="28"/>
        </w:rPr>
        <w:t xml:space="preserve">
      открытие дошкольных организаций, развитие и укрепление их материальной базы.  </w:t>
      </w:r>
    </w:p>
    <w:bookmarkStart w:name="z201" w:id="177"/>
    <w:p>
      <w:pPr>
        <w:spacing w:after="0"/>
        <w:ind w:left="0"/>
        <w:jc w:val="both"/>
      </w:pPr>
      <w:r>
        <w:rPr>
          <w:rFonts w:ascii="Times New Roman"/>
          <w:b w:val="false"/>
          <w:i w:val="false"/>
          <w:color w:val="000000"/>
          <w:sz w:val="28"/>
        </w:rPr>
        <w:t>
</w:t>
      </w:r>
      <w:r>
        <w:rPr>
          <w:rFonts w:ascii="Times New Roman"/>
          <w:b/>
          <w:i w:val="false"/>
          <w:color w:val="000000"/>
          <w:sz w:val="28"/>
        </w:rPr>
        <w:t xml:space="preserve">                        Среднего общего образования  </w:t>
      </w:r>
    </w:p>
    <w:bookmarkEnd w:id="177"/>
    <w:bookmarkStart w:name="z202" w:id="178"/>
    <w:p>
      <w:pPr>
        <w:spacing w:after="0"/>
        <w:ind w:left="0"/>
        <w:jc w:val="both"/>
      </w:pPr>
      <w:r>
        <w:rPr>
          <w:rFonts w:ascii="Times New Roman"/>
          <w:b w:val="false"/>
          <w:i w:val="false"/>
          <w:color w:val="000000"/>
          <w:sz w:val="28"/>
        </w:rPr>
        <w:t xml:space="preserve">
      Главной целью в системе среднего общего образования будет обеспечение получения населением гарантированного среднего образования, полного охвата детей школьного возраста всеобщим обязательным средним образованием, повышение качества обучения.  </w:t>
      </w:r>
      <w:r>
        <w:br/>
      </w:r>
      <w:r>
        <w:rPr>
          <w:rFonts w:ascii="Times New Roman"/>
          <w:b w:val="false"/>
          <w:i w:val="false"/>
          <w:color w:val="000000"/>
          <w:sz w:val="28"/>
        </w:rPr>
        <w:t xml:space="preserve">
      В предстоящем периоде предусматривается решение следующих задач:  </w:t>
      </w:r>
      <w:r>
        <w:br/>
      </w:r>
      <w:r>
        <w:rPr>
          <w:rFonts w:ascii="Times New Roman"/>
          <w:b w:val="false"/>
          <w:i w:val="false"/>
          <w:color w:val="000000"/>
          <w:sz w:val="28"/>
        </w:rPr>
        <w:t xml:space="preserve">
      обеспечение доступности среднего общего образования всем слоям населения;  </w:t>
      </w:r>
      <w:r>
        <w:br/>
      </w:r>
      <w:r>
        <w:rPr>
          <w:rFonts w:ascii="Times New Roman"/>
          <w:b w:val="false"/>
          <w:i w:val="false"/>
          <w:color w:val="000000"/>
          <w:sz w:val="28"/>
        </w:rPr>
        <w:t xml:space="preserve">
      строительство и расширение сети дневных общеобразовательных школ;  </w:t>
      </w:r>
      <w:r>
        <w:br/>
      </w:r>
      <w:r>
        <w:rPr>
          <w:rFonts w:ascii="Times New Roman"/>
          <w:b w:val="false"/>
          <w:i w:val="false"/>
          <w:color w:val="000000"/>
          <w:sz w:val="28"/>
        </w:rPr>
        <w:t xml:space="preserve">
      укрепление материально-технической и учебно-материальной базы сельских школ;  </w:t>
      </w:r>
      <w:r>
        <w:br/>
      </w:r>
      <w:r>
        <w:rPr>
          <w:rFonts w:ascii="Times New Roman"/>
          <w:b w:val="false"/>
          <w:i w:val="false"/>
          <w:color w:val="000000"/>
          <w:sz w:val="28"/>
        </w:rPr>
        <w:t xml:space="preserve">
      расширение сети организаций дополнительного образования и интернатных организаций разных типов и видов.  </w:t>
      </w:r>
    </w:p>
    <w:bookmarkEnd w:id="178"/>
    <w:bookmarkStart w:name="z203" w:id="179"/>
    <w:p>
      <w:pPr>
        <w:spacing w:after="0"/>
        <w:ind w:left="0"/>
        <w:jc w:val="both"/>
      </w:pPr>
      <w:r>
        <w:rPr>
          <w:rFonts w:ascii="Times New Roman"/>
          <w:b w:val="false"/>
          <w:i w:val="false"/>
          <w:color w:val="000000"/>
          <w:sz w:val="28"/>
        </w:rPr>
        <w:t>
</w:t>
      </w:r>
      <w:r>
        <w:rPr>
          <w:rFonts w:ascii="Times New Roman"/>
          <w:b/>
          <w:i w:val="false"/>
          <w:color w:val="000000"/>
          <w:sz w:val="28"/>
        </w:rPr>
        <w:t xml:space="preserve">            Начального и среднего профессионального образования </w:t>
      </w:r>
    </w:p>
    <w:bookmarkEnd w:id="179"/>
    <w:bookmarkStart w:name="z204" w:id="180"/>
    <w:p>
      <w:pPr>
        <w:spacing w:after="0"/>
        <w:ind w:left="0"/>
        <w:jc w:val="both"/>
      </w:pPr>
      <w:r>
        <w:rPr>
          <w:rFonts w:ascii="Times New Roman"/>
          <w:b w:val="false"/>
          <w:i w:val="false"/>
          <w:color w:val="000000"/>
          <w:sz w:val="28"/>
        </w:rPr>
        <w:t xml:space="preserve">
        Основной целью системы начального и среднего профессионального образования в предстоящие три года является подготовка конкурентоспособных рабочих и специалистов для труда и жизни с учетом потребностей общества, личности и отдельных социальных групп в условиях функционирования рыночной экономики.  </w:t>
      </w:r>
      <w:r>
        <w:br/>
      </w:r>
      <w:r>
        <w:rPr>
          <w:rFonts w:ascii="Times New Roman"/>
          <w:b w:val="false"/>
          <w:i w:val="false"/>
          <w:color w:val="000000"/>
          <w:sz w:val="28"/>
        </w:rPr>
        <w:t xml:space="preserve">
      Задачами системы начального и среднего профессионального образования являются:  </w:t>
      </w:r>
      <w:r>
        <w:br/>
      </w:r>
      <w:r>
        <w:rPr>
          <w:rFonts w:ascii="Times New Roman"/>
          <w:b w:val="false"/>
          <w:i w:val="false"/>
          <w:color w:val="000000"/>
          <w:sz w:val="28"/>
        </w:rPr>
        <w:t xml:space="preserve">
      получение молодыми гражданами ранней профессиональной подготовки, наряду с общим средним образованием;  </w:t>
      </w:r>
      <w:r>
        <w:br/>
      </w:r>
      <w:r>
        <w:rPr>
          <w:rFonts w:ascii="Times New Roman"/>
          <w:b w:val="false"/>
          <w:i w:val="false"/>
          <w:color w:val="000000"/>
          <w:sz w:val="28"/>
        </w:rPr>
        <w:t xml:space="preserve">
      обеспечение подавляющего большинства выпускников основных школ (9 классов) возможность продолжения обучения в профессиональных школах (лицеях) и колледжах;  </w:t>
      </w:r>
      <w:r>
        <w:br/>
      </w:r>
      <w:r>
        <w:rPr>
          <w:rFonts w:ascii="Times New Roman"/>
          <w:b w:val="false"/>
          <w:i w:val="false"/>
          <w:color w:val="000000"/>
          <w:sz w:val="28"/>
        </w:rPr>
        <w:t xml:space="preserve">
      осуществление подготовки квалифицированных рабочих и специалистов высоких разрядов, классов и категорий, которые востребованы на рынке труда, в том числе и в сфере малого бизнеса.  </w:t>
      </w:r>
    </w:p>
    <w:bookmarkEnd w:id="180"/>
    <w:bookmarkStart w:name="z205" w:id="181"/>
    <w:p>
      <w:pPr>
        <w:spacing w:after="0"/>
        <w:ind w:left="0"/>
        <w:jc w:val="both"/>
      </w:pPr>
      <w:r>
        <w:rPr>
          <w:rFonts w:ascii="Times New Roman"/>
          <w:b w:val="false"/>
          <w:i w:val="false"/>
          <w:color w:val="000000"/>
          <w:sz w:val="28"/>
        </w:rPr>
        <w:t>
</w:t>
      </w:r>
      <w:r>
        <w:rPr>
          <w:rFonts w:ascii="Times New Roman"/>
          <w:b/>
          <w:i w:val="false"/>
          <w:color w:val="000000"/>
          <w:sz w:val="28"/>
        </w:rPr>
        <w:t xml:space="preserve">           Высшего и послевузовского профессионального образования </w:t>
      </w:r>
    </w:p>
    <w:bookmarkEnd w:id="181"/>
    <w:bookmarkStart w:name="z206" w:id="182"/>
    <w:p>
      <w:pPr>
        <w:spacing w:after="0"/>
        <w:ind w:left="0"/>
        <w:jc w:val="both"/>
      </w:pPr>
      <w:r>
        <w:rPr>
          <w:rFonts w:ascii="Times New Roman"/>
          <w:b w:val="false"/>
          <w:i w:val="false"/>
          <w:color w:val="000000"/>
          <w:sz w:val="28"/>
        </w:rPr>
        <w:t xml:space="preserve">
        Основной целью в системе высшего и послевузовского профессионального образования является обеспечение качественного ее преобразования в условиях рыночной экономики с учетом ее глобализации, вхождением в мировое образовательное пространство.  </w:t>
      </w:r>
      <w:r>
        <w:br/>
      </w:r>
      <w:r>
        <w:rPr>
          <w:rFonts w:ascii="Times New Roman"/>
          <w:b w:val="false"/>
          <w:i w:val="false"/>
          <w:color w:val="000000"/>
          <w:sz w:val="28"/>
        </w:rPr>
        <w:t xml:space="preserve">
      Для достижения поставленной цели предусматривается решение следующих задач:  </w:t>
      </w:r>
      <w:r>
        <w:br/>
      </w:r>
      <w:r>
        <w:rPr>
          <w:rFonts w:ascii="Times New Roman"/>
          <w:b w:val="false"/>
          <w:i w:val="false"/>
          <w:color w:val="000000"/>
          <w:sz w:val="28"/>
        </w:rPr>
        <w:t xml:space="preserve">
      разработка концептуальных основ развития высшего образования и национальной системы оценки качества высшего образования;  </w:t>
      </w:r>
      <w:r>
        <w:br/>
      </w:r>
      <w:r>
        <w:rPr>
          <w:rFonts w:ascii="Times New Roman"/>
          <w:b w:val="false"/>
          <w:i w:val="false"/>
          <w:color w:val="000000"/>
          <w:sz w:val="28"/>
        </w:rPr>
        <w:t xml:space="preserve">
      совершенствование системы нормативного правового обеспечения послевузовского профессионального образования;  </w:t>
      </w:r>
      <w:r>
        <w:br/>
      </w:r>
      <w:r>
        <w:rPr>
          <w:rFonts w:ascii="Times New Roman"/>
          <w:b w:val="false"/>
          <w:i w:val="false"/>
          <w:color w:val="000000"/>
          <w:sz w:val="28"/>
        </w:rPr>
        <w:t xml:space="preserve">
      кардинальное решение вопросов прохождения студентами производственной практики и организации лабораторных и практических занятий, учебной научно-исследовательской работы на базе предприятий, работающих по современным технологиям;  </w:t>
      </w:r>
      <w:r>
        <w:br/>
      </w:r>
      <w:r>
        <w:rPr>
          <w:rFonts w:ascii="Times New Roman"/>
          <w:b w:val="false"/>
          <w:i w:val="false"/>
          <w:color w:val="000000"/>
          <w:sz w:val="28"/>
        </w:rPr>
        <w:t xml:space="preserve">
      совершенствование структуры и качества подготовки специалистов с высшим и послевузовским профессиональным образованием в соответствии с Международными стандартами классификации образования;  </w:t>
      </w:r>
      <w:r>
        <w:br/>
      </w:r>
      <w:r>
        <w:rPr>
          <w:rFonts w:ascii="Times New Roman"/>
          <w:b w:val="false"/>
          <w:i w:val="false"/>
          <w:color w:val="000000"/>
          <w:sz w:val="28"/>
        </w:rPr>
        <w:t xml:space="preserve">
      разработка и внедрение государственных общеобязательных стандартов по всем направлениям подготовки специалистов высшего и послевузовского профессионального образования. </w:t>
      </w:r>
    </w:p>
    <w:bookmarkEnd w:id="182"/>
    <w:p>
      <w:pPr>
        <w:spacing w:after="0"/>
        <w:ind w:left="0"/>
        <w:jc w:val="both"/>
      </w:pPr>
      <w:r>
        <w:rPr>
          <w:rFonts w:ascii="Times New Roman"/>
          <w:b/>
          <w:i w:val="false"/>
          <w:color w:val="000000"/>
          <w:sz w:val="28"/>
        </w:rPr>
        <w:t xml:space="preserve">                  Информатизации системы образования </w:t>
      </w:r>
    </w:p>
    <w:p>
      <w:pPr>
        <w:spacing w:after="0"/>
        <w:ind w:left="0"/>
        <w:jc w:val="both"/>
      </w:pPr>
      <w:r>
        <w:rPr>
          <w:rFonts w:ascii="Times New Roman"/>
          <w:b w:val="false"/>
          <w:i w:val="false"/>
          <w:color w:val="000000"/>
          <w:sz w:val="28"/>
        </w:rPr>
        <w:t xml:space="preserve">            Основной целью информатизации системы образования является повышение качества казахстанского образования посредством внедрения информационно-коммуникационных технологий в обучение на всех уровнях образования, а также интеграция в мировое образовательное пространство. </w:t>
      </w:r>
      <w:r>
        <w:br/>
      </w:r>
      <w:r>
        <w:rPr>
          <w:rFonts w:ascii="Times New Roman"/>
          <w:b w:val="false"/>
          <w:i w:val="false"/>
          <w:color w:val="000000"/>
          <w:sz w:val="28"/>
        </w:rPr>
        <w:t xml:space="preserve">
      Задачами информатизации системы образования являются: </w:t>
      </w:r>
      <w:r>
        <w:br/>
      </w:r>
      <w:r>
        <w:rPr>
          <w:rFonts w:ascii="Times New Roman"/>
          <w:b w:val="false"/>
          <w:i w:val="false"/>
          <w:color w:val="000000"/>
          <w:sz w:val="28"/>
        </w:rPr>
        <w:t xml:space="preserve">
      создание информационно-коммуникационной сети системы образования; </w:t>
      </w:r>
      <w:r>
        <w:br/>
      </w:r>
      <w:r>
        <w:rPr>
          <w:rFonts w:ascii="Times New Roman"/>
          <w:b w:val="false"/>
          <w:i w:val="false"/>
          <w:color w:val="000000"/>
          <w:sz w:val="28"/>
        </w:rPr>
        <w:t xml:space="preserve">
      создание нормативной правовой базы информатизации системы образования Республики Казахстан. </w:t>
      </w:r>
    </w:p>
    <w:p>
      <w:pPr>
        <w:spacing w:after="0"/>
        <w:ind w:left="0"/>
        <w:jc w:val="both"/>
      </w:pPr>
      <w:r>
        <w:rPr>
          <w:rFonts w:ascii="Times New Roman"/>
          <w:b/>
          <w:i w:val="false"/>
          <w:color w:val="000000"/>
          <w:sz w:val="28"/>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В области дошкольного воспитания и обучения: </w:t>
      </w:r>
      <w:r>
        <w:br/>
      </w:r>
      <w:r>
        <w:rPr>
          <w:rFonts w:ascii="Times New Roman"/>
          <w:b w:val="false"/>
          <w:i w:val="false"/>
          <w:color w:val="000000"/>
          <w:sz w:val="28"/>
        </w:rPr>
        <w:t xml:space="preserve">
      расширение сети дошкольных организаций, укреплению их материальной базы; </w:t>
      </w:r>
      <w:r>
        <w:br/>
      </w:r>
      <w:r>
        <w:rPr>
          <w:rFonts w:ascii="Times New Roman"/>
          <w:b w:val="false"/>
          <w:i w:val="false"/>
          <w:color w:val="000000"/>
          <w:sz w:val="28"/>
        </w:rPr>
        <w:t xml:space="preserve">
      обеспечению доступа детей к качественным дошкольным образовательным программам;  </w:t>
      </w:r>
      <w:r>
        <w:br/>
      </w:r>
      <w:r>
        <w:rPr>
          <w:rFonts w:ascii="Times New Roman"/>
          <w:b w:val="false"/>
          <w:i w:val="false"/>
          <w:color w:val="000000"/>
          <w:sz w:val="28"/>
        </w:rPr>
        <w:t xml:space="preserve">
      организации предшкольной подготовки преимущественно на базе дошкольных организаций; увеличение числа модельных предшкольных классов;  </w:t>
      </w:r>
      <w:r>
        <w:br/>
      </w:r>
      <w:r>
        <w:rPr>
          <w:rFonts w:ascii="Times New Roman"/>
          <w:b w:val="false"/>
          <w:i w:val="false"/>
          <w:color w:val="000000"/>
          <w:sz w:val="28"/>
        </w:rPr>
        <w:t xml:space="preserve">
      внедрение с 2003/2004 учебного года первого поколения учебно-методических книг для предшколы;  </w:t>
      </w:r>
      <w:r>
        <w:br/>
      </w:r>
      <w:r>
        <w:rPr>
          <w:rFonts w:ascii="Times New Roman"/>
          <w:b w:val="false"/>
          <w:i w:val="false"/>
          <w:color w:val="000000"/>
          <w:sz w:val="28"/>
        </w:rPr>
        <w:t xml:space="preserve">
      расширение практики открытия крупными предприятиями и организациями ведомственных дошкольных организаций;  </w:t>
      </w:r>
      <w:r>
        <w:br/>
      </w:r>
      <w:r>
        <w:rPr>
          <w:rFonts w:ascii="Times New Roman"/>
          <w:b w:val="false"/>
          <w:i w:val="false"/>
          <w:color w:val="000000"/>
          <w:sz w:val="28"/>
        </w:rPr>
        <w:t xml:space="preserve">
      расширение числа комплексов "Школа-детский сад", особенно на селе, создание мини-центров дошкольного воспитания в общеобразовательных школах;  </w:t>
      </w:r>
      <w:r>
        <w:br/>
      </w:r>
      <w:r>
        <w:rPr>
          <w:rFonts w:ascii="Times New Roman"/>
          <w:b w:val="false"/>
          <w:i w:val="false"/>
          <w:color w:val="000000"/>
          <w:sz w:val="28"/>
        </w:rPr>
        <w:t xml:space="preserve">
      обеспечение прохождения курсовой подготовки и переподготовки на базе институтов повышения квалификации не менее 20% педагогических работников дошкольных организаций, особенно воспитателей предшкольных групп и классов;  </w:t>
      </w:r>
      <w:r>
        <w:br/>
      </w:r>
      <w:r>
        <w:rPr>
          <w:rFonts w:ascii="Times New Roman"/>
          <w:b w:val="false"/>
          <w:i w:val="false"/>
          <w:color w:val="000000"/>
          <w:sz w:val="28"/>
        </w:rPr>
        <w:t xml:space="preserve">
      приоритетное финансирование на местном уровне программ воспитания детей раннего дошкольного возраста.  </w:t>
      </w:r>
    </w:p>
    <w:bookmarkStart w:name="z208" w:id="183"/>
    <w:p>
      <w:pPr>
        <w:spacing w:after="0"/>
        <w:ind w:left="0"/>
        <w:jc w:val="both"/>
      </w:pPr>
      <w:r>
        <w:rPr>
          <w:rFonts w:ascii="Times New Roman"/>
          <w:b w:val="false"/>
          <w:i w:val="false"/>
          <w:color w:val="000000"/>
          <w:sz w:val="28"/>
        </w:rPr>
        <w:t xml:space="preserve">
      Среднего общего образования:  </w:t>
      </w:r>
    </w:p>
    <w:bookmarkEnd w:id="183"/>
    <w:bookmarkStart w:name="z209" w:id="184"/>
    <w:p>
      <w:pPr>
        <w:spacing w:after="0"/>
        <w:ind w:left="0"/>
        <w:jc w:val="both"/>
      </w:pPr>
      <w:r>
        <w:rPr>
          <w:rFonts w:ascii="Times New Roman"/>
          <w:b w:val="false"/>
          <w:i w:val="false"/>
          <w:color w:val="000000"/>
          <w:sz w:val="28"/>
        </w:rPr>
        <w:t xml:space="preserve">
      разработка и внедрение учебников и учебно-методических комплексов нового поколения для 7-9 классов общеобразовательных школ, поэтапное переиздание учебников для 3-5 классов до 2005 года;  </w:t>
      </w:r>
      <w:r>
        <w:br/>
      </w:r>
      <w:r>
        <w:rPr>
          <w:rFonts w:ascii="Times New Roman"/>
          <w:b w:val="false"/>
          <w:i w:val="false"/>
          <w:color w:val="000000"/>
          <w:sz w:val="28"/>
        </w:rPr>
        <w:t xml:space="preserve">
      создание системы оценки результатов выполнения требований государственных общеобязательных стандартов среднего образования;  </w:t>
      </w:r>
      <w:r>
        <w:br/>
      </w:r>
      <w:r>
        <w:rPr>
          <w:rFonts w:ascii="Times New Roman"/>
          <w:b w:val="false"/>
          <w:i w:val="false"/>
          <w:color w:val="000000"/>
          <w:sz w:val="28"/>
        </w:rPr>
        <w:t xml:space="preserve">
      поэтапное обеспечение общеобразовательных школ новейшим оборудованием для проведения лабораторных и демонстрационных работ различных уровней сложности; </w:t>
      </w:r>
      <w:r>
        <w:br/>
      </w:r>
      <w:r>
        <w:rPr>
          <w:rFonts w:ascii="Times New Roman"/>
          <w:b w:val="false"/>
          <w:i w:val="false"/>
          <w:color w:val="000000"/>
          <w:sz w:val="28"/>
        </w:rPr>
        <w:t xml:space="preserve">
      укрепление материально-технической и учебно-материальной базы учебных заведений; </w:t>
      </w:r>
      <w:r>
        <w:br/>
      </w:r>
      <w:r>
        <w:rPr>
          <w:rFonts w:ascii="Times New Roman"/>
          <w:b w:val="false"/>
          <w:i w:val="false"/>
          <w:color w:val="000000"/>
          <w:sz w:val="28"/>
        </w:rPr>
        <w:t xml:space="preserve">
      строительство современных типовых зданий для организаций образования; </w:t>
      </w:r>
      <w:r>
        <w:br/>
      </w:r>
      <w:r>
        <w:rPr>
          <w:rFonts w:ascii="Times New Roman"/>
          <w:b w:val="false"/>
          <w:i w:val="false"/>
          <w:color w:val="000000"/>
          <w:sz w:val="28"/>
        </w:rPr>
        <w:t xml:space="preserve">
      создание экспериментальных площадок для апробации принципиально новых инновационных методик и технологий обучения и воспитания детей и подростков; </w:t>
      </w:r>
      <w:r>
        <w:br/>
      </w:r>
      <w:r>
        <w:rPr>
          <w:rFonts w:ascii="Times New Roman"/>
          <w:b w:val="false"/>
          <w:i w:val="false"/>
          <w:color w:val="000000"/>
          <w:sz w:val="28"/>
        </w:rPr>
        <w:t xml:space="preserve">
      расширение сети организаций дополнительного образования и интернатных организаций разных типов и видов, особенно для детей с ограниченными возможностями в развитии, детских домов и деревень семейного типа, домов юношества; </w:t>
      </w:r>
      <w:r>
        <w:br/>
      </w:r>
      <w:r>
        <w:rPr>
          <w:rFonts w:ascii="Times New Roman"/>
          <w:b w:val="false"/>
          <w:i w:val="false"/>
          <w:color w:val="000000"/>
          <w:sz w:val="28"/>
        </w:rPr>
        <w:t xml:space="preserve">
      создание научно-методической базы и определение путей перехода на 12-летнее образование; </w:t>
      </w:r>
      <w:r>
        <w:br/>
      </w:r>
      <w:r>
        <w:rPr>
          <w:rFonts w:ascii="Times New Roman"/>
          <w:b w:val="false"/>
          <w:i w:val="false"/>
          <w:color w:val="000000"/>
          <w:sz w:val="28"/>
        </w:rPr>
        <w:t xml:space="preserve">
      развитие сети негосударственных организаций образования; </w:t>
      </w:r>
      <w:r>
        <w:br/>
      </w:r>
      <w:r>
        <w:rPr>
          <w:rFonts w:ascii="Times New Roman"/>
          <w:b w:val="false"/>
          <w:i w:val="false"/>
          <w:color w:val="000000"/>
          <w:sz w:val="28"/>
        </w:rPr>
        <w:t xml:space="preserve">
      разработка норм и нормативов, определяющих расходы на среднее образование. </w:t>
      </w:r>
    </w:p>
    <w:bookmarkEnd w:id="184"/>
    <w:p>
      <w:pPr>
        <w:spacing w:after="0"/>
        <w:ind w:left="0"/>
        <w:jc w:val="both"/>
      </w:pPr>
      <w:r>
        <w:rPr>
          <w:rFonts w:ascii="Times New Roman"/>
          <w:b w:val="false"/>
          <w:i w:val="false"/>
          <w:color w:val="000000"/>
          <w:sz w:val="28"/>
        </w:rPr>
        <w:t xml:space="preserve">      Начального и среднего профессионального образования: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восстановление и открытие сети учебных заведений начального профессионального образования во всех районных центрах и малых городах;  </w:t>
      </w:r>
      <w:r>
        <w:br/>
      </w:r>
      <w:r>
        <w:rPr>
          <w:rFonts w:ascii="Times New Roman"/>
          <w:b w:val="false"/>
          <w:i w:val="false"/>
          <w:color w:val="000000"/>
          <w:sz w:val="28"/>
        </w:rPr>
        <w:t xml:space="preserve">
      разработка и внедрение государственных общеобязательных стандартов начального и среднего профессионального образования по специальностям и профессиям;  </w:t>
      </w:r>
      <w:r>
        <w:br/>
      </w:r>
      <w:r>
        <w:rPr>
          <w:rFonts w:ascii="Times New Roman"/>
          <w:b w:val="false"/>
          <w:i w:val="false"/>
          <w:color w:val="000000"/>
          <w:sz w:val="28"/>
        </w:rPr>
        <w:t xml:space="preserve">
      организация и развитие социального партнерства работодателей и учебных заведений начального и среднего профессионального образования в вопросах подготовки кадров;  </w:t>
      </w:r>
      <w:r>
        <w:br/>
      </w:r>
      <w:r>
        <w:rPr>
          <w:rFonts w:ascii="Times New Roman"/>
          <w:b w:val="false"/>
          <w:i w:val="false"/>
          <w:color w:val="000000"/>
          <w:sz w:val="28"/>
        </w:rPr>
        <w:t xml:space="preserve">
      обеспечение организаций начального и среднего профессионального образования учебниками и учебными пособиями, соответствующими по содержанию технологическим процессам и оборудованию современного производства;  </w:t>
      </w:r>
      <w:r>
        <w:br/>
      </w:r>
      <w:r>
        <w:rPr>
          <w:rFonts w:ascii="Times New Roman"/>
          <w:b w:val="false"/>
          <w:i w:val="false"/>
          <w:color w:val="000000"/>
          <w:sz w:val="28"/>
        </w:rPr>
        <w:t xml:space="preserve">
      совершенствование системы финансирования начального и среднего профессионального образования;  </w:t>
      </w:r>
      <w:r>
        <w:br/>
      </w:r>
      <w:r>
        <w:rPr>
          <w:rFonts w:ascii="Times New Roman"/>
          <w:b w:val="false"/>
          <w:i w:val="false"/>
          <w:color w:val="000000"/>
          <w:sz w:val="28"/>
        </w:rPr>
        <w:t xml:space="preserve">
      обеспечение формирования и размещения государственного заказа на подготовку квалифицированных рабочих и специалистов в учебных заведениях начального и среднего профессионального образования, в основном на базе основной школы (9 классов) и на межрегиональном уровне; содействие в трудоустройстве выпускников организаций начального и среднего профессионального образования;  </w:t>
      </w:r>
      <w:r>
        <w:br/>
      </w:r>
      <w:r>
        <w:rPr>
          <w:rFonts w:ascii="Times New Roman"/>
          <w:b w:val="false"/>
          <w:i w:val="false"/>
          <w:color w:val="000000"/>
          <w:sz w:val="28"/>
        </w:rPr>
        <w:t xml:space="preserve">
      информатизация организаций начального и среднего профессионального образования.  </w:t>
      </w:r>
    </w:p>
    <w:bookmarkStart w:name="z211" w:id="185"/>
    <w:p>
      <w:pPr>
        <w:spacing w:after="0"/>
        <w:ind w:left="0"/>
        <w:jc w:val="both"/>
      </w:pPr>
      <w:r>
        <w:rPr>
          <w:rFonts w:ascii="Times New Roman"/>
          <w:b w:val="false"/>
          <w:i w:val="false"/>
          <w:color w:val="000000"/>
          <w:sz w:val="28"/>
        </w:rPr>
        <w:t xml:space="preserve">
      Высшего и послевузовского профессионального образования:  </w:t>
      </w:r>
    </w:p>
    <w:bookmarkEnd w:id="185"/>
    <w:bookmarkStart w:name="z212" w:id="186"/>
    <w:p>
      <w:pPr>
        <w:spacing w:after="0"/>
        <w:ind w:left="0"/>
        <w:jc w:val="both"/>
      </w:pPr>
      <w:r>
        <w:rPr>
          <w:rFonts w:ascii="Times New Roman"/>
          <w:b w:val="false"/>
          <w:i w:val="false"/>
          <w:color w:val="000000"/>
          <w:sz w:val="28"/>
        </w:rPr>
        <w:t xml:space="preserve">
      разработка Концепции развития высшего образования;  </w:t>
      </w:r>
      <w:r>
        <w:br/>
      </w:r>
      <w:r>
        <w:rPr>
          <w:rFonts w:ascii="Times New Roman"/>
          <w:b w:val="false"/>
          <w:i w:val="false"/>
          <w:color w:val="000000"/>
          <w:sz w:val="28"/>
        </w:rPr>
        <w:t xml:space="preserve">
      разработка и выпуск нового поколения учебников и учебных пособий для высшего профессионального образования;  </w:t>
      </w:r>
      <w:r>
        <w:br/>
      </w:r>
      <w:r>
        <w:rPr>
          <w:rFonts w:ascii="Times New Roman"/>
          <w:b w:val="false"/>
          <w:i w:val="false"/>
          <w:color w:val="000000"/>
          <w:sz w:val="28"/>
        </w:rPr>
        <w:t xml:space="preserve">
      совершенствование механизма предоставления молодежи государственных образовательных грантов и государственных образовательных кредитов;  </w:t>
      </w:r>
      <w:r>
        <w:br/>
      </w:r>
      <w:r>
        <w:rPr>
          <w:rFonts w:ascii="Times New Roman"/>
          <w:b w:val="false"/>
          <w:i w:val="false"/>
          <w:color w:val="000000"/>
          <w:sz w:val="28"/>
        </w:rPr>
        <w:t xml:space="preserve">
      увеличение госзаказа на подготовку специалистов с углубленным высшим профессиональным образованием через магистратуру;  </w:t>
      </w:r>
      <w:r>
        <w:br/>
      </w:r>
      <w:r>
        <w:rPr>
          <w:rFonts w:ascii="Times New Roman"/>
          <w:b w:val="false"/>
          <w:i w:val="false"/>
          <w:color w:val="000000"/>
          <w:sz w:val="28"/>
        </w:rPr>
        <w:t xml:space="preserve">
      совершенствование государственной аттестации вузов с учетом процессов вхождения в мировое образовательное пространство;  </w:t>
      </w:r>
      <w:r>
        <w:br/>
      </w:r>
      <w:r>
        <w:rPr>
          <w:rFonts w:ascii="Times New Roman"/>
          <w:b w:val="false"/>
          <w:i w:val="false"/>
          <w:color w:val="000000"/>
          <w:sz w:val="28"/>
        </w:rPr>
        <w:t xml:space="preserve">
      расширение международного сотрудничества в процессе подготовки студентов, повышению квалификации и переподготовки преподавателей, а также проведению совместных научных исследований;  </w:t>
      </w:r>
      <w:r>
        <w:br/>
      </w:r>
      <w:r>
        <w:rPr>
          <w:rFonts w:ascii="Times New Roman"/>
          <w:b w:val="false"/>
          <w:i w:val="false"/>
          <w:color w:val="000000"/>
          <w:sz w:val="28"/>
        </w:rPr>
        <w:t xml:space="preserve">
      разработка Типового положения об особом статусе региональных высших учебных заведений;  </w:t>
      </w:r>
      <w:r>
        <w:br/>
      </w:r>
      <w:r>
        <w:rPr>
          <w:rFonts w:ascii="Times New Roman"/>
          <w:b w:val="false"/>
          <w:i w:val="false"/>
          <w:color w:val="000000"/>
          <w:sz w:val="28"/>
        </w:rPr>
        <w:t xml:space="preserve">
      разработка Правил организации деятельности образовательного консорциума;  </w:t>
      </w:r>
      <w:r>
        <w:br/>
      </w:r>
      <w:r>
        <w:rPr>
          <w:rFonts w:ascii="Times New Roman"/>
          <w:b w:val="false"/>
          <w:i w:val="false"/>
          <w:color w:val="000000"/>
          <w:sz w:val="28"/>
        </w:rPr>
        <w:t xml:space="preserve">
      развитие службы трудоустройства выпускников высших учебных заведений в рамках социального партнерства;  </w:t>
      </w:r>
      <w:r>
        <w:br/>
      </w:r>
      <w:r>
        <w:rPr>
          <w:rFonts w:ascii="Times New Roman"/>
          <w:b w:val="false"/>
          <w:i w:val="false"/>
          <w:color w:val="000000"/>
          <w:sz w:val="28"/>
        </w:rPr>
        <w:t xml:space="preserve">
      внедрение дистанционной формы обучения в вузах республики;  </w:t>
      </w:r>
      <w:r>
        <w:br/>
      </w:r>
      <w:r>
        <w:rPr>
          <w:rFonts w:ascii="Times New Roman"/>
          <w:b w:val="false"/>
          <w:i w:val="false"/>
          <w:color w:val="000000"/>
          <w:sz w:val="28"/>
        </w:rPr>
        <w:t xml:space="preserve">
      устранение диспропорций в подготовке и размещении научных и научно-педагогических кадров в регионах;  </w:t>
      </w:r>
      <w:r>
        <w:br/>
      </w:r>
      <w:r>
        <w:rPr>
          <w:rFonts w:ascii="Times New Roman"/>
          <w:b w:val="false"/>
          <w:i w:val="false"/>
          <w:color w:val="000000"/>
          <w:sz w:val="28"/>
        </w:rPr>
        <w:t xml:space="preserve">
      развитие ряда перспективных научных направлений и специальностей, имеющих приоритетное значение для социально-экономического развития страны. </w:t>
      </w:r>
    </w:p>
    <w:bookmarkEnd w:id="186"/>
    <w:p>
      <w:pPr>
        <w:spacing w:after="0"/>
        <w:ind w:left="0"/>
        <w:jc w:val="both"/>
      </w:pPr>
      <w:r>
        <w:rPr>
          <w:rFonts w:ascii="Times New Roman"/>
          <w:b w:val="false"/>
          <w:i w:val="false"/>
          <w:color w:val="000000"/>
          <w:sz w:val="28"/>
        </w:rPr>
        <w:t xml:space="preserve">      Информатизация системы образования:      </w:t>
      </w:r>
    </w:p>
    <w:p>
      <w:pPr>
        <w:spacing w:after="0"/>
        <w:ind w:left="0"/>
        <w:jc w:val="both"/>
      </w:pPr>
      <w:r>
        <w:rPr>
          <w:rFonts w:ascii="Times New Roman"/>
          <w:b w:val="false"/>
          <w:i w:val="false"/>
          <w:color w:val="000000"/>
          <w:sz w:val="28"/>
        </w:rPr>
        <w:t xml:space="preserve">      создание и внедрению современных электронных учебных изданий, разрабатываемых на государственном и русском языках; </w:t>
      </w:r>
      <w:r>
        <w:br/>
      </w:r>
      <w:r>
        <w:rPr>
          <w:rFonts w:ascii="Times New Roman"/>
          <w:b w:val="false"/>
          <w:i w:val="false"/>
          <w:color w:val="000000"/>
          <w:sz w:val="28"/>
        </w:rPr>
        <w:t xml:space="preserve">
      создание программного обеспечения для формирования базы данных информационных образовательных ресурсов; </w:t>
      </w:r>
      <w:r>
        <w:br/>
      </w:r>
      <w:r>
        <w:rPr>
          <w:rFonts w:ascii="Times New Roman"/>
          <w:b w:val="false"/>
          <w:i w:val="false"/>
          <w:color w:val="000000"/>
          <w:sz w:val="28"/>
        </w:rPr>
        <w:t xml:space="preserve">
      обеспечение организаций образования средствами информатизации; </w:t>
      </w:r>
      <w:r>
        <w:br/>
      </w:r>
      <w:r>
        <w:rPr>
          <w:rFonts w:ascii="Times New Roman"/>
          <w:b w:val="false"/>
          <w:i w:val="false"/>
          <w:color w:val="000000"/>
          <w:sz w:val="28"/>
        </w:rPr>
        <w:t xml:space="preserve">
      организация дистанционного обучения; </w:t>
      </w:r>
      <w:r>
        <w:br/>
      </w:r>
      <w:r>
        <w:rPr>
          <w:rFonts w:ascii="Times New Roman"/>
          <w:b w:val="false"/>
          <w:i w:val="false"/>
          <w:color w:val="000000"/>
          <w:sz w:val="28"/>
        </w:rPr>
        <w:t xml:space="preserve">
      разработка программы "Информатизация системы образования". </w:t>
      </w:r>
    </w:p>
    <w:p>
      <w:pPr>
        <w:spacing w:after="0"/>
        <w:ind w:left="0"/>
        <w:jc w:val="both"/>
      </w:pPr>
      <w:r>
        <w:rPr>
          <w:rFonts w:ascii="Times New Roman"/>
          <w:b/>
          <w:i w:val="false"/>
          <w:color w:val="000000"/>
          <w:sz w:val="28"/>
        </w:rPr>
        <w:t xml:space="preserve">                        Прогнозируемые результаты  </w:t>
      </w:r>
    </w:p>
    <w:p>
      <w:pPr>
        <w:spacing w:after="0"/>
        <w:ind w:left="0"/>
        <w:jc w:val="both"/>
      </w:pPr>
      <w:r>
        <w:rPr>
          <w:rFonts w:ascii="Times New Roman"/>
          <w:b w:val="false"/>
          <w:i w:val="false"/>
          <w:color w:val="000000"/>
          <w:sz w:val="28"/>
        </w:rPr>
        <w:t xml:space="preserve">                  В области дошкольного воспитания и обучения     </w:t>
      </w:r>
    </w:p>
    <w:p>
      <w:pPr>
        <w:spacing w:after="0"/>
        <w:ind w:left="0"/>
        <w:jc w:val="both"/>
      </w:pPr>
      <w:r>
        <w:rPr>
          <w:rFonts w:ascii="Times New Roman"/>
          <w:b w:val="false"/>
          <w:i w:val="false"/>
          <w:color w:val="000000"/>
          <w:sz w:val="28"/>
        </w:rPr>
        <w:t xml:space="preserve">      В 2005 году ожидается рост численности детей, охваченных дошкольным воспитанием на 9,4% к 2002 году. </w:t>
      </w:r>
    </w:p>
    <w:p>
      <w:pPr>
        <w:spacing w:after="0"/>
        <w:ind w:left="0"/>
        <w:jc w:val="both"/>
      </w:pPr>
      <w:r>
        <w:rPr>
          <w:rFonts w:ascii="Times New Roman"/>
          <w:b w:val="false"/>
          <w:i w:val="false"/>
          <w:color w:val="000000"/>
          <w:sz w:val="28"/>
        </w:rPr>
        <w:t xml:space="preserve">                      Среднего общего образования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обеспечения доступности образования всем слоям населения будет расширяться сеть общеобразовательных школ. К 2005 году их число возрастет на 86 единиц при увеличении контингента учащихся на 0,9%.  </w:t>
      </w:r>
      <w:r>
        <w:br/>
      </w:r>
      <w:r>
        <w:rPr>
          <w:rFonts w:ascii="Times New Roman"/>
          <w:b w:val="false"/>
          <w:i w:val="false"/>
          <w:color w:val="000000"/>
          <w:sz w:val="28"/>
        </w:rPr>
        <w:t xml:space="preserve">
      Будет осуществлен проект по разработке Национальной модели среднего общего образования с 12-летним циклом обучения.  </w:t>
      </w:r>
      <w:r>
        <w:br/>
      </w:r>
      <w:r>
        <w:rPr>
          <w:rFonts w:ascii="Times New Roman"/>
          <w:b w:val="false"/>
          <w:i w:val="false"/>
          <w:color w:val="000000"/>
          <w:sz w:val="28"/>
        </w:rPr>
        <w:t xml:space="preserve">
      Особое внимание будет уделено сельской школе. Будет реализовываться Программа "Ауыл мектебi", которая обеспечит улучшение работы сельских организаций образования, их устойчивое развитие, укрепление учебно-материальной базы, а также кадрового потенциала. Подготовка и переподготовка учителей для сельских школ будет осуществляться с учетом специфики малокомплектных школ.  </w:t>
      </w:r>
      <w:r>
        <w:br/>
      </w:r>
      <w:r>
        <w:rPr>
          <w:rFonts w:ascii="Times New Roman"/>
          <w:b w:val="false"/>
          <w:i w:val="false"/>
          <w:color w:val="000000"/>
          <w:sz w:val="28"/>
        </w:rPr>
        <w:t xml:space="preserve">
      Дальнейшее развитие получат негосударственные организации образования. Прогнозируется их рост на 9,2% в 2005 году к уровню 2002 года. </w:t>
      </w:r>
    </w:p>
    <w:p>
      <w:pPr>
        <w:spacing w:after="0"/>
        <w:ind w:left="0"/>
        <w:jc w:val="both"/>
      </w:pPr>
      <w:r>
        <w:rPr>
          <w:rFonts w:ascii="Times New Roman"/>
          <w:b w:val="false"/>
          <w:i w:val="false"/>
          <w:color w:val="000000"/>
          <w:sz w:val="28"/>
        </w:rPr>
        <w:t xml:space="preserve">          Начального и среднего профессионального образования </w:t>
      </w:r>
    </w:p>
    <w:p>
      <w:pPr>
        <w:spacing w:after="0"/>
        <w:ind w:left="0"/>
        <w:jc w:val="both"/>
      </w:pPr>
      <w:r>
        <w:rPr>
          <w:rFonts w:ascii="Times New Roman"/>
          <w:b w:val="false"/>
          <w:i w:val="false"/>
          <w:color w:val="000000"/>
          <w:sz w:val="28"/>
        </w:rPr>
        <w:t xml:space="preserve">            Сеть организаций начального и среднего профессионального образования увеличится незначительно, расширение подготовки кадров в профессиональных школах (лицеях) произойдет за счет увеличения приема учащихся, в основном, на базе основной школы (9 классов). </w:t>
      </w:r>
    </w:p>
    <w:p>
      <w:pPr>
        <w:spacing w:after="0"/>
        <w:ind w:left="0"/>
        <w:jc w:val="both"/>
      </w:pPr>
      <w:r>
        <w:rPr>
          <w:rFonts w:ascii="Times New Roman"/>
          <w:b w:val="false"/>
          <w:i w:val="false"/>
          <w:color w:val="000000"/>
          <w:sz w:val="28"/>
        </w:rPr>
        <w:t xml:space="preserve">        Высшего и послевузовского профессионального образования </w:t>
      </w:r>
    </w:p>
    <w:p>
      <w:pPr>
        <w:spacing w:after="0"/>
        <w:ind w:left="0"/>
        <w:jc w:val="both"/>
      </w:pPr>
      <w:r>
        <w:rPr>
          <w:rFonts w:ascii="Times New Roman"/>
          <w:b w:val="false"/>
          <w:i w:val="false"/>
          <w:color w:val="000000"/>
          <w:sz w:val="28"/>
        </w:rPr>
        <w:t xml:space="preserve">            В 2003 году количество государственных вузов сократится с 49 до 37, при этом количество студентов, обучающихся в них, увеличится на 2,8% к 2002 году. </w:t>
      </w:r>
    </w:p>
    <w:p>
      <w:pPr>
        <w:spacing w:after="0"/>
        <w:ind w:left="0"/>
        <w:jc w:val="both"/>
      </w:pPr>
      <w:r>
        <w:rPr>
          <w:rFonts w:ascii="Times New Roman"/>
          <w:b/>
          <w:i w:val="false"/>
          <w:color w:val="000000"/>
          <w:sz w:val="28"/>
        </w:rPr>
        <w:t xml:space="preserve">                        Глава 14. Здравоохранение </w:t>
      </w:r>
    </w:p>
    <w:p>
      <w:pPr>
        <w:spacing w:after="0"/>
        <w:ind w:left="0"/>
        <w:jc w:val="both"/>
      </w:pPr>
      <w:r>
        <w:rPr>
          <w:rFonts w:ascii="Times New Roman"/>
          <w:b/>
          <w:i w:val="false"/>
          <w:color w:val="000000"/>
          <w:sz w:val="28"/>
        </w:rPr>
        <w:t xml:space="preserve">                                    Цели и задачи </w:t>
      </w:r>
    </w:p>
    <w:p>
      <w:pPr>
        <w:spacing w:after="0"/>
        <w:ind w:left="0"/>
        <w:jc w:val="both"/>
      </w:pPr>
      <w:r>
        <w:rPr>
          <w:rFonts w:ascii="Times New Roman"/>
          <w:b w:val="false"/>
          <w:i w:val="false"/>
          <w:color w:val="000000"/>
          <w:sz w:val="28"/>
        </w:rPr>
        <w:t xml:space="preserve">      Цель - реальное снижение уровня заболеваемости и улучшение состояния здоровья населения посредством повышения качества и доступности медицинских и лекарственных услуг, с учетом приоритетности развития сельского здравоохранения, совершенствования механизмов финансирования отрасли. </w:t>
      </w:r>
      <w:r>
        <w:br/>
      </w:r>
      <w:r>
        <w:rPr>
          <w:rFonts w:ascii="Times New Roman"/>
          <w:b w:val="false"/>
          <w:i w:val="false"/>
          <w:color w:val="000000"/>
          <w:sz w:val="28"/>
        </w:rPr>
        <w:t xml:space="preserve">
      Достижению цели будет способствовать решение следующих задач: </w:t>
      </w:r>
      <w:r>
        <w:br/>
      </w:r>
      <w:r>
        <w:rPr>
          <w:rFonts w:ascii="Times New Roman"/>
          <w:b w:val="false"/>
          <w:i w:val="false"/>
          <w:color w:val="000000"/>
          <w:sz w:val="28"/>
        </w:rPr>
        <w:t xml:space="preserve">
      оказание качественной медицинской и лекарственной помощи населению;  </w:t>
      </w:r>
      <w:r>
        <w:br/>
      </w:r>
      <w:r>
        <w:rPr>
          <w:rFonts w:ascii="Times New Roman"/>
          <w:b w:val="false"/>
          <w:i w:val="false"/>
          <w:color w:val="000000"/>
          <w:sz w:val="28"/>
        </w:rPr>
        <w:t xml:space="preserve">
      обеспечение санитарно-эпидемиологического благополучия; </w:t>
      </w:r>
      <w:r>
        <w:br/>
      </w:r>
      <w:r>
        <w:rPr>
          <w:rFonts w:ascii="Times New Roman"/>
          <w:b w:val="false"/>
          <w:i w:val="false"/>
          <w:color w:val="000000"/>
          <w:sz w:val="28"/>
        </w:rPr>
        <w:t xml:space="preserve">
      совершенствование финансовых инструментов на рынке медицинских услуг; </w:t>
      </w:r>
      <w:r>
        <w:br/>
      </w:r>
      <w:r>
        <w:rPr>
          <w:rFonts w:ascii="Times New Roman"/>
          <w:b w:val="false"/>
          <w:i w:val="false"/>
          <w:color w:val="000000"/>
          <w:sz w:val="28"/>
        </w:rPr>
        <w:t xml:space="preserve">
      развитие сети объектов первичной медико-санитарной помощи и диагностических центров; </w:t>
      </w:r>
      <w:r>
        <w:br/>
      </w:r>
      <w:r>
        <w:rPr>
          <w:rFonts w:ascii="Times New Roman"/>
          <w:b w:val="false"/>
          <w:i w:val="false"/>
          <w:color w:val="000000"/>
          <w:sz w:val="28"/>
        </w:rPr>
        <w:t xml:space="preserve">
      активизация мероприятий по пропаганде здорового образа жизни. </w:t>
      </w:r>
    </w:p>
    <w:p>
      <w:pPr>
        <w:spacing w:after="0"/>
        <w:ind w:left="0"/>
        <w:jc w:val="both"/>
      </w:pPr>
      <w:r>
        <w:rPr>
          <w:rFonts w:ascii="Times New Roman"/>
          <w:b/>
          <w:i w:val="false"/>
          <w:color w:val="000000"/>
          <w:sz w:val="28"/>
        </w:rPr>
        <w:t xml:space="preserve">                   Пути достижения поставленных задач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Предусматриваются меры по дальнейшему укреплению системы первичной медико-санитарной помощи путем улучшения материально-технической базы объектов здравоохранения, обеспечения кадрами, оснащения санитарным автотранспортом. Будет проводиться работа по достижению требований минимальных государственных стандартов.  </w:t>
      </w:r>
      <w:r>
        <w:br/>
      </w:r>
      <w:r>
        <w:rPr>
          <w:rFonts w:ascii="Times New Roman"/>
          <w:b w:val="false"/>
          <w:i w:val="false"/>
          <w:color w:val="000000"/>
          <w:sz w:val="28"/>
        </w:rPr>
        <w:t xml:space="preserve">
      Для привлечения специалистов в сельское здравоохранение будут приняты меры по созданию сельским медицинским работникам условий для профессиональной деятельности, предоставлению жилья.  </w:t>
      </w:r>
      <w:r>
        <w:br/>
      </w:r>
      <w:r>
        <w:rPr>
          <w:rFonts w:ascii="Times New Roman"/>
          <w:b w:val="false"/>
          <w:i w:val="false"/>
          <w:color w:val="000000"/>
          <w:sz w:val="28"/>
        </w:rPr>
        <w:t xml:space="preserve">
      Продолжится паспортизация здоровья населения путем проведения профилактических осмотров, дальнейшей постоянной диспансеризации и медицинской реабилитации выявленных нуждающихся, в первую очередь детей и женщин фертильного возраста, дальнейшая реализация отраслевых программ медицинской помощи с акцентом на социально уязвимые группы населения.  </w:t>
      </w:r>
      <w:r>
        <w:br/>
      </w:r>
      <w:r>
        <w:rPr>
          <w:rFonts w:ascii="Times New Roman"/>
          <w:b w:val="false"/>
          <w:i w:val="false"/>
          <w:color w:val="000000"/>
          <w:sz w:val="28"/>
        </w:rPr>
        <w:t xml:space="preserve">
      В целях совершенствования системы управления качеством предполагается определение индикаторов качества для каждого уровня медицинской помощи, разработка стандартов (протоколов) диагностики и лечения заболеваний с использованием оптимальных схем, выработка мер по определению степени ответственности медицинских работников за причинение вреда здоровью пациента, повышение квалификационного уровня специалистов.  </w:t>
      </w:r>
      <w:r>
        <w:br/>
      </w:r>
      <w:r>
        <w:rPr>
          <w:rFonts w:ascii="Times New Roman"/>
          <w:b w:val="false"/>
          <w:i w:val="false"/>
          <w:color w:val="000000"/>
          <w:sz w:val="28"/>
        </w:rPr>
        <w:t xml:space="preserve">
      Будут осуществлены меры по совершенствованию механизмов финансирования сферы здравоохранения. Начиная с 2003 года, предполагается внедрение нормативного метода распределения бюджетных средств на обеспечение гарантированного объема медицинских услуг, проведение подготовительных этапов по внедрению системы обязательного медицинского страхования.  </w:t>
      </w:r>
      <w:r>
        <w:br/>
      </w:r>
      <w:r>
        <w:rPr>
          <w:rFonts w:ascii="Times New Roman"/>
          <w:b w:val="false"/>
          <w:i w:val="false"/>
          <w:color w:val="000000"/>
          <w:sz w:val="28"/>
        </w:rPr>
        <w:t xml:space="preserve">
      Предусматриваются меры по улучшению качества и доступности лекарственных средств широким слоям населения, развитию фармацевтической индустрии и медицинской промышленности.  </w:t>
      </w:r>
      <w:r>
        <w:br/>
      </w:r>
      <w:r>
        <w:rPr>
          <w:rFonts w:ascii="Times New Roman"/>
          <w:b w:val="false"/>
          <w:i w:val="false"/>
          <w:color w:val="000000"/>
          <w:sz w:val="28"/>
        </w:rPr>
        <w:t xml:space="preserve">
      Продолжится развитие системы аптечных организаций. Будут предусмотрены меры специального режима лекарственного обеспечения граждан, находящихся на участках отгонного животноводства, пограничных заставах, отдаленных населенных пунктах с малым количеством жителей.  </w:t>
      </w:r>
      <w:r>
        <w:br/>
      </w:r>
      <w:r>
        <w:rPr>
          <w:rFonts w:ascii="Times New Roman"/>
          <w:b w:val="false"/>
          <w:i w:val="false"/>
          <w:color w:val="000000"/>
          <w:sz w:val="28"/>
        </w:rPr>
        <w:t xml:space="preserve">
      Будут приняты меры по увеличению количества государственных аптек, стабилизации и снижению цен на лекарственные средства за счет усиления конкуренции в фармацевтическом секторе и дальнейшего развития отечественного производства лекарственных средств.  </w:t>
      </w:r>
      <w:r>
        <w:br/>
      </w:r>
      <w:r>
        <w:rPr>
          <w:rFonts w:ascii="Times New Roman"/>
          <w:b w:val="false"/>
          <w:i w:val="false"/>
          <w:color w:val="000000"/>
          <w:sz w:val="28"/>
        </w:rPr>
        <w:t xml:space="preserve">
      В качестве профилактических мер по снижению инфекционных заболеваний предусмотрено развитие сети и совершенствование работы санитарно-карантинных пунктов в местах пересечения государственной границы, увеличение объема проводимых профилактических мероприятий в природных очагах особо опасных инфекций, реализация программ по предупреждению инфекционной заболеваемости населения. За счет расширения программы вакцинации населения повысится эффективность мероприятий по профилактике и снижению заболеваемости вакциноуправляемыми инфекциями.  </w:t>
      </w:r>
      <w:r>
        <w:br/>
      </w:r>
      <w:r>
        <w:rPr>
          <w:rFonts w:ascii="Times New Roman"/>
          <w:b w:val="false"/>
          <w:i w:val="false"/>
          <w:color w:val="000000"/>
          <w:sz w:val="28"/>
        </w:rPr>
        <w:t xml:space="preserve">
      Предусматривается проведение комплексного экологического и санитарно-гигиенического мониторинга предприятий, загрязняющих окружающую среду.  </w:t>
      </w:r>
      <w:r>
        <w:br/>
      </w:r>
      <w:r>
        <w:rPr>
          <w:rFonts w:ascii="Times New Roman"/>
          <w:b w:val="false"/>
          <w:i w:val="false"/>
          <w:color w:val="000000"/>
          <w:sz w:val="28"/>
        </w:rPr>
        <w:t xml:space="preserve">
      Будет активизирована деятельность по пропаганде здорового образа жизни (ЗОЖ) на уровне первичной медико-санитарной помощи, приданию профилактической направленности в сфере здравоохранения. Будут приняты меры по дальнейшей реализации программ по профилактике и укреплению здоровья.  </w:t>
      </w:r>
      <w:r>
        <w:br/>
      </w:r>
      <w:r>
        <w:rPr>
          <w:rFonts w:ascii="Times New Roman"/>
          <w:b w:val="false"/>
          <w:i w:val="false"/>
          <w:color w:val="000000"/>
          <w:sz w:val="28"/>
        </w:rPr>
        <w:t xml:space="preserve">
      Предусматривается расширение подготовки и переподготовки преподавательских кадров по вопросам здорового образа жизни, внедрение международных программ "Здоровые Университеты", "Школы укрепления здоровья". Активизируются работы через СМИ по пропаганде ЗОЖ, в том числе создание специальных программ на телерадиоканалах, открытие специальных рубрик в печатных изданиях.  </w:t>
      </w:r>
    </w:p>
    <w:bookmarkStart w:name="z215" w:id="18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Прогнозируемые результаты </w:t>
      </w:r>
    </w:p>
    <w:bookmarkEnd w:id="187"/>
    <w:bookmarkStart w:name="z216" w:id="188"/>
    <w:p>
      <w:pPr>
        <w:spacing w:after="0"/>
        <w:ind w:left="0"/>
        <w:jc w:val="both"/>
      </w:pPr>
      <w:r>
        <w:rPr>
          <w:rFonts w:ascii="Times New Roman"/>
          <w:b w:val="false"/>
          <w:i w:val="false"/>
          <w:color w:val="000000"/>
          <w:sz w:val="28"/>
        </w:rPr>
        <w:t xml:space="preserve">
        Все населенные пункты страны будут обеспечены медицинскими работниками. К 2005 году количество самостоятельных амбулаторно-поликлинических организаций возрастет на 4,4%, больничных на 6,1%, фельдшерских пунктов на 1,5%, фельдшерско-акушерских на 0,8%. Это позволит обеспечить доступность первичной медико-санитарной и квалифицированной врачебной помощи всему населению республики. Получит развитие негосударственный сектор здравоохранения.  </w:t>
      </w:r>
      <w:r>
        <w:br/>
      </w:r>
      <w:r>
        <w:rPr>
          <w:rFonts w:ascii="Times New Roman"/>
          <w:b w:val="false"/>
          <w:i w:val="false"/>
          <w:color w:val="000000"/>
          <w:sz w:val="28"/>
        </w:rPr>
        <w:t xml:space="preserve">
      Укрепится материально-техническая база объектов здравоохранения путем проведения капитального ремонта и нового строительства, оснащения современным медицинским оборудованием, санитарным автотранспортом. Усилится направленность медицинской помощи на группы населения, находящиеся в критических пределах социальной уязвимости.  </w:t>
      </w:r>
      <w:r>
        <w:br/>
      </w:r>
      <w:r>
        <w:rPr>
          <w:rFonts w:ascii="Times New Roman"/>
          <w:b w:val="false"/>
          <w:i w:val="false"/>
          <w:color w:val="000000"/>
          <w:sz w:val="28"/>
        </w:rPr>
        <w:t xml:space="preserve">
      Сеть аптечных организаций в 2005 году увеличится на 8,2%, что даст возможность улучшить лекарственную помощь жителям села, особенно отдаленных районов, социально уязвимых слоев населения.  </w:t>
      </w:r>
      <w:r>
        <w:br/>
      </w:r>
      <w:r>
        <w:rPr>
          <w:rFonts w:ascii="Times New Roman"/>
          <w:b w:val="false"/>
          <w:i w:val="false"/>
          <w:color w:val="000000"/>
          <w:sz w:val="28"/>
        </w:rPr>
        <w:t xml:space="preserve">
      Повысится уровень обеспечения организаций здравоохранения профессиональными кадрами, особенно сельских.  </w:t>
      </w:r>
      <w:r>
        <w:br/>
      </w:r>
      <w:r>
        <w:rPr>
          <w:rFonts w:ascii="Times New Roman"/>
          <w:b w:val="false"/>
          <w:i w:val="false"/>
          <w:color w:val="000000"/>
          <w:sz w:val="28"/>
        </w:rPr>
        <w:t xml:space="preserve">
      Стабилизируется санитарно-эпидемиологическая ситуация в стране. Снизится уровень инфекционных заболеваний, в том числе вспышек особо опасных инфекций, повысится профилактическая направленность проводимых мероприятий.  </w:t>
      </w:r>
      <w:r>
        <w:br/>
      </w:r>
      <w:r>
        <w:rPr>
          <w:rFonts w:ascii="Times New Roman"/>
          <w:b w:val="false"/>
          <w:i w:val="false"/>
          <w:color w:val="000000"/>
          <w:sz w:val="28"/>
        </w:rPr>
        <w:t xml:space="preserve">
      Улучшится санитарно-гигиеническое состояние продовольственных рынков, объектов общественного питания и торговли, водопроводных сооружений, безопасность питьевой воды и продуктов питания для здоровья населения.  </w:t>
      </w:r>
      <w:r>
        <w:br/>
      </w:r>
      <w:r>
        <w:rPr>
          <w:rFonts w:ascii="Times New Roman"/>
          <w:b w:val="false"/>
          <w:i w:val="false"/>
          <w:color w:val="000000"/>
          <w:sz w:val="28"/>
        </w:rPr>
        <w:t xml:space="preserve">
      Повысится уровень знаний у населения по профилактике заболеваний и значимости здорового образа жизни, сформируется чувство ответственности за свое здоровье, снизится общая и инфекционная заболеваемость населения.  </w:t>
      </w:r>
    </w:p>
    <w:bookmarkEnd w:id="188"/>
    <w:bookmarkStart w:name="z217" w:id="18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15. Культура, туризм и спорт  </w:t>
      </w:r>
    </w:p>
    <w:bookmarkEnd w:id="189"/>
    <w:bookmarkStart w:name="z218" w:id="190"/>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190"/>
    <w:bookmarkStart w:name="z219" w:id="191"/>
    <w:p>
      <w:pPr>
        <w:spacing w:after="0"/>
        <w:ind w:left="0"/>
        <w:jc w:val="both"/>
      </w:pPr>
      <w:r>
        <w:rPr>
          <w:rFonts w:ascii="Times New Roman"/>
          <w:b w:val="false"/>
          <w:i w:val="false"/>
          <w:color w:val="000000"/>
          <w:sz w:val="28"/>
        </w:rPr>
        <w:t xml:space="preserve">
                                  Культура </w:t>
      </w:r>
    </w:p>
    <w:bookmarkEnd w:id="191"/>
    <w:bookmarkStart w:name="z220" w:id="192"/>
    <w:p>
      <w:pPr>
        <w:spacing w:after="0"/>
        <w:ind w:left="0"/>
        <w:jc w:val="both"/>
      </w:pPr>
      <w:r>
        <w:rPr>
          <w:rFonts w:ascii="Times New Roman"/>
          <w:b w:val="false"/>
          <w:i w:val="false"/>
          <w:color w:val="000000"/>
          <w:sz w:val="28"/>
        </w:rPr>
        <w:t xml:space="preserve">
        Основными целями в сфере культуры являются реализация духовного потенциала общества через укрепление единого культурно-информационного пространства; сохранение и развитие историко-культурного наследия; обеспечение условий развития профессионального искусства и народного творчества; проведение сбалансированной языковой и социально-ориентированной молодежной политики.  </w:t>
      </w:r>
      <w:r>
        <w:br/>
      </w:r>
      <w:r>
        <w:rPr>
          <w:rFonts w:ascii="Times New Roman"/>
          <w:b w:val="false"/>
          <w:i w:val="false"/>
          <w:color w:val="000000"/>
          <w:sz w:val="28"/>
        </w:rPr>
        <w:t xml:space="preserve">
      Основными задачами в сфере культуры являются:  </w:t>
      </w:r>
      <w:r>
        <w:br/>
      </w:r>
      <w:r>
        <w:rPr>
          <w:rFonts w:ascii="Times New Roman"/>
          <w:b w:val="false"/>
          <w:i w:val="false"/>
          <w:color w:val="000000"/>
          <w:sz w:val="28"/>
        </w:rPr>
        <w:t xml:space="preserve">
      обеспечение доступности населению гарантированного минимума культурной продукции и услуг;  </w:t>
      </w:r>
      <w:r>
        <w:br/>
      </w:r>
      <w:r>
        <w:rPr>
          <w:rFonts w:ascii="Times New Roman"/>
          <w:b w:val="false"/>
          <w:i w:val="false"/>
          <w:color w:val="000000"/>
          <w:sz w:val="28"/>
        </w:rPr>
        <w:t xml:space="preserve">
      обеспечение сохранности памятников истории, археологии и архитектуры, исторических центров в рамках разрабатываемой программы первоочередных мер по сохранению памятников историко-культурного наследия;  </w:t>
      </w:r>
      <w:r>
        <w:br/>
      </w:r>
      <w:r>
        <w:rPr>
          <w:rFonts w:ascii="Times New Roman"/>
          <w:b w:val="false"/>
          <w:i w:val="false"/>
          <w:color w:val="000000"/>
          <w:sz w:val="28"/>
        </w:rPr>
        <w:t xml:space="preserve">
      расширение международных культурных связей для повышения имиджа Казахстана за рубежом; </w:t>
      </w:r>
      <w:r>
        <w:br/>
      </w:r>
      <w:r>
        <w:rPr>
          <w:rFonts w:ascii="Times New Roman"/>
          <w:b w:val="false"/>
          <w:i w:val="false"/>
          <w:color w:val="000000"/>
          <w:sz w:val="28"/>
        </w:rPr>
        <w:t xml:space="preserve">
      совершенствование нормативного правового и программного обеспечения развития профессионального искусства и народного творчества; </w:t>
      </w:r>
      <w:r>
        <w:br/>
      </w:r>
      <w:r>
        <w:rPr>
          <w:rFonts w:ascii="Times New Roman"/>
          <w:b w:val="false"/>
          <w:i w:val="false"/>
          <w:color w:val="000000"/>
          <w:sz w:val="28"/>
        </w:rPr>
        <w:t xml:space="preserve">
      укрепление и развитие инфраструктуры культуры в сельской местности; </w:t>
      </w:r>
      <w:r>
        <w:br/>
      </w:r>
      <w:r>
        <w:rPr>
          <w:rFonts w:ascii="Times New Roman"/>
          <w:b w:val="false"/>
          <w:i w:val="false"/>
          <w:color w:val="000000"/>
          <w:sz w:val="28"/>
        </w:rPr>
        <w:t xml:space="preserve">
      развитие государственного языка; </w:t>
      </w:r>
      <w:r>
        <w:br/>
      </w:r>
      <w:r>
        <w:rPr>
          <w:rFonts w:ascii="Times New Roman"/>
          <w:b w:val="false"/>
          <w:i w:val="false"/>
          <w:color w:val="000000"/>
          <w:sz w:val="28"/>
        </w:rPr>
        <w:t xml:space="preserve">
      укрепление кадрового потенциала сферы культуры и искусства; </w:t>
      </w:r>
      <w:r>
        <w:br/>
      </w:r>
      <w:r>
        <w:rPr>
          <w:rFonts w:ascii="Times New Roman"/>
          <w:b w:val="false"/>
          <w:i w:val="false"/>
          <w:color w:val="000000"/>
          <w:sz w:val="28"/>
        </w:rPr>
        <w:t xml:space="preserve">
      создание правовых, социально-экономических и организационных условий для развития молодого поколения; </w:t>
      </w:r>
      <w:r>
        <w:br/>
      </w:r>
      <w:r>
        <w:rPr>
          <w:rFonts w:ascii="Times New Roman"/>
          <w:b w:val="false"/>
          <w:i w:val="false"/>
          <w:color w:val="000000"/>
          <w:sz w:val="28"/>
        </w:rPr>
        <w:t xml:space="preserve">
      культурно-просветительская и языковая поддержка соотечественников, проживающих за рубежом. </w:t>
      </w:r>
    </w:p>
    <w:bookmarkEnd w:id="192"/>
    <w:p>
      <w:pPr>
        <w:spacing w:after="0"/>
        <w:ind w:left="0"/>
        <w:jc w:val="both"/>
      </w:pPr>
      <w:r>
        <w:rPr>
          <w:rFonts w:ascii="Times New Roman"/>
          <w:b w:val="false"/>
          <w:i w:val="false"/>
          <w:color w:val="000000"/>
          <w:sz w:val="28"/>
        </w:rPr>
        <w:t xml:space="preserve">                               Туризм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Главной целью является развитие туристского комплекса страны для содействия экономическому росту и повышения занятости населения. Превращение туристской отрасли в доходную отрасль экономики, создание высокорентабельной индустрии туризма, продвижение и реализация конкурентоспособного национального турпродукта на международном рынке туристских услуг.  </w:t>
      </w:r>
    </w:p>
    <w:bookmarkStart w:name="z222" w:id="193"/>
    <w:p>
      <w:pPr>
        <w:spacing w:after="0"/>
        <w:ind w:left="0"/>
        <w:jc w:val="both"/>
      </w:pPr>
      <w:r>
        <w:rPr>
          <w:rFonts w:ascii="Times New Roman"/>
          <w:b w:val="false"/>
          <w:i w:val="false"/>
          <w:color w:val="000000"/>
          <w:sz w:val="28"/>
        </w:rPr>
        <w:t xml:space="preserve">
                                  Спорт </w:t>
      </w:r>
    </w:p>
    <w:bookmarkEnd w:id="193"/>
    <w:bookmarkStart w:name="z223" w:id="194"/>
    <w:p>
      <w:pPr>
        <w:spacing w:after="0"/>
        <w:ind w:left="0"/>
        <w:jc w:val="both"/>
      </w:pPr>
      <w:r>
        <w:rPr>
          <w:rFonts w:ascii="Times New Roman"/>
          <w:b w:val="false"/>
          <w:i w:val="false"/>
          <w:color w:val="000000"/>
          <w:sz w:val="28"/>
        </w:rPr>
        <w:t xml:space="preserve">
      Основной целью в области спорта является утверждение принципов здорового образа жизни средствами физической культуры и спорта, развитие физической культуры и массового спорта, спорта высших достижений.  </w:t>
      </w:r>
      <w:r>
        <w:br/>
      </w:r>
      <w:r>
        <w:rPr>
          <w:rFonts w:ascii="Times New Roman"/>
          <w:b w:val="false"/>
          <w:i w:val="false"/>
          <w:color w:val="000000"/>
          <w:sz w:val="28"/>
        </w:rPr>
        <w:t xml:space="preserve">
      В предстоящем периоде предусматривается решение следующих задач:  </w:t>
      </w:r>
      <w:r>
        <w:br/>
      </w:r>
      <w:r>
        <w:rPr>
          <w:rFonts w:ascii="Times New Roman"/>
          <w:b w:val="false"/>
          <w:i w:val="false"/>
          <w:color w:val="000000"/>
          <w:sz w:val="28"/>
        </w:rPr>
        <w:t xml:space="preserve">
      создание современной базы для подготовки спортсменов высокого класса, широкой сети физкультурно-оздоровительных и спортивных сооружений; </w:t>
      </w:r>
      <w:r>
        <w:br/>
      </w:r>
      <w:r>
        <w:rPr>
          <w:rFonts w:ascii="Times New Roman"/>
          <w:b w:val="false"/>
          <w:i w:val="false"/>
          <w:color w:val="000000"/>
          <w:sz w:val="28"/>
        </w:rPr>
        <w:t xml:space="preserve">
      развитие массового спорта, особенно на селе; </w:t>
      </w:r>
      <w:r>
        <w:br/>
      </w:r>
      <w:r>
        <w:rPr>
          <w:rFonts w:ascii="Times New Roman"/>
          <w:b w:val="false"/>
          <w:i w:val="false"/>
          <w:color w:val="000000"/>
          <w:sz w:val="28"/>
        </w:rPr>
        <w:t xml:space="preserve">
      развитие олимпийских, национальных, технических и прикладных видов спорта и народных игр; </w:t>
      </w:r>
      <w:r>
        <w:br/>
      </w:r>
      <w:r>
        <w:rPr>
          <w:rFonts w:ascii="Times New Roman"/>
          <w:b w:val="false"/>
          <w:i w:val="false"/>
          <w:color w:val="000000"/>
          <w:sz w:val="28"/>
        </w:rPr>
        <w:t xml:space="preserve">
      подготовка сборных национальных команд Республики Казахстан к международным соревнованиям. </w:t>
      </w:r>
    </w:p>
    <w:bookmarkEnd w:id="194"/>
    <w:p>
      <w:pPr>
        <w:spacing w:after="0"/>
        <w:ind w:left="0"/>
        <w:jc w:val="both"/>
      </w:pPr>
      <w:r>
        <w:rPr>
          <w:rFonts w:ascii="Times New Roman"/>
          <w:b/>
          <w:i w:val="false"/>
          <w:color w:val="000000"/>
          <w:sz w:val="28"/>
        </w:rPr>
        <w:t xml:space="preserve">                  Пути достижения поставленных целей и решения задач  </w:t>
      </w:r>
    </w:p>
    <w:p>
      <w:pPr>
        <w:spacing w:after="0"/>
        <w:ind w:left="0"/>
        <w:jc w:val="both"/>
      </w:pP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      усиление кадрового потенциала работников сферы культуры и искусства; </w:t>
      </w:r>
      <w:r>
        <w:br/>
      </w:r>
      <w:r>
        <w:rPr>
          <w:rFonts w:ascii="Times New Roman"/>
          <w:b w:val="false"/>
          <w:i w:val="false"/>
          <w:color w:val="000000"/>
          <w:sz w:val="28"/>
        </w:rPr>
        <w:t xml:space="preserve">
      дальнейшее возрождение и развитие культурно-досуговой работы на селе;  </w:t>
      </w:r>
      <w:r>
        <w:br/>
      </w:r>
      <w:r>
        <w:rPr>
          <w:rFonts w:ascii="Times New Roman"/>
          <w:b w:val="false"/>
          <w:i w:val="false"/>
          <w:color w:val="000000"/>
          <w:sz w:val="28"/>
        </w:rPr>
        <w:t xml:space="preserve">
      расширение международных культурных связей, всестороннее развитие национальных культур и традиций казахстанского народа;  </w:t>
      </w:r>
      <w:r>
        <w:br/>
      </w:r>
      <w:r>
        <w:rPr>
          <w:rFonts w:ascii="Times New Roman"/>
          <w:b w:val="false"/>
          <w:i w:val="false"/>
          <w:color w:val="000000"/>
          <w:sz w:val="28"/>
        </w:rPr>
        <w:t xml:space="preserve">
      разработка социальных нормативов, обеспечивающих доступность населению гарантированного минимума культурной продукции и услуг;  </w:t>
      </w:r>
      <w:r>
        <w:br/>
      </w:r>
      <w:r>
        <w:rPr>
          <w:rFonts w:ascii="Times New Roman"/>
          <w:b w:val="false"/>
          <w:i w:val="false"/>
          <w:color w:val="000000"/>
          <w:sz w:val="28"/>
        </w:rPr>
        <w:t xml:space="preserve">
      обеспечение выпуска социально-важной литературы;  </w:t>
      </w:r>
      <w:r>
        <w:br/>
      </w:r>
      <w:r>
        <w:rPr>
          <w:rFonts w:ascii="Times New Roman"/>
          <w:b w:val="false"/>
          <w:i w:val="false"/>
          <w:color w:val="000000"/>
          <w:sz w:val="28"/>
        </w:rPr>
        <w:t xml:space="preserve">
      реализация Государственной программы функционирования и развития языков на 2001-2010 годы;  </w:t>
      </w:r>
      <w:r>
        <w:br/>
      </w:r>
      <w:r>
        <w:rPr>
          <w:rFonts w:ascii="Times New Roman"/>
          <w:b w:val="false"/>
          <w:i w:val="false"/>
          <w:color w:val="000000"/>
          <w:sz w:val="28"/>
        </w:rPr>
        <w:t xml:space="preserve">
      продолжение перевода делопроизводства на государственный язык в областях с преобладанием казахского населения;  </w:t>
      </w:r>
      <w:r>
        <w:br/>
      </w:r>
      <w:r>
        <w:rPr>
          <w:rFonts w:ascii="Times New Roman"/>
          <w:b w:val="false"/>
          <w:i w:val="false"/>
          <w:color w:val="000000"/>
          <w:sz w:val="28"/>
        </w:rPr>
        <w:t xml:space="preserve">
      систематизация и координация выпуска отраслевых, отдельных терминологических словарей;  </w:t>
      </w:r>
      <w:r>
        <w:br/>
      </w:r>
      <w:r>
        <w:rPr>
          <w:rFonts w:ascii="Times New Roman"/>
          <w:b w:val="false"/>
          <w:i w:val="false"/>
          <w:color w:val="000000"/>
          <w:sz w:val="28"/>
        </w:rPr>
        <w:t xml:space="preserve">
      создание электронной терминологической базы казахского языка;  </w:t>
      </w:r>
      <w:r>
        <w:br/>
      </w:r>
      <w:r>
        <w:rPr>
          <w:rFonts w:ascii="Times New Roman"/>
          <w:b w:val="false"/>
          <w:i w:val="false"/>
          <w:color w:val="000000"/>
          <w:sz w:val="28"/>
        </w:rPr>
        <w:t xml:space="preserve">
      совершенствование нормативной правовой базы средств массовой информации и развитию инфраструктуры казахстанского телерадиовещания, повышению уровня информационного влияния государства на отечественном рынке масс-медиа;  </w:t>
      </w:r>
      <w:r>
        <w:br/>
      </w:r>
      <w:r>
        <w:rPr>
          <w:rFonts w:ascii="Times New Roman"/>
          <w:b w:val="false"/>
          <w:i w:val="false"/>
          <w:color w:val="000000"/>
          <w:sz w:val="28"/>
        </w:rPr>
        <w:t xml:space="preserve">
      создание сетей многопрограммного телерадиовещания для наиболее полного удовлетворения информационных потребностей граждан в рамках программы развития телерадиовещания в Республике Казахстан на 2002-2005 годы;  </w:t>
      </w:r>
      <w:r>
        <w:br/>
      </w:r>
      <w:r>
        <w:rPr>
          <w:rFonts w:ascii="Times New Roman"/>
          <w:b w:val="false"/>
          <w:i w:val="false"/>
          <w:color w:val="000000"/>
          <w:sz w:val="28"/>
        </w:rPr>
        <w:t xml:space="preserve">
      создание и укрепление правовых, экономических и организационных условий для гражданского становления и социальной самореализации молодежи в рамках разрабатываемой "Программы молодежной политики" на 2003-2004 годы;  </w:t>
      </w:r>
      <w:r>
        <w:br/>
      </w:r>
      <w:r>
        <w:rPr>
          <w:rFonts w:ascii="Times New Roman"/>
          <w:b w:val="false"/>
          <w:i w:val="false"/>
          <w:color w:val="000000"/>
          <w:sz w:val="28"/>
        </w:rPr>
        <w:t xml:space="preserve">
      совершенствование кредитования молодежи и молодых семей на основе ипотеки, системы преференций для развития молодежного предпринимательства, обеспечения рабочих мест для выпускников средних и высших профессиональных учебных заведений, систематизации и расширения сферы деятельности трудовых студенческих отрядов;  </w:t>
      </w:r>
      <w:r>
        <w:br/>
      </w:r>
      <w:r>
        <w:rPr>
          <w:rFonts w:ascii="Times New Roman"/>
          <w:b w:val="false"/>
          <w:i w:val="false"/>
          <w:color w:val="000000"/>
          <w:sz w:val="28"/>
        </w:rPr>
        <w:t xml:space="preserve">
      расширение сети и модернизация материально-технической базы государственных архивов в рамках программы развития архивного дела в Республике Казахстан.  </w:t>
      </w:r>
    </w:p>
    <w:bookmarkStart w:name="z225" w:id="195"/>
    <w:p>
      <w:pPr>
        <w:spacing w:after="0"/>
        <w:ind w:left="0"/>
        <w:jc w:val="both"/>
      </w:pPr>
      <w:r>
        <w:rPr>
          <w:rFonts w:ascii="Times New Roman"/>
          <w:b w:val="false"/>
          <w:i w:val="false"/>
          <w:color w:val="000000"/>
          <w:sz w:val="28"/>
        </w:rPr>
        <w:t xml:space="preserve">
                                Туризм  </w:t>
      </w:r>
    </w:p>
    <w:bookmarkEnd w:id="195"/>
    <w:bookmarkStart w:name="z226" w:id="196"/>
    <w:p>
      <w:pPr>
        <w:spacing w:after="0"/>
        <w:ind w:left="0"/>
        <w:jc w:val="both"/>
      </w:pPr>
      <w:r>
        <w:rPr>
          <w:rFonts w:ascii="Times New Roman"/>
          <w:b w:val="false"/>
          <w:i w:val="false"/>
          <w:color w:val="000000"/>
          <w:sz w:val="28"/>
        </w:rPr>
        <w:t xml:space="preserve">
      Для решения задач развития туристской отрасли и достижения поставленных целей в период с 2002 по 2005 годы планируется:  </w:t>
      </w:r>
      <w:r>
        <w:br/>
      </w:r>
      <w:r>
        <w:rPr>
          <w:rFonts w:ascii="Times New Roman"/>
          <w:b w:val="false"/>
          <w:i w:val="false"/>
          <w:color w:val="000000"/>
          <w:sz w:val="28"/>
        </w:rPr>
        <w:t xml:space="preserve">
      принятие Программы развития туристской отрасли в Республике Казахстан на 2003-2005 годы;  </w:t>
      </w:r>
      <w:r>
        <w:br/>
      </w:r>
      <w:r>
        <w:rPr>
          <w:rFonts w:ascii="Times New Roman"/>
          <w:b w:val="false"/>
          <w:i w:val="false"/>
          <w:color w:val="000000"/>
          <w:sz w:val="28"/>
        </w:rPr>
        <w:t xml:space="preserve">
      разработка и реализация региональных программ развития туристской отрасли на 2003-2005 годы;  </w:t>
      </w:r>
      <w:r>
        <w:br/>
      </w:r>
      <w:r>
        <w:rPr>
          <w:rFonts w:ascii="Times New Roman"/>
          <w:b w:val="false"/>
          <w:i w:val="false"/>
          <w:color w:val="000000"/>
          <w:sz w:val="28"/>
        </w:rPr>
        <w:t xml:space="preserve">
      создание Республиканского туристского информационного центра для формирования базы данных и распространения информационных и рекламных материалов о туристском потенциале страны, подготовки и переподготовки кадров для туристской отрасли в целях продвижения казахстанского туристского продукта на международном туристском рынке и внутри государства;  </w:t>
      </w:r>
      <w:r>
        <w:br/>
      </w:r>
      <w:r>
        <w:rPr>
          <w:rFonts w:ascii="Times New Roman"/>
          <w:b w:val="false"/>
          <w:i w:val="false"/>
          <w:color w:val="000000"/>
          <w:sz w:val="28"/>
        </w:rPr>
        <w:t xml:space="preserve">
      создание региональных туристских информационных центров в областях и городе Алматы;  </w:t>
      </w:r>
      <w:r>
        <w:br/>
      </w:r>
      <w:r>
        <w:rPr>
          <w:rFonts w:ascii="Times New Roman"/>
          <w:b w:val="false"/>
          <w:i w:val="false"/>
          <w:color w:val="000000"/>
          <w:sz w:val="28"/>
        </w:rPr>
        <w:t xml:space="preserve">
      дальнейшая реализация Государственной программы "Возрождение исторических центров Великого Шелкового пути, сохранение и преемственное развитие культурного наследия тюркоязычных государств, создание инфраструктуры туризма";  </w:t>
      </w:r>
      <w:r>
        <w:br/>
      </w:r>
      <w:r>
        <w:rPr>
          <w:rFonts w:ascii="Times New Roman"/>
          <w:b w:val="false"/>
          <w:i w:val="false"/>
          <w:color w:val="000000"/>
          <w:sz w:val="28"/>
        </w:rPr>
        <w:t xml:space="preserve">
      разработка, инвестирование и реализация проектов, предусматривающих развитие инфраструктуры туризма и международных туристских маршрутов совместно с сопредельными государствами;  </w:t>
      </w:r>
      <w:r>
        <w:br/>
      </w:r>
      <w:r>
        <w:rPr>
          <w:rFonts w:ascii="Times New Roman"/>
          <w:b w:val="false"/>
          <w:i w:val="false"/>
          <w:color w:val="000000"/>
          <w:sz w:val="28"/>
        </w:rPr>
        <w:t xml:space="preserve">
      обеспечение мер, направленных на продвижение казахстанского турпродукта на мировой рынок туристских услуг посредством ежегодного участия Казахстана в крупнейших международных туристских выставках, биржах и основных событиях и форумах, проводимых Всемирной туристской организацией;  </w:t>
      </w:r>
      <w:r>
        <w:br/>
      </w:r>
      <w:r>
        <w:rPr>
          <w:rFonts w:ascii="Times New Roman"/>
          <w:b w:val="false"/>
          <w:i w:val="false"/>
          <w:color w:val="000000"/>
          <w:sz w:val="28"/>
        </w:rPr>
        <w:t xml:space="preserve">
      проведение ежегодной Казахстанской Международной туристской ярмарки "Туризм и путешествия";  </w:t>
      </w:r>
      <w:r>
        <w:br/>
      </w:r>
      <w:r>
        <w:rPr>
          <w:rFonts w:ascii="Times New Roman"/>
          <w:b w:val="false"/>
          <w:i w:val="false"/>
          <w:color w:val="000000"/>
          <w:sz w:val="28"/>
        </w:rPr>
        <w:t xml:space="preserve">
      разработка необходимых нормативных правовых актов по вопросам инвестирования, налогообложения, стандартизации и сертификации, статистического учета в туристской отрасли;  </w:t>
      </w:r>
      <w:r>
        <w:br/>
      </w:r>
      <w:r>
        <w:rPr>
          <w:rFonts w:ascii="Times New Roman"/>
          <w:b w:val="false"/>
          <w:i w:val="false"/>
          <w:color w:val="000000"/>
          <w:sz w:val="28"/>
        </w:rPr>
        <w:t xml:space="preserve">
      упрощение процедуры въезда и регистрации иностранных туристов;  </w:t>
      </w:r>
      <w:r>
        <w:br/>
      </w:r>
      <w:r>
        <w:rPr>
          <w:rFonts w:ascii="Times New Roman"/>
          <w:b w:val="false"/>
          <w:i w:val="false"/>
          <w:color w:val="000000"/>
          <w:sz w:val="28"/>
        </w:rPr>
        <w:t xml:space="preserve">
      создание и внедрение интерактивной Геоинформационной системы в целях формирования информационного пространства отрасли.  </w:t>
      </w:r>
    </w:p>
    <w:bookmarkEnd w:id="196"/>
    <w:bookmarkStart w:name="z227" w:id="197"/>
    <w:p>
      <w:pPr>
        <w:spacing w:after="0"/>
        <w:ind w:left="0"/>
        <w:jc w:val="both"/>
      </w:pPr>
      <w:r>
        <w:rPr>
          <w:rFonts w:ascii="Times New Roman"/>
          <w:b w:val="false"/>
          <w:i w:val="false"/>
          <w:color w:val="000000"/>
          <w:sz w:val="28"/>
        </w:rPr>
        <w:t xml:space="preserve">
                                Спорт  </w:t>
      </w:r>
    </w:p>
    <w:bookmarkEnd w:id="197"/>
    <w:bookmarkStart w:name="z228" w:id="198"/>
    <w:p>
      <w:pPr>
        <w:spacing w:after="0"/>
        <w:ind w:left="0"/>
        <w:jc w:val="both"/>
      </w:pPr>
      <w:r>
        <w:rPr>
          <w:rFonts w:ascii="Times New Roman"/>
          <w:b w:val="false"/>
          <w:i w:val="false"/>
          <w:color w:val="000000"/>
          <w:sz w:val="28"/>
        </w:rPr>
        <w:t xml:space="preserve">
      реализация Государственной Программы развития физической культуры и спорта в Республике Казахстан на 2001-2005 годы;  </w:t>
      </w:r>
      <w:r>
        <w:br/>
      </w:r>
      <w:r>
        <w:rPr>
          <w:rFonts w:ascii="Times New Roman"/>
          <w:b w:val="false"/>
          <w:i w:val="false"/>
          <w:color w:val="000000"/>
          <w:sz w:val="28"/>
        </w:rPr>
        <w:t xml:space="preserve">
      создание областных школ-интернатов для одаренных в спорте детей;  </w:t>
      </w:r>
      <w:r>
        <w:br/>
      </w:r>
      <w:r>
        <w:rPr>
          <w:rFonts w:ascii="Times New Roman"/>
          <w:b w:val="false"/>
          <w:i w:val="false"/>
          <w:color w:val="000000"/>
          <w:sz w:val="28"/>
        </w:rPr>
        <w:t xml:space="preserve">
      создание областных врачебно-физкультурных диспансеров;  </w:t>
      </w:r>
      <w:r>
        <w:br/>
      </w:r>
      <w:r>
        <w:rPr>
          <w:rFonts w:ascii="Times New Roman"/>
          <w:b w:val="false"/>
          <w:i w:val="false"/>
          <w:color w:val="000000"/>
          <w:sz w:val="28"/>
        </w:rPr>
        <w:t xml:space="preserve">
      развитие сети детско-юношеских спортивных школ, подростковых клубов, детско-юношеских клубов физической подготовки, особенно в сельской местности; </w:t>
      </w:r>
      <w:r>
        <w:br/>
      </w:r>
      <w:r>
        <w:rPr>
          <w:rFonts w:ascii="Times New Roman"/>
          <w:b w:val="false"/>
          <w:i w:val="false"/>
          <w:color w:val="000000"/>
          <w:sz w:val="28"/>
        </w:rPr>
        <w:t xml:space="preserve">
      создание республиканских центров олимпийской подготовки по летним и зимним видам спорта; </w:t>
      </w:r>
      <w:r>
        <w:br/>
      </w:r>
      <w:r>
        <w:rPr>
          <w:rFonts w:ascii="Times New Roman"/>
          <w:b w:val="false"/>
          <w:i w:val="false"/>
          <w:color w:val="000000"/>
          <w:sz w:val="28"/>
        </w:rPr>
        <w:t xml:space="preserve">
      создание республиканского центра пропаганды и развития национальных видов спорта и народных видов; </w:t>
      </w:r>
      <w:r>
        <w:br/>
      </w:r>
      <w:r>
        <w:rPr>
          <w:rFonts w:ascii="Times New Roman"/>
          <w:b w:val="false"/>
          <w:i w:val="false"/>
          <w:color w:val="000000"/>
          <w:sz w:val="28"/>
        </w:rPr>
        <w:t xml:space="preserve">
      создание региональных центров подготовки спортивного резерва; </w:t>
      </w:r>
      <w:r>
        <w:br/>
      </w:r>
      <w:r>
        <w:rPr>
          <w:rFonts w:ascii="Times New Roman"/>
          <w:b w:val="false"/>
          <w:i w:val="false"/>
          <w:color w:val="000000"/>
          <w:sz w:val="28"/>
        </w:rPr>
        <w:t xml:space="preserve">
      проведение сельских спортивных игр в четыре этапа, начиная с сельских округов, районные, областные, республиканские; </w:t>
      </w:r>
      <w:r>
        <w:br/>
      </w:r>
      <w:r>
        <w:rPr>
          <w:rFonts w:ascii="Times New Roman"/>
          <w:b w:val="false"/>
          <w:i w:val="false"/>
          <w:color w:val="000000"/>
          <w:sz w:val="28"/>
        </w:rPr>
        <w:t xml:space="preserve">
      проведение массовых детских спортивных соревнований, внедрение Президентских тестов физической подготовленности населения; </w:t>
      </w:r>
      <w:r>
        <w:br/>
      </w:r>
      <w:r>
        <w:rPr>
          <w:rFonts w:ascii="Times New Roman"/>
          <w:b w:val="false"/>
          <w:i w:val="false"/>
          <w:color w:val="000000"/>
          <w:sz w:val="28"/>
        </w:rPr>
        <w:t xml:space="preserve">
      строительство олимпийской спортивной базы в предгорьях города Алматы; </w:t>
      </w:r>
      <w:r>
        <w:br/>
      </w:r>
      <w:r>
        <w:rPr>
          <w:rFonts w:ascii="Times New Roman"/>
          <w:b w:val="false"/>
          <w:i w:val="false"/>
          <w:color w:val="000000"/>
          <w:sz w:val="28"/>
        </w:rPr>
        <w:t xml:space="preserve">
      усиление информационно-образовательной и пропагандистской деятельности по физической культуре и спорту; </w:t>
      </w:r>
      <w:r>
        <w:br/>
      </w:r>
      <w:r>
        <w:rPr>
          <w:rFonts w:ascii="Times New Roman"/>
          <w:b w:val="false"/>
          <w:i w:val="false"/>
          <w:color w:val="000000"/>
          <w:sz w:val="28"/>
        </w:rPr>
        <w:t xml:space="preserve">
      дальнейшее развитие нормативной правовой базы массового спорта и спорта высших достижений; </w:t>
      </w:r>
      <w:r>
        <w:br/>
      </w:r>
      <w:r>
        <w:rPr>
          <w:rFonts w:ascii="Times New Roman"/>
          <w:b w:val="false"/>
          <w:i w:val="false"/>
          <w:color w:val="000000"/>
          <w:sz w:val="28"/>
        </w:rPr>
        <w:t xml:space="preserve">
      создание научной базы по проблемам массового спорта и спорта высших достижений. </w:t>
      </w:r>
    </w:p>
    <w:bookmarkEnd w:id="198"/>
    <w:p>
      <w:pPr>
        <w:spacing w:after="0"/>
        <w:ind w:left="0"/>
        <w:jc w:val="both"/>
      </w:pPr>
      <w:r>
        <w:rPr>
          <w:rFonts w:ascii="Times New Roman"/>
          <w:b/>
          <w:i w:val="false"/>
          <w:color w:val="000000"/>
          <w:sz w:val="28"/>
        </w:rPr>
        <w:t xml:space="preserve">                         Прогнозируемые результаты  </w:t>
      </w:r>
    </w:p>
    <w:p>
      <w:pPr>
        <w:spacing w:after="0"/>
        <w:ind w:left="0"/>
        <w:jc w:val="both"/>
      </w:pP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            Предполагается увеличение количества организаций культуры на 9,3%, в том числе государственных - на 14,2%, культурно-досуговых организаций - на 10%, библиотек - на 9,1%. </w:t>
      </w:r>
    </w:p>
    <w:p>
      <w:pPr>
        <w:spacing w:after="0"/>
        <w:ind w:left="0"/>
        <w:jc w:val="both"/>
      </w:pPr>
      <w:r>
        <w:rPr>
          <w:rFonts w:ascii="Times New Roman"/>
          <w:b w:val="false"/>
          <w:i w:val="false"/>
          <w:color w:val="000000"/>
          <w:sz w:val="28"/>
        </w:rPr>
        <w:t xml:space="preserve">                                 Туризм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Только лишь комплексная реализация вышеизложенных мер, основанная на развитии смежных с туризмом отраслей (транспортно-коммуникационная инфраструктура, сервис, строительство, страхование и др.) и стимулировании инвестиционной активности для развития инфраструктуры туризма, обеспечит стабильный рост доходов страны, занятости населения.  </w:t>
      </w:r>
    </w:p>
    <w:bookmarkStart w:name="z230" w:id="199"/>
    <w:p>
      <w:pPr>
        <w:spacing w:after="0"/>
        <w:ind w:left="0"/>
        <w:jc w:val="both"/>
      </w:pPr>
      <w:r>
        <w:rPr>
          <w:rFonts w:ascii="Times New Roman"/>
          <w:b w:val="false"/>
          <w:i w:val="false"/>
          <w:color w:val="000000"/>
          <w:sz w:val="28"/>
        </w:rPr>
        <w:t xml:space="preserve">
                                   Спорт </w:t>
      </w:r>
    </w:p>
    <w:bookmarkEnd w:id="199"/>
    <w:bookmarkStart w:name="z231" w:id="200"/>
    <w:p>
      <w:pPr>
        <w:spacing w:after="0"/>
        <w:ind w:left="0"/>
        <w:jc w:val="both"/>
      </w:pPr>
      <w:r>
        <w:rPr>
          <w:rFonts w:ascii="Times New Roman"/>
          <w:b w:val="false"/>
          <w:i w:val="false"/>
          <w:color w:val="000000"/>
          <w:sz w:val="28"/>
        </w:rPr>
        <w:t xml:space="preserve">
      В 2005 году количество спортивных сооружений увеличится на 2%, количество спортивных клубов - на 18,9%, детско-юношеских клубов - на 36%, детско-юношеских спортивных школ - на 15,2% и численность профессиональных спортсменов - на 9%. </w:t>
      </w:r>
    </w:p>
    <w:bookmarkEnd w:id="200"/>
    <w:p>
      <w:pPr>
        <w:spacing w:after="0"/>
        <w:ind w:left="0"/>
        <w:jc w:val="both"/>
      </w:pPr>
      <w:r>
        <w:rPr>
          <w:rFonts w:ascii="Times New Roman"/>
          <w:b/>
          <w:i w:val="false"/>
          <w:color w:val="000000"/>
          <w:sz w:val="28"/>
        </w:rPr>
        <w:t xml:space="preserve">         Глава 16. Участие женщин в социально-экономическом развитии </w:t>
      </w:r>
    </w:p>
    <w:p>
      <w:pPr>
        <w:spacing w:after="0"/>
        <w:ind w:left="0"/>
        <w:jc w:val="both"/>
      </w:pPr>
      <w:r>
        <w:rPr>
          <w:rFonts w:ascii="Times New Roman"/>
          <w:b/>
          <w:i w:val="false"/>
          <w:color w:val="000000"/>
          <w:sz w:val="28"/>
        </w:rPr>
        <w:t xml:space="preserve">                                     Цели и задачи </w:t>
      </w:r>
    </w:p>
    <w:p>
      <w:pPr>
        <w:spacing w:after="0"/>
        <w:ind w:left="0"/>
        <w:jc w:val="both"/>
      </w:pPr>
      <w:r>
        <w:rPr>
          <w:rFonts w:ascii="Times New Roman"/>
          <w:b w:val="false"/>
          <w:i w:val="false"/>
          <w:color w:val="000000"/>
          <w:sz w:val="28"/>
        </w:rPr>
        <w:t xml:space="preserve">            В 2003-2005 годах главной целью будет создание условий и разработка действенных механизмов для повышения активности и роли женщин в общественно-политической жизни, улучшение положения женщин. </w:t>
      </w:r>
      <w:r>
        <w:br/>
      </w:r>
      <w:r>
        <w:rPr>
          <w:rFonts w:ascii="Times New Roman"/>
          <w:b w:val="false"/>
          <w:i w:val="false"/>
          <w:color w:val="000000"/>
          <w:sz w:val="28"/>
        </w:rPr>
        <w:t xml:space="preserve">
      В связи с этим предполагается решение следующих задач: </w:t>
      </w:r>
      <w:r>
        <w:br/>
      </w:r>
      <w:r>
        <w:rPr>
          <w:rFonts w:ascii="Times New Roman"/>
          <w:b w:val="false"/>
          <w:i w:val="false"/>
          <w:color w:val="000000"/>
          <w:sz w:val="28"/>
        </w:rPr>
        <w:t xml:space="preserve">
      расширение участия женщин в политическом и социально-экономическом развитии страны; </w:t>
      </w:r>
      <w:r>
        <w:br/>
      </w:r>
      <w:r>
        <w:rPr>
          <w:rFonts w:ascii="Times New Roman"/>
          <w:b w:val="false"/>
          <w:i w:val="false"/>
          <w:color w:val="000000"/>
          <w:sz w:val="28"/>
        </w:rPr>
        <w:t xml:space="preserve">
      принятие мер по улучшению состояния их здоровья; </w:t>
      </w:r>
      <w:r>
        <w:br/>
      </w:r>
      <w:r>
        <w:rPr>
          <w:rFonts w:ascii="Times New Roman"/>
          <w:b w:val="false"/>
          <w:i w:val="false"/>
          <w:color w:val="000000"/>
          <w:sz w:val="28"/>
        </w:rPr>
        <w:t xml:space="preserve">
      профилактика бытового насилия в отношении женщин. </w:t>
      </w:r>
    </w:p>
    <w:p>
      <w:pPr>
        <w:spacing w:after="0"/>
        <w:ind w:left="0"/>
        <w:jc w:val="both"/>
      </w:pPr>
      <w:r>
        <w:rPr>
          <w:rFonts w:ascii="Times New Roman"/>
          <w:b/>
          <w:i w:val="false"/>
          <w:color w:val="000000"/>
          <w:sz w:val="28"/>
        </w:rPr>
        <w:t xml:space="preserve">                Пути достижения поставленных целей и задач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Будут осуществлены меры по приведению действующего законодательства, касающегося проблем насилия в отношении женщин, в соответствие с международными нормами. Предусматривается разработка и принятие Концепции гендерной политики, Закона "О бытовом насилии", организация правового просвещения женщин. С этой целью в учебные программы вузов и колледжей правоохранительных органов будут внедрены специальные курсы по вопросам насилия в отношении женщин. В 2003 году завершится работа по созданию кризисных центров с телефонами доверия и убежищами для женщин-жертв насилия в областных центрах республики и начнется создание их в городах и районных центрах. Произойдет усиление соответствующих подразделений системы МВД профессиональными кадрами с привлечением на эту работу женщин.  </w:t>
      </w:r>
      <w:r>
        <w:br/>
      </w:r>
      <w:r>
        <w:rPr>
          <w:rFonts w:ascii="Times New Roman"/>
          <w:b w:val="false"/>
          <w:i w:val="false"/>
          <w:color w:val="000000"/>
          <w:sz w:val="28"/>
        </w:rPr>
        <w:t xml:space="preserve">
      Будет обеспечиваться дальнейшая поддержка развития женского предпринимательства путем обучения их основам предпринимательской деятельности, профессиям, пользующимся спросом на рынке труда, микрокредитования среди женщин, гендерное равенство в оплате труда через продвижение женщин на уровень принятия решений и привлечение их в приоритетные и высокооплачиваемые сферы экономики.  </w:t>
      </w:r>
      <w:r>
        <w:br/>
      </w:r>
      <w:r>
        <w:rPr>
          <w:rFonts w:ascii="Times New Roman"/>
          <w:b w:val="false"/>
          <w:i w:val="false"/>
          <w:color w:val="000000"/>
          <w:sz w:val="28"/>
        </w:rPr>
        <w:t xml:space="preserve">
      В целях улучшения состояния здоровья женщин будет совершенствоваться работа по планированию семьи, улучшению питания беременных и кормящих матерей, созданию центров для раннего выявления рака молочной железы, внедрению критериев ВОЗ по программе "Больницы, дружелюбные к ребенку".  </w:t>
      </w:r>
    </w:p>
    <w:bookmarkStart w:name="z233" w:id="20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Прогнозируемые результаты  </w:t>
      </w:r>
    </w:p>
    <w:bookmarkEnd w:id="201"/>
    <w:bookmarkStart w:name="z234" w:id="202"/>
    <w:p>
      <w:pPr>
        <w:spacing w:after="0"/>
        <w:ind w:left="0"/>
        <w:jc w:val="both"/>
      </w:pPr>
      <w:r>
        <w:rPr>
          <w:rFonts w:ascii="Times New Roman"/>
          <w:b w:val="false"/>
          <w:i w:val="false"/>
          <w:color w:val="000000"/>
          <w:sz w:val="28"/>
        </w:rPr>
        <w:t xml:space="preserve">
      В результате принятых мер ожидается улучшение экономического и политического продвижения женщин, повышение индекса здоровья женщин, обеспечение защиты их от бытового насилия.  </w:t>
      </w:r>
    </w:p>
    <w:bookmarkEnd w:id="202"/>
    <w:bookmarkStart w:name="z235" w:id="20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17. Охрана окружающей среды и управление  </w:t>
      </w:r>
      <w:r>
        <w:br/>
      </w:r>
      <w:r>
        <w:rPr>
          <w:rFonts w:ascii="Times New Roman"/>
          <w:b w:val="false"/>
          <w:i w:val="false"/>
          <w:color w:val="000000"/>
          <w:sz w:val="28"/>
        </w:rPr>
        <w:t>
</w:t>
      </w:r>
      <w:r>
        <w:rPr>
          <w:rFonts w:ascii="Times New Roman"/>
          <w:b/>
          <w:i w:val="false"/>
          <w:color w:val="000000"/>
          <w:sz w:val="28"/>
        </w:rPr>
        <w:t xml:space="preserve">                         природными ресурсами </w:t>
      </w:r>
    </w:p>
    <w:bookmarkEnd w:id="203"/>
    <w:bookmarkStart w:name="z236" w:id="204"/>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в задачи  </w:t>
      </w:r>
    </w:p>
    <w:bookmarkEnd w:id="204"/>
    <w:bookmarkStart w:name="z237" w:id="205"/>
    <w:p>
      <w:pPr>
        <w:spacing w:after="0"/>
        <w:ind w:left="0"/>
        <w:jc w:val="both"/>
      </w:pPr>
      <w:r>
        <w:rPr>
          <w:rFonts w:ascii="Times New Roman"/>
          <w:b w:val="false"/>
          <w:i w:val="false"/>
          <w:color w:val="000000"/>
          <w:sz w:val="28"/>
        </w:rPr>
        <w:t xml:space="preserve">
      Цель - стабилизация качества окружающей среды, регулирования процесса природопользования в соответствии с потребностями общества, приведение действующего природоохранного законодательства в соответствие с международными требованиями.  </w:t>
      </w:r>
      <w:r>
        <w:br/>
      </w:r>
      <w:r>
        <w:rPr>
          <w:rFonts w:ascii="Times New Roman"/>
          <w:b w:val="false"/>
          <w:i w:val="false"/>
          <w:color w:val="000000"/>
          <w:sz w:val="28"/>
        </w:rPr>
        <w:t xml:space="preserve">
      Основными задачами являются обеспечение населения качественной питьевой водой и сокращение дефицита водных ресурсов; увеличение площади лесов, сохранение и рациональное использование лесных и иных ресурсов растительного и животного мира; снижение воздействия хозяйственной деятельности на окружающую среду и повышение уровня использования отходов.  </w:t>
      </w:r>
    </w:p>
    <w:bookmarkEnd w:id="205"/>
    <w:bookmarkStart w:name="z238" w:id="206"/>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решения поставленных целей и задач </w:t>
      </w:r>
    </w:p>
    <w:bookmarkEnd w:id="206"/>
    <w:bookmarkStart w:name="z239" w:id="207"/>
    <w:p>
      <w:pPr>
        <w:spacing w:after="0"/>
        <w:ind w:left="0"/>
        <w:jc w:val="both"/>
      </w:pPr>
      <w:r>
        <w:rPr>
          <w:rFonts w:ascii="Times New Roman"/>
          <w:b w:val="false"/>
          <w:i w:val="false"/>
          <w:color w:val="000000"/>
          <w:sz w:val="28"/>
        </w:rPr>
        <w:t xml:space="preserve">
                         Охрана окружающей среды  </w:t>
      </w:r>
    </w:p>
    <w:bookmarkEnd w:id="207"/>
    <w:bookmarkStart w:name="z240" w:id="208"/>
    <w:p>
      <w:pPr>
        <w:spacing w:after="0"/>
        <w:ind w:left="0"/>
        <w:jc w:val="both"/>
      </w:pPr>
      <w:r>
        <w:rPr>
          <w:rFonts w:ascii="Times New Roman"/>
          <w:b w:val="false"/>
          <w:i w:val="false"/>
          <w:color w:val="000000"/>
          <w:sz w:val="28"/>
        </w:rPr>
        <w:t xml:space="preserve">
      В целях снижения воздействия хозяйственной деятельности на окружающую среду и повышения уровня использования отходов, необходима оптимизация системы природопользования и охраны окружающей среды. Предполагается создание единой государственной системы мониторинга окружающей среды и природных ресурсов с целью объединения существующих разрозненных ведомственных систем и производственного мониторинга природопользования, обеспечение организации сбора экологической информации, являющейся основой принятия управленческих решений в области охраны окружающей среды и рационального природопользования, разработка кадастров природных ресурсов, разработка дополнительных экологических требований к предприятиям, осуществляющим деятельность в Каспийской заповедной зоне и прикаспийском регионе, создание правовых основ для внедрения обязательного экологического страхования экологически опасных видов работы, разработка программы "Охрана окружающей среды на 2004-2006 годы".  </w:t>
      </w:r>
      <w:r>
        <w:br/>
      </w:r>
      <w:r>
        <w:rPr>
          <w:rFonts w:ascii="Times New Roman"/>
          <w:b w:val="false"/>
          <w:i w:val="false"/>
          <w:color w:val="000000"/>
          <w:sz w:val="28"/>
        </w:rPr>
        <w:t xml:space="preserve">
      В целях восстановления и реабилитации окружающей среды предполагается направить действия на осуществление проектов улучшения качества окружающей среды, по изучению исторических загрязнении в местах накопленных вредных, в том числе радиоактивных отходов с последующей реализацией программ по ликвидации исторических загрязнений. Совместно с международными организациями будут продолжены работы по реализации проектов по реабилитации и управлению окружающей средой бассейна рек Нура-Ишим, по водоснабжению и санитарии Северо-Восточного Казахстана, а также по решению глобальных экологических проблем сохранения биоразнообразия, борьбы с опустыниванием, предотвращения выбросов парниковых газов и озоноразрушающих веществ. Намечена разработка программы реабилитации объектов окружающей среды в бассейне озера Балхаш.  </w:t>
      </w:r>
      <w:r>
        <w:br/>
      </w:r>
      <w:r>
        <w:rPr>
          <w:rFonts w:ascii="Times New Roman"/>
          <w:b w:val="false"/>
          <w:i w:val="false"/>
          <w:color w:val="000000"/>
          <w:sz w:val="28"/>
        </w:rPr>
        <w:t xml:space="preserve">
      Предполагается продолжить работу по оптимальному использованию финансовых ресурсов по реализации экологических и природоохранных программ за счет средств республиканского бюджета, предприятий и международных организаций. Планируется направить средства Международных фондов, займов и грантов на решение трансграничных социально-экологических проблем, а также обеспечить софинансирование проектов, расширение сотрудничества с международными организациями по решению глобальных экологических проблем.  </w:t>
      </w:r>
    </w:p>
    <w:bookmarkEnd w:id="208"/>
    <w:bookmarkStart w:name="z241" w:id="209"/>
    <w:p>
      <w:pPr>
        <w:spacing w:after="0"/>
        <w:ind w:left="0"/>
        <w:jc w:val="both"/>
      </w:pPr>
      <w:r>
        <w:rPr>
          <w:rFonts w:ascii="Times New Roman"/>
          <w:b w:val="false"/>
          <w:i w:val="false"/>
          <w:color w:val="000000"/>
          <w:sz w:val="28"/>
        </w:rPr>
        <w:t xml:space="preserve">
                    Управление природными ресурсами  </w:t>
      </w:r>
    </w:p>
    <w:bookmarkEnd w:id="209"/>
    <w:bookmarkStart w:name="z242" w:id="210"/>
    <w:p>
      <w:pPr>
        <w:spacing w:after="0"/>
        <w:ind w:left="0"/>
        <w:jc w:val="both"/>
      </w:pPr>
      <w:r>
        <w:rPr>
          <w:rFonts w:ascii="Times New Roman"/>
          <w:b w:val="false"/>
          <w:i w:val="false"/>
          <w:color w:val="000000"/>
          <w:sz w:val="28"/>
        </w:rPr>
        <w:t xml:space="preserve">
                            Водные ресурсы  </w:t>
      </w:r>
    </w:p>
    <w:bookmarkEnd w:id="210"/>
    <w:bookmarkStart w:name="z243" w:id="211"/>
    <w:p>
      <w:pPr>
        <w:spacing w:after="0"/>
        <w:ind w:left="0"/>
        <w:jc w:val="both"/>
      </w:pPr>
      <w:r>
        <w:rPr>
          <w:rFonts w:ascii="Times New Roman"/>
          <w:b w:val="false"/>
          <w:i w:val="false"/>
          <w:color w:val="000000"/>
          <w:sz w:val="28"/>
        </w:rPr>
        <w:t xml:space="preserve">
      В целях сокращение дефицита водных ресурсов будут разработаны и реализованы республиканские программы рационального использования и охраны водных ресурсов в разрезе бассейнов крупных рек, целевая программа по водосбережению, продолжится реализация договоренностей по вопросам рационального и справедливого использования трансграничных водотоков в сотрудничестве с Правительством Китайской Народной Республики, а также Кыргызской и Узбекской республик. Будут разработаны и внедрены Методика определения ставок платы за пользование водными ресурсами поверхностных источников и дифференцированные ставки платы за использование поверхностных вод, стимулирующие рациональное использование и охрану вод, предусматривается разработка проекта и строительство сооружений по защите от паводкового затопления застройки левобережной части города Астаны.  </w:t>
      </w:r>
      <w:r>
        <w:br/>
      </w:r>
      <w:r>
        <w:rPr>
          <w:rFonts w:ascii="Times New Roman"/>
          <w:b w:val="false"/>
          <w:i w:val="false"/>
          <w:color w:val="000000"/>
          <w:sz w:val="28"/>
        </w:rPr>
        <w:t xml:space="preserve">
      Обеспечение населения качественной питьевой водой будет осуществляться путем реализации мероприятий отраслевой программы "Питьевые воды", проектов по улучшению водоснабжения сельских населенных пунктов.  </w:t>
      </w:r>
      <w:r>
        <w:br/>
      </w:r>
      <w:r>
        <w:rPr>
          <w:rFonts w:ascii="Times New Roman"/>
          <w:b w:val="false"/>
          <w:i w:val="false"/>
          <w:color w:val="000000"/>
          <w:sz w:val="28"/>
        </w:rPr>
        <w:t xml:space="preserve">
      Управление водными ресурсами означает экологическую защиту бассейнов, способную вернуть рекам и озерам их былую чистоту. Такая политика должна иметь законодательную силу.  </w:t>
      </w:r>
      <w:r>
        <w:br/>
      </w:r>
      <w:r>
        <w:rPr>
          <w:rFonts w:ascii="Times New Roman"/>
          <w:b w:val="false"/>
          <w:i w:val="false"/>
          <w:color w:val="000000"/>
          <w:sz w:val="28"/>
        </w:rPr>
        <w:t xml:space="preserve">
      В целях создания законодательной основы использования водных ресурсов в изменившихся экономических условиях разрабатывается новая редакция Водного кодекса. Планируется подготовить и принять ряд нормативных документов, обеспечивающих адекватность затрат на мероприятия по обеспечению работы водохозяйственных объектов, собираемым платежам за использование водных ресурсов. Разрабатываются методические указания по экономическому механизму платного водопользования с поэтапным переводом на самофинансирование затрат по содержанию водохозяйственных сооружений и устройств за счет средств водопользователей.  </w:t>
      </w:r>
      <w:r>
        <w:br/>
      </w:r>
      <w:r>
        <w:rPr>
          <w:rFonts w:ascii="Times New Roman"/>
          <w:b w:val="false"/>
          <w:i w:val="false"/>
          <w:color w:val="000000"/>
          <w:sz w:val="28"/>
        </w:rPr>
        <w:t>
</w:t>
      </w:r>
      <w:r>
        <w:rPr>
          <w:rFonts w:ascii="Times New Roman"/>
          <w:b w:val="false"/>
          <w:i w:val="false"/>
          <w:color w:val="000000"/>
          <w:sz w:val="28"/>
        </w:rPr>
        <w:t xml:space="preserve">       P020071_ </w:t>
      </w:r>
      <w:r>
        <w:rPr>
          <w:rFonts w:ascii="Times New Roman"/>
          <w:b w:val="false"/>
          <w:i w:val="false"/>
          <w:color w:val="000000"/>
          <w:sz w:val="28"/>
        </w:rPr>
        <w:t xml:space="preserve"> Концепция развития водного сектора экономики и водохозяйственной политики до 2010 года разработана и одобрена постановлением Правительства Республики Казахстан от 21 января 2002 года N 71 и в ней учтено поэтапное реформирование (децентрализация, реструктуризация) и совершенствование структуры управления водными ресурсами и водным хозяйством Республики Казахстан с разграничением функций управления от хозяйственных функций. В целях решения ее основных задач внесены предложения в проект Плана мероприятий по реализации действий Правительства Республики Казахстан по охране окружающей среды и природопользованию на 2002-2004 годы, осуществление которых позволит улучшить обеспечение населения и хозяйственного комплекса водой в необходимом количестве и гарантированного качества.  </w:t>
      </w:r>
    </w:p>
    <w:bookmarkEnd w:id="211"/>
    <w:bookmarkStart w:name="z244" w:id="212"/>
    <w:p>
      <w:pPr>
        <w:spacing w:after="0"/>
        <w:ind w:left="0"/>
        <w:jc w:val="both"/>
      </w:pPr>
      <w:r>
        <w:rPr>
          <w:rFonts w:ascii="Times New Roman"/>
          <w:b w:val="false"/>
          <w:i w:val="false"/>
          <w:color w:val="000000"/>
          <w:sz w:val="28"/>
        </w:rPr>
        <w:t xml:space="preserve">
                            Лесные ресурсы  </w:t>
      </w:r>
    </w:p>
    <w:bookmarkEnd w:id="212"/>
    <w:bookmarkStart w:name="z245" w:id="213"/>
    <w:p>
      <w:pPr>
        <w:spacing w:after="0"/>
        <w:ind w:left="0"/>
        <w:jc w:val="both"/>
      </w:pPr>
      <w:r>
        <w:rPr>
          <w:rFonts w:ascii="Times New Roman"/>
          <w:b w:val="false"/>
          <w:i w:val="false"/>
          <w:color w:val="000000"/>
          <w:sz w:val="28"/>
        </w:rPr>
        <w:t xml:space="preserve">
      Учитывая, что Главой государства на ближайшее десятилетие одним из приоритетов работы Правительства определены воспроизводство, охрана и защиты лесов и предполагается завершить разработку новой редакции Лесного Кодекса, отраслевой программы "Леса Казахстана" и других нормативно-правовых актов по усилению охраны лесов, растительного и животного мира и упорядочению пользования ими.  </w:t>
      </w:r>
      <w:r>
        <w:br/>
      </w:r>
      <w:r>
        <w:rPr>
          <w:rFonts w:ascii="Times New Roman"/>
          <w:b w:val="false"/>
          <w:i w:val="false"/>
          <w:color w:val="000000"/>
          <w:sz w:val="28"/>
        </w:rPr>
        <w:t xml:space="preserve">
      В связи с этим, предполагается увеличить объемы работ по авиационной охране и противопожарному устройству лесов, организации лесопатологического мониторинга, проведению борьбы с вредителями и болезнями леса, восстановлению лесных питомников, увеличению производства посадочного материала, для обеспечения ежегодной посадки и посева лесов на площади 1 тыс. га, проведению комплекса мероприятий по усилению охраны лесов, лесоохотоустройству, проведению обследования состояния лесов, установлению научно-обоснованных размеров пользования лесными и растительными ресурсами, восстановлению службы защиты леса, обеспечению лесоохранных учреждений и особо охраняемых природных территорий материально-техническими средствами и оборудованием, доведение штатной численности лесной охраны и других служб до нормативной, для чего из республиканского бюджета предусмотрено увеличение финансирования лесной отрасли.  </w:t>
      </w:r>
      <w:r>
        <w:br/>
      </w:r>
      <w:r>
        <w:rPr>
          <w:rFonts w:ascii="Times New Roman"/>
          <w:b w:val="false"/>
          <w:i w:val="false"/>
          <w:color w:val="000000"/>
          <w:sz w:val="28"/>
        </w:rPr>
        <w:t xml:space="preserve">
      В 2003-2005 годы планируется создания Ерейментауского, Сынтасского государственных природных заповедников, Джунгар-Алатаусского, Чарынский каньон и Кольсайские озера государственных национальных природных парков, а также государственных лесных природных резерватов в ленточных борах в Павлодарской и Восточно-Казахстанской областях и разработка и освоение новых маршрутов экологического туризма.  </w:t>
      </w:r>
    </w:p>
    <w:bookmarkEnd w:id="213"/>
    <w:bookmarkStart w:name="z246" w:id="214"/>
    <w:p>
      <w:pPr>
        <w:spacing w:after="0"/>
        <w:ind w:left="0"/>
        <w:jc w:val="both"/>
      </w:pPr>
      <w:r>
        <w:rPr>
          <w:rFonts w:ascii="Times New Roman"/>
          <w:b w:val="false"/>
          <w:i w:val="false"/>
          <w:color w:val="000000"/>
          <w:sz w:val="28"/>
        </w:rPr>
        <w:t xml:space="preserve">
                        Ресурсы животного мира  </w:t>
      </w:r>
    </w:p>
    <w:bookmarkEnd w:id="214"/>
    <w:bookmarkStart w:name="z247" w:id="215"/>
    <w:p>
      <w:pPr>
        <w:spacing w:after="0"/>
        <w:ind w:left="0"/>
        <w:jc w:val="both"/>
      </w:pPr>
      <w:r>
        <w:rPr>
          <w:rFonts w:ascii="Times New Roman"/>
          <w:b w:val="false"/>
          <w:i w:val="false"/>
          <w:color w:val="000000"/>
          <w:sz w:val="28"/>
        </w:rPr>
        <w:t xml:space="preserve">
      В охотничьем хозяйстве предполагается проведение инвентаризации угодий, устройство мест цивилизованной охоты и рыбной ловли силами охот-пользователей, разработка целевых программ по изучению эколого-географических и биологических особенностей охотничье-промысловых зверей и птиц и рекомендаций по их использованию.  </w:t>
      </w:r>
      <w:r>
        <w:br/>
      </w:r>
      <w:r>
        <w:rPr>
          <w:rFonts w:ascii="Times New Roman"/>
          <w:b w:val="false"/>
          <w:i w:val="false"/>
          <w:color w:val="000000"/>
          <w:sz w:val="28"/>
        </w:rPr>
        <w:t xml:space="preserve">
      В органах управления рыбным хозяйством завершить разработку и утвердить Программу развития рыбного хозяйства Республики Казахстан на 2003-2007 годы, целью которой является преодоление падения производства рыбной продукции в 2005 году и стабилизации в 2007 году.  </w:t>
      </w:r>
    </w:p>
    <w:bookmarkEnd w:id="215"/>
    <w:bookmarkStart w:name="z248" w:id="21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18. Экономическое и социальное развитие регионов </w:t>
      </w:r>
    </w:p>
    <w:bookmarkEnd w:id="216"/>
    <w:bookmarkStart w:name="z249" w:id="217"/>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и задачи </w:t>
      </w:r>
    </w:p>
    <w:bookmarkEnd w:id="217"/>
    <w:bookmarkStart w:name="z250" w:id="218"/>
    <w:p>
      <w:pPr>
        <w:spacing w:after="0"/>
        <w:ind w:left="0"/>
        <w:jc w:val="both"/>
      </w:pPr>
      <w:r>
        <w:rPr>
          <w:rFonts w:ascii="Times New Roman"/>
          <w:b w:val="false"/>
          <w:i w:val="false"/>
          <w:color w:val="000000"/>
          <w:sz w:val="28"/>
        </w:rPr>
        <w:t xml:space="preserve">
        В предстоящие годы региональная политика государства будет осуществляться в соответствии с Концепцией региональной политики Республики Казахстан на 2002-2006 годы.  </w:t>
      </w:r>
      <w:r>
        <w:br/>
      </w:r>
      <w:r>
        <w:rPr>
          <w:rFonts w:ascii="Times New Roman"/>
          <w:b w:val="false"/>
          <w:i w:val="false"/>
          <w:color w:val="000000"/>
          <w:sz w:val="28"/>
        </w:rPr>
        <w:t xml:space="preserve">
      Целью региональной политики является снижение существующих между регионами различий в уровнях социально-экономического развития путем осуществления важных инвестиционных проектов, способствующих укреплению инфраструктуры, хозяйственной деятельности и улучшению уровня жизни населения в сочетании с политикой избирательной поддержки проблемных регионов.  </w:t>
      </w:r>
      <w:r>
        <w:br/>
      </w:r>
      <w:r>
        <w:rPr>
          <w:rFonts w:ascii="Times New Roman"/>
          <w:b w:val="false"/>
          <w:i w:val="false"/>
          <w:color w:val="000000"/>
          <w:sz w:val="28"/>
        </w:rPr>
        <w:t xml:space="preserve">
      К задачам региональной политики относятся:  </w:t>
      </w:r>
      <w:r>
        <w:br/>
      </w:r>
      <w:r>
        <w:rPr>
          <w:rFonts w:ascii="Times New Roman"/>
          <w:b w:val="false"/>
          <w:i w:val="false"/>
          <w:color w:val="000000"/>
          <w:sz w:val="28"/>
        </w:rPr>
        <w:t xml:space="preserve">
      обеспечение поступательного и сбалансированного социально-экономического развития регионов;  </w:t>
      </w:r>
      <w:r>
        <w:br/>
      </w:r>
      <w:r>
        <w:rPr>
          <w:rFonts w:ascii="Times New Roman"/>
          <w:b w:val="false"/>
          <w:i w:val="false"/>
          <w:color w:val="000000"/>
          <w:sz w:val="28"/>
        </w:rPr>
        <w:t xml:space="preserve">
      четкое разграничение полномочий между уровнями государственного управления и совершенствование межбюджетных отношений;  </w:t>
      </w:r>
      <w:r>
        <w:br/>
      </w:r>
      <w:r>
        <w:rPr>
          <w:rFonts w:ascii="Times New Roman"/>
          <w:b w:val="false"/>
          <w:i w:val="false"/>
          <w:color w:val="000000"/>
          <w:sz w:val="28"/>
        </w:rPr>
        <w:t xml:space="preserve">
      оказание государственной поддержки проблемным малым городам и перспективным сельским районам;  </w:t>
      </w:r>
      <w:r>
        <w:br/>
      </w:r>
      <w:r>
        <w:rPr>
          <w:rFonts w:ascii="Times New Roman"/>
          <w:b w:val="false"/>
          <w:i w:val="false"/>
          <w:color w:val="000000"/>
          <w:sz w:val="28"/>
        </w:rPr>
        <w:t xml:space="preserve">
      разработка и проведение государственной политики по укреплению экономического потенциала приграничных районов, особенно южных, для обеспечения безопасности страны;  </w:t>
      </w:r>
      <w:r>
        <w:br/>
      </w:r>
      <w:r>
        <w:rPr>
          <w:rFonts w:ascii="Times New Roman"/>
          <w:b w:val="false"/>
          <w:i w:val="false"/>
          <w:color w:val="000000"/>
          <w:sz w:val="28"/>
        </w:rPr>
        <w:t xml:space="preserve">
      рациональное расселение населения на территории Казахстана.  </w:t>
      </w:r>
    </w:p>
    <w:bookmarkEnd w:id="218"/>
    <w:bookmarkStart w:name="z251" w:id="219"/>
    <w:p>
      <w:pPr>
        <w:spacing w:after="0"/>
        <w:ind w:left="0"/>
        <w:jc w:val="both"/>
      </w:pPr>
      <w:r>
        <w:rPr>
          <w:rFonts w:ascii="Times New Roman"/>
          <w:b w:val="false"/>
          <w:i w:val="false"/>
          <w:color w:val="000000"/>
          <w:sz w:val="28"/>
        </w:rPr>
        <w:t>
</w:t>
      </w:r>
      <w:r>
        <w:rPr>
          <w:rFonts w:ascii="Times New Roman"/>
          <w:b/>
          <w:i w:val="false"/>
          <w:color w:val="000000"/>
          <w:sz w:val="28"/>
        </w:rPr>
        <w:t xml:space="preserve">             Пути достижения поставленной цели и решения задач </w:t>
      </w:r>
    </w:p>
    <w:bookmarkEnd w:id="219"/>
    <w:bookmarkStart w:name="z252" w:id="220"/>
    <w:p>
      <w:pPr>
        <w:spacing w:after="0"/>
        <w:ind w:left="0"/>
        <w:jc w:val="both"/>
      </w:pPr>
      <w:r>
        <w:rPr>
          <w:rFonts w:ascii="Times New Roman"/>
          <w:b w:val="false"/>
          <w:i w:val="false"/>
          <w:color w:val="000000"/>
          <w:sz w:val="28"/>
        </w:rPr>
        <w:t xml:space="preserve">
        Для достижения поставленной цели основные усилия будут направлены на снижение существующих между регионами различий в уровнях социально-экономического развития.  </w:t>
      </w:r>
      <w:r>
        <w:br/>
      </w:r>
      <w:r>
        <w:rPr>
          <w:rFonts w:ascii="Times New Roman"/>
          <w:b w:val="false"/>
          <w:i w:val="false"/>
          <w:color w:val="000000"/>
          <w:sz w:val="28"/>
        </w:rPr>
        <w:t xml:space="preserve">
      В этих целях планируется осуществить мероприятия, способствующие опережающему развитию экономики отстающих регионов за счет совершенствования структуры их хозяйств, развития предприятий перерабатывающего сектора промышленности, повышения инфраструктурной обеспеченности территорий, в первую очередь водо-, энерго- и электроснабжения, развития сферы малого предпринимательства.  </w:t>
      </w:r>
      <w:r>
        <w:br/>
      </w:r>
      <w:r>
        <w:rPr>
          <w:rFonts w:ascii="Times New Roman"/>
          <w:b w:val="false"/>
          <w:i w:val="false"/>
          <w:color w:val="000000"/>
          <w:sz w:val="28"/>
        </w:rPr>
        <w:t xml:space="preserve">
      Особое внимание будет уделяться развитию перспективных сельских районов и малых городов с депрессивной экономикой, разработке и принятию комплекса экономических, правовых, социальных и других мер по выводу их из этого состояния.  </w:t>
      </w:r>
      <w:r>
        <w:br/>
      </w:r>
      <w:r>
        <w:rPr>
          <w:rFonts w:ascii="Times New Roman"/>
          <w:b w:val="false"/>
          <w:i w:val="false"/>
          <w:color w:val="000000"/>
          <w:sz w:val="28"/>
        </w:rPr>
        <w:t xml:space="preserve">
      Для решения задач регионального развития предполагаются следующие меры:  </w:t>
      </w:r>
      <w:r>
        <w:br/>
      </w:r>
      <w:r>
        <w:rPr>
          <w:rFonts w:ascii="Times New Roman"/>
          <w:b w:val="false"/>
          <w:i w:val="false"/>
          <w:color w:val="000000"/>
          <w:sz w:val="28"/>
        </w:rPr>
        <w:t xml:space="preserve">
      На республиканском уровне:  </w:t>
      </w:r>
      <w:r>
        <w:br/>
      </w:r>
      <w:r>
        <w:rPr>
          <w:rFonts w:ascii="Times New Roman"/>
          <w:b w:val="false"/>
          <w:i w:val="false"/>
          <w:color w:val="000000"/>
          <w:sz w:val="28"/>
        </w:rPr>
        <w:t xml:space="preserve">
      четкое разграничение функций и полномочий между уровнями государственного управления, которое будет осуществляться на основе разрабатываемой в 2002 году Концепции разграничения полномочий между уровнями государственного управления и совершенствования межбюджетных отношений;  </w:t>
      </w:r>
      <w:r>
        <w:br/>
      </w:r>
      <w:r>
        <w:rPr>
          <w:rFonts w:ascii="Times New Roman"/>
          <w:b w:val="false"/>
          <w:i w:val="false"/>
          <w:color w:val="000000"/>
          <w:sz w:val="28"/>
        </w:rPr>
        <w:t xml:space="preserve">
      оказание государственной поддержки перспективным сельским территориям на основе четких критериев их отбора;  </w:t>
      </w:r>
      <w:r>
        <w:br/>
      </w:r>
      <w:r>
        <w:rPr>
          <w:rFonts w:ascii="Times New Roman"/>
          <w:b w:val="false"/>
          <w:i w:val="false"/>
          <w:color w:val="000000"/>
          <w:sz w:val="28"/>
        </w:rPr>
        <w:t xml:space="preserve">
      разработка Программы развития малых городов с депрессивной экономикой;  </w:t>
      </w:r>
      <w:r>
        <w:br/>
      </w:r>
      <w:r>
        <w:rPr>
          <w:rFonts w:ascii="Times New Roman"/>
          <w:b w:val="false"/>
          <w:i w:val="false"/>
          <w:color w:val="000000"/>
          <w:sz w:val="28"/>
        </w:rPr>
        <w:t xml:space="preserve">
      осуществление демографической и миграционной политики, повышение уровня жизни населения в рамках разрабатываемых Программы демографической и миграционной политики Республики Казахстан на 2004-2010 годы и Государственной Программы по снижению бедности в Республике Казахстан на 2003-2005 годы.  </w:t>
      </w:r>
      <w:r>
        <w:br/>
      </w:r>
      <w:r>
        <w:rPr>
          <w:rFonts w:ascii="Times New Roman"/>
          <w:b w:val="false"/>
          <w:i w:val="false"/>
          <w:color w:val="000000"/>
          <w:sz w:val="28"/>
        </w:rPr>
        <w:t xml:space="preserve">
      На региональном уровне:  </w:t>
      </w:r>
      <w:r>
        <w:br/>
      </w:r>
      <w:r>
        <w:rPr>
          <w:rFonts w:ascii="Times New Roman"/>
          <w:b w:val="false"/>
          <w:i w:val="false"/>
          <w:color w:val="000000"/>
          <w:sz w:val="28"/>
        </w:rPr>
        <w:t xml:space="preserve">
      совершенствование структуры экономики, в первую очередь, за счет создания стимулирующих условий для инвесторов по организации глубокой переработки сырья, увеличению добавочной стоимости продукции;  </w:t>
      </w:r>
      <w:r>
        <w:br/>
      </w:r>
      <w:r>
        <w:rPr>
          <w:rFonts w:ascii="Times New Roman"/>
          <w:b w:val="false"/>
          <w:i w:val="false"/>
          <w:color w:val="000000"/>
          <w:sz w:val="28"/>
        </w:rPr>
        <w:t>
      ускоренное развитие сельского хозяйства, предприятий переработки сельскохозяйственной продукции и социальной сферы села в свете Послания Президента страны народу Казахстана  </w:t>
      </w:r>
      <w:r>
        <w:rPr>
          <w:rFonts w:ascii="Times New Roman"/>
          <w:b w:val="false"/>
          <w:i w:val="false"/>
          <w:color w:val="000000"/>
          <w:sz w:val="28"/>
        </w:rPr>
        <w:t xml:space="preserve">K022003_ </w:t>
      </w:r>
      <w:r>
        <w:rPr>
          <w:rFonts w:ascii="Times New Roman"/>
          <w:b w:val="false"/>
          <w:i w:val="false"/>
          <w:color w:val="000000"/>
          <w:sz w:val="28"/>
        </w:rPr>
        <w:t xml:space="preserve"> "Об основных направлениях внутренней и внешней политики на 2003 год";  </w:t>
      </w:r>
      <w:r>
        <w:br/>
      </w:r>
      <w:r>
        <w:rPr>
          <w:rFonts w:ascii="Times New Roman"/>
          <w:b w:val="false"/>
          <w:i w:val="false"/>
          <w:color w:val="000000"/>
          <w:sz w:val="28"/>
        </w:rPr>
        <w:t xml:space="preserve">
      обеспечение опережающего развития инфраструктуры (дороги, транспорт и коммуникации);  </w:t>
      </w:r>
      <w:r>
        <w:br/>
      </w:r>
      <w:r>
        <w:rPr>
          <w:rFonts w:ascii="Times New Roman"/>
          <w:b w:val="false"/>
          <w:i w:val="false"/>
          <w:color w:val="000000"/>
          <w:sz w:val="28"/>
        </w:rPr>
        <w:t xml:space="preserve">
      расширение работы по привлечению в регион прямых инвестиций для создания новых производств в сфере переработки собственных сырьевых ресурсов;  </w:t>
      </w:r>
      <w:r>
        <w:br/>
      </w:r>
      <w:r>
        <w:rPr>
          <w:rFonts w:ascii="Times New Roman"/>
          <w:b w:val="false"/>
          <w:i w:val="false"/>
          <w:color w:val="000000"/>
          <w:sz w:val="28"/>
        </w:rPr>
        <w:t xml:space="preserve">
      содействие повышению конкурентоспособности отечественных товаров, работ и услуг в целях импортозамещения и экспортной ориентации производственного потенциала;  </w:t>
      </w:r>
      <w:r>
        <w:br/>
      </w:r>
      <w:r>
        <w:rPr>
          <w:rFonts w:ascii="Times New Roman"/>
          <w:b w:val="false"/>
          <w:i w:val="false"/>
          <w:color w:val="000000"/>
          <w:sz w:val="28"/>
        </w:rPr>
        <w:t xml:space="preserve">
      продолжение работы по: созданию рабочих мест, как за счет восстановления работы простаивающих предприятий, так и за счет создания новых производств, развитию малого бизнеса;  </w:t>
      </w:r>
      <w:r>
        <w:br/>
      </w:r>
      <w:r>
        <w:rPr>
          <w:rFonts w:ascii="Times New Roman"/>
          <w:b w:val="false"/>
          <w:i w:val="false"/>
          <w:color w:val="000000"/>
          <w:sz w:val="28"/>
        </w:rPr>
        <w:t xml:space="preserve">
      разработка региональных программ по снижению бедности на 2003-2005 годы;  </w:t>
      </w:r>
      <w:r>
        <w:br/>
      </w:r>
      <w:r>
        <w:rPr>
          <w:rFonts w:ascii="Times New Roman"/>
          <w:b w:val="false"/>
          <w:i w:val="false"/>
          <w:color w:val="000000"/>
          <w:sz w:val="28"/>
        </w:rPr>
        <w:t xml:space="preserve">
      повышение эффективности работы участковых комиссий по проведению обследования материального положения малообеспеченных граждан в целях усиления адресности оказания социальной помощи населению;  </w:t>
      </w:r>
      <w:r>
        <w:br/>
      </w:r>
      <w:r>
        <w:rPr>
          <w:rFonts w:ascii="Times New Roman"/>
          <w:b w:val="false"/>
          <w:i w:val="false"/>
          <w:color w:val="000000"/>
          <w:sz w:val="28"/>
        </w:rPr>
        <w:t xml:space="preserve">
      разработка региональных программ по развитию малых городов с депрессивной экономикой и сельских районов с перспективными возможностями развития, направленных на достижение ими экономического роста и улучшения уровня жизни населения. При этом, особое внимание будет обращено на укрепление экономического потенциала приграничных районов, в первую очередь южных;  </w:t>
      </w:r>
      <w:r>
        <w:br/>
      </w:r>
      <w:r>
        <w:rPr>
          <w:rFonts w:ascii="Times New Roman"/>
          <w:b w:val="false"/>
          <w:i w:val="false"/>
          <w:color w:val="000000"/>
          <w:sz w:val="28"/>
        </w:rPr>
        <w:t xml:space="preserve">
      усиление работы по улучшению условий торговли и развитию конкуренции на рынках, созданию в областных центрах и городах коммунальных торговых рынков и торгово-закупочных организаций по закупке и реализации продовольственных и сельскохозяйственных товаров, принятие конкретных мер, направленные на снижение цен на важнейшие продовольственные товары.  </w:t>
      </w:r>
    </w:p>
    <w:bookmarkEnd w:id="220"/>
    <w:bookmarkStart w:name="z253" w:id="22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Прогнозируемые результаты </w:t>
      </w:r>
    </w:p>
    <w:bookmarkEnd w:id="221"/>
    <w:bookmarkStart w:name="z254" w:id="222"/>
    <w:p>
      <w:pPr>
        <w:spacing w:after="0"/>
        <w:ind w:left="0"/>
        <w:jc w:val="both"/>
      </w:pPr>
      <w:r>
        <w:rPr>
          <w:rFonts w:ascii="Times New Roman"/>
          <w:b w:val="false"/>
          <w:i w:val="false"/>
          <w:color w:val="000000"/>
          <w:sz w:val="28"/>
        </w:rPr>
        <w:t xml:space="preserve">
        Снижение существующих между регионами различий, создание регионам равных условий для хозяйственной деятельности и повышения уровня жизни населения, четкое разграничение полномочий между уровнями государственного управления, совершенствование межбюджетных отношений, обеспечение безопасности страны и укрепление государственной границы, особенно южной.  </w:t>
      </w:r>
    </w:p>
    <w:bookmarkEnd w:id="222"/>
    <w:bookmarkStart w:name="z255" w:id="2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 N 1000 </w:t>
      </w:r>
    </w:p>
    <w:bookmarkEnd w:id="223"/>
    <w:bookmarkStart w:name="z256" w:id="22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действующих и разрабатываемых государственных </w:t>
      </w:r>
      <w:r>
        <w:br/>
      </w:r>
      <w:r>
        <w:rPr>
          <w:rFonts w:ascii="Times New Roman"/>
          <w:b w:val="false"/>
          <w:i w:val="false"/>
          <w:color w:val="000000"/>
          <w:sz w:val="28"/>
        </w:rPr>
        <w:t>
</w:t>
      </w:r>
      <w:r>
        <w:rPr>
          <w:rFonts w:ascii="Times New Roman"/>
          <w:b/>
          <w:i w:val="false"/>
          <w:color w:val="000000"/>
          <w:sz w:val="28"/>
        </w:rPr>
        <w:t xml:space="preserve">                 и отраслевых (секторальных) программ </w:t>
      </w:r>
      <w:r>
        <w:rPr>
          <w:rFonts w:ascii="Times New Roman"/>
          <w:b w:val="false"/>
          <w:i w:val="false"/>
          <w:color w:val="ff0000"/>
          <w:sz w:val="28"/>
        </w:rPr>
        <w:t xml:space="preserve">  &lt;*&gt; </w:t>
      </w:r>
    </w:p>
    <w:bookmarkEnd w:id="224"/>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24 апреля 2003 г.  </w:t>
      </w:r>
      <w:r>
        <w:rPr>
          <w:rFonts w:ascii="Times New Roman"/>
          <w:b w:val="false"/>
          <w:i w:val="false"/>
          <w:color w:val="ff0000"/>
          <w:sz w:val="28"/>
        </w:rPr>
        <w:t xml:space="preserve">N 395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п/п  !     Наименование    !       Цель программы          !   Период    </w:t>
      </w:r>
    </w:p>
    <w:p>
      <w:pPr>
        <w:spacing w:after="0"/>
        <w:ind w:left="0"/>
        <w:jc w:val="both"/>
      </w:pPr>
      <w:r>
        <w:rPr>
          <w:rFonts w:ascii="Times New Roman"/>
          <w:b w:val="false"/>
          <w:i w:val="false"/>
          <w:color w:val="000000"/>
          <w:sz w:val="28"/>
        </w:rPr>
        <w:t xml:space="preserve">       !       программы     !                               ! реализации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1. Перечень действующих государственных и отраслевых </w:t>
      </w:r>
      <w:r>
        <w:br/>
      </w:r>
      <w:r>
        <w:rPr>
          <w:rFonts w:ascii="Times New Roman"/>
          <w:b w:val="false"/>
          <w:i w:val="false"/>
          <w:color w:val="000000"/>
          <w:sz w:val="28"/>
        </w:rPr>
        <w:t xml:space="preserve">
                       (секторальных) программ </w:t>
      </w:r>
    </w:p>
    <w:p>
      <w:pPr>
        <w:spacing w:after="0"/>
        <w:ind w:left="0"/>
        <w:jc w:val="both"/>
      </w:pPr>
      <w:r>
        <w:rPr>
          <w:rFonts w:ascii="Times New Roman"/>
          <w:b w:val="false"/>
          <w:i w:val="false"/>
          <w:color w:val="000000"/>
          <w:sz w:val="28"/>
        </w:rPr>
        <w:t xml:space="preserve">                  1.1. Государственные программы, утвержденные </w:t>
      </w:r>
      <w:r>
        <w:br/>
      </w:r>
      <w:r>
        <w:rPr>
          <w:rFonts w:ascii="Times New Roman"/>
          <w:b w:val="false"/>
          <w:i w:val="false"/>
          <w:color w:val="000000"/>
          <w:sz w:val="28"/>
        </w:rPr>
        <w:t xml:space="preserve">
               Указом Президента Республики Казахстан  </w:t>
      </w:r>
    </w:p>
    <w:p>
      <w:pPr>
        <w:spacing w:after="0"/>
        <w:ind w:left="0"/>
        <w:jc w:val="both"/>
      </w:pPr>
      <w:r>
        <w:rPr>
          <w:rFonts w:ascii="Times New Roman"/>
          <w:b w:val="false"/>
          <w:i w:val="false"/>
          <w:color w:val="000000"/>
          <w:sz w:val="28"/>
        </w:rPr>
        <w:t xml:space="preserve">                          Профессиональное Правительство </w:t>
      </w:r>
    </w:p>
    <w:p>
      <w:pPr>
        <w:spacing w:after="0"/>
        <w:ind w:left="0"/>
        <w:jc w:val="both"/>
      </w:pPr>
      <w:r>
        <w:rPr>
          <w:rFonts w:ascii="Times New Roman"/>
          <w:b w:val="false"/>
          <w:i w:val="false"/>
          <w:color w:val="000000"/>
          <w:sz w:val="28"/>
        </w:rPr>
        <w:t xml:space="preserve">      1.1.1.  Государственная       Защита конституционного          2001-2005    </w:t>
      </w:r>
    </w:p>
    <w:p>
      <w:pPr>
        <w:spacing w:after="0"/>
        <w:ind w:left="0"/>
        <w:jc w:val="both"/>
      </w:pPr>
      <w:r>
        <w:rPr>
          <w:rFonts w:ascii="Times New Roman"/>
          <w:b w:val="false"/>
          <w:i w:val="false"/>
          <w:color w:val="000000"/>
          <w:sz w:val="28"/>
        </w:rPr>
        <w:t xml:space="preserve">        программа борьбы с    порядка, прав и законных         гг. </w:t>
      </w:r>
    </w:p>
    <w:p>
      <w:pPr>
        <w:spacing w:after="0"/>
        <w:ind w:left="0"/>
        <w:jc w:val="both"/>
      </w:pPr>
      <w:r>
        <w:rPr>
          <w:rFonts w:ascii="Times New Roman"/>
          <w:b w:val="false"/>
          <w:i w:val="false"/>
          <w:color w:val="000000"/>
          <w:sz w:val="28"/>
        </w:rPr>
        <w:t xml:space="preserve">        коррупцией на         интересов граждан и организа- </w:t>
      </w:r>
    </w:p>
    <w:p>
      <w:pPr>
        <w:spacing w:after="0"/>
        <w:ind w:left="0"/>
        <w:jc w:val="both"/>
      </w:pPr>
      <w:r>
        <w:rPr>
          <w:rFonts w:ascii="Times New Roman"/>
          <w:b w:val="false"/>
          <w:i w:val="false"/>
          <w:color w:val="000000"/>
          <w:sz w:val="28"/>
        </w:rPr>
        <w:t xml:space="preserve">        2001-2005 годы        ций, системы государственной </w:t>
      </w:r>
    </w:p>
    <w:p>
      <w:pPr>
        <w:spacing w:after="0"/>
        <w:ind w:left="0"/>
        <w:jc w:val="both"/>
      </w:pPr>
      <w:r>
        <w:rPr>
          <w:rFonts w:ascii="Times New Roman"/>
          <w:b w:val="false"/>
          <w:i w:val="false"/>
          <w:color w:val="000000"/>
          <w:sz w:val="28"/>
        </w:rPr>
        <w:t xml:space="preserve">                              службы от деструктивного  </w:t>
      </w:r>
    </w:p>
    <w:p>
      <w:pPr>
        <w:spacing w:after="0"/>
        <w:ind w:left="0"/>
        <w:jc w:val="both"/>
      </w:pPr>
      <w:r>
        <w:rPr>
          <w:rFonts w:ascii="Times New Roman"/>
          <w:b w:val="false"/>
          <w:i w:val="false"/>
          <w:color w:val="000000"/>
          <w:sz w:val="28"/>
        </w:rPr>
        <w:t xml:space="preserve">                              влияния коррупционных процес- </w:t>
      </w:r>
    </w:p>
    <w:p>
      <w:pPr>
        <w:spacing w:after="0"/>
        <w:ind w:left="0"/>
        <w:jc w:val="both"/>
      </w:pPr>
      <w:r>
        <w:rPr>
          <w:rFonts w:ascii="Times New Roman"/>
          <w:b w:val="false"/>
          <w:i w:val="false"/>
          <w:color w:val="000000"/>
          <w:sz w:val="28"/>
        </w:rPr>
        <w:t xml:space="preserve">                              сов, усиление гарантий,  </w:t>
      </w:r>
    </w:p>
    <w:p>
      <w:pPr>
        <w:spacing w:after="0"/>
        <w:ind w:left="0"/>
        <w:jc w:val="both"/>
      </w:pPr>
      <w:r>
        <w:rPr>
          <w:rFonts w:ascii="Times New Roman"/>
          <w:b w:val="false"/>
          <w:i w:val="false"/>
          <w:color w:val="000000"/>
          <w:sz w:val="28"/>
        </w:rPr>
        <w:t xml:space="preserve">                              обеспечивающих реализацию </w:t>
      </w:r>
    </w:p>
    <w:p>
      <w:pPr>
        <w:spacing w:after="0"/>
        <w:ind w:left="0"/>
        <w:jc w:val="both"/>
      </w:pPr>
      <w:r>
        <w:rPr>
          <w:rFonts w:ascii="Times New Roman"/>
          <w:b w:val="false"/>
          <w:i w:val="false"/>
          <w:color w:val="000000"/>
          <w:sz w:val="28"/>
        </w:rPr>
        <w:t xml:space="preserve">                              политики государства в  </w:t>
      </w:r>
    </w:p>
    <w:p>
      <w:pPr>
        <w:spacing w:after="0"/>
        <w:ind w:left="0"/>
        <w:jc w:val="both"/>
      </w:pPr>
      <w:r>
        <w:rPr>
          <w:rFonts w:ascii="Times New Roman"/>
          <w:b w:val="false"/>
          <w:i w:val="false"/>
          <w:color w:val="000000"/>
          <w:sz w:val="28"/>
        </w:rPr>
        <w:t xml:space="preserve">                              социальной, экономической и </w:t>
      </w:r>
    </w:p>
    <w:p>
      <w:pPr>
        <w:spacing w:after="0"/>
        <w:ind w:left="0"/>
        <w:jc w:val="both"/>
      </w:pPr>
      <w:r>
        <w:rPr>
          <w:rFonts w:ascii="Times New Roman"/>
          <w:b w:val="false"/>
          <w:i w:val="false"/>
          <w:color w:val="000000"/>
          <w:sz w:val="28"/>
        </w:rPr>
        <w:t xml:space="preserve">                              правовой сферах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1.1.2.  Государственная       Создание условий для эффек-      2001-2005 </w:t>
      </w:r>
    </w:p>
    <w:p>
      <w:pPr>
        <w:spacing w:after="0"/>
        <w:ind w:left="0"/>
        <w:jc w:val="both"/>
      </w:pPr>
      <w:r>
        <w:rPr>
          <w:rFonts w:ascii="Times New Roman"/>
          <w:b w:val="false"/>
          <w:i w:val="false"/>
          <w:color w:val="000000"/>
          <w:sz w:val="28"/>
        </w:rPr>
        <w:t xml:space="preserve">        программа             тивного развития национальной    гг. </w:t>
      </w:r>
    </w:p>
    <w:p>
      <w:pPr>
        <w:spacing w:after="0"/>
        <w:ind w:left="0"/>
        <w:jc w:val="both"/>
      </w:pPr>
      <w:r>
        <w:rPr>
          <w:rFonts w:ascii="Times New Roman"/>
          <w:b w:val="false"/>
          <w:i w:val="false"/>
          <w:color w:val="000000"/>
          <w:sz w:val="28"/>
        </w:rPr>
        <w:t xml:space="preserve">        "Образование"         модели системы образования, </w:t>
      </w:r>
    </w:p>
    <w:p>
      <w:pPr>
        <w:spacing w:after="0"/>
        <w:ind w:left="0"/>
        <w:jc w:val="both"/>
      </w:pPr>
      <w:r>
        <w:rPr>
          <w:rFonts w:ascii="Times New Roman"/>
          <w:b w:val="false"/>
          <w:i w:val="false"/>
          <w:color w:val="000000"/>
          <w:sz w:val="28"/>
        </w:rPr>
        <w:t xml:space="preserve">                              обеспечивающей широкий доступ к </w:t>
      </w:r>
    </w:p>
    <w:p>
      <w:pPr>
        <w:spacing w:after="0"/>
        <w:ind w:left="0"/>
        <w:jc w:val="both"/>
      </w:pPr>
      <w:r>
        <w:rPr>
          <w:rFonts w:ascii="Times New Roman"/>
          <w:b w:val="false"/>
          <w:i w:val="false"/>
          <w:color w:val="000000"/>
          <w:sz w:val="28"/>
        </w:rPr>
        <w:t xml:space="preserve">                              качественному образованию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Здравоохранение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1.1.3.  Государственная       Улучшение состояния здоровья     1998-2008  </w:t>
      </w:r>
    </w:p>
    <w:p>
      <w:pPr>
        <w:spacing w:after="0"/>
        <w:ind w:left="0"/>
        <w:jc w:val="both"/>
      </w:pPr>
      <w:r>
        <w:rPr>
          <w:rFonts w:ascii="Times New Roman"/>
          <w:b w:val="false"/>
          <w:i w:val="false"/>
          <w:color w:val="000000"/>
          <w:sz w:val="28"/>
        </w:rPr>
        <w:t xml:space="preserve">        программа             населения, разработка и          гг. </w:t>
      </w:r>
    </w:p>
    <w:p>
      <w:pPr>
        <w:spacing w:after="0"/>
        <w:ind w:left="0"/>
        <w:jc w:val="both"/>
      </w:pPr>
      <w:r>
        <w:rPr>
          <w:rFonts w:ascii="Times New Roman"/>
          <w:b w:val="false"/>
          <w:i w:val="false"/>
          <w:color w:val="000000"/>
          <w:sz w:val="28"/>
        </w:rPr>
        <w:t xml:space="preserve">        "Здоровье народа"     реализация краткосрочных,  </w:t>
      </w:r>
    </w:p>
    <w:p>
      <w:pPr>
        <w:spacing w:after="0"/>
        <w:ind w:left="0"/>
        <w:jc w:val="both"/>
      </w:pPr>
      <w:r>
        <w:rPr>
          <w:rFonts w:ascii="Times New Roman"/>
          <w:b w:val="false"/>
          <w:i w:val="false"/>
          <w:color w:val="000000"/>
          <w:sz w:val="28"/>
        </w:rPr>
        <w:t xml:space="preserve">                              среднесрочных и долгосрочных </w:t>
      </w:r>
    </w:p>
    <w:p>
      <w:pPr>
        <w:spacing w:after="0"/>
        <w:ind w:left="0"/>
        <w:jc w:val="both"/>
      </w:pPr>
      <w:r>
        <w:rPr>
          <w:rFonts w:ascii="Times New Roman"/>
          <w:b w:val="false"/>
          <w:i w:val="false"/>
          <w:color w:val="000000"/>
          <w:sz w:val="28"/>
        </w:rPr>
        <w:t xml:space="preserve">                              планов мероприятий, которые </w:t>
      </w:r>
    </w:p>
    <w:p>
      <w:pPr>
        <w:spacing w:after="0"/>
        <w:ind w:left="0"/>
        <w:jc w:val="both"/>
      </w:pPr>
      <w:r>
        <w:rPr>
          <w:rFonts w:ascii="Times New Roman"/>
          <w:b w:val="false"/>
          <w:i w:val="false"/>
          <w:color w:val="000000"/>
          <w:sz w:val="28"/>
        </w:rPr>
        <w:t xml:space="preserve">                              позволят выйти отечественному </w:t>
      </w:r>
    </w:p>
    <w:p>
      <w:pPr>
        <w:spacing w:after="0"/>
        <w:ind w:left="0"/>
        <w:jc w:val="both"/>
      </w:pPr>
      <w:r>
        <w:rPr>
          <w:rFonts w:ascii="Times New Roman"/>
          <w:b w:val="false"/>
          <w:i w:val="false"/>
          <w:color w:val="000000"/>
          <w:sz w:val="28"/>
        </w:rPr>
        <w:t xml:space="preserve">                              здравоохранению на качественно </w:t>
      </w:r>
    </w:p>
    <w:p>
      <w:pPr>
        <w:spacing w:after="0"/>
        <w:ind w:left="0"/>
        <w:jc w:val="both"/>
      </w:pPr>
      <w:r>
        <w:rPr>
          <w:rFonts w:ascii="Times New Roman"/>
          <w:b w:val="false"/>
          <w:i w:val="false"/>
          <w:color w:val="000000"/>
          <w:sz w:val="28"/>
        </w:rPr>
        <w:t xml:space="preserve">                              новый уровень предоставления </w:t>
      </w:r>
    </w:p>
    <w:p>
      <w:pPr>
        <w:spacing w:after="0"/>
        <w:ind w:left="0"/>
        <w:jc w:val="both"/>
      </w:pPr>
      <w:r>
        <w:rPr>
          <w:rFonts w:ascii="Times New Roman"/>
          <w:b w:val="false"/>
          <w:i w:val="false"/>
          <w:color w:val="000000"/>
          <w:sz w:val="28"/>
        </w:rPr>
        <w:t xml:space="preserve">                              населению медицинских услуг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1.1.4.  Государственная       Расширение и укрепление          2001-2010 </w:t>
      </w:r>
    </w:p>
    <w:p>
      <w:pPr>
        <w:spacing w:after="0"/>
        <w:ind w:left="0"/>
        <w:jc w:val="both"/>
      </w:pPr>
      <w:r>
        <w:rPr>
          <w:rFonts w:ascii="Times New Roman"/>
          <w:b w:val="false"/>
          <w:i w:val="false"/>
          <w:color w:val="000000"/>
          <w:sz w:val="28"/>
        </w:rPr>
        <w:t xml:space="preserve">        программа             социально-коммуникативных        гг. </w:t>
      </w:r>
    </w:p>
    <w:p>
      <w:pPr>
        <w:spacing w:after="0"/>
        <w:ind w:left="0"/>
        <w:jc w:val="both"/>
      </w:pPr>
      <w:r>
        <w:rPr>
          <w:rFonts w:ascii="Times New Roman"/>
          <w:b w:val="false"/>
          <w:i w:val="false"/>
          <w:color w:val="000000"/>
          <w:sz w:val="28"/>
        </w:rPr>
        <w:t xml:space="preserve">        функционирования      функций государственного языка, </w:t>
      </w:r>
    </w:p>
    <w:p>
      <w:pPr>
        <w:spacing w:after="0"/>
        <w:ind w:left="0"/>
        <w:jc w:val="both"/>
      </w:pPr>
      <w:r>
        <w:rPr>
          <w:rFonts w:ascii="Times New Roman"/>
          <w:b w:val="false"/>
          <w:i w:val="false"/>
          <w:color w:val="000000"/>
          <w:sz w:val="28"/>
        </w:rPr>
        <w:t xml:space="preserve">        и развития языков     сохранение общекультурных  </w:t>
      </w:r>
    </w:p>
    <w:p>
      <w:pPr>
        <w:spacing w:after="0"/>
        <w:ind w:left="0"/>
        <w:jc w:val="both"/>
      </w:pPr>
      <w:r>
        <w:rPr>
          <w:rFonts w:ascii="Times New Roman"/>
          <w:b w:val="false"/>
          <w:i w:val="false"/>
          <w:color w:val="000000"/>
          <w:sz w:val="28"/>
        </w:rPr>
        <w:t xml:space="preserve">        на 2001-2010 годы     функций русского языка, </w:t>
      </w:r>
    </w:p>
    <w:p>
      <w:pPr>
        <w:spacing w:after="0"/>
        <w:ind w:left="0"/>
        <w:jc w:val="both"/>
      </w:pPr>
      <w:r>
        <w:rPr>
          <w:rFonts w:ascii="Times New Roman"/>
          <w:b w:val="false"/>
          <w:i w:val="false"/>
          <w:color w:val="000000"/>
          <w:sz w:val="28"/>
        </w:rPr>
        <w:t xml:space="preserve">                              развитие языков этнических </w:t>
      </w:r>
    </w:p>
    <w:p>
      <w:pPr>
        <w:spacing w:after="0"/>
        <w:ind w:left="0"/>
        <w:jc w:val="both"/>
      </w:pPr>
      <w:r>
        <w:rPr>
          <w:rFonts w:ascii="Times New Roman"/>
          <w:b w:val="false"/>
          <w:i w:val="false"/>
          <w:color w:val="000000"/>
          <w:sz w:val="28"/>
        </w:rPr>
        <w:t xml:space="preserve">                              групп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Спорт и здоровый образ жизни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1.1.5.  Государственная       Внедрение принципов здорового    2001-2005 </w:t>
      </w:r>
    </w:p>
    <w:p>
      <w:pPr>
        <w:spacing w:after="0"/>
        <w:ind w:left="0"/>
        <w:jc w:val="both"/>
      </w:pPr>
      <w:r>
        <w:rPr>
          <w:rFonts w:ascii="Times New Roman"/>
          <w:b w:val="false"/>
          <w:i w:val="false"/>
          <w:color w:val="000000"/>
          <w:sz w:val="28"/>
        </w:rPr>
        <w:t xml:space="preserve">        программа развития    образа жизни средствами          гг. </w:t>
      </w:r>
    </w:p>
    <w:p>
      <w:pPr>
        <w:spacing w:after="0"/>
        <w:ind w:left="0"/>
        <w:jc w:val="both"/>
      </w:pPr>
      <w:r>
        <w:rPr>
          <w:rFonts w:ascii="Times New Roman"/>
          <w:b w:val="false"/>
          <w:i w:val="false"/>
          <w:color w:val="000000"/>
          <w:sz w:val="28"/>
        </w:rPr>
        <w:t xml:space="preserve">        физической культуры   физической культуры и спорта, </w:t>
      </w:r>
    </w:p>
    <w:p>
      <w:pPr>
        <w:spacing w:after="0"/>
        <w:ind w:left="0"/>
        <w:jc w:val="both"/>
      </w:pPr>
      <w:r>
        <w:rPr>
          <w:rFonts w:ascii="Times New Roman"/>
          <w:b w:val="false"/>
          <w:i w:val="false"/>
          <w:color w:val="000000"/>
          <w:sz w:val="28"/>
        </w:rPr>
        <w:t xml:space="preserve">        и спорта в Респуб-    развитие массовой физкультурно- </w:t>
      </w:r>
    </w:p>
    <w:p>
      <w:pPr>
        <w:spacing w:after="0"/>
        <w:ind w:left="0"/>
        <w:jc w:val="both"/>
      </w:pPr>
      <w:r>
        <w:rPr>
          <w:rFonts w:ascii="Times New Roman"/>
          <w:b w:val="false"/>
          <w:i w:val="false"/>
          <w:color w:val="000000"/>
          <w:sz w:val="28"/>
        </w:rPr>
        <w:t xml:space="preserve">        лике Казахстан на     оздоровительной работы среди </w:t>
      </w:r>
    </w:p>
    <w:p>
      <w:pPr>
        <w:spacing w:after="0"/>
        <w:ind w:left="0"/>
        <w:jc w:val="both"/>
      </w:pPr>
      <w:r>
        <w:rPr>
          <w:rFonts w:ascii="Times New Roman"/>
          <w:b w:val="false"/>
          <w:i w:val="false"/>
          <w:color w:val="000000"/>
          <w:sz w:val="28"/>
        </w:rPr>
        <w:t xml:space="preserve">        2001-2005 годы        населения, подготовка  </w:t>
      </w:r>
    </w:p>
    <w:p>
      <w:pPr>
        <w:spacing w:after="0"/>
        <w:ind w:left="0"/>
        <w:jc w:val="both"/>
      </w:pPr>
      <w:r>
        <w:rPr>
          <w:rFonts w:ascii="Times New Roman"/>
          <w:b w:val="false"/>
          <w:i w:val="false"/>
          <w:color w:val="000000"/>
          <w:sz w:val="28"/>
        </w:rPr>
        <w:t xml:space="preserve">                              спортивного резерва и  </w:t>
      </w:r>
    </w:p>
    <w:p>
      <w:pPr>
        <w:spacing w:after="0"/>
        <w:ind w:left="0"/>
        <w:jc w:val="both"/>
      </w:pPr>
      <w:r>
        <w:rPr>
          <w:rFonts w:ascii="Times New Roman"/>
          <w:b w:val="false"/>
          <w:i w:val="false"/>
          <w:color w:val="000000"/>
          <w:sz w:val="28"/>
        </w:rPr>
        <w:t xml:space="preserve">                              спортсменов международного  </w:t>
      </w:r>
    </w:p>
    <w:p>
      <w:pPr>
        <w:spacing w:after="0"/>
        <w:ind w:left="0"/>
        <w:jc w:val="both"/>
      </w:pPr>
      <w:r>
        <w:rPr>
          <w:rFonts w:ascii="Times New Roman"/>
          <w:b w:val="false"/>
          <w:i w:val="false"/>
          <w:color w:val="000000"/>
          <w:sz w:val="28"/>
        </w:rPr>
        <w:t xml:space="preserve">                              класса, обеспечение подготовки </w:t>
      </w:r>
    </w:p>
    <w:p>
      <w:pPr>
        <w:spacing w:after="0"/>
        <w:ind w:left="0"/>
        <w:jc w:val="both"/>
      </w:pPr>
      <w:r>
        <w:rPr>
          <w:rFonts w:ascii="Times New Roman"/>
          <w:b w:val="false"/>
          <w:i w:val="false"/>
          <w:color w:val="000000"/>
          <w:sz w:val="28"/>
        </w:rPr>
        <w:t xml:space="preserve">                              и участия спортсменов  </w:t>
      </w:r>
    </w:p>
    <w:p>
      <w:pPr>
        <w:spacing w:after="0"/>
        <w:ind w:left="0"/>
        <w:jc w:val="both"/>
      </w:pPr>
      <w:r>
        <w:rPr>
          <w:rFonts w:ascii="Times New Roman"/>
          <w:b w:val="false"/>
          <w:i w:val="false"/>
          <w:color w:val="000000"/>
          <w:sz w:val="28"/>
        </w:rPr>
        <w:t xml:space="preserve">                              Республики Казахстан в </w:t>
      </w:r>
    </w:p>
    <w:p>
      <w:pPr>
        <w:spacing w:after="0"/>
        <w:ind w:left="0"/>
        <w:jc w:val="both"/>
      </w:pPr>
      <w:r>
        <w:rPr>
          <w:rFonts w:ascii="Times New Roman"/>
          <w:b w:val="false"/>
          <w:i w:val="false"/>
          <w:color w:val="000000"/>
          <w:sz w:val="28"/>
        </w:rPr>
        <w:t xml:space="preserve">                              международных спортивных </w:t>
      </w:r>
    </w:p>
    <w:p>
      <w:pPr>
        <w:spacing w:after="0"/>
        <w:ind w:left="0"/>
        <w:jc w:val="both"/>
      </w:pPr>
      <w:r>
        <w:rPr>
          <w:rFonts w:ascii="Times New Roman"/>
          <w:b w:val="false"/>
          <w:i w:val="false"/>
          <w:color w:val="000000"/>
          <w:sz w:val="28"/>
        </w:rPr>
        <w:t xml:space="preserve">                              мероприятиях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1.1.6.  Государственная       Возрождение общенациональной,    1998-2012    </w:t>
      </w:r>
    </w:p>
    <w:p>
      <w:pPr>
        <w:spacing w:after="0"/>
        <w:ind w:left="0"/>
        <w:jc w:val="both"/>
      </w:pPr>
      <w:r>
        <w:rPr>
          <w:rFonts w:ascii="Times New Roman"/>
          <w:b w:val="false"/>
          <w:i w:val="false"/>
          <w:color w:val="000000"/>
          <w:sz w:val="28"/>
        </w:rPr>
        <w:t xml:space="preserve">        программа "Возрож-    социально-экономической и        гг. </w:t>
      </w:r>
    </w:p>
    <w:p>
      <w:pPr>
        <w:spacing w:after="0"/>
        <w:ind w:left="0"/>
        <w:jc w:val="both"/>
      </w:pPr>
      <w:r>
        <w:rPr>
          <w:rFonts w:ascii="Times New Roman"/>
          <w:b w:val="false"/>
          <w:i w:val="false"/>
          <w:color w:val="000000"/>
          <w:sz w:val="28"/>
        </w:rPr>
        <w:t xml:space="preserve">        дение исторических    международной роли исторической </w:t>
      </w:r>
    </w:p>
    <w:p>
      <w:pPr>
        <w:spacing w:after="0"/>
        <w:ind w:left="0"/>
        <w:jc w:val="both"/>
      </w:pPr>
      <w:r>
        <w:rPr>
          <w:rFonts w:ascii="Times New Roman"/>
          <w:b w:val="false"/>
          <w:i w:val="false"/>
          <w:color w:val="000000"/>
          <w:sz w:val="28"/>
        </w:rPr>
        <w:t xml:space="preserve">        центров Шелкового     системы урбанизации  </w:t>
      </w:r>
    </w:p>
    <w:p>
      <w:pPr>
        <w:spacing w:after="0"/>
        <w:ind w:left="0"/>
        <w:jc w:val="both"/>
      </w:pPr>
      <w:r>
        <w:rPr>
          <w:rFonts w:ascii="Times New Roman"/>
          <w:b w:val="false"/>
          <w:i w:val="false"/>
          <w:color w:val="000000"/>
          <w:sz w:val="28"/>
        </w:rPr>
        <w:t xml:space="preserve">        пути, сохранение и    казахстанского участка трассы </w:t>
      </w:r>
    </w:p>
    <w:p>
      <w:pPr>
        <w:spacing w:after="0"/>
        <w:ind w:left="0"/>
        <w:jc w:val="both"/>
      </w:pPr>
      <w:r>
        <w:rPr>
          <w:rFonts w:ascii="Times New Roman"/>
          <w:b w:val="false"/>
          <w:i w:val="false"/>
          <w:color w:val="000000"/>
          <w:sz w:val="28"/>
        </w:rPr>
        <w:t xml:space="preserve">        преемственное         Шелкового пути </w:t>
      </w:r>
    </w:p>
    <w:p>
      <w:pPr>
        <w:spacing w:after="0"/>
        <w:ind w:left="0"/>
        <w:jc w:val="both"/>
      </w:pPr>
      <w:r>
        <w:rPr>
          <w:rFonts w:ascii="Times New Roman"/>
          <w:b w:val="false"/>
          <w:i w:val="false"/>
          <w:color w:val="000000"/>
          <w:sz w:val="28"/>
        </w:rPr>
        <w:t xml:space="preserve">        развитие культурного </w:t>
      </w:r>
    </w:p>
    <w:p>
      <w:pPr>
        <w:spacing w:after="0"/>
        <w:ind w:left="0"/>
        <w:jc w:val="both"/>
      </w:pPr>
      <w:r>
        <w:rPr>
          <w:rFonts w:ascii="Times New Roman"/>
          <w:b w:val="false"/>
          <w:i w:val="false"/>
          <w:color w:val="000000"/>
          <w:sz w:val="28"/>
        </w:rPr>
        <w:t xml:space="preserve">        наследия тюркоязыч- </w:t>
      </w:r>
    </w:p>
    <w:p>
      <w:pPr>
        <w:spacing w:after="0"/>
        <w:ind w:left="0"/>
        <w:jc w:val="both"/>
      </w:pPr>
      <w:r>
        <w:rPr>
          <w:rFonts w:ascii="Times New Roman"/>
          <w:b w:val="false"/>
          <w:i w:val="false"/>
          <w:color w:val="000000"/>
          <w:sz w:val="28"/>
        </w:rPr>
        <w:t xml:space="preserve">        ных государств, </w:t>
      </w:r>
    </w:p>
    <w:p>
      <w:pPr>
        <w:spacing w:after="0"/>
        <w:ind w:left="0"/>
        <w:jc w:val="both"/>
      </w:pPr>
      <w:r>
        <w:rPr>
          <w:rFonts w:ascii="Times New Roman"/>
          <w:b w:val="false"/>
          <w:i w:val="false"/>
          <w:color w:val="000000"/>
          <w:sz w:val="28"/>
        </w:rPr>
        <w:t xml:space="preserve">        создание инфраструк- </w:t>
      </w:r>
    </w:p>
    <w:p>
      <w:pPr>
        <w:spacing w:after="0"/>
        <w:ind w:left="0"/>
        <w:jc w:val="both"/>
      </w:pPr>
      <w:r>
        <w:rPr>
          <w:rFonts w:ascii="Times New Roman"/>
          <w:b w:val="false"/>
          <w:i w:val="false"/>
          <w:color w:val="000000"/>
          <w:sz w:val="28"/>
        </w:rPr>
        <w:t xml:space="preserve">        туры туризма"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Транспортная инфраструктура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1.1.7.  Государственная       Формирование в экономике,        2001-2005 </w:t>
      </w:r>
    </w:p>
    <w:p>
      <w:pPr>
        <w:spacing w:after="0"/>
        <w:ind w:left="0"/>
        <w:jc w:val="both"/>
      </w:pPr>
      <w:r>
        <w:rPr>
          <w:rFonts w:ascii="Times New Roman"/>
          <w:b w:val="false"/>
          <w:i w:val="false"/>
          <w:color w:val="000000"/>
          <w:sz w:val="28"/>
        </w:rPr>
        <w:t xml:space="preserve">        программа формирова-  государственном управлении,      гг. </w:t>
      </w:r>
    </w:p>
    <w:p>
      <w:pPr>
        <w:spacing w:after="0"/>
        <w:ind w:left="0"/>
        <w:jc w:val="both"/>
      </w:pPr>
      <w:r>
        <w:rPr>
          <w:rFonts w:ascii="Times New Roman"/>
          <w:b w:val="false"/>
          <w:i w:val="false"/>
          <w:color w:val="000000"/>
          <w:sz w:val="28"/>
        </w:rPr>
        <w:t xml:space="preserve">        ния и развития        культуре и социальной сфере </w:t>
      </w:r>
    </w:p>
    <w:p>
      <w:pPr>
        <w:spacing w:after="0"/>
        <w:ind w:left="0"/>
        <w:jc w:val="both"/>
      </w:pPr>
      <w:r>
        <w:rPr>
          <w:rFonts w:ascii="Times New Roman"/>
          <w:b w:val="false"/>
          <w:i w:val="false"/>
          <w:color w:val="000000"/>
          <w:sz w:val="28"/>
        </w:rPr>
        <w:t xml:space="preserve">        национальной          новых технологических укладов, </w:t>
      </w:r>
    </w:p>
    <w:p>
      <w:pPr>
        <w:spacing w:after="0"/>
        <w:ind w:left="0"/>
        <w:jc w:val="both"/>
      </w:pPr>
      <w:r>
        <w:rPr>
          <w:rFonts w:ascii="Times New Roman"/>
          <w:b w:val="false"/>
          <w:i w:val="false"/>
          <w:color w:val="000000"/>
          <w:sz w:val="28"/>
        </w:rPr>
        <w:t xml:space="preserve">        информационной        базирующихся на использовании </w:t>
      </w:r>
    </w:p>
    <w:p>
      <w:pPr>
        <w:spacing w:after="0"/>
        <w:ind w:left="0"/>
        <w:jc w:val="both"/>
      </w:pPr>
      <w:r>
        <w:rPr>
          <w:rFonts w:ascii="Times New Roman"/>
          <w:b w:val="false"/>
          <w:i w:val="false"/>
          <w:color w:val="000000"/>
          <w:sz w:val="28"/>
        </w:rPr>
        <w:t xml:space="preserve">        инфраструктуры        перспективных информационных </w:t>
      </w:r>
    </w:p>
    <w:p>
      <w:pPr>
        <w:spacing w:after="0"/>
        <w:ind w:left="0"/>
        <w:jc w:val="both"/>
      </w:pPr>
      <w:r>
        <w:rPr>
          <w:rFonts w:ascii="Times New Roman"/>
          <w:b w:val="false"/>
          <w:i w:val="false"/>
          <w:color w:val="000000"/>
          <w:sz w:val="28"/>
        </w:rPr>
        <w:t xml:space="preserve">        Республики Казахстан  технологий, средств </w:t>
      </w:r>
    </w:p>
    <w:p>
      <w:pPr>
        <w:spacing w:after="0"/>
        <w:ind w:left="0"/>
        <w:jc w:val="both"/>
      </w:pPr>
      <w:r>
        <w:rPr>
          <w:rFonts w:ascii="Times New Roman"/>
          <w:b w:val="false"/>
          <w:i w:val="false"/>
          <w:color w:val="000000"/>
          <w:sz w:val="28"/>
        </w:rPr>
        <w:t xml:space="preserve">                              компьютерной техники и  </w:t>
      </w:r>
    </w:p>
    <w:p>
      <w:pPr>
        <w:spacing w:after="0"/>
        <w:ind w:left="0"/>
        <w:jc w:val="both"/>
      </w:pPr>
      <w:r>
        <w:rPr>
          <w:rFonts w:ascii="Times New Roman"/>
          <w:b w:val="false"/>
          <w:i w:val="false"/>
          <w:color w:val="000000"/>
          <w:sz w:val="28"/>
        </w:rPr>
        <w:t xml:space="preserve">                              телекоммуникаций </w:t>
      </w:r>
    </w:p>
    <w:p>
      <w:pPr>
        <w:spacing w:after="0"/>
        <w:ind w:left="0"/>
        <w:jc w:val="both"/>
      </w:pPr>
      <w:r>
        <w:rPr>
          <w:rFonts w:ascii="Times New Roman"/>
          <w:b w:val="false"/>
          <w:i w:val="false"/>
          <w:color w:val="000000"/>
          <w:sz w:val="28"/>
        </w:rPr>
        <w:t xml:space="preserve">     1.1.8.  Государственная       Сохранение и развитие сети       2001-2005 </w:t>
      </w:r>
    </w:p>
    <w:p>
      <w:pPr>
        <w:spacing w:after="0"/>
        <w:ind w:left="0"/>
        <w:jc w:val="both"/>
      </w:pPr>
      <w:r>
        <w:rPr>
          <w:rFonts w:ascii="Times New Roman"/>
          <w:b w:val="false"/>
          <w:i w:val="false"/>
          <w:color w:val="000000"/>
          <w:sz w:val="28"/>
        </w:rPr>
        <w:t xml:space="preserve">        программа развития    автодорог                        гг. </w:t>
      </w:r>
    </w:p>
    <w:p>
      <w:pPr>
        <w:spacing w:after="0"/>
        <w:ind w:left="0"/>
        <w:jc w:val="both"/>
      </w:pPr>
      <w:r>
        <w:rPr>
          <w:rFonts w:ascii="Times New Roman"/>
          <w:b w:val="false"/>
          <w:i w:val="false"/>
          <w:color w:val="000000"/>
          <w:sz w:val="28"/>
        </w:rPr>
        <w:t xml:space="preserve">        автодорожной отрасли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 2001-2005 годы </w:t>
      </w:r>
    </w:p>
    <w:p>
      <w:pPr>
        <w:spacing w:after="0"/>
        <w:ind w:left="0"/>
        <w:jc w:val="both"/>
      </w:pPr>
      <w:r>
        <w:rPr>
          <w:rFonts w:ascii="Times New Roman"/>
          <w:b w:val="false"/>
          <w:i w:val="false"/>
          <w:color w:val="000000"/>
          <w:sz w:val="28"/>
        </w:rPr>
        <w:t xml:space="preserve">      1.1.9.  Государственная       Содержание радиоконтрольного,    2000-2004 </w:t>
      </w:r>
    </w:p>
    <w:p>
      <w:pPr>
        <w:spacing w:after="0"/>
        <w:ind w:left="0"/>
        <w:jc w:val="both"/>
      </w:pPr>
      <w:r>
        <w:rPr>
          <w:rFonts w:ascii="Times New Roman"/>
          <w:b w:val="false"/>
          <w:i w:val="false"/>
          <w:color w:val="000000"/>
          <w:sz w:val="28"/>
        </w:rPr>
        <w:t xml:space="preserve">        программа обеспече-   радиоизмерительного              гг. </w:t>
      </w:r>
    </w:p>
    <w:p>
      <w:pPr>
        <w:spacing w:after="0"/>
        <w:ind w:left="0"/>
        <w:jc w:val="both"/>
      </w:pPr>
      <w:r>
        <w:rPr>
          <w:rFonts w:ascii="Times New Roman"/>
          <w:b w:val="false"/>
          <w:i w:val="false"/>
          <w:color w:val="000000"/>
          <w:sz w:val="28"/>
        </w:rPr>
        <w:t xml:space="preserve">        ния информационной    оборудования и спецавтотран- </w:t>
      </w:r>
    </w:p>
    <w:p>
      <w:pPr>
        <w:spacing w:after="0"/>
        <w:ind w:left="0"/>
        <w:jc w:val="both"/>
      </w:pPr>
      <w:r>
        <w:rPr>
          <w:rFonts w:ascii="Times New Roman"/>
          <w:b w:val="false"/>
          <w:i w:val="false"/>
          <w:color w:val="000000"/>
          <w:sz w:val="28"/>
        </w:rPr>
        <w:t xml:space="preserve">        безопасности          спорта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 2000-2004 годы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Сельское хозяйство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1.1.10. Государственная       Обеспечение продовольственной    2003-2005  </w:t>
      </w:r>
    </w:p>
    <w:p>
      <w:pPr>
        <w:spacing w:after="0"/>
        <w:ind w:left="0"/>
        <w:jc w:val="both"/>
      </w:pPr>
      <w:r>
        <w:rPr>
          <w:rFonts w:ascii="Times New Roman"/>
          <w:b w:val="false"/>
          <w:i w:val="false"/>
          <w:color w:val="000000"/>
          <w:sz w:val="28"/>
        </w:rPr>
        <w:t xml:space="preserve">        агропродовольствен-   безопасности Казахстана на       гг. </w:t>
      </w:r>
    </w:p>
    <w:p>
      <w:pPr>
        <w:spacing w:after="0"/>
        <w:ind w:left="0"/>
        <w:jc w:val="both"/>
      </w:pPr>
      <w:r>
        <w:rPr>
          <w:rFonts w:ascii="Times New Roman"/>
          <w:b w:val="false"/>
          <w:i w:val="false"/>
          <w:color w:val="000000"/>
          <w:sz w:val="28"/>
        </w:rPr>
        <w:t xml:space="preserve">        ная программа         основе формирования эффективной </w:t>
      </w:r>
    </w:p>
    <w:p>
      <w:pPr>
        <w:spacing w:after="0"/>
        <w:ind w:left="0"/>
        <w:jc w:val="both"/>
      </w:pPr>
      <w:r>
        <w:rPr>
          <w:rFonts w:ascii="Times New Roman"/>
          <w:b w:val="false"/>
          <w:i w:val="false"/>
          <w:color w:val="000000"/>
          <w:sz w:val="28"/>
        </w:rPr>
        <w:t xml:space="preserve">        Республики Казахстан  системы агропромышленного </w:t>
      </w:r>
    </w:p>
    <w:p>
      <w:pPr>
        <w:spacing w:after="0"/>
        <w:ind w:left="0"/>
        <w:jc w:val="both"/>
      </w:pPr>
      <w:r>
        <w:rPr>
          <w:rFonts w:ascii="Times New Roman"/>
          <w:b w:val="false"/>
          <w:i w:val="false"/>
          <w:color w:val="000000"/>
          <w:sz w:val="28"/>
        </w:rPr>
        <w:t xml:space="preserve">        на 2003-2005 годы     комплекса и производства  </w:t>
      </w:r>
    </w:p>
    <w:p>
      <w:pPr>
        <w:spacing w:after="0"/>
        <w:ind w:left="0"/>
        <w:jc w:val="both"/>
      </w:pPr>
      <w:r>
        <w:rPr>
          <w:rFonts w:ascii="Times New Roman"/>
          <w:b w:val="false"/>
          <w:i w:val="false"/>
          <w:color w:val="000000"/>
          <w:sz w:val="28"/>
        </w:rPr>
        <w:t xml:space="preserve">                              конкурентоспособной продукции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Региональная политика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1.1.11. Государственная       Выработка комплекса мер по       2001-2005 </w:t>
      </w:r>
    </w:p>
    <w:p>
      <w:pPr>
        <w:spacing w:after="0"/>
        <w:ind w:left="0"/>
        <w:jc w:val="both"/>
      </w:pPr>
      <w:r>
        <w:rPr>
          <w:rFonts w:ascii="Times New Roman"/>
          <w:b w:val="false"/>
          <w:i w:val="false"/>
          <w:color w:val="000000"/>
          <w:sz w:val="28"/>
        </w:rPr>
        <w:t xml:space="preserve">        программа "Расцвет    гармоничному развитию города     гг. </w:t>
      </w:r>
    </w:p>
    <w:p>
      <w:pPr>
        <w:spacing w:after="0"/>
        <w:ind w:left="0"/>
        <w:jc w:val="both"/>
      </w:pPr>
      <w:r>
        <w:rPr>
          <w:rFonts w:ascii="Times New Roman"/>
          <w:b w:val="false"/>
          <w:i w:val="false"/>
          <w:color w:val="000000"/>
          <w:sz w:val="28"/>
        </w:rPr>
        <w:t xml:space="preserve">        Астаны - расцвет      Астаны как административного и </w:t>
      </w:r>
    </w:p>
    <w:p>
      <w:pPr>
        <w:spacing w:after="0"/>
        <w:ind w:left="0"/>
        <w:jc w:val="both"/>
      </w:pPr>
      <w:r>
        <w:rPr>
          <w:rFonts w:ascii="Times New Roman"/>
          <w:b w:val="false"/>
          <w:i w:val="false"/>
          <w:color w:val="000000"/>
          <w:sz w:val="28"/>
        </w:rPr>
        <w:t xml:space="preserve">        Казахстана"           делового центра Казахстана, </w:t>
      </w:r>
    </w:p>
    <w:p>
      <w:pPr>
        <w:spacing w:after="0"/>
        <w:ind w:left="0"/>
        <w:jc w:val="both"/>
      </w:pPr>
      <w:r>
        <w:rPr>
          <w:rFonts w:ascii="Times New Roman"/>
          <w:b w:val="false"/>
          <w:i w:val="false"/>
          <w:color w:val="000000"/>
          <w:sz w:val="28"/>
        </w:rPr>
        <w:t xml:space="preserve">                              повышение консолидирующей роли </w:t>
      </w:r>
    </w:p>
    <w:p>
      <w:pPr>
        <w:spacing w:after="0"/>
        <w:ind w:left="0"/>
        <w:jc w:val="both"/>
      </w:pPr>
      <w:r>
        <w:rPr>
          <w:rFonts w:ascii="Times New Roman"/>
          <w:b w:val="false"/>
          <w:i w:val="false"/>
          <w:color w:val="000000"/>
          <w:sz w:val="28"/>
        </w:rPr>
        <w:t xml:space="preserve">                              столицы в социально- </w:t>
      </w:r>
    </w:p>
    <w:p>
      <w:pPr>
        <w:spacing w:after="0"/>
        <w:ind w:left="0"/>
        <w:jc w:val="both"/>
      </w:pPr>
      <w:r>
        <w:rPr>
          <w:rFonts w:ascii="Times New Roman"/>
          <w:b w:val="false"/>
          <w:i w:val="false"/>
          <w:color w:val="000000"/>
          <w:sz w:val="28"/>
        </w:rPr>
        <w:t xml:space="preserve">                              экономической и духовной жизни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1.2. Отраслевые программы, утвержденные 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Охрана окружающей среды и природопользование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1.2.1.  Программа             Устойчивое обеспечение           2002-2010 </w:t>
      </w:r>
    </w:p>
    <w:p>
      <w:pPr>
        <w:spacing w:after="0"/>
        <w:ind w:left="0"/>
        <w:jc w:val="both"/>
      </w:pPr>
      <w:r>
        <w:rPr>
          <w:rFonts w:ascii="Times New Roman"/>
          <w:b w:val="false"/>
          <w:i w:val="false"/>
          <w:color w:val="000000"/>
          <w:sz w:val="28"/>
        </w:rPr>
        <w:t xml:space="preserve">        "Питьевые воды"       населения качественной питьевой  гг. </w:t>
      </w:r>
    </w:p>
    <w:p>
      <w:pPr>
        <w:spacing w:after="0"/>
        <w:ind w:left="0"/>
        <w:jc w:val="both"/>
      </w:pPr>
      <w:r>
        <w:rPr>
          <w:rFonts w:ascii="Times New Roman"/>
          <w:b w:val="false"/>
          <w:i w:val="false"/>
          <w:color w:val="000000"/>
          <w:sz w:val="28"/>
        </w:rPr>
        <w:t xml:space="preserve">                              водой, а также развитие </w:t>
      </w:r>
    </w:p>
    <w:p>
      <w:pPr>
        <w:spacing w:after="0"/>
        <w:ind w:left="0"/>
        <w:jc w:val="both"/>
      </w:pPr>
      <w:r>
        <w:rPr>
          <w:rFonts w:ascii="Times New Roman"/>
          <w:b w:val="false"/>
          <w:i w:val="false"/>
          <w:color w:val="000000"/>
          <w:sz w:val="28"/>
        </w:rPr>
        <w:t xml:space="preserve">                              водоснабжения населения на </w:t>
      </w:r>
    </w:p>
    <w:p>
      <w:pPr>
        <w:spacing w:after="0"/>
        <w:ind w:left="0"/>
        <w:jc w:val="both"/>
      </w:pPr>
      <w:r>
        <w:rPr>
          <w:rFonts w:ascii="Times New Roman"/>
          <w:b w:val="false"/>
          <w:i w:val="false"/>
          <w:color w:val="000000"/>
          <w:sz w:val="28"/>
        </w:rPr>
        <w:t xml:space="preserve">                              перспективу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1.2.1   Программа             Формирова-                     2002-  </w:t>
      </w:r>
      <w:r>
        <w:br/>
      </w:r>
      <w:r>
        <w:rPr>
          <w:rFonts w:ascii="Times New Roman"/>
          <w:b w:val="false"/>
          <w:i w:val="false"/>
          <w:color w:val="000000"/>
          <w:sz w:val="28"/>
        </w:rPr>
        <w:t xml:space="preserve">
-1.     совершен-             ние гибкой                     2004   </w:t>
      </w:r>
      <w:r>
        <w:br/>
      </w:r>
      <w:r>
        <w:rPr>
          <w:rFonts w:ascii="Times New Roman"/>
          <w:b w:val="false"/>
          <w:i w:val="false"/>
          <w:color w:val="000000"/>
          <w:sz w:val="28"/>
        </w:rPr>
        <w:t xml:space="preserve">
        ствования             тарифной                       гг.    </w:t>
      </w:r>
      <w:r>
        <w:br/>
      </w:r>
      <w:r>
        <w:rPr>
          <w:rFonts w:ascii="Times New Roman"/>
          <w:b w:val="false"/>
          <w:i w:val="false"/>
          <w:color w:val="000000"/>
          <w:sz w:val="28"/>
        </w:rPr>
        <w:t xml:space="preserve">
        тарифной              политики </w:t>
      </w:r>
      <w:r>
        <w:br/>
      </w:r>
      <w:r>
        <w:rPr>
          <w:rFonts w:ascii="Times New Roman"/>
          <w:b w:val="false"/>
          <w:i w:val="false"/>
          <w:color w:val="000000"/>
          <w:sz w:val="28"/>
        </w:rPr>
        <w:t xml:space="preserve">
        политики              на средне- </w:t>
      </w:r>
      <w:r>
        <w:br/>
      </w:r>
      <w:r>
        <w:rPr>
          <w:rFonts w:ascii="Times New Roman"/>
          <w:b w:val="false"/>
          <w:i w:val="false"/>
          <w:color w:val="000000"/>
          <w:sz w:val="28"/>
        </w:rPr>
        <w:t xml:space="preserve">
        субъектов             срочной </w:t>
      </w:r>
      <w:r>
        <w:br/>
      </w:r>
      <w:r>
        <w:rPr>
          <w:rFonts w:ascii="Times New Roman"/>
          <w:b w:val="false"/>
          <w:i w:val="false"/>
          <w:color w:val="000000"/>
          <w:sz w:val="28"/>
        </w:rPr>
        <w:t xml:space="preserve">
        естествен-            основе, </w:t>
      </w:r>
      <w:r>
        <w:br/>
      </w:r>
      <w:r>
        <w:rPr>
          <w:rFonts w:ascii="Times New Roman"/>
          <w:b w:val="false"/>
          <w:i w:val="false"/>
          <w:color w:val="000000"/>
          <w:sz w:val="28"/>
        </w:rPr>
        <w:t xml:space="preserve">
        ных моно-             направленной </w:t>
      </w:r>
      <w:r>
        <w:br/>
      </w:r>
      <w:r>
        <w:rPr>
          <w:rFonts w:ascii="Times New Roman"/>
          <w:b w:val="false"/>
          <w:i w:val="false"/>
          <w:color w:val="000000"/>
          <w:sz w:val="28"/>
        </w:rPr>
        <w:t xml:space="preserve">
        полий на              на достиже- </w:t>
      </w:r>
      <w:r>
        <w:br/>
      </w:r>
      <w:r>
        <w:rPr>
          <w:rFonts w:ascii="Times New Roman"/>
          <w:b w:val="false"/>
          <w:i w:val="false"/>
          <w:color w:val="000000"/>
          <w:sz w:val="28"/>
        </w:rPr>
        <w:t xml:space="preserve">
        2002-2004             ние баланса </w:t>
      </w:r>
      <w:r>
        <w:br/>
      </w:r>
      <w:r>
        <w:rPr>
          <w:rFonts w:ascii="Times New Roman"/>
          <w:b w:val="false"/>
          <w:i w:val="false"/>
          <w:color w:val="000000"/>
          <w:sz w:val="28"/>
        </w:rPr>
        <w:t xml:space="preserve">
        годы                  интересов </w:t>
      </w:r>
      <w:r>
        <w:br/>
      </w:r>
      <w:r>
        <w:rPr>
          <w:rFonts w:ascii="Times New Roman"/>
          <w:b w:val="false"/>
          <w:i w:val="false"/>
          <w:color w:val="000000"/>
          <w:sz w:val="28"/>
        </w:rPr>
        <w:t xml:space="preserve">
                              государства, </w:t>
      </w:r>
      <w:r>
        <w:br/>
      </w:r>
      <w:r>
        <w:rPr>
          <w:rFonts w:ascii="Times New Roman"/>
          <w:b w:val="false"/>
          <w:i w:val="false"/>
          <w:color w:val="000000"/>
          <w:sz w:val="28"/>
        </w:rPr>
        <w:t xml:space="preserve">
                              субъектов </w:t>
      </w:r>
      <w:r>
        <w:br/>
      </w:r>
      <w:r>
        <w:rPr>
          <w:rFonts w:ascii="Times New Roman"/>
          <w:b w:val="false"/>
          <w:i w:val="false"/>
          <w:color w:val="000000"/>
          <w:sz w:val="28"/>
        </w:rPr>
        <w:t xml:space="preserve">
                              естественных </w:t>
      </w:r>
      <w:r>
        <w:br/>
      </w:r>
      <w:r>
        <w:rPr>
          <w:rFonts w:ascii="Times New Roman"/>
          <w:b w:val="false"/>
          <w:i w:val="false"/>
          <w:color w:val="000000"/>
          <w:sz w:val="28"/>
        </w:rPr>
        <w:t xml:space="preserve">
                              монополий и </w:t>
      </w:r>
      <w:r>
        <w:br/>
      </w:r>
      <w:r>
        <w:rPr>
          <w:rFonts w:ascii="Times New Roman"/>
          <w:b w:val="false"/>
          <w:i w:val="false"/>
          <w:color w:val="000000"/>
          <w:sz w:val="28"/>
        </w:rPr>
        <w:t xml:space="preserve">
                              потребителей </w:t>
      </w:r>
      <w:r>
        <w:br/>
      </w:r>
      <w:r>
        <w:rPr>
          <w:rFonts w:ascii="Times New Roman"/>
          <w:b w:val="false"/>
          <w:i w:val="false"/>
          <w:color w:val="000000"/>
          <w:sz w:val="28"/>
        </w:rPr>
        <w:t xml:space="preserve">
                              их услуг; </w:t>
      </w:r>
      <w:r>
        <w:br/>
      </w:r>
      <w:r>
        <w:rPr>
          <w:rFonts w:ascii="Times New Roman"/>
          <w:b w:val="false"/>
          <w:i w:val="false"/>
          <w:color w:val="000000"/>
          <w:sz w:val="28"/>
        </w:rPr>
        <w:t xml:space="preserve">
                              создание </w:t>
      </w:r>
      <w:r>
        <w:br/>
      </w:r>
      <w:r>
        <w:rPr>
          <w:rFonts w:ascii="Times New Roman"/>
          <w:b w:val="false"/>
          <w:i w:val="false"/>
          <w:color w:val="000000"/>
          <w:sz w:val="28"/>
        </w:rPr>
        <w:t xml:space="preserve">
                              благоприятных </w:t>
      </w:r>
      <w:r>
        <w:br/>
      </w:r>
      <w:r>
        <w:rPr>
          <w:rFonts w:ascii="Times New Roman"/>
          <w:b w:val="false"/>
          <w:i w:val="false"/>
          <w:color w:val="000000"/>
          <w:sz w:val="28"/>
        </w:rPr>
        <w:t xml:space="preserve">
                              условий для </w:t>
      </w:r>
      <w:r>
        <w:br/>
      </w:r>
      <w:r>
        <w:rPr>
          <w:rFonts w:ascii="Times New Roman"/>
          <w:b w:val="false"/>
          <w:i w:val="false"/>
          <w:color w:val="000000"/>
          <w:sz w:val="28"/>
        </w:rPr>
        <w:t xml:space="preserve">
                              привлечения </w:t>
      </w:r>
      <w:r>
        <w:br/>
      </w:r>
      <w:r>
        <w:rPr>
          <w:rFonts w:ascii="Times New Roman"/>
          <w:b w:val="false"/>
          <w:i w:val="false"/>
          <w:color w:val="000000"/>
          <w:sz w:val="28"/>
        </w:rPr>
        <w:t xml:space="preserve">
                              инвестиций в </w:t>
      </w:r>
      <w:r>
        <w:br/>
      </w:r>
      <w:r>
        <w:rPr>
          <w:rFonts w:ascii="Times New Roman"/>
          <w:b w:val="false"/>
          <w:i w:val="false"/>
          <w:color w:val="000000"/>
          <w:sz w:val="28"/>
        </w:rPr>
        <w:t xml:space="preserve">
                              сектор естест- </w:t>
      </w:r>
      <w:r>
        <w:br/>
      </w:r>
      <w:r>
        <w:rPr>
          <w:rFonts w:ascii="Times New Roman"/>
          <w:b w:val="false"/>
          <w:i w:val="false"/>
          <w:color w:val="000000"/>
          <w:sz w:val="28"/>
        </w:rPr>
        <w:t xml:space="preserve">
                              венной моно- </w:t>
      </w:r>
      <w:r>
        <w:br/>
      </w:r>
      <w:r>
        <w:rPr>
          <w:rFonts w:ascii="Times New Roman"/>
          <w:b w:val="false"/>
          <w:i w:val="false"/>
          <w:color w:val="000000"/>
          <w:sz w:val="28"/>
        </w:rPr>
        <w:t xml:space="preserve">
                              полии; расши- </w:t>
      </w:r>
      <w:r>
        <w:br/>
      </w:r>
      <w:r>
        <w:rPr>
          <w:rFonts w:ascii="Times New Roman"/>
          <w:b w:val="false"/>
          <w:i w:val="false"/>
          <w:color w:val="000000"/>
          <w:sz w:val="28"/>
        </w:rPr>
        <w:t xml:space="preserve">
                              рение мер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контроля </w:t>
      </w:r>
      <w:r>
        <w:br/>
      </w:r>
      <w:r>
        <w:rPr>
          <w:rFonts w:ascii="Times New Roman"/>
          <w:b w:val="false"/>
          <w:i w:val="false"/>
          <w:color w:val="000000"/>
          <w:sz w:val="28"/>
        </w:rPr>
        <w:t xml:space="preserve">
                              за деятель- </w:t>
      </w:r>
      <w:r>
        <w:br/>
      </w:r>
      <w:r>
        <w:rPr>
          <w:rFonts w:ascii="Times New Roman"/>
          <w:b w:val="false"/>
          <w:i w:val="false"/>
          <w:color w:val="000000"/>
          <w:sz w:val="28"/>
        </w:rPr>
        <w:t xml:space="preserve">
                              ностью моно- </w:t>
      </w:r>
      <w:r>
        <w:br/>
      </w:r>
      <w:r>
        <w:rPr>
          <w:rFonts w:ascii="Times New Roman"/>
          <w:b w:val="false"/>
          <w:i w:val="false"/>
          <w:color w:val="000000"/>
          <w:sz w:val="28"/>
        </w:rPr>
        <w:t xml:space="preserve">
                              полий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1.2.1.   Программа             Создание                     2002-  </w:t>
      </w:r>
      <w:r>
        <w:br/>
      </w:r>
      <w:r>
        <w:rPr>
          <w:rFonts w:ascii="Times New Roman"/>
          <w:b w:val="false"/>
          <w:i w:val="false"/>
          <w:color w:val="000000"/>
          <w:sz w:val="28"/>
        </w:rPr>
        <w:t xml:space="preserve">
-2.      создания              лесонасаж-                   2010 </w:t>
      </w:r>
      <w:r>
        <w:br/>
      </w:r>
      <w:r>
        <w:rPr>
          <w:rFonts w:ascii="Times New Roman"/>
          <w:b w:val="false"/>
          <w:i w:val="false"/>
          <w:color w:val="000000"/>
          <w:sz w:val="28"/>
        </w:rPr>
        <w:t xml:space="preserve">
         зеленой               дений                        гг. </w:t>
      </w:r>
      <w:r>
        <w:br/>
      </w:r>
      <w:r>
        <w:rPr>
          <w:rFonts w:ascii="Times New Roman"/>
          <w:b w:val="false"/>
          <w:i w:val="false"/>
          <w:color w:val="000000"/>
          <w:sz w:val="28"/>
        </w:rPr>
        <w:t xml:space="preserve">
         зоны                  вокруг </w:t>
      </w:r>
      <w:r>
        <w:br/>
      </w:r>
      <w:r>
        <w:rPr>
          <w:rFonts w:ascii="Times New Roman"/>
          <w:b w:val="false"/>
          <w:i w:val="false"/>
          <w:color w:val="000000"/>
          <w:sz w:val="28"/>
        </w:rPr>
        <w:t xml:space="preserve">
         города                города </w:t>
      </w:r>
      <w:r>
        <w:br/>
      </w:r>
      <w:r>
        <w:rPr>
          <w:rFonts w:ascii="Times New Roman"/>
          <w:b w:val="false"/>
          <w:i w:val="false"/>
          <w:color w:val="000000"/>
          <w:sz w:val="28"/>
        </w:rPr>
        <w:t xml:space="preserve">
         Астаны на             Астаны на </w:t>
      </w:r>
      <w:r>
        <w:br/>
      </w:r>
      <w:r>
        <w:rPr>
          <w:rFonts w:ascii="Times New Roman"/>
          <w:b w:val="false"/>
          <w:i w:val="false"/>
          <w:color w:val="000000"/>
          <w:sz w:val="28"/>
        </w:rPr>
        <w:t xml:space="preserve">
         на 2002-              площади </w:t>
      </w:r>
      <w:r>
        <w:br/>
      </w:r>
      <w:r>
        <w:rPr>
          <w:rFonts w:ascii="Times New Roman"/>
          <w:b w:val="false"/>
          <w:i w:val="false"/>
          <w:color w:val="000000"/>
          <w:sz w:val="28"/>
        </w:rPr>
        <w:t xml:space="preserve">
         2010 годы             25 тыс. </w:t>
      </w:r>
      <w:r>
        <w:br/>
      </w:r>
      <w:r>
        <w:rPr>
          <w:rFonts w:ascii="Times New Roman"/>
          <w:b w:val="false"/>
          <w:i w:val="false"/>
          <w:color w:val="000000"/>
          <w:sz w:val="28"/>
        </w:rPr>
        <w:t xml:space="preserve">
                               га и осу- </w:t>
      </w:r>
      <w:r>
        <w:br/>
      </w:r>
      <w:r>
        <w:rPr>
          <w:rFonts w:ascii="Times New Roman"/>
          <w:b w:val="false"/>
          <w:i w:val="false"/>
          <w:color w:val="000000"/>
          <w:sz w:val="28"/>
        </w:rPr>
        <w:t xml:space="preserve">
                               ществление </w:t>
      </w:r>
      <w:r>
        <w:br/>
      </w:r>
      <w:r>
        <w:rPr>
          <w:rFonts w:ascii="Times New Roman"/>
          <w:b w:val="false"/>
          <w:i w:val="false"/>
          <w:color w:val="000000"/>
          <w:sz w:val="28"/>
        </w:rPr>
        <w:t xml:space="preserve">
                               связанного </w:t>
      </w:r>
      <w:r>
        <w:br/>
      </w:r>
      <w:r>
        <w:rPr>
          <w:rFonts w:ascii="Times New Roman"/>
          <w:b w:val="false"/>
          <w:i w:val="false"/>
          <w:color w:val="000000"/>
          <w:sz w:val="28"/>
        </w:rPr>
        <w:t xml:space="preserve">
                               с этим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Профессиональное Правительство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1.2.2.  Программа             Системное реформирование         1999-2005 </w:t>
      </w:r>
    </w:p>
    <w:p>
      <w:pPr>
        <w:spacing w:after="0"/>
        <w:ind w:left="0"/>
        <w:jc w:val="both"/>
      </w:pPr>
      <w:r>
        <w:rPr>
          <w:rFonts w:ascii="Times New Roman"/>
          <w:b w:val="false"/>
          <w:i w:val="false"/>
          <w:color w:val="000000"/>
          <w:sz w:val="28"/>
        </w:rPr>
        <w:t xml:space="preserve">        совершенствования     государственной статистики       гг. </w:t>
      </w:r>
    </w:p>
    <w:p>
      <w:pPr>
        <w:spacing w:after="0"/>
        <w:ind w:left="0"/>
        <w:jc w:val="both"/>
      </w:pPr>
      <w:r>
        <w:rPr>
          <w:rFonts w:ascii="Times New Roman"/>
          <w:b w:val="false"/>
          <w:i w:val="false"/>
          <w:color w:val="000000"/>
          <w:sz w:val="28"/>
        </w:rPr>
        <w:t xml:space="preserve">        государственной       Республики Казахстан для </w:t>
      </w:r>
    </w:p>
    <w:p>
      <w:pPr>
        <w:spacing w:after="0"/>
        <w:ind w:left="0"/>
        <w:jc w:val="both"/>
      </w:pPr>
      <w:r>
        <w:rPr>
          <w:rFonts w:ascii="Times New Roman"/>
          <w:b w:val="false"/>
          <w:i w:val="false"/>
          <w:color w:val="000000"/>
          <w:sz w:val="28"/>
        </w:rPr>
        <w:t xml:space="preserve">        статистики в          наиболее полного удовлетворения </w:t>
      </w:r>
    </w:p>
    <w:p>
      <w:pPr>
        <w:spacing w:after="0"/>
        <w:ind w:left="0"/>
        <w:jc w:val="both"/>
      </w:pPr>
      <w:r>
        <w:rPr>
          <w:rFonts w:ascii="Times New Roman"/>
          <w:b w:val="false"/>
          <w:i w:val="false"/>
          <w:color w:val="000000"/>
          <w:sz w:val="28"/>
        </w:rPr>
        <w:t xml:space="preserve">        Республике Казахстан  потребностей пользователей в </w:t>
      </w:r>
    </w:p>
    <w:p>
      <w:pPr>
        <w:spacing w:after="0"/>
        <w:ind w:left="0"/>
        <w:jc w:val="both"/>
      </w:pPr>
      <w:r>
        <w:rPr>
          <w:rFonts w:ascii="Times New Roman"/>
          <w:b w:val="false"/>
          <w:i w:val="false"/>
          <w:color w:val="000000"/>
          <w:sz w:val="28"/>
        </w:rPr>
        <w:t xml:space="preserve">        на 1999-2005 годы     объективной статистической  </w:t>
      </w:r>
    </w:p>
    <w:p>
      <w:pPr>
        <w:spacing w:after="0"/>
        <w:ind w:left="0"/>
        <w:jc w:val="both"/>
      </w:pPr>
      <w:r>
        <w:rPr>
          <w:rFonts w:ascii="Times New Roman"/>
          <w:b w:val="false"/>
          <w:i w:val="false"/>
          <w:color w:val="000000"/>
          <w:sz w:val="28"/>
        </w:rPr>
        <w:t xml:space="preserve">                              информации о социально- </w:t>
      </w:r>
    </w:p>
    <w:p>
      <w:pPr>
        <w:spacing w:after="0"/>
        <w:ind w:left="0"/>
        <w:jc w:val="both"/>
      </w:pPr>
      <w:r>
        <w:rPr>
          <w:rFonts w:ascii="Times New Roman"/>
          <w:b w:val="false"/>
          <w:i w:val="false"/>
          <w:color w:val="000000"/>
          <w:sz w:val="28"/>
        </w:rPr>
        <w:t xml:space="preserve">                              экономическом развитии страны </w:t>
      </w:r>
    </w:p>
    <w:p>
      <w:pPr>
        <w:spacing w:after="0"/>
        <w:ind w:left="0"/>
        <w:jc w:val="both"/>
      </w:pPr>
      <w:r>
        <w:rPr>
          <w:rFonts w:ascii="Times New Roman"/>
          <w:b w:val="false"/>
          <w:i w:val="false"/>
          <w:color w:val="000000"/>
          <w:sz w:val="28"/>
        </w:rPr>
        <w:t xml:space="preserve">                              и ее регионов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Бюджетная политика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1.2.3.  Программа развития    Развитие транспарентной системы  2001-2004 </w:t>
      </w:r>
    </w:p>
    <w:p>
      <w:pPr>
        <w:spacing w:after="0"/>
        <w:ind w:left="0"/>
        <w:jc w:val="both"/>
      </w:pPr>
      <w:r>
        <w:rPr>
          <w:rFonts w:ascii="Times New Roman"/>
          <w:b w:val="false"/>
          <w:i w:val="false"/>
          <w:color w:val="000000"/>
          <w:sz w:val="28"/>
        </w:rPr>
        <w:t xml:space="preserve">        системы               государственных закупок,         гг. </w:t>
      </w:r>
    </w:p>
    <w:p>
      <w:pPr>
        <w:spacing w:after="0"/>
        <w:ind w:left="0"/>
        <w:jc w:val="both"/>
      </w:pPr>
      <w:r>
        <w:rPr>
          <w:rFonts w:ascii="Times New Roman"/>
          <w:b w:val="false"/>
          <w:i w:val="false"/>
          <w:color w:val="000000"/>
          <w:sz w:val="28"/>
        </w:rPr>
        <w:t xml:space="preserve">        государственных       обеспечивающей оптимальное и </w:t>
      </w:r>
    </w:p>
    <w:p>
      <w:pPr>
        <w:spacing w:after="0"/>
        <w:ind w:left="0"/>
        <w:jc w:val="both"/>
      </w:pPr>
      <w:r>
        <w:rPr>
          <w:rFonts w:ascii="Times New Roman"/>
          <w:b w:val="false"/>
          <w:i w:val="false"/>
          <w:color w:val="000000"/>
          <w:sz w:val="28"/>
        </w:rPr>
        <w:t xml:space="preserve">        закупок на 2001-2004  эффективное расходование </w:t>
      </w:r>
    </w:p>
    <w:p>
      <w:pPr>
        <w:spacing w:after="0"/>
        <w:ind w:left="0"/>
        <w:jc w:val="both"/>
      </w:pPr>
      <w:r>
        <w:rPr>
          <w:rFonts w:ascii="Times New Roman"/>
          <w:b w:val="false"/>
          <w:i w:val="false"/>
          <w:color w:val="000000"/>
          <w:sz w:val="28"/>
        </w:rPr>
        <w:t xml:space="preserve">        годы                  средств государственного </w:t>
      </w:r>
    </w:p>
    <w:p>
      <w:pPr>
        <w:spacing w:after="0"/>
        <w:ind w:left="0"/>
        <w:jc w:val="both"/>
      </w:pPr>
      <w:r>
        <w:rPr>
          <w:rFonts w:ascii="Times New Roman"/>
          <w:b w:val="false"/>
          <w:i w:val="false"/>
          <w:color w:val="000000"/>
          <w:sz w:val="28"/>
        </w:rPr>
        <w:t xml:space="preserve">                              бюджета, государственных </w:t>
      </w:r>
    </w:p>
    <w:p>
      <w:pPr>
        <w:spacing w:after="0"/>
        <w:ind w:left="0"/>
        <w:jc w:val="both"/>
      </w:pPr>
      <w:r>
        <w:rPr>
          <w:rFonts w:ascii="Times New Roman"/>
          <w:b w:val="false"/>
          <w:i w:val="false"/>
          <w:color w:val="000000"/>
          <w:sz w:val="28"/>
        </w:rPr>
        <w:t xml:space="preserve">                              предприятий и акционерных </w:t>
      </w:r>
    </w:p>
    <w:p>
      <w:pPr>
        <w:spacing w:after="0"/>
        <w:ind w:left="0"/>
        <w:jc w:val="both"/>
      </w:pPr>
      <w:r>
        <w:rPr>
          <w:rFonts w:ascii="Times New Roman"/>
          <w:b w:val="false"/>
          <w:i w:val="false"/>
          <w:color w:val="000000"/>
          <w:sz w:val="28"/>
        </w:rPr>
        <w:t xml:space="preserve">                              обществ, контрольный пакет </w:t>
      </w:r>
    </w:p>
    <w:p>
      <w:pPr>
        <w:spacing w:after="0"/>
        <w:ind w:left="0"/>
        <w:jc w:val="both"/>
      </w:pPr>
      <w:r>
        <w:rPr>
          <w:rFonts w:ascii="Times New Roman"/>
          <w:b w:val="false"/>
          <w:i w:val="false"/>
          <w:color w:val="000000"/>
          <w:sz w:val="28"/>
        </w:rPr>
        <w:t xml:space="preserve">                              акций которых принадлежит </w:t>
      </w:r>
    </w:p>
    <w:p>
      <w:pPr>
        <w:spacing w:after="0"/>
        <w:ind w:left="0"/>
        <w:jc w:val="both"/>
      </w:pPr>
      <w:r>
        <w:rPr>
          <w:rFonts w:ascii="Times New Roman"/>
          <w:b w:val="false"/>
          <w:i w:val="false"/>
          <w:color w:val="000000"/>
          <w:sz w:val="28"/>
        </w:rPr>
        <w:t xml:space="preserve">                              государству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Демография и миграция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1.2.4.  Программа             Выработка и реализация           2001-2005 </w:t>
      </w:r>
    </w:p>
    <w:p>
      <w:pPr>
        <w:spacing w:after="0"/>
        <w:ind w:left="0"/>
        <w:jc w:val="both"/>
      </w:pPr>
      <w:r>
        <w:rPr>
          <w:rFonts w:ascii="Times New Roman"/>
          <w:b w:val="false"/>
          <w:i w:val="false"/>
          <w:color w:val="000000"/>
          <w:sz w:val="28"/>
        </w:rPr>
        <w:t xml:space="preserve">        "Демографическое      комплексных решений для          гг. </w:t>
      </w:r>
    </w:p>
    <w:p>
      <w:pPr>
        <w:spacing w:after="0"/>
        <w:ind w:left="0"/>
        <w:jc w:val="both"/>
      </w:pPr>
      <w:r>
        <w:rPr>
          <w:rFonts w:ascii="Times New Roman"/>
          <w:b w:val="false"/>
          <w:i w:val="false"/>
          <w:color w:val="000000"/>
          <w:sz w:val="28"/>
        </w:rPr>
        <w:t xml:space="preserve">        развитие Республики   преодоления негативных </w:t>
      </w:r>
    </w:p>
    <w:p>
      <w:pPr>
        <w:spacing w:after="0"/>
        <w:ind w:left="0"/>
        <w:jc w:val="both"/>
      </w:pPr>
      <w:r>
        <w:rPr>
          <w:rFonts w:ascii="Times New Roman"/>
          <w:b w:val="false"/>
          <w:i w:val="false"/>
          <w:color w:val="000000"/>
          <w:sz w:val="28"/>
        </w:rPr>
        <w:t xml:space="preserve">        Казахстан на          тенденций в демографических </w:t>
      </w:r>
    </w:p>
    <w:p>
      <w:pPr>
        <w:spacing w:after="0"/>
        <w:ind w:left="0"/>
        <w:jc w:val="both"/>
      </w:pPr>
      <w:r>
        <w:rPr>
          <w:rFonts w:ascii="Times New Roman"/>
          <w:b w:val="false"/>
          <w:i w:val="false"/>
          <w:color w:val="000000"/>
          <w:sz w:val="28"/>
        </w:rPr>
        <w:t xml:space="preserve">        2001-2005 годы"       процессах Республики Казахстан </w:t>
      </w:r>
    </w:p>
    <w:p>
      <w:pPr>
        <w:spacing w:after="0"/>
        <w:ind w:left="0"/>
        <w:jc w:val="both"/>
      </w:pPr>
      <w:r>
        <w:rPr>
          <w:rFonts w:ascii="Times New Roman"/>
          <w:b w:val="false"/>
          <w:i w:val="false"/>
          <w:color w:val="000000"/>
          <w:sz w:val="28"/>
        </w:rPr>
        <w:t xml:space="preserve">                              и на этой основе достижение </w:t>
      </w:r>
    </w:p>
    <w:p>
      <w:pPr>
        <w:spacing w:after="0"/>
        <w:ind w:left="0"/>
        <w:jc w:val="both"/>
      </w:pPr>
      <w:r>
        <w:rPr>
          <w:rFonts w:ascii="Times New Roman"/>
          <w:b w:val="false"/>
          <w:i w:val="false"/>
          <w:color w:val="000000"/>
          <w:sz w:val="28"/>
        </w:rPr>
        <w:t xml:space="preserve">                              роста численности населения </w:t>
      </w:r>
    </w:p>
    <w:p>
      <w:pPr>
        <w:spacing w:after="0"/>
        <w:ind w:left="0"/>
        <w:jc w:val="both"/>
      </w:pPr>
      <w:r>
        <w:rPr>
          <w:rFonts w:ascii="Times New Roman"/>
          <w:b w:val="false"/>
          <w:i w:val="false"/>
          <w:color w:val="000000"/>
          <w:sz w:val="28"/>
        </w:rPr>
        <w:t xml:space="preserve">1.2.5.  Отраслевая программа  Управление миграционными         2001-2010 </w:t>
      </w:r>
    </w:p>
    <w:p>
      <w:pPr>
        <w:spacing w:after="0"/>
        <w:ind w:left="0"/>
        <w:jc w:val="both"/>
      </w:pPr>
      <w:r>
        <w:rPr>
          <w:rFonts w:ascii="Times New Roman"/>
          <w:b w:val="false"/>
          <w:i w:val="false"/>
          <w:color w:val="000000"/>
          <w:sz w:val="28"/>
        </w:rPr>
        <w:t xml:space="preserve">        миграционной          процессами, обеспечение          гг. </w:t>
      </w:r>
    </w:p>
    <w:p>
      <w:pPr>
        <w:spacing w:after="0"/>
        <w:ind w:left="0"/>
        <w:jc w:val="both"/>
      </w:pPr>
      <w:r>
        <w:rPr>
          <w:rFonts w:ascii="Times New Roman"/>
          <w:b w:val="false"/>
          <w:i w:val="false"/>
          <w:color w:val="000000"/>
          <w:sz w:val="28"/>
        </w:rPr>
        <w:t xml:space="preserve">        политики Республики   устойчивого развития, </w:t>
      </w:r>
    </w:p>
    <w:p>
      <w:pPr>
        <w:spacing w:after="0"/>
        <w:ind w:left="0"/>
        <w:jc w:val="both"/>
      </w:pPr>
      <w:r>
        <w:rPr>
          <w:rFonts w:ascii="Times New Roman"/>
          <w:b w:val="false"/>
          <w:i w:val="false"/>
          <w:color w:val="000000"/>
          <w:sz w:val="28"/>
        </w:rPr>
        <w:t xml:space="preserve">        Казахстан на          укрепление государственной </w:t>
      </w:r>
    </w:p>
    <w:p>
      <w:pPr>
        <w:spacing w:after="0"/>
        <w:ind w:left="0"/>
        <w:jc w:val="both"/>
      </w:pPr>
      <w:r>
        <w:rPr>
          <w:rFonts w:ascii="Times New Roman"/>
          <w:b w:val="false"/>
          <w:i w:val="false"/>
          <w:color w:val="000000"/>
          <w:sz w:val="28"/>
        </w:rPr>
        <w:t xml:space="preserve">        2001-2010 годы        безопасности страны и создание </w:t>
      </w:r>
    </w:p>
    <w:p>
      <w:pPr>
        <w:spacing w:after="0"/>
        <w:ind w:left="0"/>
        <w:jc w:val="both"/>
      </w:pPr>
      <w:r>
        <w:rPr>
          <w:rFonts w:ascii="Times New Roman"/>
          <w:b w:val="false"/>
          <w:i w:val="false"/>
          <w:color w:val="000000"/>
          <w:sz w:val="28"/>
        </w:rPr>
        <w:t xml:space="preserve">                              условий для реализации прав </w:t>
      </w:r>
    </w:p>
    <w:p>
      <w:pPr>
        <w:spacing w:after="0"/>
        <w:ind w:left="0"/>
        <w:jc w:val="both"/>
      </w:pPr>
      <w:r>
        <w:rPr>
          <w:rFonts w:ascii="Times New Roman"/>
          <w:b w:val="false"/>
          <w:i w:val="false"/>
          <w:color w:val="000000"/>
          <w:sz w:val="28"/>
        </w:rPr>
        <w:t xml:space="preserve">                              мигрантов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1.2.6.  </w:t>
      </w:r>
      <w:r>
        <w:rPr>
          <w:rFonts w:ascii="Times New Roman"/>
          <w:b w:val="false"/>
          <w:i w:val="false"/>
          <w:color w:val="ff0000"/>
          <w:sz w:val="28"/>
        </w:rPr>
        <w:t xml:space="preserve">(исключена - N 395 от 24.04.2003 г.)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Здравоохранение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1.2.7.  Комплексная           Обеспечение качественного и      1999-2010 </w:t>
      </w:r>
    </w:p>
    <w:p>
      <w:pPr>
        <w:spacing w:after="0"/>
        <w:ind w:left="0"/>
        <w:jc w:val="both"/>
      </w:pPr>
      <w:r>
        <w:rPr>
          <w:rFonts w:ascii="Times New Roman"/>
          <w:b w:val="false"/>
          <w:i w:val="false"/>
          <w:color w:val="000000"/>
          <w:sz w:val="28"/>
        </w:rPr>
        <w:t xml:space="preserve">        программа             рационального питания            гг. </w:t>
      </w:r>
    </w:p>
    <w:p>
      <w:pPr>
        <w:spacing w:after="0"/>
        <w:ind w:left="0"/>
        <w:jc w:val="both"/>
      </w:pPr>
      <w:r>
        <w:rPr>
          <w:rFonts w:ascii="Times New Roman"/>
          <w:b w:val="false"/>
          <w:i w:val="false"/>
          <w:color w:val="000000"/>
          <w:sz w:val="28"/>
        </w:rPr>
        <w:t xml:space="preserve">        "Здоровый образ       населения, развитие физкультуры </w:t>
      </w:r>
    </w:p>
    <w:p>
      <w:pPr>
        <w:spacing w:after="0"/>
        <w:ind w:left="0"/>
        <w:jc w:val="both"/>
      </w:pPr>
      <w:r>
        <w:rPr>
          <w:rFonts w:ascii="Times New Roman"/>
          <w:b w:val="false"/>
          <w:i w:val="false"/>
          <w:color w:val="000000"/>
          <w:sz w:val="28"/>
        </w:rPr>
        <w:t xml:space="preserve">        жизни"                и спорта, борьба с пьянством и </w:t>
      </w:r>
    </w:p>
    <w:p>
      <w:pPr>
        <w:spacing w:after="0"/>
        <w:ind w:left="0"/>
        <w:jc w:val="both"/>
      </w:pPr>
      <w:r>
        <w:rPr>
          <w:rFonts w:ascii="Times New Roman"/>
          <w:b w:val="false"/>
          <w:i w:val="false"/>
          <w:color w:val="000000"/>
          <w:sz w:val="28"/>
        </w:rPr>
        <w:t xml:space="preserve">                              алкоголизмом, профилактика </w:t>
      </w:r>
    </w:p>
    <w:p>
      <w:pPr>
        <w:spacing w:after="0"/>
        <w:ind w:left="0"/>
        <w:jc w:val="both"/>
      </w:pPr>
      <w:r>
        <w:rPr>
          <w:rFonts w:ascii="Times New Roman"/>
          <w:b w:val="false"/>
          <w:i w:val="false"/>
          <w:color w:val="000000"/>
          <w:sz w:val="28"/>
        </w:rPr>
        <w:t xml:space="preserve">                              табакокурения, борьба с  </w:t>
      </w:r>
    </w:p>
    <w:p>
      <w:pPr>
        <w:spacing w:after="0"/>
        <w:ind w:left="0"/>
        <w:jc w:val="both"/>
      </w:pPr>
      <w:r>
        <w:rPr>
          <w:rFonts w:ascii="Times New Roman"/>
          <w:b w:val="false"/>
          <w:i w:val="false"/>
          <w:color w:val="000000"/>
          <w:sz w:val="28"/>
        </w:rPr>
        <w:t xml:space="preserve">                              наркоманией и безопасное </w:t>
      </w:r>
    </w:p>
    <w:p>
      <w:pPr>
        <w:spacing w:after="0"/>
        <w:ind w:left="0"/>
        <w:jc w:val="both"/>
      </w:pPr>
      <w:r>
        <w:rPr>
          <w:rFonts w:ascii="Times New Roman"/>
          <w:b w:val="false"/>
          <w:i w:val="false"/>
          <w:color w:val="000000"/>
          <w:sz w:val="28"/>
        </w:rPr>
        <w:t xml:space="preserve">                              половое поведение </w:t>
      </w:r>
    </w:p>
    <w:p>
      <w:pPr>
        <w:spacing w:after="0"/>
        <w:ind w:left="0"/>
        <w:jc w:val="both"/>
      </w:pPr>
      <w:r>
        <w:rPr>
          <w:rFonts w:ascii="Times New Roman"/>
          <w:b w:val="false"/>
          <w:i w:val="false"/>
          <w:color w:val="000000"/>
          <w:sz w:val="28"/>
        </w:rPr>
        <w:t xml:space="preserve">      1.2.8.  Программа по          Снижение темпов распространения  2001-2005 </w:t>
      </w:r>
    </w:p>
    <w:p>
      <w:pPr>
        <w:spacing w:after="0"/>
        <w:ind w:left="0"/>
        <w:jc w:val="both"/>
      </w:pPr>
      <w:r>
        <w:rPr>
          <w:rFonts w:ascii="Times New Roman"/>
          <w:b w:val="false"/>
          <w:i w:val="false"/>
          <w:color w:val="000000"/>
          <w:sz w:val="28"/>
        </w:rPr>
        <w:t xml:space="preserve">        противодействию       ВИЧ-инфекции и стабилизация ее   гг. </w:t>
      </w:r>
    </w:p>
    <w:p>
      <w:pPr>
        <w:spacing w:after="0"/>
        <w:ind w:left="0"/>
        <w:jc w:val="both"/>
      </w:pPr>
      <w:r>
        <w:rPr>
          <w:rFonts w:ascii="Times New Roman"/>
          <w:b w:val="false"/>
          <w:i w:val="false"/>
          <w:color w:val="000000"/>
          <w:sz w:val="28"/>
        </w:rPr>
        <w:t xml:space="preserve">        эпидемии СПИДа в      распространенности в стране  </w:t>
      </w:r>
    </w:p>
    <w:p>
      <w:pPr>
        <w:spacing w:after="0"/>
        <w:ind w:left="0"/>
        <w:jc w:val="both"/>
      </w:pP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на 2001-2005 годы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1.2.9.  Программа развития    Совершенствование нормативной    2001-2005  </w:t>
      </w:r>
    </w:p>
    <w:p>
      <w:pPr>
        <w:spacing w:after="0"/>
        <w:ind w:left="0"/>
        <w:jc w:val="both"/>
      </w:pPr>
      <w:r>
        <w:rPr>
          <w:rFonts w:ascii="Times New Roman"/>
          <w:b w:val="false"/>
          <w:i w:val="false"/>
          <w:color w:val="000000"/>
          <w:sz w:val="28"/>
        </w:rPr>
        <w:t xml:space="preserve">        архивного дела в      правовой базы, регламентирующей  гг. </w:t>
      </w:r>
    </w:p>
    <w:p>
      <w:pPr>
        <w:spacing w:after="0"/>
        <w:ind w:left="0"/>
        <w:jc w:val="both"/>
      </w:pPr>
      <w:r>
        <w:rPr>
          <w:rFonts w:ascii="Times New Roman"/>
          <w:b w:val="false"/>
          <w:i w:val="false"/>
          <w:color w:val="000000"/>
          <w:sz w:val="28"/>
        </w:rPr>
        <w:t xml:space="preserve">        Республике Казахстан  развитие архивного дела и  </w:t>
      </w:r>
    </w:p>
    <w:p>
      <w:pPr>
        <w:spacing w:after="0"/>
        <w:ind w:left="0"/>
        <w:jc w:val="both"/>
      </w:pPr>
      <w:r>
        <w:rPr>
          <w:rFonts w:ascii="Times New Roman"/>
          <w:b w:val="false"/>
          <w:i w:val="false"/>
          <w:color w:val="000000"/>
          <w:sz w:val="28"/>
        </w:rPr>
        <w:t xml:space="preserve">        на 2001-2005 годы     систем документации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Социальная защита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1.2.10. Программа             Создание системы реабилитации    2002-2005 </w:t>
      </w:r>
    </w:p>
    <w:p>
      <w:pPr>
        <w:spacing w:after="0"/>
        <w:ind w:left="0"/>
        <w:jc w:val="both"/>
      </w:pPr>
      <w:r>
        <w:rPr>
          <w:rFonts w:ascii="Times New Roman"/>
          <w:b w:val="false"/>
          <w:i w:val="false"/>
          <w:color w:val="000000"/>
          <w:sz w:val="28"/>
        </w:rPr>
        <w:t xml:space="preserve">        реабилитации          инвалидов, предоставление им     гг. </w:t>
      </w:r>
    </w:p>
    <w:p>
      <w:pPr>
        <w:spacing w:after="0"/>
        <w:ind w:left="0"/>
        <w:jc w:val="both"/>
      </w:pPr>
      <w:r>
        <w:rPr>
          <w:rFonts w:ascii="Times New Roman"/>
          <w:b w:val="false"/>
          <w:i w:val="false"/>
          <w:color w:val="000000"/>
          <w:sz w:val="28"/>
        </w:rPr>
        <w:t xml:space="preserve">        инвалидов на          возможности для полноценной </w:t>
      </w:r>
    </w:p>
    <w:p>
      <w:pPr>
        <w:spacing w:after="0"/>
        <w:ind w:left="0"/>
        <w:jc w:val="both"/>
      </w:pPr>
      <w:r>
        <w:rPr>
          <w:rFonts w:ascii="Times New Roman"/>
          <w:b w:val="false"/>
          <w:i w:val="false"/>
          <w:color w:val="000000"/>
          <w:sz w:val="28"/>
        </w:rPr>
        <w:t xml:space="preserve">        2002-2005 годы        жизни и интеграции их в </w:t>
      </w:r>
    </w:p>
    <w:p>
      <w:pPr>
        <w:spacing w:after="0"/>
        <w:ind w:left="0"/>
        <w:jc w:val="both"/>
      </w:pPr>
      <w:r>
        <w:rPr>
          <w:rFonts w:ascii="Times New Roman"/>
          <w:b w:val="false"/>
          <w:i w:val="false"/>
          <w:color w:val="000000"/>
          <w:sz w:val="28"/>
        </w:rPr>
        <w:t xml:space="preserve">                              общество, создание условий </w:t>
      </w:r>
    </w:p>
    <w:p>
      <w:pPr>
        <w:spacing w:after="0"/>
        <w:ind w:left="0"/>
        <w:jc w:val="both"/>
      </w:pPr>
      <w:r>
        <w:rPr>
          <w:rFonts w:ascii="Times New Roman"/>
          <w:b w:val="false"/>
          <w:i w:val="false"/>
          <w:color w:val="000000"/>
          <w:sz w:val="28"/>
        </w:rPr>
        <w:t xml:space="preserve">                              для обеспечения независимого </w:t>
      </w:r>
    </w:p>
    <w:p>
      <w:pPr>
        <w:spacing w:after="0"/>
        <w:ind w:left="0"/>
        <w:jc w:val="both"/>
      </w:pPr>
      <w:r>
        <w:rPr>
          <w:rFonts w:ascii="Times New Roman"/>
          <w:b w:val="false"/>
          <w:i w:val="false"/>
          <w:color w:val="000000"/>
          <w:sz w:val="28"/>
        </w:rPr>
        <w:t xml:space="preserve">                              образа жизни, снижение уровня </w:t>
      </w:r>
    </w:p>
    <w:p>
      <w:pPr>
        <w:spacing w:after="0"/>
        <w:ind w:left="0"/>
        <w:jc w:val="both"/>
      </w:pPr>
      <w:r>
        <w:rPr>
          <w:rFonts w:ascii="Times New Roman"/>
          <w:b w:val="false"/>
          <w:i w:val="false"/>
          <w:color w:val="000000"/>
          <w:sz w:val="28"/>
        </w:rPr>
        <w:t xml:space="preserve">                              инвалидности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Реальный сектор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1.2.11. Программа развития    Планомерное создание и           2001-2003 </w:t>
      </w:r>
    </w:p>
    <w:p>
      <w:pPr>
        <w:spacing w:after="0"/>
        <w:ind w:left="0"/>
        <w:jc w:val="both"/>
      </w:pPr>
      <w:r>
        <w:rPr>
          <w:rFonts w:ascii="Times New Roman"/>
          <w:b w:val="false"/>
          <w:i w:val="false"/>
          <w:color w:val="000000"/>
          <w:sz w:val="28"/>
        </w:rPr>
        <w:t xml:space="preserve">        эталонной базы        совершенствование эталонной      гг. </w:t>
      </w:r>
    </w:p>
    <w:p>
      <w:pPr>
        <w:spacing w:after="0"/>
        <w:ind w:left="0"/>
        <w:jc w:val="both"/>
      </w:pPr>
      <w:r>
        <w:rPr>
          <w:rFonts w:ascii="Times New Roman"/>
          <w:b w:val="false"/>
          <w:i w:val="false"/>
          <w:color w:val="000000"/>
          <w:sz w:val="28"/>
        </w:rPr>
        <w:t xml:space="preserve">        единиц величин        базы республики, обеспечение </w:t>
      </w:r>
    </w:p>
    <w:p>
      <w:pPr>
        <w:spacing w:after="0"/>
        <w:ind w:left="0"/>
        <w:jc w:val="both"/>
      </w:pPr>
      <w:r>
        <w:rPr>
          <w:rFonts w:ascii="Times New Roman"/>
          <w:b w:val="false"/>
          <w:i w:val="false"/>
          <w:color w:val="000000"/>
          <w:sz w:val="28"/>
        </w:rPr>
        <w:t xml:space="preserve">        Республики Казахстан  единства и достоверности  </w:t>
      </w:r>
    </w:p>
    <w:p>
      <w:pPr>
        <w:spacing w:after="0"/>
        <w:ind w:left="0"/>
        <w:jc w:val="both"/>
      </w:pPr>
      <w:r>
        <w:rPr>
          <w:rFonts w:ascii="Times New Roman"/>
          <w:b w:val="false"/>
          <w:i w:val="false"/>
          <w:color w:val="000000"/>
          <w:sz w:val="28"/>
        </w:rPr>
        <w:t xml:space="preserve">        на 2001-2003 годы     измерений, повышение качества и </w:t>
      </w:r>
    </w:p>
    <w:p>
      <w:pPr>
        <w:spacing w:after="0"/>
        <w:ind w:left="0"/>
        <w:jc w:val="both"/>
      </w:pPr>
      <w:r>
        <w:rPr>
          <w:rFonts w:ascii="Times New Roman"/>
          <w:b w:val="false"/>
          <w:i w:val="false"/>
          <w:color w:val="000000"/>
          <w:sz w:val="28"/>
        </w:rPr>
        <w:t xml:space="preserve">                              конкурентоспособности </w:t>
      </w:r>
    </w:p>
    <w:p>
      <w:pPr>
        <w:spacing w:after="0"/>
        <w:ind w:left="0"/>
        <w:jc w:val="both"/>
      </w:pPr>
      <w:r>
        <w:rPr>
          <w:rFonts w:ascii="Times New Roman"/>
          <w:b w:val="false"/>
          <w:i w:val="false"/>
          <w:color w:val="000000"/>
          <w:sz w:val="28"/>
        </w:rPr>
        <w:t xml:space="preserve">                              отечественной продукции и услуг </w:t>
      </w:r>
    </w:p>
    <w:p>
      <w:pPr>
        <w:spacing w:after="0"/>
        <w:ind w:left="0"/>
        <w:jc w:val="both"/>
      </w:pPr>
      <w:r>
        <w:rPr>
          <w:rFonts w:ascii="Times New Roman"/>
          <w:b w:val="false"/>
          <w:i w:val="false"/>
          <w:color w:val="000000"/>
          <w:sz w:val="28"/>
        </w:rPr>
        <w:t xml:space="preserve">                              на мировом рынке </w:t>
      </w:r>
    </w:p>
    <w:p>
      <w:pPr>
        <w:spacing w:after="0"/>
        <w:ind w:left="0"/>
        <w:jc w:val="both"/>
      </w:pPr>
      <w:r>
        <w:rPr>
          <w:rFonts w:ascii="Times New Roman"/>
          <w:b w:val="false"/>
          <w:i w:val="false"/>
          <w:color w:val="000000"/>
          <w:sz w:val="28"/>
        </w:rPr>
        <w:t xml:space="preserve">1.2.12. Программа консерва-   Защита населения от              2001-2010 </w:t>
      </w:r>
    </w:p>
    <w:p>
      <w:pPr>
        <w:spacing w:after="0"/>
        <w:ind w:left="0"/>
        <w:jc w:val="both"/>
      </w:pPr>
      <w:r>
        <w:rPr>
          <w:rFonts w:ascii="Times New Roman"/>
          <w:b w:val="false"/>
          <w:i w:val="false"/>
          <w:color w:val="000000"/>
          <w:sz w:val="28"/>
        </w:rPr>
        <w:t xml:space="preserve">        ции уранодобывающих   радиационного воздействия        гг. </w:t>
      </w:r>
    </w:p>
    <w:p>
      <w:pPr>
        <w:spacing w:after="0"/>
        <w:ind w:left="0"/>
        <w:jc w:val="both"/>
      </w:pPr>
      <w:r>
        <w:rPr>
          <w:rFonts w:ascii="Times New Roman"/>
          <w:b w:val="false"/>
          <w:i w:val="false"/>
          <w:color w:val="000000"/>
          <w:sz w:val="28"/>
        </w:rPr>
        <w:t xml:space="preserve">        предприятий и ликви-  отходов бывших </w:t>
      </w:r>
    </w:p>
    <w:p>
      <w:pPr>
        <w:spacing w:after="0"/>
        <w:ind w:left="0"/>
        <w:jc w:val="both"/>
      </w:pPr>
      <w:r>
        <w:rPr>
          <w:rFonts w:ascii="Times New Roman"/>
          <w:b w:val="false"/>
          <w:i w:val="false"/>
          <w:color w:val="000000"/>
          <w:sz w:val="28"/>
        </w:rPr>
        <w:t xml:space="preserve">        дации последствий     уранодобывающих предприятий </w:t>
      </w:r>
    </w:p>
    <w:p>
      <w:pPr>
        <w:spacing w:after="0"/>
        <w:ind w:left="0"/>
        <w:jc w:val="both"/>
      </w:pPr>
      <w:r>
        <w:rPr>
          <w:rFonts w:ascii="Times New Roman"/>
          <w:b w:val="false"/>
          <w:i w:val="false"/>
          <w:color w:val="000000"/>
          <w:sz w:val="28"/>
        </w:rPr>
        <w:t xml:space="preserve">        разработки урановых </w:t>
      </w:r>
    </w:p>
    <w:p>
      <w:pPr>
        <w:spacing w:after="0"/>
        <w:ind w:left="0"/>
        <w:jc w:val="both"/>
      </w:pPr>
      <w:r>
        <w:rPr>
          <w:rFonts w:ascii="Times New Roman"/>
          <w:b w:val="false"/>
          <w:i w:val="false"/>
          <w:color w:val="000000"/>
          <w:sz w:val="28"/>
        </w:rPr>
        <w:t xml:space="preserve">        месторождений на </w:t>
      </w:r>
    </w:p>
    <w:p>
      <w:pPr>
        <w:spacing w:after="0"/>
        <w:ind w:left="0"/>
        <w:jc w:val="both"/>
      </w:pPr>
      <w:r>
        <w:rPr>
          <w:rFonts w:ascii="Times New Roman"/>
          <w:b w:val="false"/>
          <w:i w:val="false"/>
          <w:color w:val="000000"/>
          <w:sz w:val="28"/>
        </w:rPr>
        <w:t xml:space="preserve">        2001-2010 годы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Электроэнергетика и угольная промышленность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1.2.13. Программа развития    Поэтапное решение задач по       1999-2030 </w:t>
      </w:r>
    </w:p>
    <w:p>
      <w:pPr>
        <w:spacing w:after="0"/>
        <w:ind w:left="0"/>
        <w:jc w:val="both"/>
      </w:pPr>
      <w:r>
        <w:rPr>
          <w:rFonts w:ascii="Times New Roman"/>
          <w:b w:val="false"/>
          <w:i w:val="false"/>
          <w:color w:val="000000"/>
          <w:sz w:val="28"/>
        </w:rPr>
        <w:t xml:space="preserve">        электроэнергетики     обеспечению надежного            гг. </w:t>
      </w:r>
    </w:p>
    <w:p>
      <w:pPr>
        <w:spacing w:after="0"/>
        <w:ind w:left="0"/>
        <w:jc w:val="both"/>
      </w:pPr>
      <w:r>
        <w:rPr>
          <w:rFonts w:ascii="Times New Roman"/>
          <w:b w:val="false"/>
          <w:i w:val="false"/>
          <w:color w:val="000000"/>
          <w:sz w:val="28"/>
        </w:rPr>
        <w:t xml:space="preserve">        до 2030 года          электроснабжения страны, </w:t>
      </w:r>
    </w:p>
    <w:p>
      <w:pPr>
        <w:spacing w:after="0"/>
        <w:ind w:left="0"/>
        <w:jc w:val="both"/>
      </w:pPr>
      <w:r>
        <w:rPr>
          <w:rFonts w:ascii="Times New Roman"/>
          <w:b w:val="false"/>
          <w:i w:val="false"/>
          <w:color w:val="000000"/>
          <w:sz w:val="28"/>
        </w:rPr>
        <w:t xml:space="preserve">                              создание экспортно- </w:t>
      </w:r>
    </w:p>
    <w:p>
      <w:pPr>
        <w:spacing w:after="0"/>
        <w:ind w:left="0"/>
        <w:jc w:val="both"/>
      </w:pPr>
      <w:r>
        <w:rPr>
          <w:rFonts w:ascii="Times New Roman"/>
          <w:b w:val="false"/>
          <w:i w:val="false"/>
          <w:color w:val="000000"/>
          <w:sz w:val="28"/>
        </w:rPr>
        <w:t xml:space="preserve">                              ориентированного, </w:t>
      </w:r>
    </w:p>
    <w:p>
      <w:pPr>
        <w:spacing w:after="0"/>
        <w:ind w:left="0"/>
        <w:jc w:val="both"/>
      </w:pPr>
      <w:r>
        <w:rPr>
          <w:rFonts w:ascii="Times New Roman"/>
          <w:b w:val="false"/>
          <w:i w:val="false"/>
          <w:color w:val="000000"/>
          <w:sz w:val="28"/>
        </w:rPr>
        <w:t xml:space="preserve">                              технологически связанного </w:t>
      </w:r>
    </w:p>
    <w:p>
      <w:pPr>
        <w:spacing w:after="0"/>
        <w:ind w:left="0"/>
        <w:jc w:val="both"/>
      </w:pPr>
      <w:r>
        <w:rPr>
          <w:rFonts w:ascii="Times New Roman"/>
          <w:b w:val="false"/>
          <w:i w:val="false"/>
          <w:color w:val="000000"/>
          <w:sz w:val="28"/>
        </w:rPr>
        <w:t xml:space="preserve">                              топливно-энергетического  </w:t>
      </w:r>
    </w:p>
    <w:p>
      <w:pPr>
        <w:spacing w:after="0"/>
        <w:ind w:left="0"/>
        <w:jc w:val="both"/>
      </w:pPr>
      <w:r>
        <w:rPr>
          <w:rFonts w:ascii="Times New Roman"/>
          <w:b w:val="false"/>
          <w:i w:val="false"/>
          <w:color w:val="000000"/>
          <w:sz w:val="28"/>
        </w:rPr>
        <w:t xml:space="preserve">                              комплекса с учетом внутренних </w:t>
      </w:r>
    </w:p>
    <w:p>
      <w:pPr>
        <w:spacing w:after="0"/>
        <w:ind w:left="0"/>
        <w:jc w:val="both"/>
      </w:pPr>
      <w:r>
        <w:rPr>
          <w:rFonts w:ascii="Times New Roman"/>
          <w:b w:val="false"/>
          <w:i w:val="false"/>
          <w:color w:val="000000"/>
          <w:sz w:val="28"/>
        </w:rPr>
        <w:t xml:space="preserve">                              и внешних рынков электроэнергии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Обрабатывающая промышленность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1.2.14. Программа развития    Расширение внутреннего           2000-2003 </w:t>
      </w:r>
    </w:p>
    <w:p>
      <w:pPr>
        <w:spacing w:after="0"/>
        <w:ind w:left="0"/>
        <w:jc w:val="both"/>
      </w:pPr>
      <w:r>
        <w:rPr>
          <w:rFonts w:ascii="Times New Roman"/>
          <w:b w:val="false"/>
          <w:i w:val="false"/>
          <w:color w:val="000000"/>
          <w:sz w:val="28"/>
        </w:rPr>
        <w:t xml:space="preserve">        машиностроительного   производства и выпуск            гг. </w:t>
      </w:r>
    </w:p>
    <w:p>
      <w:pPr>
        <w:spacing w:after="0"/>
        <w:ind w:left="0"/>
        <w:jc w:val="both"/>
      </w:pPr>
      <w:r>
        <w:rPr>
          <w:rFonts w:ascii="Times New Roman"/>
          <w:b w:val="false"/>
          <w:i w:val="false"/>
          <w:color w:val="000000"/>
          <w:sz w:val="28"/>
        </w:rPr>
        <w:t xml:space="preserve">        комплекса Республики  конкурентоспособной продукции </w:t>
      </w:r>
    </w:p>
    <w:p>
      <w:pPr>
        <w:spacing w:after="0"/>
        <w:ind w:left="0"/>
        <w:jc w:val="both"/>
      </w:pPr>
      <w:r>
        <w:rPr>
          <w:rFonts w:ascii="Times New Roman"/>
          <w:b w:val="false"/>
          <w:i w:val="false"/>
          <w:color w:val="000000"/>
          <w:sz w:val="28"/>
        </w:rPr>
        <w:t xml:space="preserve">        Казахстан на          производственно-технического </w:t>
      </w:r>
    </w:p>
    <w:p>
      <w:pPr>
        <w:spacing w:after="0"/>
        <w:ind w:left="0"/>
        <w:jc w:val="both"/>
      </w:pPr>
      <w:r>
        <w:rPr>
          <w:rFonts w:ascii="Times New Roman"/>
          <w:b w:val="false"/>
          <w:i w:val="false"/>
          <w:color w:val="000000"/>
          <w:sz w:val="28"/>
        </w:rPr>
        <w:t xml:space="preserve">        2000-2003 годы        назначения, обеспечение  </w:t>
      </w:r>
    </w:p>
    <w:p>
      <w:pPr>
        <w:spacing w:after="0"/>
        <w:ind w:left="0"/>
        <w:jc w:val="both"/>
      </w:pPr>
      <w:r>
        <w:rPr>
          <w:rFonts w:ascii="Times New Roman"/>
          <w:b w:val="false"/>
          <w:i w:val="false"/>
          <w:color w:val="000000"/>
          <w:sz w:val="28"/>
        </w:rPr>
        <w:t xml:space="preserve">                              экономики страны необходимыми </w:t>
      </w:r>
    </w:p>
    <w:p>
      <w:pPr>
        <w:spacing w:after="0"/>
        <w:ind w:left="0"/>
        <w:jc w:val="both"/>
      </w:pPr>
      <w:r>
        <w:rPr>
          <w:rFonts w:ascii="Times New Roman"/>
          <w:b w:val="false"/>
          <w:i w:val="false"/>
          <w:color w:val="000000"/>
          <w:sz w:val="28"/>
        </w:rPr>
        <w:t xml:space="preserve">                              машинами, оборудованием и  </w:t>
      </w:r>
    </w:p>
    <w:p>
      <w:pPr>
        <w:spacing w:after="0"/>
        <w:ind w:left="0"/>
        <w:jc w:val="both"/>
      </w:pPr>
      <w:r>
        <w:rPr>
          <w:rFonts w:ascii="Times New Roman"/>
          <w:b w:val="false"/>
          <w:i w:val="false"/>
          <w:color w:val="000000"/>
          <w:sz w:val="28"/>
        </w:rPr>
        <w:t xml:space="preserve">                              запасными частями, гарантийным </w:t>
      </w:r>
    </w:p>
    <w:p>
      <w:pPr>
        <w:spacing w:after="0"/>
        <w:ind w:left="0"/>
        <w:jc w:val="both"/>
      </w:pPr>
      <w:r>
        <w:rPr>
          <w:rFonts w:ascii="Times New Roman"/>
          <w:b w:val="false"/>
          <w:i w:val="false"/>
          <w:color w:val="000000"/>
          <w:sz w:val="28"/>
        </w:rPr>
        <w:t xml:space="preserve">                              и послегарантийным сервисным </w:t>
      </w:r>
    </w:p>
    <w:p>
      <w:pPr>
        <w:spacing w:after="0"/>
        <w:ind w:left="0"/>
        <w:jc w:val="both"/>
      </w:pPr>
      <w:r>
        <w:rPr>
          <w:rFonts w:ascii="Times New Roman"/>
          <w:b w:val="false"/>
          <w:i w:val="false"/>
          <w:color w:val="000000"/>
          <w:sz w:val="28"/>
        </w:rPr>
        <w:t xml:space="preserve">                              обслуживанием, импортозамещение </w:t>
      </w:r>
    </w:p>
    <w:p>
      <w:pPr>
        <w:spacing w:after="0"/>
        <w:ind w:left="0"/>
        <w:jc w:val="both"/>
      </w:pPr>
      <w:r>
        <w:rPr>
          <w:rFonts w:ascii="Times New Roman"/>
          <w:b w:val="false"/>
          <w:i w:val="false"/>
          <w:color w:val="000000"/>
          <w:sz w:val="28"/>
        </w:rPr>
        <w:t xml:space="preserve">                              и расширение возможностей </w:t>
      </w:r>
    </w:p>
    <w:p>
      <w:pPr>
        <w:spacing w:after="0"/>
        <w:ind w:left="0"/>
        <w:jc w:val="both"/>
      </w:pPr>
      <w:r>
        <w:rPr>
          <w:rFonts w:ascii="Times New Roman"/>
          <w:b w:val="false"/>
          <w:i w:val="false"/>
          <w:color w:val="000000"/>
          <w:sz w:val="28"/>
        </w:rPr>
        <w:t xml:space="preserve">                              экспорта </w:t>
      </w:r>
    </w:p>
    <w:p>
      <w:pPr>
        <w:spacing w:after="0"/>
        <w:ind w:left="0"/>
        <w:jc w:val="both"/>
      </w:pPr>
      <w:r>
        <w:rPr>
          <w:rFonts w:ascii="Times New Roman"/>
          <w:b w:val="false"/>
          <w:i w:val="false"/>
          <w:color w:val="000000"/>
          <w:sz w:val="28"/>
        </w:rPr>
        <w:t xml:space="preserve">      1.2.15. Программа             Восстановление и ускорение       2001-2003 </w:t>
      </w:r>
    </w:p>
    <w:p>
      <w:pPr>
        <w:spacing w:after="0"/>
        <w:ind w:left="0"/>
        <w:jc w:val="both"/>
      </w:pPr>
      <w:r>
        <w:rPr>
          <w:rFonts w:ascii="Times New Roman"/>
          <w:b w:val="false"/>
          <w:i w:val="false"/>
          <w:color w:val="000000"/>
          <w:sz w:val="28"/>
        </w:rPr>
        <w:t xml:space="preserve">        восстановления и      комплексного развития            гг. </w:t>
      </w:r>
    </w:p>
    <w:p>
      <w:pPr>
        <w:spacing w:after="0"/>
        <w:ind w:left="0"/>
        <w:jc w:val="both"/>
      </w:pPr>
      <w:r>
        <w:rPr>
          <w:rFonts w:ascii="Times New Roman"/>
          <w:b w:val="false"/>
          <w:i w:val="false"/>
          <w:color w:val="000000"/>
          <w:sz w:val="28"/>
        </w:rPr>
        <w:t xml:space="preserve">        развития деревооб-    деревообрабатывающей и  </w:t>
      </w:r>
    </w:p>
    <w:p>
      <w:pPr>
        <w:spacing w:after="0"/>
        <w:ind w:left="0"/>
        <w:jc w:val="both"/>
      </w:pPr>
      <w:r>
        <w:rPr>
          <w:rFonts w:ascii="Times New Roman"/>
          <w:b w:val="false"/>
          <w:i w:val="false"/>
          <w:color w:val="000000"/>
          <w:sz w:val="28"/>
        </w:rPr>
        <w:t xml:space="preserve">        рабатывающей и        мебельной промышленности, </w:t>
      </w:r>
    </w:p>
    <w:p>
      <w:pPr>
        <w:spacing w:after="0"/>
        <w:ind w:left="0"/>
        <w:jc w:val="both"/>
      </w:pPr>
      <w:r>
        <w:rPr>
          <w:rFonts w:ascii="Times New Roman"/>
          <w:b w:val="false"/>
          <w:i w:val="false"/>
          <w:color w:val="000000"/>
          <w:sz w:val="28"/>
        </w:rPr>
        <w:t xml:space="preserve">        мебельной             преодоление технологического, </w:t>
      </w:r>
    </w:p>
    <w:p>
      <w:pPr>
        <w:spacing w:after="0"/>
        <w:ind w:left="0"/>
        <w:jc w:val="both"/>
      </w:pPr>
      <w:r>
        <w:rPr>
          <w:rFonts w:ascii="Times New Roman"/>
          <w:b w:val="false"/>
          <w:i w:val="false"/>
          <w:color w:val="000000"/>
          <w:sz w:val="28"/>
        </w:rPr>
        <w:t xml:space="preserve">        промышленности на     технического отставания </w:t>
      </w:r>
    </w:p>
    <w:p>
      <w:pPr>
        <w:spacing w:after="0"/>
        <w:ind w:left="0"/>
        <w:jc w:val="both"/>
      </w:pPr>
      <w:r>
        <w:rPr>
          <w:rFonts w:ascii="Times New Roman"/>
          <w:b w:val="false"/>
          <w:i w:val="false"/>
          <w:color w:val="000000"/>
          <w:sz w:val="28"/>
        </w:rPr>
        <w:t xml:space="preserve">        2001-2003 годы        предприятий и зависимости </w:t>
      </w:r>
    </w:p>
    <w:p>
      <w:pPr>
        <w:spacing w:after="0"/>
        <w:ind w:left="0"/>
        <w:jc w:val="both"/>
      </w:pPr>
      <w:r>
        <w:rPr>
          <w:rFonts w:ascii="Times New Roman"/>
          <w:b w:val="false"/>
          <w:i w:val="false"/>
          <w:color w:val="000000"/>
          <w:sz w:val="28"/>
        </w:rPr>
        <w:t xml:space="preserve">                              страны от импорта  </w:t>
      </w:r>
    </w:p>
    <w:p>
      <w:pPr>
        <w:spacing w:after="0"/>
        <w:ind w:left="0"/>
        <w:jc w:val="both"/>
      </w:pPr>
      <w:r>
        <w:rPr>
          <w:rFonts w:ascii="Times New Roman"/>
          <w:b w:val="false"/>
          <w:i w:val="false"/>
          <w:color w:val="000000"/>
          <w:sz w:val="28"/>
        </w:rPr>
        <w:t xml:space="preserve">                              деревообрабатывающей и </w:t>
      </w:r>
    </w:p>
    <w:p>
      <w:pPr>
        <w:spacing w:after="0"/>
        <w:ind w:left="0"/>
        <w:jc w:val="both"/>
      </w:pPr>
      <w:r>
        <w:rPr>
          <w:rFonts w:ascii="Times New Roman"/>
          <w:b w:val="false"/>
          <w:i w:val="false"/>
          <w:color w:val="000000"/>
          <w:sz w:val="28"/>
        </w:rPr>
        <w:t xml:space="preserve">                              мебельной продукции </w:t>
      </w:r>
    </w:p>
    <w:p>
      <w:pPr>
        <w:spacing w:after="0"/>
        <w:ind w:left="0"/>
        <w:jc w:val="both"/>
      </w:pPr>
      <w:r>
        <w:rPr>
          <w:rFonts w:ascii="Times New Roman"/>
          <w:b w:val="false"/>
          <w:i w:val="false"/>
          <w:color w:val="000000"/>
          <w:sz w:val="28"/>
        </w:rPr>
        <w:t xml:space="preserve">      1.2.16. Программа             Восстановление и ускорение       2001-2003 </w:t>
      </w:r>
    </w:p>
    <w:p>
      <w:pPr>
        <w:spacing w:after="0"/>
        <w:ind w:left="0"/>
        <w:jc w:val="both"/>
      </w:pPr>
      <w:r>
        <w:rPr>
          <w:rFonts w:ascii="Times New Roman"/>
          <w:b w:val="false"/>
          <w:i w:val="false"/>
          <w:color w:val="000000"/>
          <w:sz w:val="28"/>
        </w:rPr>
        <w:t xml:space="preserve">        импортозамещения в    комплексного развития легкой     гг. </w:t>
      </w:r>
    </w:p>
    <w:p>
      <w:pPr>
        <w:spacing w:after="0"/>
        <w:ind w:left="0"/>
        <w:jc w:val="both"/>
      </w:pPr>
      <w:r>
        <w:rPr>
          <w:rFonts w:ascii="Times New Roman"/>
          <w:b w:val="false"/>
          <w:i w:val="false"/>
          <w:color w:val="000000"/>
          <w:sz w:val="28"/>
        </w:rPr>
        <w:t xml:space="preserve">        отраслях легкой и     и пищевой промышленности, </w:t>
      </w:r>
    </w:p>
    <w:p>
      <w:pPr>
        <w:spacing w:after="0"/>
        <w:ind w:left="0"/>
        <w:jc w:val="both"/>
      </w:pPr>
      <w:r>
        <w:rPr>
          <w:rFonts w:ascii="Times New Roman"/>
          <w:b w:val="false"/>
          <w:i w:val="false"/>
          <w:color w:val="000000"/>
          <w:sz w:val="28"/>
        </w:rPr>
        <w:t xml:space="preserve">        пищевой               преодоление технологического </w:t>
      </w:r>
    </w:p>
    <w:p>
      <w:pPr>
        <w:spacing w:after="0"/>
        <w:ind w:left="0"/>
        <w:jc w:val="both"/>
      </w:pPr>
      <w:r>
        <w:rPr>
          <w:rFonts w:ascii="Times New Roman"/>
          <w:b w:val="false"/>
          <w:i w:val="false"/>
          <w:color w:val="000000"/>
          <w:sz w:val="28"/>
        </w:rPr>
        <w:t xml:space="preserve">        промышленности на     и технического отставания </w:t>
      </w:r>
    </w:p>
    <w:p>
      <w:pPr>
        <w:spacing w:after="0"/>
        <w:ind w:left="0"/>
        <w:jc w:val="both"/>
      </w:pPr>
      <w:r>
        <w:rPr>
          <w:rFonts w:ascii="Times New Roman"/>
          <w:b w:val="false"/>
          <w:i w:val="false"/>
          <w:color w:val="000000"/>
          <w:sz w:val="28"/>
        </w:rPr>
        <w:t xml:space="preserve">        2001-2003 годы        предприятий, обеспечение  </w:t>
      </w:r>
    </w:p>
    <w:p>
      <w:pPr>
        <w:spacing w:after="0"/>
        <w:ind w:left="0"/>
        <w:jc w:val="both"/>
      </w:pPr>
      <w:r>
        <w:rPr>
          <w:rFonts w:ascii="Times New Roman"/>
          <w:b w:val="false"/>
          <w:i w:val="false"/>
          <w:color w:val="000000"/>
          <w:sz w:val="28"/>
        </w:rPr>
        <w:t xml:space="preserve">                              повышения конкурентоспособности </w:t>
      </w:r>
    </w:p>
    <w:p>
      <w:pPr>
        <w:spacing w:after="0"/>
        <w:ind w:left="0"/>
        <w:jc w:val="both"/>
      </w:pPr>
      <w:r>
        <w:rPr>
          <w:rFonts w:ascii="Times New Roman"/>
          <w:b w:val="false"/>
          <w:i w:val="false"/>
          <w:color w:val="000000"/>
          <w:sz w:val="28"/>
        </w:rPr>
        <w:t xml:space="preserve">                              продукции за счет повышения ее </w:t>
      </w:r>
    </w:p>
    <w:p>
      <w:pPr>
        <w:spacing w:after="0"/>
        <w:ind w:left="0"/>
        <w:jc w:val="both"/>
      </w:pPr>
      <w:r>
        <w:rPr>
          <w:rFonts w:ascii="Times New Roman"/>
          <w:b w:val="false"/>
          <w:i w:val="false"/>
          <w:color w:val="000000"/>
          <w:sz w:val="28"/>
        </w:rPr>
        <w:t xml:space="preserve">                              качества, насыщение внутреннего </w:t>
      </w:r>
    </w:p>
    <w:p>
      <w:pPr>
        <w:spacing w:after="0"/>
        <w:ind w:left="0"/>
        <w:jc w:val="both"/>
      </w:pPr>
      <w:r>
        <w:rPr>
          <w:rFonts w:ascii="Times New Roman"/>
          <w:b w:val="false"/>
          <w:i w:val="false"/>
          <w:color w:val="000000"/>
          <w:sz w:val="28"/>
        </w:rPr>
        <w:t xml:space="preserve">                              рынка высококачественными </w:t>
      </w:r>
    </w:p>
    <w:p>
      <w:pPr>
        <w:spacing w:after="0"/>
        <w:ind w:left="0"/>
        <w:jc w:val="both"/>
      </w:pPr>
      <w:r>
        <w:rPr>
          <w:rFonts w:ascii="Times New Roman"/>
          <w:b w:val="false"/>
          <w:i w:val="false"/>
          <w:color w:val="000000"/>
          <w:sz w:val="28"/>
        </w:rPr>
        <w:t xml:space="preserve">                              продуктами отечественного </w:t>
      </w:r>
    </w:p>
    <w:p>
      <w:pPr>
        <w:spacing w:after="0"/>
        <w:ind w:left="0"/>
        <w:jc w:val="both"/>
      </w:pPr>
      <w:r>
        <w:rPr>
          <w:rFonts w:ascii="Times New Roman"/>
          <w:b w:val="false"/>
          <w:i w:val="false"/>
          <w:color w:val="000000"/>
          <w:sz w:val="28"/>
        </w:rPr>
        <w:t xml:space="preserve">                              производства </w:t>
      </w:r>
    </w:p>
    <w:p>
      <w:pPr>
        <w:spacing w:after="0"/>
        <w:ind w:left="0"/>
        <w:jc w:val="both"/>
      </w:pPr>
      <w:r>
        <w:rPr>
          <w:rFonts w:ascii="Times New Roman"/>
          <w:b w:val="false"/>
          <w:i w:val="false"/>
          <w:color w:val="000000"/>
          <w:sz w:val="28"/>
        </w:rPr>
        <w:t xml:space="preserve">      1.2.17. Программа             Комплексное восстановление и     2001-2010 </w:t>
      </w:r>
    </w:p>
    <w:p>
      <w:pPr>
        <w:spacing w:after="0"/>
        <w:ind w:left="0"/>
        <w:jc w:val="both"/>
      </w:pPr>
      <w:r>
        <w:rPr>
          <w:rFonts w:ascii="Times New Roman"/>
          <w:b w:val="false"/>
          <w:i w:val="false"/>
          <w:color w:val="000000"/>
          <w:sz w:val="28"/>
        </w:rPr>
        <w:t xml:space="preserve">        восстановления и      развитие в южных регионах        гг. </w:t>
      </w:r>
    </w:p>
    <w:p>
      <w:pPr>
        <w:spacing w:after="0"/>
        <w:ind w:left="0"/>
        <w:jc w:val="both"/>
      </w:pPr>
      <w:r>
        <w:rPr>
          <w:rFonts w:ascii="Times New Roman"/>
          <w:b w:val="false"/>
          <w:i w:val="false"/>
          <w:color w:val="000000"/>
          <w:sz w:val="28"/>
        </w:rPr>
        <w:t xml:space="preserve">        развития              Казахстана товарных </w:t>
      </w:r>
    </w:p>
    <w:p>
      <w:pPr>
        <w:spacing w:after="0"/>
        <w:ind w:left="0"/>
        <w:jc w:val="both"/>
      </w:pPr>
      <w:r>
        <w:rPr>
          <w:rFonts w:ascii="Times New Roman"/>
          <w:b w:val="false"/>
          <w:i w:val="false"/>
          <w:color w:val="000000"/>
          <w:sz w:val="28"/>
        </w:rPr>
        <w:t xml:space="preserve">        виноградства и        виноградников, увеличение </w:t>
      </w:r>
    </w:p>
    <w:p>
      <w:pPr>
        <w:spacing w:after="0"/>
        <w:ind w:left="0"/>
        <w:jc w:val="both"/>
      </w:pPr>
      <w:r>
        <w:rPr>
          <w:rFonts w:ascii="Times New Roman"/>
          <w:b w:val="false"/>
          <w:i w:val="false"/>
          <w:color w:val="000000"/>
          <w:sz w:val="28"/>
        </w:rPr>
        <w:t xml:space="preserve">        виноделия в           производства виноматериалов и </w:t>
      </w:r>
    </w:p>
    <w:p>
      <w:pPr>
        <w:spacing w:after="0"/>
        <w:ind w:left="0"/>
        <w:jc w:val="both"/>
      </w:pPr>
      <w:r>
        <w:rPr>
          <w:rFonts w:ascii="Times New Roman"/>
          <w:b w:val="false"/>
          <w:i w:val="false"/>
          <w:color w:val="000000"/>
          <w:sz w:val="28"/>
        </w:rPr>
        <w:t xml:space="preserve">        Казахстане на         высококачественных </w:t>
      </w:r>
    </w:p>
    <w:p>
      <w:pPr>
        <w:spacing w:after="0"/>
        <w:ind w:left="0"/>
        <w:jc w:val="both"/>
      </w:pPr>
      <w:r>
        <w:rPr>
          <w:rFonts w:ascii="Times New Roman"/>
          <w:b w:val="false"/>
          <w:i w:val="false"/>
          <w:color w:val="000000"/>
          <w:sz w:val="28"/>
        </w:rPr>
        <w:t xml:space="preserve">        период до 2010 года   отечественных марочных вин, </w:t>
      </w:r>
    </w:p>
    <w:p>
      <w:pPr>
        <w:spacing w:after="0"/>
        <w:ind w:left="0"/>
        <w:jc w:val="both"/>
      </w:pPr>
      <w:r>
        <w:rPr>
          <w:rFonts w:ascii="Times New Roman"/>
          <w:b w:val="false"/>
          <w:i w:val="false"/>
          <w:color w:val="000000"/>
          <w:sz w:val="28"/>
        </w:rPr>
        <w:t xml:space="preserve">                              преодоление технологического </w:t>
      </w:r>
    </w:p>
    <w:p>
      <w:pPr>
        <w:spacing w:after="0"/>
        <w:ind w:left="0"/>
        <w:jc w:val="both"/>
      </w:pPr>
      <w:r>
        <w:rPr>
          <w:rFonts w:ascii="Times New Roman"/>
          <w:b w:val="false"/>
          <w:i w:val="false"/>
          <w:color w:val="000000"/>
          <w:sz w:val="28"/>
        </w:rPr>
        <w:t xml:space="preserve">                              и технического отставания </w:t>
      </w:r>
    </w:p>
    <w:p>
      <w:pPr>
        <w:spacing w:after="0"/>
        <w:ind w:left="0"/>
        <w:jc w:val="both"/>
      </w:pPr>
      <w:r>
        <w:rPr>
          <w:rFonts w:ascii="Times New Roman"/>
          <w:b w:val="false"/>
          <w:i w:val="false"/>
          <w:color w:val="000000"/>
          <w:sz w:val="28"/>
        </w:rPr>
        <w:t xml:space="preserve">                              отрасли, обеспечение  </w:t>
      </w:r>
    </w:p>
    <w:p>
      <w:pPr>
        <w:spacing w:after="0"/>
        <w:ind w:left="0"/>
        <w:jc w:val="both"/>
      </w:pPr>
      <w:r>
        <w:rPr>
          <w:rFonts w:ascii="Times New Roman"/>
          <w:b w:val="false"/>
          <w:i w:val="false"/>
          <w:color w:val="000000"/>
          <w:sz w:val="28"/>
        </w:rPr>
        <w:t xml:space="preserve">                              конкурентоспособности </w:t>
      </w:r>
    </w:p>
    <w:p>
      <w:pPr>
        <w:spacing w:after="0"/>
        <w:ind w:left="0"/>
        <w:jc w:val="both"/>
      </w:pPr>
      <w:r>
        <w:rPr>
          <w:rFonts w:ascii="Times New Roman"/>
          <w:b w:val="false"/>
          <w:i w:val="false"/>
          <w:color w:val="000000"/>
          <w:sz w:val="28"/>
        </w:rPr>
        <w:t xml:space="preserve">                              отечественных вин на внутреннем </w:t>
      </w:r>
    </w:p>
    <w:p>
      <w:pPr>
        <w:spacing w:after="0"/>
        <w:ind w:left="0"/>
        <w:jc w:val="both"/>
      </w:pPr>
      <w:r>
        <w:rPr>
          <w:rFonts w:ascii="Times New Roman"/>
          <w:b w:val="false"/>
          <w:i w:val="false"/>
          <w:color w:val="000000"/>
          <w:sz w:val="28"/>
        </w:rPr>
        <w:t xml:space="preserve">                              и внешнем рынках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1.2.18. Программа             Создание механизмов              2000-2003 </w:t>
      </w:r>
    </w:p>
    <w:p>
      <w:pPr>
        <w:spacing w:after="0"/>
        <w:ind w:left="0"/>
        <w:jc w:val="both"/>
      </w:pPr>
      <w:r>
        <w:rPr>
          <w:rFonts w:ascii="Times New Roman"/>
          <w:b w:val="false"/>
          <w:i w:val="false"/>
          <w:color w:val="000000"/>
          <w:sz w:val="28"/>
        </w:rPr>
        <w:t xml:space="preserve">        долгосрочного         финансирования жилищного         гг. </w:t>
      </w:r>
    </w:p>
    <w:p>
      <w:pPr>
        <w:spacing w:after="0"/>
        <w:ind w:left="0"/>
        <w:jc w:val="both"/>
      </w:pPr>
      <w:r>
        <w:rPr>
          <w:rFonts w:ascii="Times New Roman"/>
          <w:b w:val="false"/>
          <w:i w:val="false"/>
          <w:color w:val="000000"/>
          <w:sz w:val="28"/>
        </w:rPr>
        <w:t xml:space="preserve">        финансирования        строительства, решения жилищных </w:t>
      </w:r>
    </w:p>
    <w:p>
      <w:pPr>
        <w:spacing w:after="0"/>
        <w:ind w:left="0"/>
        <w:jc w:val="both"/>
      </w:pPr>
      <w:r>
        <w:rPr>
          <w:rFonts w:ascii="Times New Roman"/>
          <w:b w:val="false"/>
          <w:i w:val="false"/>
          <w:color w:val="000000"/>
          <w:sz w:val="28"/>
        </w:rPr>
        <w:t xml:space="preserve">        жилищного             проблем широких слоев населения </w:t>
      </w:r>
    </w:p>
    <w:p>
      <w:pPr>
        <w:spacing w:after="0"/>
        <w:ind w:left="0"/>
        <w:jc w:val="both"/>
      </w:pPr>
      <w:r>
        <w:rPr>
          <w:rFonts w:ascii="Times New Roman"/>
          <w:b w:val="false"/>
          <w:i w:val="false"/>
          <w:color w:val="000000"/>
          <w:sz w:val="28"/>
        </w:rPr>
        <w:t xml:space="preserve">        строительства и       и стимулирования строительства </w:t>
      </w:r>
    </w:p>
    <w:p>
      <w:pPr>
        <w:spacing w:after="0"/>
        <w:ind w:left="0"/>
        <w:jc w:val="both"/>
      </w:pPr>
      <w:r>
        <w:rPr>
          <w:rFonts w:ascii="Times New Roman"/>
          <w:b w:val="false"/>
          <w:i w:val="false"/>
          <w:color w:val="000000"/>
          <w:sz w:val="28"/>
        </w:rPr>
        <w:t xml:space="preserve">        развития системы      жилья  </w:t>
      </w:r>
    </w:p>
    <w:p>
      <w:pPr>
        <w:spacing w:after="0"/>
        <w:ind w:left="0"/>
        <w:jc w:val="both"/>
      </w:pPr>
      <w:r>
        <w:rPr>
          <w:rFonts w:ascii="Times New Roman"/>
          <w:b w:val="false"/>
          <w:i w:val="false"/>
          <w:color w:val="000000"/>
          <w:sz w:val="28"/>
        </w:rPr>
        <w:t xml:space="preserve">        ипотечного     </w:t>
      </w:r>
    </w:p>
    <w:p>
      <w:pPr>
        <w:spacing w:after="0"/>
        <w:ind w:left="0"/>
        <w:jc w:val="both"/>
      </w:pPr>
      <w:r>
        <w:rPr>
          <w:rFonts w:ascii="Times New Roman"/>
          <w:b w:val="false"/>
          <w:i w:val="false"/>
          <w:color w:val="000000"/>
          <w:sz w:val="28"/>
        </w:rPr>
        <w:t xml:space="preserve">        кредитования </w:t>
      </w:r>
    </w:p>
    <w:p>
      <w:pPr>
        <w:spacing w:after="0"/>
        <w:ind w:left="0"/>
        <w:jc w:val="both"/>
      </w:pPr>
      <w:r>
        <w:rPr>
          <w:rFonts w:ascii="Times New Roman"/>
          <w:b w:val="false"/>
          <w:i w:val="false"/>
          <w:color w:val="000000"/>
          <w:sz w:val="28"/>
        </w:rPr>
        <w:t xml:space="preserve">      1.2.19. Программа развития    Создание базы промышленности     2002-2005 </w:t>
      </w:r>
    </w:p>
    <w:p>
      <w:pPr>
        <w:spacing w:after="0"/>
        <w:ind w:left="0"/>
        <w:jc w:val="both"/>
      </w:pPr>
      <w:r>
        <w:rPr>
          <w:rFonts w:ascii="Times New Roman"/>
          <w:b w:val="false"/>
          <w:i w:val="false"/>
          <w:color w:val="000000"/>
          <w:sz w:val="28"/>
        </w:rPr>
        <w:t xml:space="preserve">        промышленности        конкурентоспособных              гг. </w:t>
      </w:r>
    </w:p>
    <w:p>
      <w:pPr>
        <w:spacing w:after="0"/>
        <w:ind w:left="0"/>
        <w:jc w:val="both"/>
      </w:pPr>
      <w:r>
        <w:rPr>
          <w:rFonts w:ascii="Times New Roman"/>
          <w:b w:val="false"/>
          <w:i w:val="false"/>
          <w:color w:val="000000"/>
          <w:sz w:val="28"/>
        </w:rPr>
        <w:t xml:space="preserve">        строительных          строительных материалов для </w:t>
      </w:r>
    </w:p>
    <w:p>
      <w:pPr>
        <w:spacing w:after="0"/>
        <w:ind w:left="0"/>
        <w:jc w:val="both"/>
      </w:pPr>
      <w:r>
        <w:rPr>
          <w:rFonts w:ascii="Times New Roman"/>
          <w:b w:val="false"/>
          <w:i w:val="false"/>
          <w:color w:val="000000"/>
          <w:sz w:val="28"/>
        </w:rPr>
        <w:t xml:space="preserve">        материалов, изделий   обеспечения основной </w:t>
      </w:r>
    </w:p>
    <w:p>
      <w:pPr>
        <w:spacing w:after="0"/>
        <w:ind w:left="0"/>
        <w:jc w:val="both"/>
      </w:pPr>
      <w:r>
        <w:rPr>
          <w:rFonts w:ascii="Times New Roman"/>
          <w:b w:val="false"/>
          <w:i w:val="false"/>
          <w:color w:val="000000"/>
          <w:sz w:val="28"/>
        </w:rPr>
        <w:t xml:space="preserve">        и конструкций в       потребности и снижения </w:t>
      </w:r>
    </w:p>
    <w:p>
      <w:pPr>
        <w:spacing w:after="0"/>
        <w:ind w:left="0"/>
        <w:jc w:val="both"/>
      </w:pPr>
      <w:r>
        <w:rPr>
          <w:rFonts w:ascii="Times New Roman"/>
          <w:b w:val="false"/>
          <w:i w:val="false"/>
          <w:color w:val="000000"/>
          <w:sz w:val="28"/>
        </w:rPr>
        <w:t xml:space="preserve">        Западном регионе      импортозависимости региона </w:t>
      </w:r>
    </w:p>
    <w:p>
      <w:pPr>
        <w:spacing w:after="0"/>
        <w:ind w:left="0"/>
        <w:jc w:val="both"/>
      </w:pPr>
      <w:r>
        <w:rPr>
          <w:rFonts w:ascii="Times New Roman"/>
          <w:b w:val="false"/>
          <w:i w:val="false"/>
          <w:color w:val="000000"/>
          <w:sz w:val="28"/>
        </w:rPr>
        <w:t xml:space="preserve">        Казахстана на  </w:t>
      </w:r>
    </w:p>
    <w:p>
      <w:pPr>
        <w:spacing w:after="0"/>
        <w:ind w:left="0"/>
        <w:jc w:val="both"/>
      </w:pPr>
      <w:r>
        <w:rPr>
          <w:rFonts w:ascii="Times New Roman"/>
          <w:b w:val="false"/>
          <w:i w:val="false"/>
          <w:color w:val="000000"/>
          <w:sz w:val="28"/>
        </w:rPr>
        <w:t xml:space="preserve">        2002-2005 годы </w:t>
      </w:r>
    </w:p>
    <w:p>
      <w:pPr>
        <w:spacing w:after="0"/>
        <w:ind w:left="0"/>
        <w:jc w:val="both"/>
      </w:pPr>
      <w:r>
        <w:rPr>
          <w:rFonts w:ascii="Times New Roman"/>
          <w:b w:val="false"/>
          <w:i w:val="false"/>
          <w:color w:val="000000"/>
          <w:sz w:val="28"/>
        </w:rPr>
        <w:t xml:space="preserve">1.2.20. Программа развития    Развитие архитектурной,          2000-2002 </w:t>
      </w:r>
    </w:p>
    <w:p>
      <w:pPr>
        <w:spacing w:after="0"/>
        <w:ind w:left="0"/>
        <w:jc w:val="both"/>
      </w:pPr>
      <w:r>
        <w:rPr>
          <w:rFonts w:ascii="Times New Roman"/>
          <w:b w:val="false"/>
          <w:i w:val="false"/>
          <w:color w:val="000000"/>
          <w:sz w:val="28"/>
        </w:rPr>
        <w:t xml:space="preserve">        архитектурной,        градостроительной и              гг. </w:t>
      </w:r>
    </w:p>
    <w:p>
      <w:pPr>
        <w:spacing w:after="0"/>
        <w:ind w:left="0"/>
        <w:jc w:val="both"/>
      </w:pPr>
      <w:r>
        <w:rPr>
          <w:rFonts w:ascii="Times New Roman"/>
          <w:b w:val="false"/>
          <w:i w:val="false"/>
          <w:color w:val="000000"/>
          <w:sz w:val="28"/>
        </w:rPr>
        <w:t xml:space="preserve">        градостроительной и   строительной деятельности в      (I этап) </w:t>
      </w:r>
    </w:p>
    <w:p>
      <w:pPr>
        <w:spacing w:after="0"/>
        <w:ind w:left="0"/>
        <w:jc w:val="both"/>
      </w:pPr>
      <w:r>
        <w:rPr>
          <w:rFonts w:ascii="Times New Roman"/>
          <w:b w:val="false"/>
          <w:i w:val="false"/>
          <w:color w:val="000000"/>
          <w:sz w:val="28"/>
        </w:rPr>
        <w:t xml:space="preserve">        строительной          Республике Казахстан и </w:t>
      </w:r>
    </w:p>
    <w:p>
      <w:pPr>
        <w:spacing w:after="0"/>
        <w:ind w:left="0"/>
        <w:jc w:val="both"/>
      </w:pPr>
      <w:r>
        <w:rPr>
          <w:rFonts w:ascii="Times New Roman"/>
          <w:b w:val="false"/>
          <w:i w:val="false"/>
          <w:color w:val="000000"/>
          <w:sz w:val="28"/>
        </w:rPr>
        <w:t xml:space="preserve">        деятельности в        совершенствование  </w:t>
      </w:r>
    </w:p>
    <w:p>
      <w:pPr>
        <w:spacing w:after="0"/>
        <w:ind w:left="0"/>
        <w:jc w:val="both"/>
      </w:pPr>
      <w:r>
        <w:rPr>
          <w:rFonts w:ascii="Times New Roman"/>
          <w:b w:val="false"/>
          <w:i w:val="false"/>
          <w:color w:val="000000"/>
          <w:sz w:val="28"/>
        </w:rPr>
        <w:t xml:space="preserve">        Республике Казахстан  системы государственного </w:t>
      </w:r>
    </w:p>
    <w:p>
      <w:pPr>
        <w:spacing w:after="0"/>
        <w:ind w:left="0"/>
        <w:jc w:val="both"/>
      </w:pPr>
      <w:r>
        <w:rPr>
          <w:rFonts w:ascii="Times New Roman"/>
          <w:b w:val="false"/>
          <w:i w:val="false"/>
          <w:color w:val="000000"/>
          <w:sz w:val="28"/>
        </w:rPr>
        <w:t xml:space="preserve">                              регулирования этой сферы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Научно-технологическая политика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1.2.21. Программа             Развитие экономики страны        2001-2015 </w:t>
      </w:r>
    </w:p>
    <w:p>
      <w:pPr>
        <w:spacing w:after="0"/>
        <w:ind w:left="0"/>
        <w:jc w:val="both"/>
      </w:pPr>
      <w:r>
        <w:rPr>
          <w:rFonts w:ascii="Times New Roman"/>
          <w:b w:val="false"/>
          <w:i w:val="false"/>
          <w:color w:val="000000"/>
          <w:sz w:val="28"/>
        </w:rPr>
        <w:t xml:space="preserve">        инновационного        на основе использования          гг. </w:t>
      </w:r>
    </w:p>
    <w:p>
      <w:pPr>
        <w:spacing w:after="0"/>
        <w:ind w:left="0"/>
        <w:jc w:val="both"/>
      </w:pPr>
      <w:r>
        <w:rPr>
          <w:rFonts w:ascii="Times New Roman"/>
          <w:b w:val="false"/>
          <w:i w:val="false"/>
          <w:color w:val="000000"/>
          <w:sz w:val="28"/>
        </w:rPr>
        <w:t xml:space="preserve">        развития Республики   достижений науки и техники, </w:t>
      </w:r>
    </w:p>
    <w:p>
      <w:pPr>
        <w:spacing w:after="0"/>
        <w:ind w:left="0"/>
        <w:jc w:val="both"/>
      </w:pPr>
      <w:r>
        <w:rPr>
          <w:rFonts w:ascii="Times New Roman"/>
          <w:b w:val="false"/>
          <w:i w:val="false"/>
          <w:color w:val="000000"/>
          <w:sz w:val="28"/>
        </w:rPr>
        <w:t xml:space="preserve">        Казахстан             поэтапного замещения части </w:t>
      </w:r>
    </w:p>
    <w:p>
      <w:pPr>
        <w:spacing w:after="0"/>
        <w:ind w:left="0"/>
        <w:jc w:val="both"/>
      </w:pPr>
      <w:r>
        <w:rPr>
          <w:rFonts w:ascii="Times New Roman"/>
          <w:b w:val="false"/>
          <w:i w:val="false"/>
          <w:color w:val="000000"/>
          <w:sz w:val="28"/>
        </w:rPr>
        <w:t xml:space="preserve">                              сырьевой составляющей в  </w:t>
      </w:r>
    </w:p>
    <w:p>
      <w:pPr>
        <w:spacing w:after="0"/>
        <w:ind w:left="0"/>
        <w:jc w:val="both"/>
      </w:pPr>
      <w:r>
        <w:rPr>
          <w:rFonts w:ascii="Times New Roman"/>
          <w:b w:val="false"/>
          <w:i w:val="false"/>
          <w:color w:val="000000"/>
          <w:sz w:val="28"/>
        </w:rPr>
        <w:t xml:space="preserve">                              валовом национальном продукте </w:t>
      </w:r>
    </w:p>
    <w:p>
      <w:pPr>
        <w:spacing w:after="0"/>
        <w:ind w:left="0"/>
        <w:jc w:val="both"/>
      </w:pPr>
      <w:r>
        <w:rPr>
          <w:rFonts w:ascii="Times New Roman"/>
          <w:b w:val="false"/>
          <w:i w:val="false"/>
          <w:color w:val="000000"/>
          <w:sz w:val="28"/>
        </w:rPr>
        <w:t xml:space="preserve">                              на высокотехнологическую </w:t>
      </w:r>
    </w:p>
    <w:p>
      <w:pPr>
        <w:spacing w:after="0"/>
        <w:ind w:left="0"/>
        <w:jc w:val="both"/>
      </w:pPr>
      <w:r>
        <w:rPr>
          <w:rFonts w:ascii="Times New Roman"/>
          <w:b w:val="false"/>
          <w:i w:val="false"/>
          <w:color w:val="000000"/>
          <w:sz w:val="28"/>
        </w:rPr>
        <w:t xml:space="preserve">                              экспортную продукцию </w:t>
      </w:r>
    </w:p>
    <w:p>
      <w:pPr>
        <w:spacing w:after="0"/>
        <w:ind w:left="0"/>
        <w:jc w:val="both"/>
      </w:pPr>
      <w:r>
        <w:rPr>
          <w:rFonts w:ascii="Times New Roman"/>
          <w:b w:val="false"/>
          <w:i w:val="false"/>
          <w:color w:val="000000"/>
          <w:sz w:val="28"/>
        </w:rPr>
        <w:t xml:space="preserve">      1.2.22. Республиканская       Использование научно-            1999-2003 </w:t>
      </w:r>
    </w:p>
    <w:p>
      <w:pPr>
        <w:spacing w:after="0"/>
        <w:ind w:left="0"/>
        <w:jc w:val="both"/>
      </w:pPr>
      <w:r>
        <w:rPr>
          <w:rFonts w:ascii="Times New Roman"/>
          <w:b w:val="false"/>
          <w:i w:val="false"/>
          <w:color w:val="000000"/>
          <w:sz w:val="28"/>
        </w:rPr>
        <w:t xml:space="preserve">        целевая научно-       технического потенциала СИП в    гг. </w:t>
      </w:r>
    </w:p>
    <w:p>
      <w:pPr>
        <w:spacing w:after="0"/>
        <w:ind w:left="0"/>
        <w:jc w:val="both"/>
      </w:pPr>
      <w:r>
        <w:rPr>
          <w:rFonts w:ascii="Times New Roman"/>
          <w:b w:val="false"/>
          <w:i w:val="false"/>
          <w:color w:val="000000"/>
          <w:sz w:val="28"/>
        </w:rPr>
        <w:t xml:space="preserve">        техническая           интересах экономики, решение </w:t>
      </w:r>
    </w:p>
    <w:p>
      <w:pPr>
        <w:spacing w:after="0"/>
        <w:ind w:left="0"/>
        <w:jc w:val="both"/>
      </w:pPr>
      <w:r>
        <w:rPr>
          <w:rFonts w:ascii="Times New Roman"/>
          <w:b w:val="false"/>
          <w:i w:val="false"/>
          <w:color w:val="000000"/>
          <w:sz w:val="28"/>
        </w:rPr>
        <w:t xml:space="preserve">        программа "Развитие   проблем атомной энергетики, </w:t>
      </w:r>
    </w:p>
    <w:p>
      <w:pPr>
        <w:spacing w:after="0"/>
        <w:ind w:left="0"/>
        <w:jc w:val="both"/>
      </w:pPr>
      <w:r>
        <w:rPr>
          <w:rFonts w:ascii="Times New Roman"/>
          <w:b w:val="false"/>
          <w:i w:val="false"/>
          <w:color w:val="000000"/>
          <w:sz w:val="28"/>
        </w:rPr>
        <w:t xml:space="preserve">        атомной энергетики    радиационной экологии, ядерных </w:t>
      </w:r>
    </w:p>
    <w:p>
      <w:pPr>
        <w:spacing w:after="0"/>
        <w:ind w:left="0"/>
        <w:jc w:val="both"/>
      </w:pPr>
      <w:r>
        <w:rPr>
          <w:rFonts w:ascii="Times New Roman"/>
          <w:b w:val="false"/>
          <w:i w:val="false"/>
          <w:color w:val="000000"/>
          <w:sz w:val="28"/>
        </w:rPr>
        <w:t xml:space="preserve">        в Казахстане"         и радиационных технологий, </w:t>
      </w:r>
    </w:p>
    <w:p>
      <w:pPr>
        <w:spacing w:after="0"/>
        <w:ind w:left="0"/>
        <w:jc w:val="both"/>
      </w:pPr>
      <w:r>
        <w:rPr>
          <w:rFonts w:ascii="Times New Roman"/>
          <w:b w:val="false"/>
          <w:i w:val="false"/>
          <w:color w:val="000000"/>
          <w:sz w:val="28"/>
        </w:rPr>
        <w:t xml:space="preserve">                              ликвидации последствий  </w:t>
      </w:r>
    </w:p>
    <w:p>
      <w:pPr>
        <w:spacing w:after="0"/>
        <w:ind w:left="0"/>
        <w:jc w:val="both"/>
      </w:pPr>
      <w:r>
        <w:rPr>
          <w:rFonts w:ascii="Times New Roman"/>
          <w:b w:val="false"/>
          <w:i w:val="false"/>
          <w:color w:val="000000"/>
          <w:sz w:val="28"/>
        </w:rPr>
        <w:t xml:space="preserve">                              испытаний ядерного оружия, </w:t>
      </w:r>
    </w:p>
    <w:p>
      <w:pPr>
        <w:spacing w:after="0"/>
        <w:ind w:left="0"/>
        <w:jc w:val="both"/>
      </w:pPr>
      <w:r>
        <w:rPr>
          <w:rFonts w:ascii="Times New Roman"/>
          <w:b w:val="false"/>
          <w:i w:val="false"/>
          <w:color w:val="000000"/>
          <w:sz w:val="28"/>
        </w:rPr>
        <w:t xml:space="preserve">                              подготовка специалистов и </w:t>
      </w:r>
    </w:p>
    <w:p>
      <w:pPr>
        <w:spacing w:after="0"/>
        <w:ind w:left="0"/>
        <w:jc w:val="both"/>
      </w:pPr>
      <w:r>
        <w:rPr>
          <w:rFonts w:ascii="Times New Roman"/>
          <w:b w:val="false"/>
          <w:i w:val="false"/>
          <w:color w:val="000000"/>
          <w:sz w:val="28"/>
        </w:rPr>
        <w:t xml:space="preserve">                              создание специализированных </w:t>
      </w:r>
    </w:p>
    <w:p>
      <w:pPr>
        <w:spacing w:after="0"/>
        <w:ind w:left="0"/>
        <w:jc w:val="both"/>
      </w:pPr>
      <w:r>
        <w:rPr>
          <w:rFonts w:ascii="Times New Roman"/>
          <w:b w:val="false"/>
          <w:i w:val="false"/>
          <w:color w:val="000000"/>
          <w:sz w:val="28"/>
        </w:rPr>
        <w:t xml:space="preserve">                              производств  </w:t>
      </w:r>
    </w:p>
    <w:p>
      <w:pPr>
        <w:spacing w:after="0"/>
        <w:ind w:left="0"/>
        <w:jc w:val="both"/>
      </w:pPr>
      <w:r>
        <w:rPr>
          <w:rFonts w:ascii="Times New Roman"/>
          <w:b w:val="false"/>
          <w:i w:val="false"/>
          <w:color w:val="000000"/>
          <w:sz w:val="28"/>
        </w:rPr>
        <w:t xml:space="preserve">      1.2.23. Республиканская       Разработка высокоэффективных     2001-2005 </w:t>
      </w:r>
    </w:p>
    <w:p>
      <w:pPr>
        <w:spacing w:after="0"/>
        <w:ind w:left="0"/>
        <w:jc w:val="both"/>
      </w:pPr>
      <w:r>
        <w:rPr>
          <w:rFonts w:ascii="Times New Roman"/>
          <w:b w:val="false"/>
          <w:i w:val="false"/>
          <w:color w:val="000000"/>
          <w:sz w:val="28"/>
        </w:rPr>
        <w:t xml:space="preserve">        научно-техническая    биотехнологий и производство     гг. </w:t>
      </w:r>
    </w:p>
    <w:p>
      <w:pPr>
        <w:spacing w:after="0"/>
        <w:ind w:left="0"/>
        <w:jc w:val="both"/>
      </w:pPr>
      <w:r>
        <w:rPr>
          <w:rFonts w:ascii="Times New Roman"/>
          <w:b w:val="false"/>
          <w:i w:val="false"/>
          <w:color w:val="000000"/>
          <w:sz w:val="28"/>
        </w:rPr>
        <w:t xml:space="preserve">        программа "Научно-    биотехнологической продукции </w:t>
      </w:r>
    </w:p>
    <w:p>
      <w:pPr>
        <w:spacing w:after="0"/>
        <w:ind w:left="0"/>
        <w:jc w:val="both"/>
      </w:pPr>
      <w:r>
        <w:rPr>
          <w:rFonts w:ascii="Times New Roman"/>
          <w:b w:val="false"/>
          <w:i w:val="false"/>
          <w:color w:val="000000"/>
          <w:sz w:val="28"/>
        </w:rPr>
        <w:t xml:space="preserve">        техническое           для здравоохранения, сельского </w:t>
      </w:r>
    </w:p>
    <w:p>
      <w:pPr>
        <w:spacing w:after="0"/>
        <w:ind w:left="0"/>
        <w:jc w:val="both"/>
      </w:pPr>
      <w:r>
        <w:rPr>
          <w:rFonts w:ascii="Times New Roman"/>
          <w:b w:val="false"/>
          <w:i w:val="false"/>
          <w:color w:val="000000"/>
          <w:sz w:val="28"/>
        </w:rPr>
        <w:t xml:space="preserve">        обеспечение и         хозяйства, промышленности и </w:t>
      </w:r>
    </w:p>
    <w:p>
      <w:pPr>
        <w:spacing w:after="0"/>
        <w:ind w:left="0"/>
        <w:jc w:val="both"/>
      </w:pPr>
      <w:r>
        <w:rPr>
          <w:rFonts w:ascii="Times New Roman"/>
          <w:b w:val="false"/>
          <w:i w:val="false"/>
          <w:color w:val="000000"/>
          <w:sz w:val="28"/>
        </w:rPr>
        <w:t xml:space="preserve">        организация           охраны окружающей среды </w:t>
      </w:r>
    </w:p>
    <w:p>
      <w:pPr>
        <w:spacing w:after="0"/>
        <w:ind w:left="0"/>
        <w:jc w:val="both"/>
      </w:pPr>
      <w:r>
        <w:rPr>
          <w:rFonts w:ascii="Times New Roman"/>
          <w:b w:val="false"/>
          <w:i w:val="false"/>
          <w:color w:val="000000"/>
          <w:sz w:val="28"/>
        </w:rPr>
        <w:t xml:space="preserve">        производства </w:t>
      </w:r>
    </w:p>
    <w:p>
      <w:pPr>
        <w:spacing w:after="0"/>
        <w:ind w:left="0"/>
        <w:jc w:val="both"/>
      </w:pPr>
      <w:r>
        <w:rPr>
          <w:rFonts w:ascii="Times New Roman"/>
          <w:b w:val="false"/>
          <w:i w:val="false"/>
          <w:color w:val="000000"/>
          <w:sz w:val="28"/>
        </w:rPr>
        <w:t xml:space="preserve">        биотехнологической  </w:t>
      </w:r>
    </w:p>
    <w:p>
      <w:pPr>
        <w:spacing w:after="0"/>
        <w:ind w:left="0"/>
        <w:jc w:val="both"/>
      </w:pPr>
      <w:r>
        <w:rPr>
          <w:rFonts w:ascii="Times New Roman"/>
          <w:b w:val="false"/>
          <w:i w:val="false"/>
          <w:color w:val="000000"/>
          <w:sz w:val="28"/>
        </w:rPr>
        <w:t xml:space="preserve">        продукции в  </w:t>
      </w:r>
    </w:p>
    <w:p>
      <w:pPr>
        <w:spacing w:after="0"/>
        <w:ind w:left="0"/>
        <w:jc w:val="both"/>
      </w:pP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1.2.24. Республиканская       Развитие отечественных           2001-2005 </w:t>
      </w:r>
    </w:p>
    <w:p>
      <w:pPr>
        <w:spacing w:after="0"/>
        <w:ind w:left="0"/>
        <w:jc w:val="both"/>
      </w:pPr>
      <w:r>
        <w:rPr>
          <w:rFonts w:ascii="Times New Roman"/>
          <w:b w:val="false"/>
          <w:i w:val="false"/>
          <w:color w:val="000000"/>
          <w:sz w:val="28"/>
        </w:rPr>
        <w:t xml:space="preserve">        целевая научно-       наукоемких производств и выпуск  гг. </w:t>
      </w:r>
    </w:p>
    <w:p>
      <w:pPr>
        <w:spacing w:after="0"/>
        <w:ind w:left="0"/>
        <w:jc w:val="both"/>
      </w:pPr>
      <w:r>
        <w:rPr>
          <w:rFonts w:ascii="Times New Roman"/>
          <w:b w:val="false"/>
          <w:i w:val="false"/>
          <w:color w:val="000000"/>
          <w:sz w:val="28"/>
        </w:rPr>
        <w:t xml:space="preserve">        техническая           конкурентоспособной продукции </w:t>
      </w:r>
    </w:p>
    <w:p>
      <w:pPr>
        <w:spacing w:after="0"/>
        <w:ind w:left="0"/>
        <w:jc w:val="both"/>
      </w:pPr>
      <w:r>
        <w:rPr>
          <w:rFonts w:ascii="Times New Roman"/>
          <w:b w:val="false"/>
          <w:i w:val="false"/>
          <w:color w:val="000000"/>
          <w:sz w:val="28"/>
        </w:rPr>
        <w:t xml:space="preserve">        программа             радиоэлектронного назначения  </w:t>
      </w:r>
    </w:p>
    <w:p>
      <w:pPr>
        <w:spacing w:after="0"/>
        <w:ind w:left="0"/>
        <w:jc w:val="both"/>
      </w:pPr>
      <w:r>
        <w:rPr>
          <w:rFonts w:ascii="Times New Roman"/>
          <w:b w:val="false"/>
          <w:i w:val="false"/>
          <w:color w:val="000000"/>
          <w:sz w:val="28"/>
        </w:rPr>
        <w:t xml:space="preserve">        "Разработка, </w:t>
      </w:r>
    </w:p>
    <w:p>
      <w:pPr>
        <w:spacing w:after="0"/>
        <w:ind w:left="0"/>
        <w:jc w:val="both"/>
      </w:pPr>
      <w:r>
        <w:rPr>
          <w:rFonts w:ascii="Times New Roman"/>
          <w:b w:val="false"/>
          <w:i w:val="false"/>
          <w:color w:val="000000"/>
          <w:sz w:val="28"/>
        </w:rPr>
        <w:t xml:space="preserve">        создание и развитие </w:t>
      </w:r>
    </w:p>
    <w:p>
      <w:pPr>
        <w:spacing w:after="0"/>
        <w:ind w:left="0"/>
        <w:jc w:val="both"/>
      </w:pPr>
      <w:r>
        <w:rPr>
          <w:rFonts w:ascii="Times New Roman"/>
          <w:b w:val="false"/>
          <w:i w:val="false"/>
          <w:color w:val="000000"/>
          <w:sz w:val="28"/>
        </w:rPr>
        <w:t xml:space="preserve">        радиоэлектронных </w:t>
      </w:r>
    </w:p>
    <w:p>
      <w:pPr>
        <w:spacing w:after="0"/>
        <w:ind w:left="0"/>
        <w:jc w:val="both"/>
      </w:pPr>
      <w:r>
        <w:rPr>
          <w:rFonts w:ascii="Times New Roman"/>
          <w:b w:val="false"/>
          <w:i w:val="false"/>
          <w:color w:val="000000"/>
          <w:sz w:val="28"/>
        </w:rPr>
        <w:t xml:space="preserve">        приборов и средств </w:t>
      </w:r>
    </w:p>
    <w:p>
      <w:pPr>
        <w:spacing w:after="0"/>
        <w:ind w:left="0"/>
        <w:jc w:val="both"/>
      </w:pPr>
      <w:r>
        <w:rPr>
          <w:rFonts w:ascii="Times New Roman"/>
          <w:b w:val="false"/>
          <w:i w:val="false"/>
          <w:color w:val="000000"/>
          <w:sz w:val="28"/>
        </w:rPr>
        <w:t xml:space="preserve">        для информационно- </w:t>
      </w:r>
    </w:p>
    <w:p>
      <w:pPr>
        <w:spacing w:after="0"/>
        <w:ind w:left="0"/>
        <w:jc w:val="both"/>
      </w:pPr>
      <w:r>
        <w:rPr>
          <w:rFonts w:ascii="Times New Roman"/>
          <w:b w:val="false"/>
          <w:i w:val="false"/>
          <w:color w:val="000000"/>
          <w:sz w:val="28"/>
        </w:rPr>
        <w:t xml:space="preserve">        телекоммуникационных </w:t>
      </w:r>
    </w:p>
    <w:p>
      <w:pPr>
        <w:spacing w:after="0"/>
        <w:ind w:left="0"/>
        <w:jc w:val="both"/>
      </w:pPr>
      <w:r>
        <w:rPr>
          <w:rFonts w:ascii="Times New Roman"/>
          <w:b w:val="false"/>
          <w:i w:val="false"/>
          <w:color w:val="000000"/>
          <w:sz w:val="28"/>
        </w:rPr>
        <w:t xml:space="preserve">        систем"  </w:t>
      </w:r>
    </w:p>
    <w:p>
      <w:pPr>
        <w:spacing w:after="0"/>
        <w:ind w:left="0"/>
        <w:jc w:val="both"/>
      </w:pPr>
      <w:r>
        <w:rPr>
          <w:rFonts w:ascii="Times New Roman"/>
          <w:b w:val="false"/>
          <w:i w:val="false"/>
          <w:color w:val="000000"/>
          <w:sz w:val="28"/>
        </w:rPr>
        <w:t xml:space="preserve">      1.2.25. Республиканская       Обеспечение устойчивого          1999-2003 </w:t>
      </w:r>
    </w:p>
    <w:p>
      <w:pPr>
        <w:spacing w:after="0"/>
        <w:ind w:left="0"/>
        <w:jc w:val="both"/>
      </w:pPr>
      <w:r>
        <w:rPr>
          <w:rFonts w:ascii="Times New Roman"/>
          <w:b w:val="false"/>
          <w:i w:val="false"/>
          <w:color w:val="000000"/>
          <w:sz w:val="28"/>
        </w:rPr>
        <w:t xml:space="preserve">        целевая научно-       развития горно-металлургического гг. </w:t>
      </w:r>
    </w:p>
    <w:p>
      <w:pPr>
        <w:spacing w:after="0"/>
        <w:ind w:left="0"/>
        <w:jc w:val="both"/>
      </w:pPr>
      <w:r>
        <w:rPr>
          <w:rFonts w:ascii="Times New Roman"/>
          <w:b w:val="false"/>
          <w:i w:val="false"/>
          <w:color w:val="000000"/>
          <w:sz w:val="28"/>
        </w:rPr>
        <w:t xml:space="preserve">        техническая           комплекса Республики Казахстан </w:t>
      </w:r>
    </w:p>
    <w:p>
      <w:pPr>
        <w:spacing w:after="0"/>
        <w:ind w:left="0"/>
        <w:jc w:val="both"/>
      </w:pPr>
      <w:r>
        <w:rPr>
          <w:rFonts w:ascii="Times New Roman"/>
          <w:b w:val="false"/>
          <w:i w:val="false"/>
          <w:color w:val="000000"/>
          <w:sz w:val="28"/>
        </w:rPr>
        <w:t xml:space="preserve">        программа "Научно-    на основе снижения техногенного </w:t>
      </w:r>
    </w:p>
    <w:p>
      <w:pPr>
        <w:spacing w:after="0"/>
        <w:ind w:left="0"/>
        <w:jc w:val="both"/>
      </w:pPr>
      <w:r>
        <w:rPr>
          <w:rFonts w:ascii="Times New Roman"/>
          <w:b w:val="false"/>
          <w:i w:val="false"/>
          <w:color w:val="000000"/>
          <w:sz w:val="28"/>
        </w:rPr>
        <w:t xml:space="preserve">        техническое           воздействия на окружающую среду </w:t>
      </w:r>
    </w:p>
    <w:p>
      <w:pPr>
        <w:spacing w:after="0"/>
        <w:ind w:left="0"/>
        <w:jc w:val="both"/>
      </w:pPr>
      <w:r>
        <w:rPr>
          <w:rFonts w:ascii="Times New Roman"/>
          <w:b w:val="false"/>
          <w:i w:val="false"/>
          <w:color w:val="000000"/>
          <w:sz w:val="28"/>
        </w:rPr>
        <w:t xml:space="preserve">        обеспечение           и технологического обновления </w:t>
      </w:r>
    </w:p>
    <w:p>
      <w:pPr>
        <w:spacing w:after="0"/>
        <w:ind w:left="0"/>
        <w:jc w:val="both"/>
      </w:pPr>
      <w:r>
        <w:rPr>
          <w:rFonts w:ascii="Times New Roman"/>
          <w:b w:val="false"/>
          <w:i w:val="false"/>
          <w:color w:val="000000"/>
          <w:sz w:val="28"/>
        </w:rPr>
        <w:t xml:space="preserve">        устойчивого           производства с выпуском  </w:t>
      </w:r>
    </w:p>
    <w:p>
      <w:pPr>
        <w:spacing w:after="0"/>
        <w:ind w:left="0"/>
        <w:jc w:val="both"/>
      </w:pPr>
      <w:r>
        <w:rPr>
          <w:rFonts w:ascii="Times New Roman"/>
          <w:b w:val="false"/>
          <w:i w:val="false"/>
          <w:color w:val="000000"/>
          <w:sz w:val="28"/>
        </w:rPr>
        <w:t xml:space="preserve">        функционирования      конкурентоспособной продукции </w:t>
      </w:r>
    </w:p>
    <w:p>
      <w:pPr>
        <w:spacing w:after="0"/>
        <w:ind w:left="0"/>
        <w:jc w:val="both"/>
      </w:pPr>
      <w:r>
        <w:rPr>
          <w:rFonts w:ascii="Times New Roman"/>
          <w:b w:val="false"/>
          <w:i w:val="false"/>
          <w:color w:val="000000"/>
          <w:sz w:val="28"/>
        </w:rPr>
        <w:t xml:space="preserve">        и стратегических </w:t>
      </w:r>
    </w:p>
    <w:p>
      <w:pPr>
        <w:spacing w:after="0"/>
        <w:ind w:left="0"/>
        <w:jc w:val="both"/>
      </w:pPr>
      <w:r>
        <w:rPr>
          <w:rFonts w:ascii="Times New Roman"/>
          <w:b w:val="false"/>
          <w:i w:val="false"/>
          <w:color w:val="000000"/>
          <w:sz w:val="28"/>
        </w:rPr>
        <w:t xml:space="preserve">        приоритетов </w:t>
      </w:r>
    </w:p>
    <w:p>
      <w:pPr>
        <w:spacing w:after="0"/>
        <w:ind w:left="0"/>
        <w:jc w:val="both"/>
      </w:pPr>
      <w:r>
        <w:rPr>
          <w:rFonts w:ascii="Times New Roman"/>
          <w:b w:val="false"/>
          <w:i w:val="false"/>
          <w:color w:val="000000"/>
          <w:sz w:val="28"/>
        </w:rPr>
        <w:t xml:space="preserve">        развития горно- </w:t>
      </w:r>
    </w:p>
    <w:p>
      <w:pPr>
        <w:spacing w:after="0"/>
        <w:ind w:left="0"/>
        <w:jc w:val="both"/>
      </w:pPr>
      <w:r>
        <w:rPr>
          <w:rFonts w:ascii="Times New Roman"/>
          <w:b w:val="false"/>
          <w:i w:val="false"/>
          <w:color w:val="000000"/>
          <w:sz w:val="28"/>
        </w:rPr>
        <w:t xml:space="preserve">        металлургического </w:t>
      </w:r>
    </w:p>
    <w:p>
      <w:pPr>
        <w:spacing w:after="0"/>
        <w:ind w:left="0"/>
        <w:jc w:val="both"/>
      </w:pPr>
      <w:r>
        <w:rPr>
          <w:rFonts w:ascii="Times New Roman"/>
          <w:b w:val="false"/>
          <w:i w:val="false"/>
          <w:color w:val="000000"/>
          <w:sz w:val="28"/>
        </w:rPr>
        <w:t xml:space="preserve">        комплекса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1999-2003 годы" </w:t>
      </w:r>
    </w:p>
    <w:p>
      <w:pPr>
        <w:spacing w:after="0"/>
        <w:ind w:left="0"/>
        <w:jc w:val="both"/>
      </w:pPr>
      <w:r>
        <w:rPr>
          <w:rFonts w:ascii="Times New Roman"/>
          <w:b w:val="false"/>
          <w:i w:val="false"/>
          <w:color w:val="000000"/>
          <w:sz w:val="28"/>
        </w:rPr>
        <w:t xml:space="preserve">1.2.26. Республиканская       Создание предпосылок для         1994-2003 </w:t>
      </w:r>
    </w:p>
    <w:p>
      <w:pPr>
        <w:spacing w:after="0"/>
        <w:ind w:left="0"/>
        <w:jc w:val="both"/>
      </w:pPr>
      <w:r>
        <w:rPr>
          <w:rFonts w:ascii="Times New Roman"/>
          <w:b w:val="false"/>
          <w:i w:val="false"/>
          <w:color w:val="000000"/>
          <w:sz w:val="28"/>
        </w:rPr>
        <w:t xml:space="preserve">        целевая научно-       формирования национальной        гг. </w:t>
      </w:r>
    </w:p>
    <w:p>
      <w:pPr>
        <w:spacing w:after="0"/>
        <w:ind w:left="0"/>
        <w:jc w:val="both"/>
      </w:pPr>
      <w:r>
        <w:rPr>
          <w:rFonts w:ascii="Times New Roman"/>
          <w:b w:val="false"/>
          <w:i w:val="false"/>
          <w:color w:val="000000"/>
          <w:sz w:val="28"/>
        </w:rPr>
        <w:t xml:space="preserve">        техническая           системы научно-технической </w:t>
      </w:r>
    </w:p>
    <w:p>
      <w:pPr>
        <w:spacing w:after="0"/>
        <w:ind w:left="0"/>
        <w:jc w:val="both"/>
      </w:pPr>
      <w:r>
        <w:rPr>
          <w:rFonts w:ascii="Times New Roman"/>
          <w:b w:val="false"/>
          <w:i w:val="false"/>
          <w:color w:val="000000"/>
          <w:sz w:val="28"/>
        </w:rPr>
        <w:t xml:space="preserve">        программа "Развитие   информации, создание  </w:t>
      </w:r>
    </w:p>
    <w:p>
      <w:pPr>
        <w:spacing w:after="0"/>
        <w:ind w:left="0"/>
        <w:jc w:val="both"/>
      </w:pPr>
      <w:r>
        <w:rPr>
          <w:rFonts w:ascii="Times New Roman"/>
          <w:b w:val="false"/>
          <w:i w:val="false"/>
          <w:color w:val="000000"/>
          <w:sz w:val="28"/>
        </w:rPr>
        <w:t xml:space="preserve">        государственной       информационной среды,  </w:t>
      </w:r>
    </w:p>
    <w:p>
      <w:pPr>
        <w:spacing w:after="0"/>
        <w:ind w:left="0"/>
        <w:jc w:val="both"/>
      </w:pPr>
      <w:r>
        <w:rPr>
          <w:rFonts w:ascii="Times New Roman"/>
          <w:b w:val="false"/>
          <w:i w:val="false"/>
          <w:color w:val="000000"/>
          <w:sz w:val="28"/>
        </w:rPr>
        <w:t xml:space="preserve">        системы научно-       обеспечивающей общественно </w:t>
      </w:r>
    </w:p>
    <w:p>
      <w:pPr>
        <w:spacing w:after="0"/>
        <w:ind w:left="0"/>
        <w:jc w:val="both"/>
      </w:pPr>
      <w:r>
        <w:rPr>
          <w:rFonts w:ascii="Times New Roman"/>
          <w:b w:val="false"/>
          <w:i w:val="false"/>
          <w:color w:val="000000"/>
          <w:sz w:val="28"/>
        </w:rPr>
        <w:t xml:space="preserve">        технической           необходимый уровень  </w:t>
      </w:r>
    </w:p>
    <w:p>
      <w:pPr>
        <w:spacing w:after="0"/>
        <w:ind w:left="0"/>
        <w:jc w:val="both"/>
      </w:pPr>
      <w:r>
        <w:rPr>
          <w:rFonts w:ascii="Times New Roman"/>
          <w:b w:val="false"/>
          <w:i w:val="false"/>
          <w:color w:val="000000"/>
          <w:sz w:val="28"/>
        </w:rPr>
        <w:t xml:space="preserve">        информации            информированности специалистов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1.2.27. Республиканская       Создание научно-технических и    2001-2005 </w:t>
      </w:r>
    </w:p>
    <w:p>
      <w:pPr>
        <w:spacing w:after="0"/>
        <w:ind w:left="0"/>
        <w:jc w:val="both"/>
      </w:pPr>
      <w:r>
        <w:rPr>
          <w:rFonts w:ascii="Times New Roman"/>
          <w:b w:val="false"/>
          <w:i w:val="false"/>
          <w:color w:val="000000"/>
          <w:sz w:val="28"/>
        </w:rPr>
        <w:t xml:space="preserve">        целевая научно-       технологических предпосылок      гг. </w:t>
      </w:r>
    </w:p>
    <w:p>
      <w:pPr>
        <w:spacing w:after="0"/>
        <w:ind w:left="0"/>
        <w:jc w:val="both"/>
      </w:pPr>
      <w:r>
        <w:rPr>
          <w:rFonts w:ascii="Times New Roman"/>
          <w:b w:val="false"/>
          <w:i w:val="false"/>
          <w:color w:val="000000"/>
          <w:sz w:val="28"/>
        </w:rPr>
        <w:t xml:space="preserve">        техническая           расширения внутреннего  </w:t>
      </w:r>
    </w:p>
    <w:p>
      <w:pPr>
        <w:spacing w:after="0"/>
        <w:ind w:left="0"/>
        <w:jc w:val="both"/>
      </w:pPr>
      <w:r>
        <w:rPr>
          <w:rFonts w:ascii="Times New Roman"/>
          <w:b w:val="false"/>
          <w:i w:val="false"/>
          <w:color w:val="000000"/>
          <w:sz w:val="28"/>
        </w:rPr>
        <w:t xml:space="preserve">        программа "Научно-    производства и выпуска  </w:t>
      </w:r>
    </w:p>
    <w:p>
      <w:pPr>
        <w:spacing w:after="0"/>
        <w:ind w:left="0"/>
        <w:jc w:val="both"/>
      </w:pPr>
      <w:r>
        <w:rPr>
          <w:rFonts w:ascii="Times New Roman"/>
          <w:b w:val="false"/>
          <w:i w:val="false"/>
          <w:color w:val="000000"/>
          <w:sz w:val="28"/>
        </w:rPr>
        <w:t xml:space="preserve">        технические           конкурентоспособной  </w:t>
      </w:r>
    </w:p>
    <w:p>
      <w:pPr>
        <w:spacing w:after="0"/>
        <w:ind w:left="0"/>
        <w:jc w:val="both"/>
      </w:pPr>
      <w:r>
        <w:rPr>
          <w:rFonts w:ascii="Times New Roman"/>
          <w:b w:val="false"/>
          <w:i w:val="false"/>
          <w:color w:val="000000"/>
          <w:sz w:val="28"/>
        </w:rPr>
        <w:t xml:space="preserve">        проблемы развития     машиностроительной продукции </w:t>
      </w:r>
    </w:p>
    <w:p>
      <w:pPr>
        <w:spacing w:after="0"/>
        <w:ind w:left="0"/>
        <w:jc w:val="both"/>
      </w:pPr>
      <w:r>
        <w:rPr>
          <w:rFonts w:ascii="Times New Roman"/>
          <w:b w:val="false"/>
          <w:i w:val="false"/>
          <w:color w:val="000000"/>
          <w:sz w:val="28"/>
        </w:rPr>
        <w:t xml:space="preserve">        машиностроения и  </w:t>
      </w:r>
    </w:p>
    <w:p>
      <w:pPr>
        <w:spacing w:after="0"/>
        <w:ind w:left="0"/>
        <w:jc w:val="both"/>
      </w:pPr>
      <w:r>
        <w:rPr>
          <w:rFonts w:ascii="Times New Roman"/>
          <w:b w:val="false"/>
          <w:i w:val="false"/>
          <w:color w:val="000000"/>
          <w:sz w:val="28"/>
        </w:rPr>
        <w:t xml:space="preserve">        создания </w:t>
      </w:r>
    </w:p>
    <w:p>
      <w:pPr>
        <w:spacing w:after="0"/>
        <w:ind w:left="0"/>
        <w:jc w:val="both"/>
      </w:pPr>
      <w:r>
        <w:rPr>
          <w:rFonts w:ascii="Times New Roman"/>
          <w:b w:val="false"/>
          <w:i w:val="false"/>
          <w:color w:val="000000"/>
          <w:sz w:val="28"/>
        </w:rPr>
        <w:t xml:space="preserve">        высокоэффективных </w:t>
      </w:r>
    </w:p>
    <w:p>
      <w:pPr>
        <w:spacing w:after="0"/>
        <w:ind w:left="0"/>
        <w:jc w:val="both"/>
      </w:pPr>
      <w:r>
        <w:rPr>
          <w:rFonts w:ascii="Times New Roman"/>
          <w:b w:val="false"/>
          <w:i w:val="false"/>
          <w:color w:val="000000"/>
          <w:sz w:val="28"/>
        </w:rPr>
        <w:t xml:space="preserve">        машин и оборудова-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1.2.28. Республиканская       Разработка и внедрение в         2002-2006 </w:t>
      </w:r>
    </w:p>
    <w:p>
      <w:pPr>
        <w:spacing w:after="0"/>
        <w:ind w:left="0"/>
        <w:jc w:val="both"/>
      </w:pPr>
      <w:r>
        <w:rPr>
          <w:rFonts w:ascii="Times New Roman"/>
          <w:b w:val="false"/>
          <w:i w:val="false"/>
          <w:color w:val="000000"/>
          <w:sz w:val="28"/>
        </w:rPr>
        <w:t xml:space="preserve">        научно-техническая    промышленное производство новых  гг.          </w:t>
      </w:r>
    </w:p>
    <w:p>
      <w:pPr>
        <w:spacing w:after="0"/>
        <w:ind w:left="0"/>
        <w:jc w:val="both"/>
      </w:pPr>
      <w:r>
        <w:rPr>
          <w:rFonts w:ascii="Times New Roman"/>
          <w:b w:val="false"/>
          <w:i w:val="false"/>
          <w:color w:val="000000"/>
          <w:sz w:val="28"/>
        </w:rPr>
        <w:t xml:space="preserve">        программа "Разработ-  импортозамещающих жизненно- </w:t>
      </w:r>
    </w:p>
    <w:p>
      <w:pPr>
        <w:spacing w:after="0"/>
        <w:ind w:left="0"/>
        <w:jc w:val="both"/>
      </w:pPr>
      <w:r>
        <w:rPr>
          <w:rFonts w:ascii="Times New Roman"/>
          <w:b w:val="false"/>
          <w:i w:val="false"/>
          <w:color w:val="000000"/>
          <w:sz w:val="28"/>
        </w:rPr>
        <w:t xml:space="preserve">        ка и внедрение в      важных лекарственных средств на </w:t>
      </w:r>
    </w:p>
    <w:p>
      <w:pPr>
        <w:spacing w:after="0"/>
        <w:ind w:left="0"/>
        <w:jc w:val="both"/>
      </w:pPr>
      <w:r>
        <w:rPr>
          <w:rFonts w:ascii="Times New Roman"/>
          <w:b w:val="false"/>
          <w:i w:val="false"/>
          <w:color w:val="000000"/>
          <w:sz w:val="28"/>
        </w:rPr>
        <w:t xml:space="preserve">        производство          основе растительного сырья </w:t>
      </w:r>
    </w:p>
    <w:p>
      <w:pPr>
        <w:spacing w:after="0"/>
        <w:ind w:left="0"/>
        <w:jc w:val="both"/>
      </w:pPr>
      <w:r>
        <w:rPr>
          <w:rFonts w:ascii="Times New Roman"/>
          <w:b w:val="false"/>
          <w:i w:val="false"/>
          <w:color w:val="000000"/>
          <w:sz w:val="28"/>
        </w:rPr>
        <w:t xml:space="preserve">        оригинальных          Республики Казахстан </w:t>
      </w:r>
    </w:p>
    <w:p>
      <w:pPr>
        <w:spacing w:after="0"/>
        <w:ind w:left="0"/>
        <w:jc w:val="both"/>
      </w:pPr>
      <w:r>
        <w:rPr>
          <w:rFonts w:ascii="Times New Roman"/>
          <w:b w:val="false"/>
          <w:i w:val="false"/>
          <w:color w:val="000000"/>
          <w:sz w:val="28"/>
        </w:rPr>
        <w:t xml:space="preserve">        фитопрепаратов для </w:t>
      </w:r>
    </w:p>
    <w:p>
      <w:pPr>
        <w:spacing w:after="0"/>
        <w:ind w:left="0"/>
        <w:jc w:val="both"/>
      </w:pPr>
      <w:r>
        <w:rPr>
          <w:rFonts w:ascii="Times New Roman"/>
          <w:b w:val="false"/>
          <w:i w:val="false"/>
          <w:color w:val="000000"/>
          <w:sz w:val="28"/>
        </w:rPr>
        <w:t xml:space="preserve">        развития  </w:t>
      </w:r>
    </w:p>
    <w:p>
      <w:pPr>
        <w:spacing w:after="0"/>
        <w:ind w:left="0"/>
        <w:jc w:val="both"/>
      </w:pPr>
      <w:r>
        <w:rPr>
          <w:rFonts w:ascii="Times New Roman"/>
          <w:b w:val="false"/>
          <w:i w:val="false"/>
          <w:color w:val="000000"/>
          <w:sz w:val="28"/>
        </w:rPr>
        <w:t xml:space="preserve">        фармацевтической </w:t>
      </w:r>
    </w:p>
    <w:p>
      <w:pPr>
        <w:spacing w:after="0"/>
        <w:ind w:left="0"/>
        <w:jc w:val="both"/>
      </w:pPr>
      <w:r>
        <w:rPr>
          <w:rFonts w:ascii="Times New Roman"/>
          <w:b w:val="false"/>
          <w:i w:val="false"/>
          <w:color w:val="000000"/>
          <w:sz w:val="28"/>
        </w:rPr>
        <w:t xml:space="preserve">        промышленности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1.2.29. Программа проведения  Создание научно-методической и   2001-2003 </w:t>
      </w:r>
    </w:p>
    <w:p>
      <w:pPr>
        <w:spacing w:after="0"/>
        <w:ind w:left="0"/>
        <w:jc w:val="both"/>
      </w:pPr>
      <w:r>
        <w:rPr>
          <w:rFonts w:ascii="Times New Roman"/>
          <w:b w:val="false"/>
          <w:i w:val="false"/>
          <w:color w:val="000000"/>
          <w:sz w:val="28"/>
        </w:rPr>
        <w:t xml:space="preserve">        научных исследований  технологической основы для       гг. </w:t>
      </w:r>
    </w:p>
    <w:p>
      <w:pPr>
        <w:spacing w:after="0"/>
        <w:ind w:left="0"/>
        <w:jc w:val="both"/>
      </w:pPr>
      <w:r>
        <w:rPr>
          <w:rFonts w:ascii="Times New Roman"/>
          <w:b w:val="false"/>
          <w:i w:val="false"/>
          <w:color w:val="000000"/>
          <w:sz w:val="28"/>
        </w:rPr>
        <w:t xml:space="preserve">        и технических         формирования и проведения </w:t>
      </w:r>
    </w:p>
    <w:p>
      <w:pPr>
        <w:spacing w:after="0"/>
        <w:ind w:left="0"/>
        <w:jc w:val="both"/>
      </w:pPr>
      <w:r>
        <w:rPr>
          <w:rFonts w:ascii="Times New Roman"/>
          <w:b w:val="false"/>
          <w:i w:val="false"/>
          <w:color w:val="000000"/>
          <w:sz w:val="28"/>
        </w:rPr>
        <w:t xml:space="preserve">        разработок в области  единой технической политики по </w:t>
      </w:r>
    </w:p>
    <w:p>
      <w:pPr>
        <w:spacing w:after="0"/>
        <w:ind w:left="0"/>
        <w:jc w:val="both"/>
      </w:pPr>
      <w:r>
        <w:rPr>
          <w:rFonts w:ascii="Times New Roman"/>
          <w:b w:val="false"/>
          <w:i w:val="false"/>
          <w:color w:val="000000"/>
          <w:sz w:val="28"/>
        </w:rPr>
        <w:t xml:space="preserve">        защиты информации     защите информации, обоснование </w:t>
      </w:r>
    </w:p>
    <w:p>
      <w:pPr>
        <w:spacing w:after="0"/>
        <w:ind w:left="0"/>
        <w:jc w:val="both"/>
      </w:pPr>
      <w:r>
        <w:rPr>
          <w:rFonts w:ascii="Times New Roman"/>
          <w:b w:val="false"/>
          <w:i w:val="false"/>
          <w:color w:val="000000"/>
          <w:sz w:val="28"/>
        </w:rPr>
        <w:t xml:space="preserve">                              необходимой степени </w:t>
      </w:r>
    </w:p>
    <w:p>
      <w:pPr>
        <w:spacing w:after="0"/>
        <w:ind w:left="0"/>
        <w:jc w:val="both"/>
      </w:pPr>
      <w:r>
        <w:rPr>
          <w:rFonts w:ascii="Times New Roman"/>
          <w:b w:val="false"/>
          <w:i w:val="false"/>
          <w:color w:val="000000"/>
          <w:sz w:val="28"/>
        </w:rPr>
        <w:t xml:space="preserve">                              защищенности и технических </w:t>
      </w:r>
    </w:p>
    <w:p>
      <w:pPr>
        <w:spacing w:after="0"/>
        <w:ind w:left="0"/>
        <w:jc w:val="both"/>
      </w:pPr>
      <w:r>
        <w:rPr>
          <w:rFonts w:ascii="Times New Roman"/>
          <w:b w:val="false"/>
          <w:i w:val="false"/>
          <w:color w:val="000000"/>
          <w:sz w:val="28"/>
        </w:rPr>
        <w:t xml:space="preserve">                              объектов защиты, разработка </w:t>
      </w:r>
    </w:p>
    <w:p>
      <w:pPr>
        <w:spacing w:after="0"/>
        <w:ind w:left="0"/>
        <w:jc w:val="both"/>
      </w:pPr>
      <w:r>
        <w:rPr>
          <w:rFonts w:ascii="Times New Roman"/>
          <w:b w:val="false"/>
          <w:i w:val="false"/>
          <w:color w:val="000000"/>
          <w:sz w:val="28"/>
        </w:rPr>
        <w:t xml:space="preserve">                              отечественных аппаратных </w:t>
      </w:r>
    </w:p>
    <w:p>
      <w:pPr>
        <w:spacing w:after="0"/>
        <w:ind w:left="0"/>
        <w:jc w:val="both"/>
      </w:pPr>
      <w:r>
        <w:rPr>
          <w:rFonts w:ascii="Times New Roman"/>
          <w:b w:val="false"/>
          <w:i w:val="false"/>
          <w:color w:val="000000"/>
          <w:sz w:val="28"/>
        </w:rPr>
        <w:t xml:space="preserve">                              программ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Транспортная инфраструктура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1.2.30. Программа развития    Формирование эффективной         2000-2003 </w:t>
      </w:r>
    </w:p>
    <w:p>
      <w:pPr>
        <w:spacing w:after="0"/>
        <w:ind w:left="0"/>
        <w:jc w:val="both"/>
      </w:pPr>
      <w:r>
        <w:rPr>
          <w:rFonts w:ascii="Times New Roman"/>
          <w:b w:val="false"/>
          <w:i w:val="false"/>
          <w:color w:val="000000"/>
          <w:sz w:val="28"/>
        </w:rPr>
        <w:t xml:space="preserve">        почтовой отрасли      почтово-сберегательной системы,  гг. </w:t>
      </w:r>
    </w:p>
    <w:p>
      <w:pPr>
        <w:spacing w:after="0"/>
        <w:ind w:left="0"/>
        <w:jc w:val="both"/>
      </w:pPr>
      <w:r>
        <w:rPr>
          <w:rFonts w:ascii="Times New Roman"/>
          <w:b w:val="false"/>
          <w:i w:val="false"/>
          <w:color w:val="000000"/>
          <w:sz w:val="28"/>
        </w:rPr>
        <w:t xml:space="preserve">        и формирования        представляющей широкий спектр </w:t>
      </w:r>
    </w:p>
    <w:p>
      <w:pPr>
        <w:spacing w:after="0"/>
        <w:ind w:left="0"/>
        <w:jc w:val="both"/>
      </w:pPr>
      <w:r>
        <w:rPr>
          <w:rFonts w:ascii="Times New Roman"/>
          <w:b w:val="false"/>
          <w:i w:val="false"/>
          <w:color w:val="000000"/>
          <w:sz w:val="28"/>
        </w:rPr>
        <w:t xml:space="preserve">        почтово-              как почтовых, так и финансовых </w:t>
      </w:r>
    </w:p>
    <w:p>
      <w:pPr>
        <w:spacing w:after="0"/>
        <w:ind w:left="0"/>
        <w:jc w:val="both"/>
      </w:pPr>
      <w:r>
        <w:rPr>
          <w:rFonts w:ascii="Times New Roman"/>
          <w:b w:val="false"/>
          <w:i w:val="false"/>
          <w:color w:val="000000"/>
          <w:sz w:val="28"/>
        </w:rPr>
        <w:t xml:space="preserve">        сберегательной        услуг на базе современных </w:t>
      </w:r>
    </w:p>
    <w:p>
      <w:pPr>
        <w:spacing w:after="0"/>
        <w:ind w:left="0"/>
        <w:jc w:val="both"/>
      </w:pPr>
      <w:r>
        <w:rPr>
          <w:rFonts w:ascii="Times New Roman"/>
          <w:b w:val="false"/>
          <w:i w:val="false"/>
          <w:color w:val="000000"/>
          <w:sz w:val="28"/>
        </w:rPr>
        <w:t xml:space="preserve">        системы на            технологий и прогрессивных форм </w:t>
      </w:r>
    </w:p>
    <w:p>
      <w:pPr>
        <w:spacing w:after="0"/>
        <w:ind w:left="0"/>
        <w:jc w:val="both"/>
      </w:pPr>
      <w:r>
        <w:rPr>
          <w:rFonts w:ascii="Times New Roman"/>
          <w:b w:val="false"/>
          <w:i w:val="false"/>
          <w:color w:val="000000"/>
          <w:sz w:val="28"/>
        </w:rPr>
        <w:t xml:space="preserve">        2000-2003 годы        международного сотрудничества </w:t>
      </w:r>
    </w:p>
    <w:p>
      <w:pPr>
        <w:spacing w:after="0"/>
        <w:ind w:left="0"/>
        <w:jc w:val="both"/>
      </w:pPr>
      <w:r>
        <w:rPr>
          <w:rFonts w:ascii="Times New Roman"/>
          <w:b w:val="false"/>
          <w:i w:val="false"/>
          <w:color w:val="000000"/>
          <w:sz w:val="28"/>
        </w:rPr>
        <w:t xml:space="preserve">      1.2.31. Программа             Максимальное удовлетворение      2001-2005   </w:t>
      </w:r>
    </w:p>
    <w:p>
      <w:pPr>
        <w:spacing w:after="0"/>
        <w:ind w:left="0"/>
        <w:jc w:val="both"/>
      </w:pPr>
      <w:r>
        <w:rPr>
          <w:rFonts w:ascii="Times New Roman"/>
          <w:b w:val="false"/>
          <w:i w:val="false"/>
          <w:color w:val="000000"/>
          <w:sz w:val="28"/>
        </w:rPr>
        <w:t xml:space="preserve">        реструктуризации      динамично меняющихся             гг. </w:t>
      </w:r>
    </w:p>
    <w:p>
      <w:pPr>
        <w:spacing w:after="0"/>
        <w:ind w:left="0"/>
        <w:jc w:val="both"/>
      </w:pPr>
      <w:r>
        <w:rPr>
          <w:rFonts w:ascii="Times New Roman"/>
          <w:b w:val="false"/>
          <w:i w:val="false"/>
          <w:color w:val="000000"/>
          <w:sz w:val="28"/>
        </w:rPr>
        <w:t xml:space="preserve">        железнодорожного      транспортных потребностей </w:t>
      </w:r>
    </w:p>
    <w:p>
      <w:pPr>
        <w:spacing w:after="0"/>
        <w:ind w:left="0"/>
        <w:jc w:val="both"/>
      </w:pPr>
      <w:r>
        <w:rPr>
          <w:rFonts w:ascii="Times New Roman"/>
          <w:b w:val="false"/>
          <w:i w:val="false"/>
          <w:color w:val="000000"/>
          <w:sz w:val="28"/>
        </w:rPr>
        <w:t xml:space="preserve">        транспорта            экономики и общества при </w:t>
      </w:r>
    </w:p>
    <w:p>
      <w:pPr>
        <w:spacing w:after="0"/>
        <w:ind w:left="0"/>
        <w:jc w:val="both"/>
      </w:pPr>
      <w:r>
        <w:rPr>
          <w:rFonts w:ascii="Times New Roman"/>
          <w:b w:val="false"/>
          <w:i w:val="false"/>
          <w:color w:val="000000"/>
          <w:sz w:val="28"/>
        </w:rPr>
        <w:t xml:space="preserve">        Республики Казахстан  эффективном использовании </w:t>
      </w:r>
    </w:p>
    <w:p>
      <w:pPr>
        <w:spacing w:after="0"/>
        <w:ind w:left="0"/>
        <w:jc w:val="both"/>
      </w:pPr>
      <w:r>
        <w:rPr>
          <w:rFonts w:ascii="Times New Roman"/>
          <w:b w:val="false"/>
          <w:i w:val="false"/>
          <w:color w:val="000000"/>
          <w:sz w:val="28"/>
        </w:rPr>
        <w:t xml:space="preserve">        на 2001-2005 годы     ресурсов </w:t>
      </w:r>
    </w:p>
    <w:p>
      <w:pPr>
        <w:spacing w:after="0"/>
        <w:ind w:left="0"/>
        <w:jc w:val="both"/>
      </w:pPr>
      <w:r>
        <w:rPr>
          <w:rFonts w:ascii="Times New Roman"/>
          <w:b w:val="false"/>
          <w:i w:val="false"/>
          <w:color w:val="000000"/>
          <w:sz w:val="28"/>
        </w:rPr>
        <w:t xml:space="preserve">1.2.32. Программа             Формирование государственной     2000-2005  </w:t>
      </w:r>
    </w:p>
    <w:p>
      <w:pPr>
        <w:spacing w:after="0"/>
        <w:ind w:left="0"/>
        <w:jc w:val="both"/>
      </w:pPr>
      <w:r>
        <w:rPr>
          <w:rFonts w:ascii="Times New Roman"/>
          <w:b w:val="false"/>
          <w:i w:val="false"/>
          <w:color w:val="000000"/>
          <w:sz w:val="28"/>
        </w:rPr>
        <w:t xml:space="preserve">        совершенствования     системы по обеспечению           гг. </w:t>
      </w:r>
    </w:p>
    <w:p>
      <w:pPr>
        <w:spacing w:after="0"/>
        <w:ind w:left="0"/>
        <w:jc w:val="both"/>
      </w:pPr>
      <w:r>
        <w:rPr>
          <w:rFonts w:ascii="Times New Roman"/>
          <w:b w:val="false"/>
          <w:i w:val="false"/>
          <w:color w:val="000000"/>
          <w:sz w:val="28"/>
        </w:rPr>
        <w:t xml:space="preserve">        государственной       безопасности перевозок и  </w:t>
      </w:r>
    </w:p>
    <w:p>
      <w:pPr>
        <w:spacing w:after="0"/>
        <w:ind w:left="0"/>
        <w:jc w:val="both"/>
      </w:pPr>
      <w:r>
        <w:rPr>
          <w:rFonts w:ascii="Times New Roman"/>
          <w:b w:val="false"/>
          <w:i w:val="false"/>
          <w:color w:val="000000"/>
          <w:sz w:val="28"/>
        </w:rPr>
        <w:t xml:space="preserve">        системы по            государственной политики, </w:t>
      </w:r>
    </w:p>
    <w:p>
      <w:pPr>
        <w:spacing w:after="0"/>
        <w:ind w:left="0"/>
        <w:jc w:val="both"/>
      </w:pPr>
      <w:r>
        <w:rPr>
          <w:rFonts w:ascii="Times New Roman"/>
          <w:b w:val="false"/>
          <w:i w:val="false"/>
          <w:color w:val="000000"/>
          <w:sz w:val="28"/>
        </w:rPr>
        <w:t xml:space="preserve">        обеспечению           направленной на охрану жизни, </w:t>
      </w:r>
    </w:p>
    <w:p>
      <w:pPr>
        <w:spacing w:after="0"/>
        <w:ind w:left="0"/>
        <w:jc w:val="both"/>
      </w:pPr>
      <w:r>
        <w:rPr>
          <w:rFonts w:ascii="Times New Roman"/>
          <w:b w:val="false"/>
          <w:i w:val="false"/>
          <w:color w:val="000000"/>
          <w:sz w:val="28"/>
        </w:rPr>
        <w:t xml:space="preserve">        безопасности          здоровья и имущества граждан, </w:t>
      </w:r>
    </w:p>
    <w:p>
      <w:pPr>
        <w:spacing w:after="0"/>
        <w:ind w:left="0"/>
        <w:jc w:val="both"/>
      </w:pPr>
      <w:r>
        <w:rPr>
          <w:rFonts w:ascii="Times New Roman"/>
          <w:b w:val="false"/>
          <w:i w:val="false"/>
          <w:color w:val="000000"/>
          <w:sz w:val="28"/>
        </w:rPr>
        <w:t xml:space="preserve">        перевозок пасса-      гарантий их законных прав, на </w:t>
      </w:r>
    </w:p>
    <w:p>
      <w:pPr>
        <w:spacing w:after="0"/>
        <w:ind w:left="0"/>
        <w:jc w:val="both"/>
      </w:pPr>
      <w:r>
        <w:rPr>
          <w:rFonts w:ascii="Times New Roman"/>
          <w:b w:val="false"/>
          <w:i w:val="false"/>
          <w:color w:val="000000"/>
          <w:sz w:val="28"/>
        </w:rPr>
        <w:t xml:space="preserve">        жиров и грузов        безопасные условия передвижения </w:t>
      </w:r>
    </w:p>
    <w:p>
      <w:pPr>
        <w:spacing w:after="0"/>
        <w:ind w:left="0"/>
        <w:jc w:val="both"/>
      </w:pPr>
      <w:r>
        <w:rPr>
          <w:rFonts w:ascii="Times New Roman"/>
          <w:b w:val="false"/>
          <w:i w:val="false"/>
          <w:color w:val="000000"/>
          <w:sz w:val="28"/>
        </w:rPr>
        <w:t xml:space="preserve">                              на всех видах транспорта и </w:t>
      </w:r>
    </w:p>
    <w:p>
      <w:pPr>
        <w:spacing w:after="0"/>
        <w:ind w:left="0"/>
        <w:jc w:val="both"/>
      </w:pPr>
      <w:r>
        <w:rPr>
          <w:rFonts w:ascii="Times New Roman"/>
          <w:b w:val="false"/>
          <w:i w:val="false"/>
          <w:color w:val="000000"/>
          <w:sz w:val="28"/>
        </w:rPr>
        <w:t xml:space="preserve">                              охрану окружающей среды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Сельское хозяйство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1.2.33. Программа             Осуществление мероприятий по     2000-2003 </w:t>
      </w:r>
    </w:p>
    <w:p>
      <w:pPr>
        <w:spacing w:after="0"/>
        <w:ind w:left="0"/>
        <w:jc w:val="both"/>
      </w:pPr>
      <w:r>
        <w:rPr>
          <w:rFonts w:ascii="Times New Roman"/>
          <w:b w:val="false"/>
          <w:i w:val="false"/>
          <w:color w:val="000000"/>
          <w:sz w:val="28"/>
        </w:rPr>
        <w:t xml:space="preserve">        обеспечения прав на   совершенствованию земельного     гг.  </w:t>
      </w:r>
    </w:p>
    <w:p>
      <w:pPr>
        <w:spacing w:after="0"/>
        <w:ind w:left="0"/>
        <w:jc w:val="both"/>
      </w:pPr>
      <w:r>
        <w:rPr>
          <w:rFonts w:ascii="Times New Roman"/>
          <w:b w:val="false"/>
          <w:i w:val="false"/>
          <w:color w:val="000000"/>
          <w:sz w:val="28"/>
        </w:rPr>
        <w:t xml:space="preserve">        землю в Республике    законодательства, </w:t>
      </w:r>
    </w:p>
    <w:p>
      <w:pPr>
        <w:spacing w:after="0"/>
        <w:ind w:left="0"/>
        <w:jc w:val="both"/>
      </w:pPr>
      <w:r>
        <w:rPr>
          <w:rFonts w:ascii="Times New Roman"/>
          <w:b w:val="false"/>
          <w:i w:val="false"/>
          <w:color w:val="000000"/>
          <w:sz w:val="28"/>
        </w:rPr>
        <w:t xml:space="preserve">        Казахстан на          государственного земельного </w:t>
      </w:r>
    </w:p>
    <w:p>
      <w:pPr>
        <w:spacing w:after="0"/>
        <w:ind w:left="0"/>
        <w:jc w:val="both"/>
      </w:pPr>
      <w:r>
        <w:rPr>
          <w:rFonts w:ascii="Times New Roman"/>
          <w:b w:val="false"/>
          <w:i w:val="false"/>
          <w:color w:val="000000"/>
          <w:sz w:val="28"/>
        </w:rPr>
        <w:t xml:space="preserve">        2000-2003 годы        кадастра, завершение натурной </w:t>
      </w:r>
    </w:p>
    <w:p>
      <w:pPr>
        <w:spacing w:after="0"/>
        <w:ind w:left="0"/>
        <w:jc w:val="both"/>
      </w:pPr>
      <w:r>
        <w:rPr>
          <w:rFonts w:ascii="Times New Roman"/>
          <w:b w:val="false"/>
          <w:i w:val="false"/>
          <w:color w:val="000000"/>
          <w:sz w:val="28"/>
        </w:rPr>
        <w:t xml:space="preserve">                              персонификации условных  </w:t>
      </w:r>
    </w:p>
    <w:p>
      <w:pPr>
        <w:spacing w:after="0"/>
        <w:ind w:left="0"/>
        <w:jc w:val="both"/>
      </w:pPr>
      <w:r>
        <w:rPr>
          <w:rFonts w:ascii="Times New Roman"/>
          <w:b w:val="false"/>
          <w:i w:val="false"/>
          <w:color w:val="000000"/>
          <w:sz w:val="28"/>
        </w:rPr>
        <w:t xml:space="preserve">                              земельных долей в  </w:t>
      </w:r>
    </w:p>
    <w:p>
      <w:pPr>
        <w:spacing w:after="0"/>
        <w:ind w:left="0"/>
        <w:jc w:val="both"/>
      </w:pPr>
      <w:r>
        <w:rPr>
          <w:rFonts w:ascii="Times New Roman"/>
          <w:b w:val="false"/>
          <w:i w:val="false"/>
          <w:color w:val="000000"/>
          <w:sz w:val="28"/>
        </w:rPr>
        <w:t xml:space="preserve">                              сельскохозяйственных </w:t>
      </w:r>
    </w:p>
    <w:p>
      <w:pPr>
        <w:spacing w:after="0"/>
        <w:ind w:left="0"/>
        <w:jc w:val="both"/>
      </w:pPr>
      <w:r>
        <w:rPr>
          <w:rFonts w:ascii="Times New Roman"/>
          <w:b w:val="false"/>
          <w:i w:val="false"/>
          <w:color w:val="000000"/>
          <w:sz w:val="28"/>
        </w:rPr>
        <w:t xml:space="preserve">                              организациях, развитие рынка </w:t>
      </w:r>
    </w:p>
    <w:p>
      <w:pPr>
        <w:spacing w:after="0"/>
        <w:ind w:left="0"/>
        <w:jc w:val="both"/>
      </w:pPr>
      <w:r>
        <w:rPr>
          <w:rFonts w:ascii="Times New Roman"/>
          <w:b w:val="false"/>
          <w:i w:val="false"/>
          <w:color w:val="000000"/>
          <w:sz w:val="28"/>
        </w:rPr>
        <w:t xml:space="preserve">                              земли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Обеспечение безопасности государства, укрепление </w:t>
      </w:r>
    </w:p>
    <w:p>
      <w:pPr>
        <w:spacing w:after="0"/>
        <w:ind w:left="0"/>
        <w:jc w:val="both"/>
      </w:pPr>
      <w:r>
        <w:rPr>
          <w:rFonts w:ascii="Times New Roman"/>
          <w:b w:val="false"/>
          <w:i w:val="false"/>
          <w:color w:val="000000"/>
          <w:sz w:val="28"/>
        </w:rPr>
        <w:t xml:space="preserve">        правопорядка и борьба с преступностью, наркобизнесом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1.2.34. Программа улучшения   Создание условий для             2001-2005 </w:t>
      </w:r>
    </w:p>
    <w:p>
      <w:pPr>
        <w:spacing w:after="0"/>
        <w:ind w:left="0"/>
        <w:jc w:val="both"/>
      </w:pPr>
      <w:r>
        <w:rPr>
          <w:rFonts w:ascii="Times New Roman"/>
          <w:b w:val="false"/>
          <w:i w:val="false"/>
          <w:color w:val="000000"/>
          <w:sz w:val="28"/>
        </w:rPr>
        <w:t xml:space="preserve">        материально-          дальнейшей реализации положений  гг. </w:t>
      </w:r>
    </w:p>
    <w:p>
      <w:pPr>
        <w:spacing w:after="0"/>
        <w:ind w:left="0"/>
        <w:jc w:val="both"/>
      </w:pPr>
      <w:r>
        <w:rPr>
          <w:rFonts w:ascii="Times New Roman"/>
          <w:b w:val="false"/>
          <w:i w:val="false"/>
          <w:color w:val="000000"/>
          <w:sz w:val="28"/>
        </w:rPr>
        <w:t xml:space="preserve">        технической базы      уголовно-исполнительного </w:t>
      </w:r>
    </w:p>
    <w:p>
      <w:pPr>
        <w:spacing w:after="0"/>
        <w:ind w:left="0"/>
        <w:jc w:val="both"/>
      </w:pPr>
      <w:r>
        <w:rPr>
          <w:rFonts w:ascii="Times New Roman"/>
          <w:b w:val="false"/>
          <w:i w:val="false"/>
          <w:color w:val="000000"/>
          <w:sz w:val="28"/>
        </w:rPr>
        <w:t xml:space="preserve">        исправительных        законодательства, а также </w:t>
      </w:r>
    </w:p>
    <w:p>
      <w:pPr>
        <w:spacing w:after="0"/>
        <w:ind w:left="0"/>
        <w:jc w:val="both"/>
      </w:pPr>
      <w:r>
        <w:rPr>
          <w:rFonts w:ascii="Times New Roman"/>
          <w:b w:val="false"/>
          <w:i w:val="false"/>
          <w:color w:val="000000"/>
          <w:sz w:val="28"/>
        </w:rPr>
        <w:t xml:space="preserve">        учреждений            улучшение материально- </w:t>
      </w:r>
    </w:p>
    <w:p>
      <w:pPr>
        <w:spacing w:after="0"/>
        <w:ind w:left="0"/>
        <w:jc w:val="both"/>
      </w:pPr>
      <w:r>
        <w:rPr>
          <w:rFonts w:ascii="Times New Roman"/>
          <w:b w:val="false"/>
          <w:i w:val="false"/>
          <w:color w:val="000000"/>
          <w:sz w:val="28"/>
        </w:rPr>
        <w:t xml:space="preserve">        Республики Казахстан  технической базы исправительных </w:t>
      </w:r>
    </w:p>
    <w:p>
      <w:pPr>
        <w:spacing w:after="0"/>
        <w:ind w:left="0"/>
        <w:jc w:val="both"/>
      </w:pPr>
      <w:r>
        <w:rPr>
          <w:rFonts w:ascii="Times New Roman"/>
          <w:b w:val="false"/>
          <w:i w:val="false"/>
          <w:color w:val="000000"/>
          <w:sz w:val="28"/>
        </w:rPr>
        <w:t xml:space="preserve">        на 2001-2005 годы     учреждений Министерства юстиции </w:t>
      </w:r>
    </w:p>
    <w:p>
      <w:pPr>
        <w:spacing w:after="0"/>
        <w:ind w:left="0"/>
        <w:jc w:val="both"/>
      </w:pPr>
      <w:r>
        <w:rPr>
          <w:rFonts w:ascii="Times New Roman"/>
          <w:b w:val="false"/>
          <w:i w:val="false"/>
          <w:color w:val="000000"/>
          <w:sz w:val="28"/>
        </w:rPr>
        <w:t xml:space="preserve">                              и следственных изоляторов </w:t>
      </w:r>
    </w:p>
    <w:p>
      <w:pPr>
        <w:spacing w:after="0"/>
        <w:ind w:left="0"/>
        <w:jc w:val="both"/>
      </w:pPr>
      <w:r>
        <w:rPr>
          <w:rFonts w:ascii="Times New Roman"/>
          <w:b w:val="false"/>
          <w:i w:val="false"/>
          <w:color w:val="000000"/>
          <w:sz w:val="28"/>
        </w:rPr>
        <w:t xml:space="preserve">                              Министерства внутренних дел </w:t>
      </w:r>
    </w:p>
    <w:p>
      <w:pPr>
        <w:spacing w:after="0"/>
        <w:ind w:left="0"/>
        <w:jc w:val="both"/>
      </w:pPr>
      <w:r>
        <w:rPr>
          <w:rFonts w:ascii="Times New Roman"/>
          <w:b w:val="false"/>
          <w:i w:val="false"/>
          <w:color w:val="000000"/>
          <w:sz w:val="28"/>
        </w:rPr>
        <w:t xml:space="preserve">1.2.35. Программа борьбы с    Укрепление основных звеньев      2002-2003 </w:t>
      </w:r>
    </w:p>
    <w:p>
      <w:pPr>
        <w:spacing w:after="0"/>
        <w:ind w:left="0"/>
        <w:jc w:val="both"/>
      </w:pPr>
      <w:r>
        <w:rPr>
          <w:rFonts w:ascii="Times New Roman"/>
          <w:b w:val="false"/>
          <w:i w:val="false"/>
          <w:color w:val="000000"/>
          <w:sz w:val="28"/>
        </w:rPr>
        <w:t xml:space="preserve">        наркоманией и         системы эффективного             гг. </w:t>
      </w:r>
    </w:p>
    <w:p>
      <w:pPr>
        <w:spacing w:after="0"/>
        <w:ind w:left="0"/>
        <w:jc w:val="both"/>
      </w:pPr>
      <w:r>
        <w:rPr>
          <w:rFonts w:ascii="Times New Roman"/>
          <w:b w:val="false"/>
          <w:i w:val="false"/>
          <w:color w:val="000000"/>
          <w:sz w:val="28"/>
        </w:rPr>
        <w:t xml:space="preserve">        наркобизнесом в       государственного и </w:t>
      </w:r>
    </w:p>
    <w:p>
      <w:pPr>
        <w:spacing w:after="0"/>
        <w:ind w:left="0"/>
        <w:jc w:val="both"/>
      </w:pPr>
      <w:r>
        <w:rPr>
          <w:rFonts w:ascii="Times New Roman"/>
          <w:b w:val="false"/>
          <w:i w:val="false"/>
          <w:color w:val="000000"/>
          <w:sz w:val="28"/>
        </w:rPr>
        <w:t xml:space="preserve">        Республике Казахстан  общественного противодействия </w:t>
      </w:r>
    </w:p>
    <w:p>
      <w:pPr>
        <w:spacing w:after="0"/>
        <w:ind w:left="0"/>
        <w:jc w:val="both"/>
      </w:pPr>
      <w:r>
        <w:rPr>
          <w:rFonts w:ascii="Times New Roman"/>
          <w:b w:val="false"/>
          <w:i w:val="false"/>
          <w:color w:val="000000"/>
          <w:sz w:val="28"/>
        </w:rPr>
        <w:t xml:space="preserve">        на 2002-2003 годы     дальнейшему распространению </w:t>
      </w:r>
    </w:p>
    <w:p>
      <w:pPr>
        <w:spacing w:after="0"/>
        <w:ind w:left="0"/>
        <w:jc w:val="both"/>
      </w:pPr>
      <w:r>
        <w:rPr>
          <w:rFonts w:ascii="Times New Roman"/>
          <w:b w:val="false"/>
          <w:i w:val="false"/>
          <w:color w:val="000000"/>
          <w:sz w:val="28"/>
        </w:rPr>
        <w:t xml:space="preserve">                              наркомании и наркобизнеса </w:t>
      </w:r>
    </w:p>
    <w:p>
      <w:pPr>
        <w:spacing w:after="0"/>
        <w:ind w:left="0"/>
        <w:jc w:val="both"/>
      </w:pP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2. Перечень разрабатываемых государственных и </w:t>
      </w:r>
    </w:p>
    <w:p>
      <w:pPr>
        <w:spacing w:after="0"/>
        <w:ind w:left="0"/>
        <w:jc w:val="both"/>
      </w:pPr>
      <w:r>
        <w:rPr>
          <w:rFonts w:ascii="Times New Roman"/>
          <w:b w:val="false"/>
          <w:i w:val="false"/>
          <w:color w:val="000000"/>
          <w:sz w:val="28"/>
        </w:rPr>
        <w:t xml:space="preserve">                  отраслевых (секторальных) программ </w:t>
      </w:r>
    </w:p>
    <w:p>
      <w:pPr>
        <w:spacing w:after="0"/>
        <w:ind w:left="0"/>
        <w:jc w:val="both"/>
      </w:pPr>
      <w:r>
        <w:rPr>
          <w:rFonts w:ascii="Times New Roman"/>
          <w:b w:val="false"/>
          <w:i w:val="false"/>
          <w:color w:val="000000"/>
          <w:sz w:val="28"/>
        </w:rPr>
        <w:t xml:space="preserve">              2.1. Государственные программы, утверждаемые </w:t>
      </w:r>
    </w:p>
    <w:p>
      <w:pPr>
        <w:spacing w:after="0"/>
        <w:ind w:left="0"/>
        <w:jc w:val="both"/>
      </w:pPr>
      <w:r>
        <w:rPr>
          <w:rFonts w:ascii="Times New Roman"/>
          <w:b w:val="false"/>
          <w:i w:val="false"/>
          <w:color w:val="000000"/>
          <w:sz w:val="28"/>
        </w:rPr>
        <w:t xml:space="preserve">                 Указом Президента Республики Казахстан  </w:t>
      </w:r>
    </w:p>
    <w:p>
      <w:pPr>
        <w:spacing w:after="0"/>
        <w:ind w:left="0"/>
        <w:jc w:val="both"/>
      </w:pPr>
      <w:r>
        <w:rPr>
          <w:rFonts w:ascii="Times New Roman"/>
          <w:b w:val="false"/>
          <w:i w:val="false"/>
          <w:color w:val="000000"/>
          <w:sz w:val="28"/>
        </w:rPr>
        <w:t xml:space="preserve">                               Региональная политика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2.1.1.  Государственная       Формирование нового облика       2003-2010 </w:t>
      </w:r>
    </w:p>
    <w:p>
      <w:pPr>
        <w:spacing w:after="0"/>
        <w:ind w:left="0"/>
        <w:jc w:val="both"/>
      </w:pPr>
      <w:r>
        <w:rPr>
          <w:rFonts w:ascii="Times New Roman"/>
          <w:b w:val="false"/>
          <w:i w:val="false"/>
          <w:color w:val="000000"/>
          <w:sz w:val="28"/>
        </w:rPr>
        <w:t xml:space="preserve">        программа развития    города Алматы в соответствии с   гг. </w:t>
      </w:r>
    </w:p>
    <w:p>
      <w:pPr>
        <w:spacing w:after="0"/>
        <w:ind w:left="0"/>
        <w:jc w:val="both"/>
      </w:pPr>
      <w:r>
        <w:rPr>
          <w:rFonts w:ascii="Times New Roman"/>
          <w:b w:val="false"/>
          <w:i w:val="false"/>
          <w:color w:val="000000"/>
          <w:sz w:val="28"/>
        </w:rPr>
        <w:t xml:space="preserve">        города Алматы на      его особым статусом и </w:t>
      </w:r>
    </w:p>
    <w:p>
      <w:pPr>
        <w:spacing w:after="0"/>
        <w:ind w:left="0"/>
        <w:jc w:val="both"/>
      </w:pPr>
      <w:r>
        <w:rPr>
          <w:rFonts w:ascii="Times New Roman"/>
          <w:b w:val="false"/>
          <w:i w:val="false"/>
          <w:color w:val="000000"/>
          <w:sz w:val="28"/>
        </w:rPr>
        <w:t xml:space="preserve">        2003-2010 годы        закрепление позиций в качестве </w:t>
      </w:r>
    </w:p>
    <w:p>
      <w:pPr>
        <w:spacing w:after="0"/>
        <w:ind w:left="0"/>
        <w:jc w:val="both"/>
      </w:pPr>
      <w:r>
        <w:rPr>
          <w:rFonts w:ascii="Times New Roman"/>
          <w:b w:val="false"/>
          <w:i w:val="false"/>
          <w:color w:val="000000"/>
          <w:sz w:val="28"/>
        </w:rPr>
        <w:t xml:space="preserve">                              научного, образовательного, </w:t>
      </w:r>
    </w:p>
    <w:p>
      <w:pPr>
        <w:spacing w:after="0"/>
        <w:ind w:left="0"/>
        <w:jc w:val="both"/>
      </w:pPr>
      <w:r>
        <w:rPr>
          <w:rFonts w:ascii="Times New Roman"/>
          <w:b w:val="false"/>
          <w:i w:val="false"/>
          <w:color w:val="000000"/>
          <w:sz w:val="28"/>
        </w:rPr>
        <w:t xml:space="preserve">                              культурного и финансового </w:t>
      </w:r>
    </w:p>
    <w:p>
      <w:pPr>
        <w:spacing w:after="0"/>
        <w:ind w:left="0"/>
        <w:jc w:val="both"/>
      </w:pPr>
      <w:r>
        <w:rPr>
          <w:rFonts w:ascii="Times New Roman"/>
          <w:b w:val="false"/>
          <w:i w:val="false"/>
          <w:color w:val="000000"/>
          <w:sz w:val="28"/>
        </w:rPr>
        <w:t xml:space="preserve">                              центра республики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2.1.2.  </w:t>
      </w:r>
      <w:r>
        <w:rPr>
          <w:rFonts w:ascii="Times New Roman"/>
          <w:b w:val="false"/>
          <w:i w:val="false"/>
          <w:color w:val="ff0000"/>
          <w:sz w:val="28"/>
        </w:rPr>
        <w:t xml:space="preserve">(исключена - N 395 от 24.04.2003 г.) </w:t>
      </w: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Малый и средний бизнес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2.1.3.  Государственная       Создание социально-              2003-2005 </w:t>
      </w:r>
    </w:p>
    <w:p>
      <w:pPr>
        <w:spacing w:after="0"/>
        <w:ind w:left="0"/>
        <w:jc w:val="both"/>
      </w:pPr>
      <w:r>
        <w:rPr>
          <w:rFonts w:ascii="Times New Roman"/>
          <w:b w:val="false"/>
          <w:i w:val="false"/>
          <w:color w:val="000000"/>
          <w:sz w:val="28"/>
        </w:rPr>
        <w:t xml:space="preserve">        программа развития и  экономических условий для        гг. </w:t>
      </w:r>
    </w:p>
    <w:p>
      <w:pPr>
        <w:spacing w:after="0"/>
        <w:ind w:left="0"/>
        <w:jc w:val="both"/>
      </w:pPr>
      <w:r>
        <w:rPr>
          <w:rFonts w:ascii="Times New Roman"/>
          <w:b w:val="false"/>
          <w:i w:val="false"/>
          <w:color w:val="000000"/>
          <w:sz w:val="28"/>
        </w:rPr>
        <w:t xml:space="preserve">        поддержки малого и    развития малого и среднего </w:t>
      </w:r>
    </w:p>
    <w:p>
      <w:pPr>
        <w:spacing w:after="0"/>
        <w:ind w:left="0"/>
        <w:jc w:val="both"/>
      </w:pPr>
      <w:r>
        <w:rPr>
          <w:rFonts w:ascii="Times New Roman"/>
          <w:b w:val="false"/>
          <w:i w:val="false"/>
          <w:color w:val="000000"/>
          <w:sz w:val="28"/>
        </w:rPr>
        <w:t xml:space="preserve">        среднего              бизнеса, в особенности  </w:t>
      </w:r>
    </w:p>
    <w:p>
      <w:pPr>
        <w:spacing w:after="0"/>
        <w:ind w:left="0"/>
        <w:jc w:val="both"/>
      </w:pPr>
      <w:r>
        <w:rPr>
          <w:rFonts w:ascii="Times New Roman"/>
          <w:b w:val="false"/>
          <w:i w:val="false"/>
          <w:color w:val="000000"/>
          <w:sz w:val="28"/>
        </w:rPr>
        <w:t xml:space="preserve">        предпринимательства   ориентированного на новые </w:t>
      </w:r>
    </w:p>
    <w:p>
      <w:pPr>
        <w:spacing w:after="0"/>
        <w:ind w:left="0"/>
        <w:jc w:val="both"/>
      </w:pPr>
      <w:r>
        <w:rPr>
          <w:rFonts w:ascii="Times New Roman"/>
          <w:b w:val="false"/>
          <w:i w:val="false"/>
          <w:color w:val="000000"/>
          <w:sz w:val="28"/>
        </w:rPr>
        <w:t xml:space="preserve">        в Республике          технологические производства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2003-2005 годы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2.2. Отраслевые программы, утверждаемые постановлением </w:t>
      </w:r>
      <w:r>
        <w:br/>
      </w:r>
      <w:r>
        <w:rPr>
          <w:rFonts w:ascii="Times New Roman"/>
          <w:b w:val="false"/>
          <w:i w:val="false"/>
          <w:color w:val="000000"/>
          <w:sz w:val="28"/>
        </w:rPr>
        <w:t xml:space="preserve">
                 Правительства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2.2.1.  </w:t>
      </w:r>
      <w:r>
        <w:rPr>
          <w:rFonts w:ascii="Times New Roman"/>
          <w:b w:val="false"/>
          <w:i w:val="false"/>
          <w:color w:val="ff0000"/>
          <w:sz w:val="28"/>
        </w:rPr>
        <w:t xml:space="preserve">(исключена - N 395 от 24.04.2003 г.) </w:t>
      </w: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Охрана окружающей среды и природопользование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2.2.2.  Программа "Леса       Осуществление комплекса          2003-2005 </w:t>
      </w:r>
    </w:p>
    <w:p>
      <w:pPr>
        <w:spacing w:after="0"/>
        <w:ind w:left="0"/>
        <w:jc w:val="both"/>
      </w:pPr>
      <w:r>
        <w:rPr>
          <w:rFonts w:ascii="Times New Roman"/>
          <w:b w:val="false"/>
          <w:i w:val="false"/>
          <w:color w:val="000000"/>
          <w:sz w:val="28"/>
        </w:rPr>
        <w:t xml:space="preserve">        Казахстана" на        лесохозяйственных,               гг. </w:t>
      </w:r>
    </w:p>
    <w:p>
      <w:pPr>
        <w:spacing w:after="0"/>
        <w:ind w:left="0"/>
        <w:jc w:val="both"/>
      </w:pPr>
      <w:r>
        <w:rPr>
          <w:rFonts w:ascii="Times New Roman"/>
          <w:b w:val="false"/>
          <w:i w:val="false"/>
          <w:color w:val="000000"/>
          <w:sz w:val="28"/>
        </w:rPr>
        <w:t xml:space="preserve">        2003-2005 годы        биологических, организационно- </w:t>
      </w:r>
    </w:p>
    <w:p>
      <w:pPr>
        <w:spacing w:after="0"/>
        <w:ind w:left="0"/>
        <w:jc w:val="both"/>
      </w:pPr>
      <w:r>
        <w:rPr>
          <w:rFonts w:ascii="Times New Roman"/>
          <w:b w:val="false"/>
          <w:i w:val="false"/>
          <w:color w:val="000000"/>
          <w:sz w:val="28"/>
        </w:rPr>
        <w:t xml:space="preserve">                              технических и экологических </w:t>
      </w:r>
    </w:p>
    <w:p>
      <w:pPr>
        <w:spacing w:after="0"/>
        <w:ind w:left="0"/>
        <w:jc w:val="both"/>
      </w:pPr>
      <w:r>
        <w:rPr>
          <w:rFonts w:ascii="Times New Roman"/>
          <w:b w:val="false"/>
          <w:i w:val="false"/>
          <w:color w:val="000000"/>
          <w:sz w:val="28"/>
        </w:rPr>
        <w:t xml:space="preserve">                              мер, направленных на </w:t>
      </w:r>
    </w:p>
    <w:p>
      <w:pPr>
        <w:spacing w:after="0"/>
        <w:ind w:left="0"/>
        <w:jc w:val="both"/>
      </w:pPr>
      <w:r>
        <w:rPr>
          <w:rFonts w:ascii="Times New Roman"/>
          <w:b w:val="false"/>
          <w:i w:val="false"/>
          <w:color w:val="000000"/>
          <w:sz w:val="28"/>
        </w:rPr>
        <w:t xml:space="preserve">                              сохранение, рациональное </w:t>
      </w:r>
    </w:p>
    <w:p>
      <w:pPr>
        <w:spacing w:after="0"/>
        <w:ind w:left="0"/>
        <w:jc w:val="both"/>
      </w:pPr>
      <w:r>
        <w:rPr>
          <w:rFonts w:ascii="Times New Roman"/>
          <w:b w:val="false"/>
          <w:i w:val="false"/>
          <w:color w:val="000000"/>
          <w:sz w:val="28"/>
        </w:rPr>
        <w:t xml:space="preserve">                              использование и воспроизводство </w:t>
      </w:r>
    </w:p>
    <w:p>
      <w:pPr>
        <w:spacing w:after="0"/>
        <w:ind w:left="0"/>
        <w:jc w:val="both"/>
      </w:pPr>
      <w:r>
        <w:rPr>
          <w:rFonts w:ascii="Times New Roman"/>
          <w:b w:val="false"/>
          <w:i w:val="false"/>
          <w:color w:val="000000"/>
          <w:sz w:val="28"/>
        </w:rPr>
        <w:t xml:space="preserve">                              лесов, ресурсов растительного </w:t>
      </w:r>
    </w:p>
    <w:p>
      <w:pPr>
        <w:spacing w:after="0"/>
        <w:ind w:left="0"/>
        <w:jc w:val="both"/>
      </w:pPr>
      <w:r>
        <w:rPr>
          <w:rFonts w:ascii="Times New Roman"/>
          <w:b w:val="false"/>
          <w:i w:val="false"/>
          <w:color w:val="000000"/>
          <w:sz w:val="28"/>
        </w:rPr>
        <w:t xml:space="preserve">                              и животного мира, повышение </w:t>
      </w:r>
    </w:p>
    <w:p>
      <w:pPr>
        <w:spacing w:after="0"/>
        <w:ind w:left="0"/>
        <w:jc w:val="both"/>
      </w:pPr>
      <w:r>
        <w:rPr>
          <w:rFonts w:ascii="Times New Roman"/>
          <w:b w:val="false"/>
          <w:i w:val="false"/>
          <w:color w:val="000000"/>
          <w:sz w:val="28"/>
        </w:rPr>
        <w:t xml:space="preserve">                              средозащитной и средоформирую- </w:t>
      </w:r>
    </w:p>
    <w:p>
      <w:pPr>
        <w:spacing w:after="0"/>
        <w:ind w:left="0"/>
        <w:jc w:val="both"/>
      </w:pPr>
      <w:r>
        <w:rPr>
          <w:rFonts w:ascii="Times New Roman"/>
          <w:b w:val="false"/>
          <w:i w:val="false"/>
          <w:color w:val="000000"/>
          <w:sz w:val="28"/>
        </w:rPr>
        <w:t xml:space="preserve">                              щей роли лесов, обеспечение </w:t>
      </w:r>
    </w:p>
    <w:p>
      <w:pPr>
        <w:spacing w:after="0"/>
        <w:ind w:left="0"/>
        <w:jc w:val="both"/>
      </w:pPr>
      <w:r>
        <w:rPr>
          <w:rFonts w:ascii="Times New Roman"/>
          <w:b w:val="false"/>
          <w:i w:val="false"/>
          <w:color w:val="000000"/>
          <w:sz w:val="28"/>
        </w:rPr>
        <w:t xml:space="preserve">                              потребностей экономики  </w:t>
      </w:r>
    </w:p>
    <w:p>
      <w:pPr>
        <w:spacing w:after="0"/>
        <w:ind w:left="0"/>
        <w:jc w:val="both"/>
      </w:pPr>
      <w:r>
        <w:rPr>
          <w:rFonts w:ascii="Times New Roman"/>
          <w:b w:val="false"/>
          <w:i w:val="false"/>
          <w:color w:val="000000"/>
          <w:sz w:val="28"/>
        </w:rPr>
        <w:t xml:space="preserve">                              республики в древесной и  </w:t>
      </w:r>
    </w:p>
    <w:p>
      <w:pPr>
        <w:spacing w:after="0"/>
        <w:ind w:left="0"/>
        <w:jc w:val="both"/>
      </w:pPr>
      <w:r>
        <w:rPr>
          <w:rFonts w:ascii="Times New Roman"/>
          <w:b w:val="false"/>
          <w:i w:val="false"/>
          <w:color w:val="000000"/>
          <w:sz w:val="28"/>
        </w:rPr>
        <w:t xml:space="preserve">                              недревесной лесной продукции, </w:t>
      </w:r>
    </w:p>
    <w:p>
      <w:pPr>
        <w:spacing w:after="0"/>
        <w:ind w:left="0"/>
        <w:jc w:val="both"/>
      </w:pPr>
      <w:r>
        <w:rPr>
          <w:rFonts w:ascii="Times New Roman"/>
          <w:b w:val="false"/>
          <w:i w:val="false"/>
          <w:color w:val="000000"/>
          <w:sz w:val="28"/>
        </w:rPr>
        <w:t xml:space="preserve">                              обеспечение международных </w:t>
      </w:r>
    </w:p>
    <w:p>
      <w:pPr>
        <w:spacing w:after="0"/>
        <w:ind w:left="0"/>
        <w:jc w:val="both"/>
      </w:pPr>
      <w:r>
        <w:rPr>
          <w:rFonts w:ascii="Times New Roman"/>
          <w:b w:val="false"/>
          <w:i w:val="false"/>
          <w:color w:val="000000"/>
          <w:sz w:val="28"/>
        </w:rPr>
        <w:t xml:space="preserve">                              обязательств Республики </w:t>
      </w:r>
    </w:p>
    <w:p>
      <w:pPr>
        <w:spacing w:after="0"/>
        <w:ind w:left="0"/>
        <w:jc w:val="both"/>
      </w:pPr>
      <w:r>
        <w:rPr>
          <w:rFonts w:ascii="Times New Roman"/>
          <w:b w:val="false"/>
          <w:i w:val="false"/>
          <w:color w:val="000000"/>
          <w:sz w:val="28"/>
        </w:rPr>
        <w:t xml:space="preserve">                              Казахстан по защите окружающей </w:t>
      </w:r>
    </w:p>
    <w:p>
      <w:pPr>
        <w:spacing w:after="0"/>
        <w:ind w:left="0"/>
        <w:jc w:val="both"/>
      </w:pPr>
      <w:r>
        <w:rPr>
          <w:rFonts w:ascii="Times New Roman"/>
          <w:b w:val="false"/>
          <w:i w:val="false"/>
          <w:color w:val="000000"/>
          <w:sz w:val="28"/>
        </w:rPr>
        <w:t xml:space="preserve">                              среды и сохранению </w:t>
      </w:r>
    </w:p>
    <w:p>
      <w:pPr>
        <w:spacing w:after="0"/>
        <w:ind w:left="0"/>
        <w:jc w:val="both"/>
      </w:pPr>
      <w:r>
        <w:rPr>
          <w:rFonts w:ascii="Times New Roman"/>
          <w:b w:val="false"/>
          <w:i w:val="false"/>
          <w:color w:val="000000"/>
          <w:sz w:val="28"/>
        </w:rPr>
        <w:t xml:space="preserve">                              биологического разнообразия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Денежно-кредитная политика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2.2.3.  Программа по          Отмена отдельных ограничений в   2003-2005  </w:t>
      </w:r>
    </w:p>
    <w:p>
      <w:pPr>
        <w:spacing w:after="0"/>
        <w:ind w:left="0"/>
        <w:jc w:val="both"/>
      </w:pPr>
      <w:r>
        <w:rPr>
          <w:rFonts w:ascii="Times New Roman"/>
          <w:b w:val="false"/>
          <w:i w:val="false"/>
          <w:color w:val="000000"/>
          <w:sz w:val="28"/>
        </w:rPr>
        <w:t xml:space="preserve">        либерализации         соответствии с режимом           гг. </w:t>
      </w:r>
    </w:p>
    <w:p>
      <w:pPr>
        <w:spacing w:after="0"/>
        <w:ind w:left="0"/>
        <w:jc w:val="both"/>
      </w:pPr>
      <w:r>
        <w:rPr>
          <w:rFonts w:ascii="Times New Roman"/>
          <w:b w:val="false"/>
          <w:i w:val="false"/>
          <w:color w:val="000000"/>
          <w:sz w:val="28"/>
        </w:rPr>
        <w:t xml:space="preserve">        валютного режима в    валютного регулирования на </w:t>
      </w:r>
    </w:p>
    <w:p>
      <w:pPr>
        <w:spacing w:after="0"/>
        <w:ind w:left="0"/>
        <w:jc w:val="both"/>
      </w:pPr>
      <w:r>
        <w:rPr>
          <w:rFonts w:ascii="Times New Roman"/>
          <w:b w:val="false"/>
          <w:i w:val="false"/>
          <w:color w:val="000000"/>
          <w:sz w:val="28"/>
        </w:rPr>
        <w:t xml:space="preserve">        Республике Казахстан  первом этапе либерализации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Налоговая политика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2.2.4.  Программа             Обеспечение преобладания         2004-2005 </w:t>
      </w:r>
    </w:p>
    <w:p>
      <w:pPr>
        <w:spacing w:after="0"/>
        <w:ind w:left="0"/>
        <w:jc w:val="both"/>
      </w:pPr>
      <w:r>
        <w:rPr>
          <w:rFonts w:ascii="Times New Roman"/>
          <w:b w:val="false"/>
          <w:i w:val="false"/>
          <w:color w:val="000000"/>
          <w:sz w:val="28"/>
        </w:rPr>
        <w:t xml:space="preserve">        государственного      легального рынка над "теневым";  гг. </w:t>
      </w:r>
    </w:p>
    <w:p>
      <w:pPr>
        <w:spacing w:after="0"/>
        <w:ind w:left="0"/>
        <w:jc w:val="both"/>
      </w:pPr>
      <w:r>
        <w:rPr>
          <w:rFonts w:ascii="Times New Roman"/>
          <w:b w:val="false"/>
          <w:i w:val="false"/>
          <w:color w:val="000000"/>
          <w:sz w:val="28"/>
        </w:rPr>
        <w:t xml:space="preserve">        регулирования         увеличение объемов производства </w:t>
      </w:r>
    </w:p>
    <w:p>
      <w:pPr>
        <w:spacing w:after="0"/>
        <w:ind w:left="0"/>
        <w:jc w:val="both"/>
      </w:pPr>
      <w:r>
        <w:rPr>
          <w:rFonts w:ascii="Times New Roman"/>
          <w:b w:val="false"/>
          <w:i w:val="false"/>
          <w:color w:val="000000"/>
          <w:sz w:val="28"/>
        </w:rPr>
        <w:t xml:space="preserve">        производства и        подакцизной продукции и </w:t>
      </w:r>
    </w:p>
    <w:p>
      <w:pPr>
        <w:spacing w:after="0"/>
        <w:ind w:left="0"/>
        <w:jc w:val="both"/>
      </w:pPr>
      <w:r>
        <w:rPr>
          <w:rFonts w:ascii="Times New Roman"/>
          <w:b w:val="false"/>
          <w:i w:val="false"/>
          <w:color w:val="000000"/>
          <w:sz w:val="28"/>
        </w:rPr>
        <w:t xml:space="preserve">        оборота подакцизной   соответственно сумму уплаты </w:t>
      </w:r>
    </w:p>
    <w:p>
      <w:pPr>
        <w:spacing w:after="0"/>
        <w:ind w:left="0"/>
        <w:jc w:val="both"/>
      </w:pPr>
      <w:r>
        <w:rPr>
          <w:rFonts w:ascii="Times New Roman"/>
          <w:b w:val="false"/>
          <w:i w:val="false"/>
          <w:color w:val="000000"/>
          <w:sz w:val="28"/>
        </w:rPr>
        <w:t xml:space="preserve">        продукции на          акцизов в бюджет; создание  </w:t>
      </w:r>
    </w:p>
    <w:p>
      <w:pPr>
        <w:spacing w:after="0"/>
        <w:ind w:left="0"/>
        <w:jc w:val="both"/>
      </w:pPr>
      <w:r>
        <w:rPr>
          <w:rFonts w:ascii="Times New Roman"/>
          <w:b w:val="false"/>
          <w:i w:val="false"/>
          <w:color w:val="000000"/>
          <w:sz w:val="28"/>
        </w:rPr>
        <w:t xml:space="preserve">        2004-2005 годы        информационной базы данных о </w:t>
      </w:r>
    </w:p>
    <w:p>
      <w:pPr>
        <w:spacing w:after="0"/>
        <w:ind w:left="0"/>
        <w:jc w:val="both"/>
      </w:pPr>
      <w:r>
        <w:rPr>
          <w:rFonts w:ascii="Times New Roman"/>
          <w:b w:val="false"/>
          <w:i w:val="false"/>
          <w:color w:val="000000"/>
          <w:sz w:val="28"/>
        </w:rPr>
        <w:t xml:space="preserve">                              движении подакцизной продукции </w:t>
      </w:r>
    </w:p>
    <w:p>
      <w:pPr>
        <w:spacing w:after="0"/>
        <w:ind w:left="0"/>
        <w:jc w:val="both"/>
      </w:pPr>
      <w:r>
        <w:rPr>
          <w:rFonts w:ascii="Times New Roman"/>
          <w:b w:val="false"/>
          <w:i w:val="false"/>
          <w:color w:val="000000"/>
          <w:sz w:val="28"/>
        </w:rPr>
        <w:t xml:space="preserve">                              с доступом компетентных органов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Бюджетная политика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2.2.5.  Программа повышения   Реализация II этапа Концепции    2003-2005 </w:t>
      </w:r>
    </w:p>
    <w:p>
      <w:pPr>
        <w:spacing w:after="0"/>
        <w:ind w:left="0"/>
        <w:jc w:val="both"/>
      </w:pPr>
      <w:r>
        <w:rPr>
          <w:rFonts w:ascii="Times New Roman"/>
          <w:b w:val="false"/>
          <w:i w:val="false"/>
          <w:color w:val="000000"/>
          <w:sz w:val="28"/>
        </w:rPr>
        <w:t xml:space="preserve">        эффективности         управления государственным       гг. </w:t>
      </w:r>
    </w:p>
    <w:p>
      <w:pPr>
        <w:spacing w:after="0"/>
        <w:ind w:left="0"/>
        <w:jc w:val="both"/>
      </w:pPr>
      <w:r>
        <w:rPr>
          <w:rFonts w:ascii="Times New Roman"/>
          <w:b w:val="false"/>
          <w:i w:val="false"/>
          <w:color w:val="000000"/>
          <w:sz w:val="28"/>
        </w:rPr>
        <w:t xml:space="preserve">        управления            имуществом и приватизации в </w:t>
      </w:r>
    </w:p>
    <w:p>
      <w:pPr>
        <w:spacing w:after="0"/>
        <w:ind w:left="0"/>
        <w:jc w:val="both"/>
      </w:pPr>
      <w:r>
        <w:rPr>
          <w:rFonts w:ascii="Times New Roman"/>
          <w:b w:val="false"/>
          <w:i w:val="false"/>
          <w:color w:val="000000"/>
          <w:sz w:val="28"/>
        </w:rPr>
        <w:t xml:space="preserve">        государственным       Республике Казахстан  </w:t>
      </w:r>
    </w:p>
    <w:p>
      <w:pPr>
        <w:spacing w:after="0"/>
        <w:ind w:left="0"/>
        <w:jc w:val="both"/>
      </w:pPr>
      <w:r>
        <w:rPr>
          <w:rFonts w:ascii="Times New Roman"/>
          <w:b w:val="false"/>
          <w:i w:val="false"/>
          <w:color w:val="000000"/>
          <w:sz w:val="28"/>
        </w:rPr>
        <w:t xml:space="preserve">        имуществом и  </w:t>
      </w:r>
    </w:p>
    <w:p>
      <w:pPr>
        <w:spacing w:after="0"/>
        <w:ind w:left="0"/>
        <w:jc w:val="both"/>
      </w:pPr>
      <w:r>
        <w:rPr>
          <w:rFonts w:ascii="Times New Roman"/>
          <w:b w:val="false"/>
          <w:i w:val="false"/>
          <w:color w:val="000000"/>
          <w:sz w:val="28"/>
        </w:rPr>
        <w:t xml:space="preserve">        приватизации на  </w:t>
      </w:r>
    </w:p>
    <w:p>
      <w:pPr>
        <w:spacing w:after="0"/>
        <w:ind w:left="0"/>
        <w:jc w:val="both"/>
      </w:pPr>
      <w:r>
        <w:rPr>
          <w:rFonts w:ascii="Times New Roman"/>
          <w:b w:val="false"/>
          <w:i w:val="false"/>
          <w:color w:val="000000"/>
          <w:sz w:val="28"/>
        </w:rPr>
        <w:t xml:space="preserve">        2003-2005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Инвестиционная политика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2.2.6.  Программа             Создание благоприятных условий   2003-2005 </w:t>
      </w:r>
    </w:p>
    <w:p>
      <w:pPr>
        <w:spacing w:after="0"/>
        <w:ind w:left="0"/>
        <w:jc w:val="both"/>
      </w:pPr>
      <w:r>
        <w:rPr>
          <w:rFonts w:ascii="Times New Roman"/>
          <w:b w:val="false"/>
          <w:i w:val="false"/>
          <w:color w:val="000000"/>
          <w:sz w:val="28"/>
        </w:rPr>
        <w:t xml:space="preserve">        привлечения прямых    для привлечения прямых           гг. </w:t>
      </w:r>
    </w:p>
    <w:p>
      <w:pPr>
        <w:spacing w:after="0"/>
        <w:ind w:left="0"/>
        <w:jc w:val="both"/>
      </w:pPr>
      <w:r>
        <w:rPr>
          <w:rFonts w:ascii="Times New Roman"/>
          <w:b w:val="false"/>
          <w:i w:val="false"/>
          <w:color w:val="000000"/>
          <w:sz w:val="28"/>
        </w:rPr>
        <w:t xml:space="preserve">        инвестиций в          инвестиций </w:t>
      </w:r>
    </w:p>
    <w:p>
      <w:pPr>
        <w:spacing w:after="0"/>
        <w:ind w:left="0"/>
        <w:jc w:val="both"/>
      </w:pP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на 2003-2005 годы </w:t>
      </w:r>
    </w:p>
    <w:p>
      <w:pPr>
        <w:spacing w:after="0"/>
        <w:ind w:left="0"/>
        <w:jc w:val="both"/>
      </w:pPr>
      <w:r>
        <w:rPr>
          <w:rFonts w:ascii="Times New Roman"/>
          <w:b w:val="false"/>
          <w:i w:val="false"/>
          <w:color w:val="000000"/>
          <w:sz w:val="28"/>
        </w:rPr>
        <w:t xml:space="preserve">2.2.6-  Программа             Сокращение бедности            2003- </w:t>
      </w:r>
      <w:r>
        <w:br/>
      </w:r>
      <w:r>
        <w:rPr>
          <w:rFonts w:ascii="Times New Roman"/>
          <w:b w:val="false"/>
          <w:i w:val="false"/>
          <w:color w:val="000000"/>
          <w:sz w:val="28"/>
        </w:rPr>
        <w:t xml:space="preserve">
1.      по сниже-             путем создания усло-           2005 </w:t>
      </w:r>
      <w:r>
        <w:br/>
      </w:r>
      <w:r>
        <w:rPr>
          <w:rFonts w:ascii="Times New Roman"/>
          <w:b w:val="false"/>
          <w:i w:val="false"/>
          <w:color w:val="000000"/>
          <w:sz w:val="28"/>
        </w:rPr>
        <w:t xml:space="preserve">
        нию бед-              вий для экономического         гг. </w:t>
      </w:r>
      <w:r>
        <w:br/>
      </w:r>
      <w:r>
        <w:rPr>
          <w:rFonts w:ascii="Times New Roman"/>
          <w:b w:val="false"/>
          <w:i w:val="false"/>
          <w:color w:val="000000"/>
          <w:sz w:val="28"/>
        </w:rPr>
        <w:t xml:space="preserve">
        ности в               роста, продуктивной </w:t>
      </w:r>
      <w:r>
        <w:br/>
      </w:r>
      <w:r>
        <w:rPr>
          <w:rFonts w:ascii="Times New Roman"/>
          <w:b w:val="false"/>
          <w:i w:val="false"/>
          <w:color w:val="000000"/>
          <w:sz w:val="28"/>
        </w:rPr>
        <w:t xml:space="preserve">
        Республике            занятости и увеличе- </w:t>
      </w:r>
      <w:r>
        <w:br/>
      </w:r>
      <w:r>
        <w:rPr>
          <w:rFonts w:ascii="Times New Roman"/>
          <w:b w:val="false"/>
          <w:i w:val="false"/>
          <w:color w:val="000000"/>
          <w:sz w:val="28"/>
        </w:rPr>
        <w:t xml:space="preserve">
        Казахстан             ния доходов населения, </w:t>
      </w:r>
      <w:r>
        <w:br/>
      </w:r>
      <w:r>
        <w:rPr>
          <w:rFonts w:ascii="Times New Roman"/>
          <w:b w:val="false"/>
          <w:i w:val="false"/>
          <w:color w:val="000000"/>
          <w:sz w:val="28"/>
        </w:rPr>
        <w:t xml:space="preserve">
        на 2003-              повышения доступа </w:t>
      </w:r>
      <w:r>
        <w:br/>
      </w:r>
      <w:r>
        <w:rPr>
          <w:rFonts w:ascii="Times New Roman"/>
          <w:b w:val="false"/>
          <w:i w:val="false"/>
          <w:color w:val="000000"/>
          <w:sz w:val="28"/>
        </w:rPr>
        <w:t xml:space="preserve">
        2005 годы             бедных к услугам </w:t>
      </w:r>
      <w:r>
        <w:br/>
      </w:r>
      <w:r>
        <w:rPr>
          <w:rFonts w:ascii="Times New Roman"/>
          <w:b w:val="false"/>
          <w:i w:val="false"/>
          <w:color w:val="000000"/>
          <w:sz w:val="28"/>
        </w:rPr>
        <w:t xml:space="preserve">
                              здравоохранения и </w:t>
      </w:r>
      <w:r>
        <w:br/>
      </w:r>
      <w:r>
        <w:rPr>
          <w:rFonts w:ascii="Times New Roman"/>
          <w:b w:val="false"/>
          <w:i w:val="false"/>
          <w:color w:val="000000"/>
          <w:sz w:val="28"/>
        </w:rPr>
        <w:t xml:space="preserve">
                              образования, улуч- </w:t>
      </w:r>
      <w:r>
        <w:br/>
      </w:r>
      <w:r>
        <w:rPr>
          <w:rFonts w:ascii="Times New Roman"/>
          <w:b w:val="false"/>
          <w:i w:val="false"/>
          <w:color w:val="000000"/>
          <w:sz w:val="28"/>
        </w:rPr>
        <w:t xml:space="preserve">
                              шения адресности </w:t>
      </w:r>
      <w:r>
        <w:br/>
      </w:r>
      <w:r>
        <w:rPr>
          <w:rFonts w:ascii="Times New Roman"/>
          <w:b w:val="false"/>
          <w:i w:val="false"/>
          <w:color w:val="000000"/>
          <w:sz w:val="28"/>
        </w:rPr>
        <w:t xml:space="preserve">
                              социальной защиты и </w:t>
      </w:r>
      <w:r>
        <w:br/>
      </w:r>
      <w:r>
        <w:rPr>
          <w:rFonts w:ascii="Times New Roman"/>
          <w:b w:val="false"/>
          <w:i w:val="false"/>
          <w:color w:val="000000"/>
          <w:sz w:val="28"/>
        </w:rPr>
        <w:t xml:space="preserve">
                              повышения эффектив- </w:t>
      </w:r>
      <w:r>
        <w:br/>
      </w:r>
      <w:r>
        <w:rPr>
          <w:rFonts w:ascii="Times New Roman"/>
          <w:b w:val="false"/>
          <w:i w:val="false"/>
          <w:color w:val="000000"/>
          <w:sz w:val="28"/>
        </w:rPr>
        <w:t xml:space="preserve">
                              ности государст- </w:t>
      </w:r>
      <w:r>
        <w:br/>
      </w:r>
      <w:r>
        <w:rPr>
          <w:rFonts w:ascii="Times New Roman"/>
          <w:b w:val="false"/>
          <w:i w:val="false"/>
          <w:color w:val="000000"/>
          <w:sz w:val="28"/>
        </w:rPr>
        <w:t xml:space="preserve">
                              венного управления </w:t>
      </w:r>
      <w:r>
        <w:br/>
      </w:r>
      <w:r>
        <w:rPr>
          <w:rFonts w:ascii="Times New Roman"/>
          <w:b w:val="false"/>
          <w:i w:val="false"/>
          <w:color w:val="000000"/>
          <w:sz w:val="28"/>
        </w:rPr>
        <w:t xml:space="preserve">
                              с вовлечением обще- </w:t>
      </w:r>
      <w:r>
        <w:br/>
      </w:r>
      <w:r>
        <w:rPr>
          <w:rFonts w:ascii="Times New Roman"/>
          <w:b w:val="false"/>
          <w:i w:val="false"/>
          <w:color w:val="000000"/>
          <w:sz w:val="28"/>
        </w:rPr>
        <w:t xml:space="preserve">
                              ственных институтов </w:t>
      </w:r>
      <w:r>
        <w:br/>
      </w:r>
      <w:r>
        <w:rPr>
          <w:rFonts w:ascii="Times New Roman"/>
          <w:b w:val="false"/>
          <w:i w:val="false"/>
          <w:color w:val="000000"/>
          <w:sz w:val="28"/>
        </w:rPr>
        <w:t xml:space="preserve">
                              в принятие решений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2.2.7.  Программа "Ауыл       Определение основных             2003-2005 </w:t>
      </w:r>
    </w:p>
    <w:p>
      <w:pPr>
        <w:spacing w:after="0"/>
        <w:ind w:left="0"/>
        <w:jc w:val="both"/>
      </w:pPr>
      <w:r>
        <w:rPr>
          <w:rFonts w:ascii="Times New Roman"/>
          <w:b w:val="false"/>
          <w:i w:val="false"/>
          <w:color w:val="000000"/>
          <w:sz w:val="28"/>
        </w:rPr>
        <w:t xml:space="preserve">        мектебi"              направлений развития сельской    гг </w:t>
      </w:r>
    </w:p>
    <w:p>
      <w:pPr>
        <w:spacing w:after="0"/>
        <w:ind w:left="0"/>
        <w:jc w:val="both"/>
      </w:pPr>
      <w:r>
        <w:rPr>
          <w:rFonts w:ascii="Times New Roman"/>
          <w:b w:val="false"/>
          <w:i w:val="false"/>
          <w:color w:val="000000"/>
          <w:sz w:val="28"/>
        </w:rPr>
        <w:t xml:space="preserve">                              школы в Республике Казахстан </w:t>
      </w:r>
    </w:p>
    <w:p>
      <w:pPr>
        <w:spacing w:after="0"/>
        <w:ind w:left="0"/>
        <w:jc w:val="both"/>
      </w:pPr>
      <w:r>
        <w:rPr>
          <w:rFonts w:ascii="Times New Roman"/>
          <w:b w:val="false"/>
          <w:i w:val="false"/>
          <w:color w:val="000000"/>
          <w:sz w:val="28"/>
        </w:rPr>
        <w:t xml:space="preserve">                              на ближайшие 3 года </w:t>
      </w:r>
    </w:p>
    <w:p>
      <w:pPr>
        <w:spacing w:after="0"/>
        <w:ind w:left="0"/>
        <w:jc w:val="both"/>
      </w:pPr>
      <w:r>
        <w:rPr>
          <w:rFonts w:ascii="Times New Roman"/>
          <w:b w:val="false"/>
          <w:i w:val="false"/>
          <w:color w:val="000000"/>
          <w:sz w:val="28"/>
        </w:rPr>
        <w:t xml:space="preserve">2.2.7-  Программа              Повышение качества             2003- </w:t>
      </w:r>
      <w:r>
        <w:br/>
      </w:r>
      <w:r>
        <w:rPr>
          <w:rFonts w:ascii="Times New Roman"/>
          <w:b w:val="false"/>
          <w:i w:val="false"/>
          <w:color w:val="000000"/>
          <w:sz w:val="28"/>
        </w:rPr>
        <w:t xml:space="preserve">
1.      информа-               казахстанского                 2005 </w:t>
      </w:r>
      <w:r>
        <w:br/>
      </w:r>
      <w:r>
        <w:rPr>
          <w:rFonts w:ascii="Times New Roman"/>
          <w:b w:val="false"/>
          <w:i w:val="false"/>
          <w:color w:val="000000"/>
          <w:sz w:val="28"/>
        </w:rPr>
        <w:t xml:space="preserve">
        тизации                образования пос-               гг. </w:t>
      </w:r>
      <w:r>
        <w:br/>
      </w:r>
      <w:r>
        <w:rPr>
          <w:rFonts w:ascii="Times New Roman"/>
          <w:b w:val="false"/>
          <w:i w:val="false"/>
          <w:color w:val="000000"/>
          <w:sz w:val="28"/>
        </w:rPr>
        <w:t xml:space="preserve">
        системы                редством внедрения </w:t>
      </w:r>
      <w:r>
        <w:br/>
      </w:r>
      <w:r>
        <w:rPr>
          <w:rFonts w:ascii="Times New Roman"/>
          <w:b w:val="false"/>
          <w:i w:val="false"/>
          <w:color w:val="000000"/>
          <w:sz w:val="28"/>
        </w:rPr>
        <w:t xml:space="preserve">
        образова-              информационно- </w:t>
      </w:r>
      <w:r>
        <w:br/>
      </w:r>
      <w:r>
        <w:rPr>
          <w:rFonts w:ascii="Times New Roman"/>
          <w:b w:val="false"/>
          <w:i w:val="false"/>
          <w:color w:val="000000"/>
          <w:sz w:val="28"/>
        </w:rPr>
        <w:t xml:space="preserve">
        ния Рес-               коммуникакационных </w:t>
      </w:r>
      <w:r>
        <w:br/>
      </w:r>
      <w:r>
        <w:rPr>
          <w:rFonts w:ascii="Times New Roman"/>
          <w:b w:val="false"/>
          <w:i w:val="false"/>
          <w:color w:val="000000"/>
          <w:sz w:val="28"/>
        </w:rPr>
        <w:t xml:space="preserve">
        публики                технологий </w:t>
      </w:r>
      <w:r>
        <w:br/>
      </w:r>
      <w:r>
        <w:rPr>
          <w:rFonts w:ascii="Times New Roman"/>
          <w:b w:val="false"/>
          <w:i w:val="false"/>
          <w:color w:val="000000"/>
          <w:sz w:val="28"/>
        </w:rPr>
        <w:t xml:space="preserve">
        Казахстан              в обучении на всех </w:t>
      </w:r>
      <w:r>
        <w:br/>
      </w:r>
      <w:r>
        <w:rPr>
          <w:rFonts w:ascii="Times New Roman"/>
          <w:b w:val="false"/>
          <w:i w:val="false"/>
          <w:color w:val="000000"/>
          <w:sz w:val="28"/>
        </w:rPr>
        <w:t xml:space="preserve">
                               уровнях образования, </w:t>
      </w:r>
      <w:r>
        <w:br/>
      </w:r>
      <w:r>
        <w:rPr>
          <w:rFonts w:ascii="Times New Roman"/>
          <w:b w:val="false"/>
          <w:i w:val="false"/>
          <w:color w:val="000000"/>
          <w:sz w:val="28"/>
        </w:rPr>
        <w:t xml:space="preserve">
                               а также интеграция </w:t>
      </w:r>
      <w:r>
        <w:br/>
      </w:r>
      <w:r>
        <w:rPr>
          <w:rFonts w:ascii="Times New Roman"/>
          <w:b w:val="false"/>
          <w:i w:val="false"/>
          <w:color w:val="000000"/>
          <w:sz w:val="28"/>
        </w:rPr>
        <w:t xml:space="preserve">
                               в мировое образова- </w:t>
      </w:r>
      <w:r>
        <w:br/>
      </w:r>
      <w:r>
        <w:rPr>
          <w:rFonts w:ascii="Times New Roman"/>
          <w:b w:val="false"/>
          <w:i w:val="false"/>
          <w:color w:val="000000"/>
          <w:sz w:val="28"/>
        </w:rPr>
        <w:t xml:space="preserve">
                               тельное пространство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2.2.7-  Программа              Создание                       2003- </w:t>
      </w:r>
      <w:r>
        <w:br/>
      </w:r>
      <w:r>
        <w:rPr>
          <w:rFonts w:ascii="Times New Roman"/>
          <w:b w:val="false"/>
          <w:i w:val="false"/>
          <w:color w:val="000000"/>
          <w:sz w:val="28"/>
        </w:rPr>
        <w:t xml:space="preserve">
2.      молодежной             организа-                      2004 </w:t>
      </w:r>
      <w:r>
        <w:br/>
      </w:r>
      <w:r>
        <w:rPr>
          <w:rFonts w:ascii="Times New Roman"/>
          <w:b w:val="false"/>
          <w:i w:val="false"/>
          <w:color w:val="000000"/>
          <w:sz w:val="28"/>
        </w:rPr>
        <w:t xml:space="preserve">
        политики               ционных,                       гг. </w:t>
      </w:r>
      <w:r>
        <w:br/>
      </w:r>
      <w:r>
        <w:rPr>
          <w:rFonts w:ascii="Times New Roman"/>
          <w:b w:val="false"/>
          <w:i w:val="false"/>
          <w:color w:val="000000"/>
          <w:sz w:val="28"/>
        </w:rPr>
        <w:t xml:space="preserve">
        на 2003-               социальных, </w:t>
      </w:r>
      <w:r>
        <w:br/>
      </w:r>
      <w:r>
        <w:rPr>
          <w:rFonts w:ascii="Times New Roman"/>
          <w:b w:val="false"/>
          <w:i w:val="false"/>
          <w:color w:val="000000"/>
          <w:sz w:val="28"/>
        </w:rPr>
        <w:t xml:space="preserve">
        2004 годы              экономических и </w:t>
      </w:r>
      <w:r>
        <w:br/>
      </w:r>
      <w:r>
        <w:rPr>
          <w:rFonts w:ascii="Times New Roman"/>
          <w:b w:val="false"/>
          <w:i w:val="false"/>
          <w:color w:val="000000"/>
          <w:sz w:val="28"/>
        </w:rPr>
        <w:t xml:space="preserve">
                               правовых условий </w:t>
      </w:r>
      <w:r>
        <w:br/>
      </w:r>
      <w:r>
        <w:rPr>
          <w:rFonts w:ascii="Times New Roman"/>
          <w:b w:val="false"/>
          <w:i w:val="false"/>
          <w:color w:val="000000"/>
          <w:sz w:val="28"/>
        </w:rPr>
        <w:t xml:space="preserve">
                               для развития </w:t>
      </w:r>
      <w:r>
        <w:br/>
      </w:r>
      <w:r>
        <w:rPr>
          <w:rFonts w:ascii="Times New Roman"/>
          <w:b w:val="false"/>
          <w:i w:val="false"/>
          <w:color w:val="000000"/>
          <w:sz w:val="28"/>
        </w:rPr>
        <w:t xml:space="preserve">
                               молодежи в процессе </w:t>
      </w:r>
      <w:r>
        <w:br/>
      </w:r>
      <w:r>
        <w:rPr>
          <w:rFonts w:ascii="Times New Roman"/>
          <w:b w:val="false"/>
          <w:i w:val="false"/>
          <w:color w:val="000000"/>
          <w:sz w:val="28"/>
        </w:rPr>
        <w:t xml:space="preserve">
                               ее социализации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2.2.8.  Программа развития    Создание современного            2003-2005 </w:t>
      </w:r>
    </w:p>
    <w:p>
      <w:pPr>
        <w:spacing w:after="0"/>
        <w:ind w:left="0"/>
        <w:jc w:val="both"/>
      </w:pPr>
      <w:r>
        <w:rPr>
          <w:rFonts w:ascii="Times New Roman"/>
          <w:b w:val="false"/>
          <w:i w:val="false"/>
          <w:color w:val="000000"/>
          <w:sz w:val="28"/>
        </w:rPr>
        <w:t xml:space="preserve">        туристской отрасли    высокоэффективного и             гг. </w:t>
      </w:r>
    </w:p>
    <w:p>
      <w:pPr>
        <w:spacing w:after="0"/>
        <w:ind w:left="0"/>
        <w:jc w:val="both"/>
      </w:pPr>
      <w:r>
        <w:rPr>
          <w:rFonts w:ascii="Times New Roman"/>
          <w:b w:val="false"/>
          <w:i w:val="false"/>
          <w:color w:val="000000"/>
          <w:sz w:val="28"/>
        </w:rPr>
        <w:t xml:space="preserve">        на 2003-2005 годы     конкурентоспособного </w:t>
      </w:r>
    </w:p>
    <w:p>
      <w:pPr>
        <w:spacing w:after="0"/>
        <w:ind w:left="0"/>
        <w:jc w:val="both"/>
      </w:pPr>
      <w:r>
        <w:rPr>
          <w:rFonts w:ascii="Times New Roman"/>
          <w:b w:val="false"/>
          <w:i w:val="false"/>
          <w:color w:val="000000"/>
          <w:sz w:val="28"/>
        </w:rPr>
        <w:t xml:space="preserve">                              туристского комплекса,  </w:t>
      </w:r>
    </w:p>
    <w:p>
      <w:pPr>
        <w:spacing w:after="0"/>
        <w:ind w:left="0"/>
        <w:jc w:val="both"/>
      </w:pPr>
      <w:r>
        <w:rPr>
          <w:rFonts w:ascii="Times New Roman"/>
          <w:b w:val="false"/>
          <w:i w:val="false"/>
          <w:color w:val="000000"/>
          <w:sz w:val="28"/>
        </w:rPr>
        <w:t xml:space="preserve">                              обеспечивающего широкие  </w:t>
      </w:r>
    </w:p>
    <w:p>
      <w:pPr>
        <w:spacing w:after="0"/>
        <w:ind w:left="0"/>
        <w:jc w:val="both"/>
      </w:pPr>
      <w:r>
        <w:rPr>
          <w:rFonts w:ascii="Times New Roman"/>
          <w:b w:val="false"/>
          <w:i w:val="false"/>
          <w:color w:val="000000"/>
          <w:sz w:val="28"/>
        </w:rPr>
        <w:t xml:space="preserve">                              возможности для удовлетворения </w:t>
      </w:r>
    </w:p>
    <w:p>
      <w:pPr>
        <w:spacing w:after="0"/>
        <w:ind w:left="0"/>
        <w:jc w:val="both"/>
      </w:pPr>
      <w:r>
        <w:rPr>
          <w:rFonts w:ascii="Times New Roman"/>
          <w:b w:val="false"/>
          <w:i w:val="false"/>
          <w:color w:val="000000"/>
          <w:sz w:val="28"/>
        </w:rPr>
        <w:t xml:space="preserve">                              потребностей казахстанских и </w:t>
      </w:r>
    </w:p>
    <w:p>
      <w:pPr>
        <w:spacing w:after="0"/>
        <w:ind w:left="0"/>
        <w:jc w:val="both"/>
      </w:pPr>
      <w:r>
        <w:rPr>
          <w:rFonts w:ascii="Times New Roman"/>
          <w:b w:val="false"/>
          <w:i w:val="false"/>
          <w:color w:val="000000"/>
          <w:sz w:val="28"/>
        </w:rPr>
        <w:t xml:space="preserve">                              иностранных граждан в  </w:t>
      </w:r>
    </w:p>
    <w:p>
      <w:pPr>
        <w:spacing w:after="0"/>
        <w:ind w:left="0"/>
        <w:jc w:val="both"/>
      </w:pPr>
      <w:r>
        <w:rPr>
          <w:rFonts w:ascii="Times New Roman"/>
          <w:b w:val="false"/>
          <w:i w:val="false"/>
          <w:color w:val="000000"/>
          <w:sz w:val="28"/>
        </w:rPr>
        <w:t xml:space="preserve">                              разнообразных туристских </w:t>
      </w:r>
    </w:p>
    <w:p>
      <w:pPr>
        <w:spacing w:after="0"/>
        <w:ind w:left="0"/>
        <w:jc w:val="both"/>
      </w:pPr>
      <w:r>
        <w:rPr>
          <w:rFonts w:ascii="Times New Roman"/>
          <w:b w:val="false"/>
          <w:i w:val="false"/>
          <w:color w:val="000000"/>
          <w:sz w:val="28"/>
        </w:rPr>
        <w:t xml:space="preserve">                              услугах, разработка </w:t>
      </w:r>
    </w:p>
    <w:p>
      <w:pPr>
        <w:spacing w:after="0"/>
        <w:ind w:left="0"/>
        <w:jc w:val="both"/>
      </w:pPr>
      <w:r>
        <w:rPr>
          <w:rFonts w:ascii="Times New Roman"/>
          <w:b w:val="false"/>
          <w:i w:val="false"/>
          <w:color w:val="000000"/>
          <w:sz w:val="28"/>
        </w:rPr>
        <w:t xml:space="preserve">                              экономических и правовых </w:t>
      </w:r>
    </w:p>
    <w:p>
      <w:pPr>
        <w:spacing w:after="0"/>
        <w:ind w:left="0"/>
        <w:jc w:val="both"/>
      </w:pPr>
      <w:r>
        <w:rPr>
          <w:rFonts w:ascii="Times New Roman"/>
          <w:b w:val="false"/>
          <w:i w:val="false"/>
          <w:color w:val="000000"/>
          <w:sz w:val="28"/>
        </w:rPr>
        <w:t xml:space="preserve">                              механизмов развития отрасли и </w:t>
      </w:r>
    </w:p>
    <w:p>
      <w:pPr>
        <w:spacing w:after="0"/>
        <w:ind w:left="0"/>
        <w:jc w:val="both"/>
      </w:pPr>
      <w:r>
        <w:rPr>
          <w:rFonts w:ascii="Times New Roman"/>
          <w:b w:val="false"/>
          <w:i w:val="false"/>
          <w:color w:val="000000"/>
          <w:sz w:val="28"/>
        </w:rPr>
        <w:t xml:space="preserve">                              реализация мер на </w:t>
      </w:r>
    </w:p>
    <w:p>
      <w:pPr>
        <w:spacing w:after="0"/>
        <w:ind w:left="0"/>
        <w:jc w:val="both"/>
      </w:pPr>
      <w:r>
        <w:rPr>
          <w:rFonts w:ascii="Times New Roman"/>
          <w:b w:val="false"/>
          <w:i w:val="false"/>
          <w:color w:val="000000"/>
          <w:sz w:val="28"/>
        </w:rPr>
        <w:t xml:space="preserve">                              государственном уровне по </w:t>
      </w:r>
    </w:p>
    <w:p>
      <w:pPr>
        <w:spacing w:after="0"/>
        <w:ind w:left="0"/>
        <w:jc w:val="both"/>
      </w:pPr>
      <w:r>
        <w:rPr>
          <w:rFonts w:ascii="Times New Roman"/>
          <w:b w:val="false"/>
          <w:i w:val="false"/>
          <w:color w:val="000000"/>
          <w:sz w:val="28"/>
        </w:rPr>
        <w:t xml:space="preserve">                              обеспечению качества </w:t>
      </w:r>
    </w:p>
    <w:p>
      <w:pPr>
        <w:spacing w:after="0"/>
        <w:ind w:left="0"/>
        <w:jc w:val="both"/>
      </w:pPr>
      <w:r>
        <w:rPr>
          <w:rFonts w:ascii="Times New Roman"/>
          <w:b w:val="false"/>
          <w:i w:val="false"/>
          <w:color w:val="000000"/>
          <w:sz w:val="28"/>
        </w:rPr>
        <w:t xml:space="preserve">                              турпродукта Казахстана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Минерально-сырьевой комплекс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2.2.9.  Программа развития    Создание эффективной системы     2003-2010 </w:t>
      </w:r>
    </w:p>
    <w:p>
      <w:pPr>
        <w:spacing w:after="0"/>
        <w:ind w:left="0"/>
        <w:jc w:val="both"/>
      </w:pPr>
      <w:r>
        <w:rPr>
          <w:rFonts w:ascii="Times New Roman"/>
          <w:b w:val="false"/>
          <w:i w:val="false"/>
          <w:color w:val="000000"/>
          <w:sz w:val="28"/>
        </w:rPr>
        <w:t xml:space="preserve">        ресурсной базы        геологических исследований,      гг. (1 этап- </w:t>
      </w:r>
    </w:p>
    <w:p>
      <w:pPr>
        <w:spacing w:after="0"/>
        <w:ind w:left="0"/>
        <w:jc w:val="both"/>
      </w:pPr>
      <w:r>
        <w:rPr>
          <w:rFonts w:ascii="Times New Roman"/>
          <w:b w:val="false"/>
          <w:i w:val="false"/>
          <w:color w:val="000000"/>
          <w:sz w:val="28"/>
        </w:rPr>
        <w:t xml:space="preserve">        минерально-сырьевого  направленных на укрепление и     2003-2005 </w:t>
      </w:r>
    </w:p>
    <w:p>
      <w:pPr>
        <w:spacing w:after="0"/>
        <w:ind w:left="0"/>
        <w:jc w:val="both"/>
      </w:pPr>
      <w:r>
        <w:rPr>
          <w:rFonts w:ascii="Times New Roman"/>
          <w:b w:val="false"/>
          <w:i w:val="false"/>
          <w:color w:val="000000"/>
          <w:sz w:val="28"/>
        </w:rPr>
        <w:t xml:space="preserve">        комплекса страны на   развитие ресурсной базы          гг., 2 этап- </w:t>
      </w:r>
    </w:p>
    <w:p>
      <w:pPr>
        <w:spacing w:after="0"/>
        <w:ind w:left="0"/>
        <w:jc w:val="both"/>
      </w:pPr>
      <w:r>
        <w:rPr>
          <w:rFonts w:ascii="Times New Roman"/>
          <w:b w:val="false"/>
          <w:i w:val="false"/>
          <w:color w:val="000000"/>
          <w:sz w:val="28"/>
        </w:rPr>
        <w:t xml:space="preserve">        2003-2010 годы        минерально-сырьевого комплекса   2006-2010  </w:t>
      </w:r>
    </w:p>
    <w:p>
      <w:pPr>
        <w:spacing w:after="0"/>
        <w:ind w:left="0"/>
        <w:jc w:val="both"/>
      </w:pPr>
      <w:r>
        <w:rPr>
          <w:rFonts w:ascii="Times New Roman"/>
          <w:b w:val="false"/>
          <w:i w:val="false"/>
          <w:color w:val="000000"/>
          <w:sz w:val="28"/>
        </w:rPr>
        <w:t xml:space="preserve">        (1 этап - 2003-       страны и охрану недр             гг.) </w:t>
      </w:r>
    </w:p>
    <w:p>
      <w:pPr>
        <w:spacing w:after="0"/>
        <w:ind w:left="0"/>
        <w:jc w:val="both"/>
      </w:pPr>
      <w:r>
        <w:rPr>
          <w:rFonts w:ascii="Times New Roman"/>
          <w:b w:val="false"/>
          <w:i w:val="false"/>
          <w:color w:val="000000"/>
          <w:sz w:val="28"/>
        </w:rPr>
        <w:t xml:space="preserve">        2005 гг., </w:t>
      </w:r>
    </w:p>
    <w:p>
      <w:pPr>
        <w:spacing w:after="0"/>
        <w:ind w:left="0"/>
        <w:jc w:val="both"/>
      </w:pPr>
      <w:r>
        <w:rPr>
          <w:rFonts w:ascii="Times New Roman"/>
          <w:b w:val="false"/>
          <w:i w:val="false"/>
          <w:color w:val="000000"/>
          <w:sz w:val="28"/>
        </w:rPr>
        <w:t xml:space="preserve">        2 этап - 2006- </w:t>
      </w:r>
    </w:p>
    <w:p>
      <w:pPr>
        <w:spacing w:after="0"/>
        <w:ind w:left="0"/>
        <w:jc w:val="both"/>
      </w:pPr>
      <w:r>
        <w:rPr>
          <w:rFonts w:ascii="Times New Roman"/>
          <w:b w:val="false"/>
          <w:i w:val="false"/>
          <w:color w:val="000000"/>
          <w:sz w:val="28"/>
        </w:rPr>
        <w:t xml:space="preserve">        2010 гг.) </w:t>
      </w:r>
    </w:p>
    <w:p>
      <w:pPr>
        <w:spacing w:after="0"/>
        <w:ind w:left="0"/>
        <w:jc w:val="both"/>
      </w:pPr>
      <w:r>
        <w:rPr>
          <w:rFonts w:ascii="Times New Roman"/>
          <w:b w:val="false"/>
          <w:i w:val="false"/>
          <w:color w:val="000000"/>
          <w:sz w:val="28"/>
        </w:rPr>
        <w:t xml:space="preserve">2.2.10. Программа освоения    Ускоренное освоение ресурсов     2003-2005  </w:t>
      </w:r>
    </w:p>
    <w:p>
      <w:pPr>
        <w:spacing w:after="0"/>
        <w:ind w:left="0"/>
        <w:jc w:val="both"/>
      </w:pPr>
      <w:r>
        <w:rPr>
          <w:rFonts w:ascii="Times New Roman"/>
          <w:b w:val="false"/>
          <w:i w:val="false"/>
          <w:color w:val="000000"/>
          <w:sz w:val="28"/>
        </w:rPr>
        <w:t xml:space="preserve">        казахстанской части   углеводородов на шельфе          гг. </w:t>
      </w:r>
    </w:p>
    <w:p>
      <w:pPr>
        <w:spacing w:after="0"/>
        <w:ind w:left="0"/>
        <w:jc w:val="both"/>
      </w:pPr>
      <w:r>
        <w:rPr>
          <w:rFonts w:ascii="Times New Roman"/>
          <w:b w:val="false"/>
          <w:i w:val="false"/>
          <w:color w:val="000000"/>
          <w:sz w:val="28"/>
        </w:rPr>
        <w:t xml:space="preserve">        шельфа Каспийского    Каспийского моря и опережающее </w:t>
      </w:r>
    </w:p>
    <w:p>
      <w:pPr>
        <w:spacing w:after="0"/>
        <w:ind w:left="0"/>
        <w:jc w:val="both"/>
      </w:pPr>
      <w:r>
        <w:rPr>
          <w:rFonts w:ascii="Times New Roman"/>
          <w:b w:val="false"/>
          <w:i w:val="false"/>
          <w:color w:val="000000"/>
          <w:sz w:val="28"/>
        </w:rPr>
        <w:t xml:space="preserve">        моря на 2003-2005     восполнение минерально-сырьевой </w:t>
      </w:r>
    </w:p>
    <w:p>
      <w:pPr>
        <w:spacing w:after="0"/>
        <w:ind w:left="0"/>
        <w:jc w:val="both"/>
      </w:pPr>
      <w:r>
        <w:rPr>
          <w:rFonts w:ascii="Times New Roman"/>
          <w:b w:val="false"/>
          <w:i w:val="false"/>
          <w:color w:val="000000"/>
          <w:sz w:val="28"/>
        </w:rPr>
        <w:t xml:space="preserve">        годы                  базы для обеспечения </w:t>
      </w:r>
    </w:p>
    <w:p>
      <w:pPr>
        <w:spacing w:after="0"/>
        <w:ind w:left="0"/>
        <w:jc w:val="both"/>
      </w:pPr>
      <w:r>
        <w:rPr>
          <w:rFonts w:ascii="Times New Roman"/>
          <w:b w:val="false"/>
          <w:i w:val="false"/>
          <w:color w:val="000000"/>
          <w:sz w:val="28"/>
        </w:rPr>
        <w:t xml:space="preserve">                              возрастающих объемов добычи  </w:t>
      </w:r>
    </w:p>
    <w:p>
      <w:pPr>
        <w:spacing w:after="0"/>
        <w:ind w:left="0"/>
        <w:jc w:val="both"/>
      </w:pPr>
      <w:r>
        <w:rPr>
          <w:rFonts w:ascii="Times New Roman"/>
          <w:b w:val="false"/>
          <w:i w:val="false"/>
          <w:color w:val="000000"/>
          <w:sz w:val="28"/>
        </w:rPr>
        <w:t xml:space="preserve">                              углеводородов для устойчивого </w:t>
      </w:r>
    </w:p>
    <w:p>
      <w:pPr>
        <w:spacing w:after="0"/>
        <w:ind w:left="0"/>
        <w:jc w:val="both"/>
      </w:pPr>
      <w:r>
        <w:rPr>
          <w:rFonts w:ascii="Times New Roman"/>
          <w:b w:val="false"/>
          <w:i w:val="false"/>
          <w:color w:val="000000"/>
          <w:sz w:val="28"/>
        </w:rPr>
        <w:t xml:space="preserve">                              развития нефтяной </w:t>
      </w:r>
    </w:p>
    <w:p>
      <w:pPr>
        <w:spacing w:after="0"/>
        <w:ind w:left="0"/>
        <w:jc w:val="both"/>
      </w:pPr>
      <w:r>
        <w:rPr>
          <w:rFonts w:ascii="Times New Roman"/>
          <w:b w:val="false"/>
          <w:i w:val="false"/>
          <w:color w:val="000000"/>
          <w:sz w:val="28"/>
        </w:rPr>
        <w:t xml:space="preserve">                              промышленности республики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2.2.11.  </w:t>
      </w:r>
      <w:r>
        <w:rPr>
          <w:rFonts w:ascii="Times New Roman"/>
          <w:b w:val="false"/>
          <w:i w:val="false"/>
          <w:color w:val="ff0000"/>
          <w:sz w:val="28"/>
        </w:rPr>
        <w:t xml:space="preserve">(исключена - N 395 от 24.04.2003 г. </w:t>
      </w: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Научно-технологическая политика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2.2.12. Целевая научно-       Обеспечение экологической        2003-2005 </w:t>
      </w:r>
    </w:p>
    <w:p>
      <w:pPr>
        <w:spacing w:after="0"/>
        <w:ind w:left="0"/>
        <w:jc w:val="both"/>
      </w:pPr>
      <w:r>
        <w:rPr>
          <w:rFonts w:ascii="Times New Roman"/>
          <w:b w:val="false"/>
          <w:i w:val="false"/>
          <w:color w:val="000000"/>
          <w:sz w:val="28"/>
        </w:rPr>
        <w:t xml:space="preserve">        техническая           безопасности эксплуатации        гг. </w:t>
      </w:r>
    </w:p>
    <w:p>
      <w:pPr>
        <w:spacing w:after="0"/>
        <w:ind w:left="0"/>
        <w:jc w:val="both"/>
      </w:pPr>
      <w:r>
        <w:rPr>
          <w:rFonts w:ascii="Times New Roman"/>
          <w:b w:val="false"/>
          <w:i w:val="false"/>
          <w:color w:val="000000"/>
          <w:sz w:val="28"/>
        </w:rPr>
        <w:t xml:space="preserve">        программа "Оценка     ракетно-космических комплексов </w:t>
      </w:r>
    </w:p>
    <w:p>
      <w:pPr>
        <w:spacing w:after="0"/>
        <w:ind w:left="0"/>
        <w:jc w:val="both"/>
      </w:pPr>
      <w:r>
        <w:rPr>
          <w:rFonts w:ascii="Times New Roman"/>
          <w:b w:val="false"/>
          <w:i w:val="false"/>
          <w:color w:val="000000"/>
          <w:sz w:val="28"/>
        </w:rPr>
        <w:t xml:space="preserve">        влияния ракетно-      и снижение их влияния на </w:t>
      </w:r>
    </w:p>
    <w:p>
      <w:pPr>
        <w:spacing w:after="0"/>
        <w:ind w:left="0"/>
        <w:jc w:val="both"/>
      </w:pPr>
      <w:r>
        <w:rPr>
          <w:rFonts w:ascii="Times New Roman"/>
          <w:b w:val="false"/>
          <w:i w:val="false"/>
          <w:color w:val="000000"/>
          <w:sz w:val="28"/>
        </w:rPr>
        <w:t xml:space="preserve">        космической           окружающую природную среду и </w:t>
      </w:r>
    </w:p>
    <w:p>
      <w:pPr>
        <w:spacing w:after="0"/>
        <w:ind w:left="0"/>
        <w:jc w:val="both"/>
      </w:pPr>
      <w:r>
        <w:rPr>
          <w:rFonts w:ascii="Times New Roman"/>
          <w:b w:val="false"/>
          <w:i w:val="false"/>
          <w:color w:val="000000"/>
          <w:sz w:val="28"/>
        </w:rPr>
        <w:t xml:space="preserve">        деятельности          здоровье населения </w:t>
      </w:r>
    </w:p>
    <w:p>
      <w:pPr>
        <w:spacing w:after="0"/>
        <w:ind w:left="0"/>
        <w:jc w:val="both"/>
      </w:pPr>
      <w:r>
        <w:rPr>
          <w:rFonts w:ascii="Times New Roman"/>
          <w:b w:val="false"/>
          <w:i w:val="false"/>
          <w:color w:val="000000"/>
          <w:sz w:val="28"/>
        </w:rPr>
        <w:t xml:space="preserve">        комплекса "Байконур" </w:t>
      </w:r>
    </w:p>
    <w:p>
      <w:pPr>
        <w:spacing w:after="0"/>
        <w:ind w:left="0"/>
        <w:jc w:val="both"/>
      </w:pPr>
      <w:r>
        <w:rPr>
          <w:rFonts w:ascii="Times New Roman"/>
          <w:b w:val="false"/>
          <w:i w:val="false"/>
          <w:color w:val="000000"/>
          <w:sz w:val="28"/>
        </w:rPr>
        <w:t xml:space="preserve">        на окружающую среду </w:t>
      </w:r>
    </w:p>
    <w:p>
      <w:pPr>
        <w:spacing w:after="0"/>
        <w:ind w:left="0"/>
        <w:jc w:val="both"/>
      </w:pPr>
      <w:r>
        <w:rPr>
          <w:rFonts w:ascii="Times New Roman"/>
          <w:b w:val="false"/>
          <w:i w:val="false"/>
          <w:color w:val="000000"/>
          <w:sz w:val="28"/>
        </w:rPr>
        <w:t xml:space="preserve">        и здоровье населения </w:t>
      </w:r>
    </w:p>
    <w:p>
      <w:pPr>
        <w:spacing w:after="0"/>
        <w:ind w:left="0"/>
        <w:jc w:val="both"/>
      </w:pPr>
      <w:r>
        <w:rPr>
          <w:rFonts w:ascii="Times New Roman"/>
          <w:b w:val="false"/>
          <w:i w:val="false"/>
          <w:color w:val="000000"/>
          <w:sz w:val="28"/>
        </w:rPr>
        <w:t xml:space="preserve">        (ЭКОС_КАЗАХСТАН)" </w:t>
      </w:r>
    </w:p>
    <w:p>
      <w:pPr>
        <w:spacing w:after="0"/>
        <w:ind w:left="0"/>
        <w:jc w:val="both"/>
      </w:pPr>
      <w:r>
        <w:rPr>
          <w:rFonts w:ascii="Times New Roman"/>
          <w:b w:val="false"/>
          <w:i w:val="false"/>
          <w:color w:val="000000"/>
          <w:sz w:val="28"/>
        </w:rPr>
        <w:t xml:space="preserve">        на 2003-2005 годы </w:t>
      </w:r>
    </w:p>
    <w:p>
      <w:pPr>
        <w:spacing w:after="0"/>
        <w:ind w:left="0"/>
        <w:jc w:val="both"/>
      </w:pPr>
      <w:r>
        <w:rPr>
          <w:rFonts w:ascii="Times New Roman"/>
          <w:b w:val="false"/>
          <w:i w:val="false"/>
          <w:color w:val="000000"/>
          <w:sz w:val="28"/>
        </w:rPr>
        <w:t xml:space="preserve">2.2.13. Целевая научно-       Научно-техническое обеспечение   2003-2005 </w:t>
      </w:r>
    </w:p>
    <w:p>
      <w:pPr>
        <w:spacing w:after="0"/>
        <w:ind w:left="0"/>
        <w:jc w:val="both"/>
      </w:pPr>
      <w:r>
        <w:rPr>
          <w:rFonts w:ascii="Times New Roman"/>
          <w:b w:val="false"/>
          <w:i w:val="false"/>
          <w:color w:val="000000"/>
          <w:sz w:val="28"/>
        </w:rPr>
        <w:t xml:space="preserve">        техническая           создания производств             гг.  </w:t>
      </w:r>
    </w:p>
    <w:p>
      <w:pPr>
        <w:spacing w:after="0"/>
        <w:ind w:left="0"/>
        <w:jc w:val="both"/>
      </w:pPr>
      <w:r>
        <w:rPr>
          <w:rFonts w:ascii="Times New Roman"/>
          <w:b w:val="false"/>
          <w:i w:val="false"/>
          <w:color w:val="000000"/>
          <w:sz w:val="28"/>
        </w:rPr>
        <w:t xml:space="preserve">        программа "Научно-    высокотехнологической, </w:t>
      </w:r>
    </w:p>
    <w:p>
      <w:pPr>
        <w:spacing w:after="0"/>
        <w:ind w:left="0"/>
        <w:jc w:val="both"/>
      </w:pPr>
      <w:r>
        <w:rPr>
          <w:rFonts w:ascii="Times New Roman"/>
          <w:b w:val="false"/>
          <w:i w:val="false"/>
          <w:color w:val="000000"/>
          <w:sz w:val="28"/>
        </w:rPr>
        <w:t xml:space="preserve">        техническое           импортозамещающей и </w:t>
      </w:r>
    </w:p>
    <w:p>
      <w:pPr>
        <w:spacing w:after="0"/>
        <w:ind w:left="0"/>
        <w:jc w:val="both"/>
      </w:pPr>
      <w:r>
        <w:rPr>
          <w:rFonts w:ascii="Times New Roman"/>
          <w:b w:val="false"/>
          <w:i w:val="false"/>
          <w:color w:val="000000"/>
          <w:sz w:val="28"/>
        </w:rPr>
        <w:t xml:space="preserve">        обеспечение создания  экспортоориентированной </w:t>
      </w:r>
    </w:p>
    <w:p>
      <w:pPr>
        <w:spacing w:after="0"/>
        <w:ind w:left="0"/>
        <w:jc w:val="both"/>
      </w:pPr>
      <w:r>
        <w:rPr>
          <w:rFonts w:ascii="Times New Roman"/>
          <w:b w:val="false"/>
          <w:i w:val="false"/>
          <w:color w:val="000000"/>
          <w:sz w:val="28"/>
        </w:rPr>
        <w:t xml:space="preserve">        производств           продукции в металлургическом </w:t>
      </w:r>
    </w:p>
    <w:p>
      <w:pPr>
        <w:spacing w:after="0"/>
        <w:ind w:left="0"/>
        <w:jc w:val="both"/>
      </w:pPr>
      <w:r>
        <w:rPr>
          <w:rFonts w:ascii="Times New Roman"/>
          <w:b w:val="false"/>
          <w:i w:val="false"/>
          <w:color w:val="000000"/>
          <w:sz w:val="28"/>
        </w:rPr>
        <w:t xml:space="preserve">        четвертого-пятого     комплексе страны </w:t>
      </w:r>
    </w:p>
    <w:p>
      <w:pPr>
        <w:spacing w:after="0"/>
        <w:ind w:left="0"/>
        <w:jc w:val="both"/>
      </w:pPr>
      <w:r>
        <w:rPr>
          <w:rFonts w:ascii="Times New Roman"/>
          <w:b w:val="false"/>
          <w:i w:val="false"/>
          <w:color w:val="000000"/>
          <w:sz w:val="28"/>
        </w:rPr>
        <w:t xml:space="preserve">        передела в  </w:t>
      </w:r>
    </w:p>
    <w:p>
      <w:pPr>
        <w:spacing w:after="0"/>
        <w:ind w:left="0"/>
        <w:jc w:val="both"/>
      </w:pPr>
      <w:r>
        <w:rPr>
          <w:rFonts w:ascii="Times New Roman"/>
          <w:b w:val="false"/>
          <w:i w:val="false"/>
          <w:color w:val="000000"/>
          <w:sz w:val="28"/>
        </w:rPr>
        <w:t xml:space="preserve">        металлургическом </w:t>
      </w:r>
    </w:p>
    <w:p>
      <w:pPr>
        <w:spacing w:after="0"/>
        <w:ind w:left="0"/>
        <w:jc w:val="both"/>
      </w:pPr>
      <w:r>
        <w:rPr>
          <w:rFonts w:ascii="Times New Roman"/>
          <w:b w:val="false"/>
          <w:i w:val="false"/>
          <w:color w:val="000000"/>
          <w:sz w:val="28"/>
        </w:rPr>
        <w:t xml:space="preserve">        комплексе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2003-2005 годы </w:t>
      </w:r>
    </w:p>
    <w:p>
      <w:pPr>
        <w:spacing w:after="0"/>
        <w:ind w:left="0"/>
        <w:jc w:val="both"/>
      </w:pPr>
      <w:r>
        <w:rPr>
          <w:rFonts w:ascii="Times New Roman"/>
          <w:b w:val="false"/>
          <w:i w:val="false"/>
          <w:color w:val="000000"/>
          <w:sz w:val="28"/>
        </w:rPr>
        <w:t xml:space="preserve">      2.2.14. Целевая научно-       Создание и внедрение             2003-2005 </w:t>
      </w:r>
    </w:p>
    <w:p>
      <w:pPr>
        <w:spacing w:after="0"/>
        <w:ind w:left="0"/>
        <w:jc w:val="both"/>
      </w:pPr>
      <w:r>
        <w:rPr>
          <w:rFonts w:ascii="Times New Roman"/>
          <w:b w:val="false"/>
          <w:i w:val="false"/>
          <w:color w:val="000000"/>
          <w:sz w:val="28"/>
        </w:rPr>
        <w:t xml:space="preserve">        техническая           разработок, способствующих       гг. </w:t>
      </w:r>
    </w:p>
    <w:p>
      <w:pPr>
        <w:spacing w:after="0"/>
        <w:ind w:left="0"/>
        <w:jc w:val="both"/>
      </w:pPr>
      <w:r>
        <w:rPr>
          <w:rFonts w:ascii="Times New Roman"/>
          <w:b w:val="false"/>
          <w:i w:val="false"/>
          <w:color w:val="000000"/>
          <w:sz w:val="28"/>
        </w:rPr>
        <w:t xml:space="preserve">        программа "Научно-    увеличению экспортной и  </w:t>
      </w:r>
    </w:p>
    <w:p>
      <w:pPr>
        <w:spacing w:after="0"/>
        <w:ind w:left="0"/>
        <w:jc w:val="both"/>
      </w:pPr>
      <w:r>
        <w:rPr>
          <w:rFonts w:ascii="Times New Roman"/>
          <w:b w:val="false"/>
          <w:i w:val="false"/>
          <w:color w:val="000000"/>
          <w:sz w:val="28"/>
        </w:rPr>
        <w:t xml:space="preserve">        техническое           импортозамещающей продукции и </w:t>
      </w:r>
    </w:p>
    <w:p>
      <w:pPr>
        <w:spacing w:after="0"/>
        <w:ind w:left="0"/>
        <w:jc w:val="both"/>
      </w:pPr>
      <w:r>
        <w:rPr>
          <w:rFonts w:ascii="Times New Roman"/>
          <w:b w:val="false"/>
          <w:i w:val="false"/>
          <w:color w:val="000000"/>
          <w:sz w:val="28"/>
        </w:rPr>
        <w:t xml:space="preserve">        обеспечение           развитию наукоемких производств </w:t>
      </w:r>
    </w:p>
    <w:p>
      <w:pPr>
        <w:spacing w:after="0"/>
        <w:ind w:left="0"/>
        <w:jc w:val="both"/>
      </w:pPr>
      <w:r>
        <w:rPr>
          <w:rFonts w:ascii="Times New Roman"/>
          <w:b w:val="false"/>
          <w:i w:val="false"/>
          <w:color w:val="000000"/>
          <w:sz w:val="28"/>
        </w:rPr>
        <w:t xml:space="preserve">        инновационных  </w:t>
      </w:r>
    </w:p>
    <w:p>
      <w:pPr>
        <w:spacing w:after="0"/>
        <w:ind w:left="0"/>
        <w:jc w:val="both"/>
      </w:pPr>
      <w:r>
        <w:rPr>
          <w:rFonts w:ascii="Times New Roman"/>
          <w:b w:val="false"/>
          <w:i w:val="false"/>
          <w:color w:val="000000"/>
          <w:sz w:val="28"/>
        </w:rPr>
        <w:t xml:space="preserve">        производств" </w:t>
      </w:r>
    </w:p>
    <w:p>
      <w:pPr>
        <w:spacing w:after="0"/>
        <w:ind w:left="0"/>
        <w:jc w:val="both"/>
      </w:pPr>
      <w:r>
        <w:rPr>
          <w:rFonts w:ascii="Times New Roman"/>
          <w:b w:val="false"/>
          <w:i w:val="false"/>
          <w:color w:val="000000"/>
          <w:sz w:val="28"/>
        </w:rPr>
        <w:t xml:space="preserve">        на 2003-2005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Транспортная инфраструктура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2.2.15. Программа развития    Обеспечение устойчивого          2003-2005 </w:t>
      </w:r>
    </w:p>
    <w:p>
      <w:pPr>
        <w:spacing w:after="0"/>
        <w:ind w:left="0"/>
        <w:jc w:val="both"/>
      </w:pPr>
      <w:r>
        <w:rPr>
          <w:rFonts w:ascii="Times New Roman"/>
          <w:b w:val="false"/>
          <w:i w:val="false"/>
          <w:color w:val="000000"/>
          <w:sz w:val="28"/>
        </w:rPr>
        <w:t xml:space="preserve">        отрасли гражданской   развития и повышение             гг.  </w:t>
      </w:r>
    </w:p>
    <w:p>
      <w:pPr>
        <w:spacing w:after="0"/>
        <w:ind w:left="0"/>
        <w:jc w:val="both"/>
      </w:pPr>
      <w:r>
        <w:rPr>
          <w:rFonts w:ascii="Times New Roman"/>
          <w:b w:val="false"/>
          <w:i w:val="false"/>
          <w:color w:val="000000"/>
          <w:sz w:val="28"/>
        </w:rPr>
        <w:t xml:space="preserve">        авиации на            конкурентоспособности на </w:t>
      </w:r>
    </w:p>
    <w:p>
      <w:pPr>
        <w:spacing w:after="0"/>
        <w:ind w:left="0"/>
        <w:jc w:val="both"/>
      </w:pPr>
      <w:r>
        <w:rPr>
          <w:rFonts w:ascii="Times New Roman"/>
          <w:b w:val="false"/>
          <w:i w:val="false"/>
          <w:color w:val="000000"/>
          <w:sz w:val="28"/>
        </w:rPr>
        <w:t xml:space="preserve">        2003-2005 годы        мировых рынках авиационных </w:t>
      </w:r>
    </w:p>
    <w:p>
      <w:pPr>
        <w:spacing w:after="0"/>
        <w:ind w:left="0"/>
        <w:jc w:val="both"/>
      </w:pPr>
      <w:r>
        <w:rPr>
          <w:rFonts w:ascii="Times New Roman"/>
          <w:b w:val="false"/>
          <w:i w:val="false"/>
          <w:color w:val="000000"/>
          <w:sz w:val="28"/>
        </w:rPr>
        <w:t xml:space="preserve">                              услуг отрасли гражданской </w:t>
      </w:r>
    </w:p>
    <w:p>
      <w:pPr>
        <w:spacing w:after="0"/>
        <w:ind w:left="0"/>
        <w:jc w:val="both"/>
      </w:pPr>
      <w:r>
        <w:rPr>
          <w:rFonts w:ascii="Times New Roman"/>
          <w:b w:val="false"/>
          <w:i w:val="false"/>
          <w:color w:val="000000"/>
          <w:sz w:val="28"/>
        </w:rPr>
        <w:t xml:space="preserve">                              авиации Республики Казахстан </w:t>
      </w:r>
    </w:p>
    <w:p>
      <w:pPr>
        <w:spacing w:after="0"/>
        <w:ind w:left="0"/>
        <w:jc w:val="both"/>
      </w:pPr>
      <w:r>
        <w:rPr>
          <w:rFonts w:ascii="Times New Roman"/>
          <w:b w:val="false"/>
          <w:i w:val="false"/>
          <w:color w:val="000000"/>
          <w:sz w:val="28"/>
        </w:rPr>
        <w:t xml:space="preserve">2.2.  Программа               Построение эффектив-           2003- </w:t>
      </w:r>
      <w:r>
        <w:br/>
      </w:r>
      <w:r>
        <w:rPr>
          <w:rFonts w:ascii="Times New Roman"/>
          <w:b w:val="false"/>
          <w:i w:val="false"/>
          <w:color w:val="000000"/>
          <w:sz w:val="28"/>
        </w:rPr>
        <w:t xml:space="preserve">
15-1. развития                ной стимулирующей              2005 </w:t>
      </w:r>
      <w:r>
        <w:br/>
      </w:r>
      <w:r>
        <w:rPr>
          <w:rFonts w:ascii="Times New Roman"/>
          <w:b w:val="false"/>
          <w:i w:val="false"/>
          <w:color w:val="000000"/>
          <w:sz w:val="28"/>
        </w:rPr>
        <w:t xml:space="preserve">
      отрасли                 развитие телекомму-            гг. </w:t>
      </w:r>
      <w:r>
        <w:br/>
      </w:r>
      <w:r>
        <w:rPr>
          <w:rFonts w:ascii="Times New Roman"/>
          <w:b w:val="false"/>
          <w:i w:val="false"/>
          <w:color w:val="000000"/>
          <w:sz w:val="28"/>
        </w:rPr>
        <w:t xml:space="preserve">
      телекомму-              никаций системы </w:t>
      </w:r>
      <w:r>
        <w:br/>
      </w:r>
      <w:r>
        <w:rPr>
          <w:rFonts w:ascii="Times New Roman"/>
          <w:b w:val="false"/>
          <w:i w:val="false"/>
          <w:color w:val="000000"/>
          <w:sz w:val="28"/>
        </w:rPr>
        <w:t xml:space="preserve">
      никаций                 государственного </w:t>
      </w:r>
      <w:r>
        <w:br/>
      </w:r>
      <w:r>
        <w:rPr>
          <w:rFonts w:ascii="Times New Roman"/>
          <w:b w:val="false"/>
          <w:i w:val="false"/>
          <w:color w:val="000000"/>
          <w:sz w:val="28"/>
        </w:rPr>
        <w:t xml:space="preserve">
      на 2003-                регулирования и </w:t>
      </w:r>
      <w:r>
        <w:br/>
      </w:r>
      <w:r>
        <w:rPr>
          <w:rFonts w:ascii="Times New Roman"/>
          <w:b w:val="false"/>
          <w:i w:val="false"/>
          <w:color w:val="000000"/>
          <w:sz w:val="28"/>
        </w:rPr>
        <w:t xml:space="preserve">
      2005 годы               контроля; </w:t>
      </w:r>
      <w:r>
        <w:br/>
      </w:r>
      <w:r>
        <w:rPr>
          <w:rFonts w:ascii="Times New Roman"/>
          <w:b w:val="false"/>
          <w:i w:val="false"/>
          <w:color w:val="000000"/>
          <w:sz w:val="28"/>
        </w:rPr>
        <w:t xml:space="preserve">
                              обеспечение универ- </w:t>
      </w:r>
      <w:r>
        <w:br/>
      </w:r>
      <w:r>
        <w:rPr>
          <w:rFonts w:ascii="Times New Roman"/>
          <w:b w:val="false"/>
          <w:i w:val="false"/>
          <w:color w:val="000000"/>
          <w:sz w:val="28"/>
        </w:rPr>
        <w:t xml:space="preserve">
                              сального доступа к </w:t>
      </w:r>
      <w:r>
        <w:br/>
      </w:r>
      <w:r>
        <w:rPr>
          <w:rFonts w:ascii="Times New Roman"/>
          <w:b w:val="false"/>
          <w:i w:val="false"/>
          <w:color w:val="000000"/>
          <w:sz w:val="28"/>
        </w:rPr>
        <w:t xml:space="preserve">
                              услугам телеком </w:t>
      </w:r>
      <w:r>
        <w:br/>
      </w:r>
      <w:r>
        <w:rPr>
          <w:rFonts w:ascii="Times New Roman"/>
          <w:b w:val="false"/>
          <w:i w:val="false"/>
          <w:color w:val="000000"/>
          <w:sz w:val="28"/>
        </w:rPr>
        <w:t xml:space="preserve">
                              муникаций; </w:t>
      </w:r>
      <w:r>
        <w:br/>
      </w:r>
      <w:r>
        <w:rPr>
          <w:rFonts w:ascii="Times New Roman"/>
          <w:b w:val="false"/>
          <w:i w:val="false"/>
          <w:color w:val="000000"/>
          <w:sz w:val="28"/>
        </w:rPr>
        <w:t xml:space="preserve">
                              создание условий для </w:t>
      </w:r>
      <w:r>
        <w:br/>
      </w:r>
      <w:r>
        <w:rPr>
          <w:rFonts w:ascii="Times New Roman"/>
          <w:b w:val="false"/>
          <w:i w:val="false"/>
          <w:color w:val="000000"/>
          <w:sz w:val="28"/>
        </w:rPr>
        <w:t xml:space="preserve">
                              роста транзитного </w:t>
      </w:r>
      <w:r>
        <w:br/>
      </w:r>
      <w:r>
        <w:rPr>
          <w:rFonts w:ascii="Times New Roman"/>
          <w:b w:val="false"/>
          <w:i w:val="false"/>
          <w:color w:val="000000"/>
          <w:sz w:val="28"/>
        </w:rPr>
        <w:t xml:space="preserve">
                              потенциала сети теле- </w:t>
      </w:r>
      <w:r>
        <w:br/>
      </w:r>
      <w:r>
        <w:rPr>
          <w:rFonts w:ascii="Times New Roman"/>
          <w:b w:val="false"/>
          <w:i w:val="false"/>
          <w:color w:val="000000"/>
          <w:sz w:val="28"/>
        </w:rPr>
        <w:t xml:space="preserve">
                              коммуникаций общего </w:t>
      </w:r>
      <w:r>
        <w:br/>
      </w:r>
      <w:r>
        <w:rPr>
          <w:rFonts w:ascii="Times New Roman"/>
          <w:b w:val="false"/>
          <w:i w:val="false"/>
          <w:color w:val="000000"/>
          <w:sz w:val="28"/>
        </w:rPr>
        <w:t xml:space="preserve">
                              пользования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расширение спектра </w:t>
      </w:r>
      <w:r>
        <w:br/>
      </w:r>
      <w:r>
        <w:rPr>
          <w:rFonts w:ascii="Times New Roman"/>
          <w:b w:val="false"/>
          <w:i w:val="false"/>
          <w:color w:val="000000"/>
          <w:sz w:val="28"/>
        </w:rPr>
        <w:t xml:space="preserve">
                              услуг телекоммуникаций </w:t>
      </w:r>
      <w:r>
        <w:br/>
      </w:r>
      <w:r>
        <w:rPr>
          <w:rFonts w:ascii="Times New Roman"/>
          <w:b w:val="false"/>
          <w:i w:val="false"/>
          <w:color w:val="000000"/>
          <w:sz w:val="28"/>
        </w:rPr>
        <w:t xml:space="preserve">
                              и обеспечение пользова- </w:t>
      </w:r>
      <w:r>
        <w:br/>
      </w:r>
      <w:r>
        <w:rPr>
          <w:rFonts w:ascii="Times New Roman"/>
          <w:b w:val="false"/>
          <w:i w:val="false"/>
          <w:color w:val="000000"/>
          <w:sz w:val="28"/>
        </w:rPr>
        <w:t xml:space="preserve">
                              телям права выбора </w:t>
      </w:r>
      <w:r>
        <w:br/>
      </w:r>
      <w:r>
        <w:rPr>
          <w:rFonts w:ascii="Times New Roman"/>
          <w:b w:val="false"/>
          <w:i w:val="false"/>
          <w:color w:val="000000"/>
          <w:sz w:val="28"/>
        </w:rPr>
        <w:t xml:space="preserve">
                              оператора связи; </w:t>
      </w:r>
      <w:r>
        <w:br/>
      </w:r>
      <w:r>
        <w:rPr>
          <w:rFonts w:ascii="Times New Roman"/>
          <w:b w:val="false"/>
          <w:i w:val="false"/>
          <w:color w:val="000000"/>
          <w:sz w:val="28"/>
        </w:rPr>
        <w:t xml:space="preserve">
                              обеспечение потребностей </w:t>
      </w:r>
      <w:r>
        <w:br/>
      </w:r>
      <w:r>
        <w:rPr>
          <w:rFonts w:ascii="Times New Roman"/>
          <w:b w:val="false"/>
          <w:i w:val="false"/>
          <w:color w:val="000000"/>
          <w:sz w:val="28"/>
        </w:rPr>
        <w:t xml:space="preserve">
                              в услугах телекоммуни- </w:t>
      </w:r>
      <w:r>
        <w:br/>
      </w:r>
      <w:r>
        <w:rPr>
          <w:rFonts w:ascii="Times New Roman"/>
          <w:b w:val="false"/>
          <w:i w:val="false"/>
          <w:color w:val="000000"/>
          <w:sz w:val="28"/>
        </w:rPr>
        <w:t xml:space="preserve">
                              каций государственных </w:t>
      </w:r>
      <w:r>
        <w:br/>
      </w:r>
      <w:r>
        <w:rPr>
          <w:rFonts w:ascii="Times New Roman"/>
          <w:b w:val="false"/>
          <w:i w:val="false"/>
          <w:color w:val="000000"/>
          <w:sz w:val="28"/>
        </w:rPr>
        <w:t xml:space="preserve">
                              органов обороны, безо- </w:t>
      </w:r>
      <w:r>
        <w:br/>
      </w:r>
      <w:r>
        <w:rPr>
          <w:rFonts w:ascii="Times New Roman"/>
          <w:b w:val="false"/>
          <w:i w:val="false"/>
          <w:color w:val="000000"/>
          <w:sz w:val="28"/>
        </w:rPr>
        <w:t xml:space="preserve">
                              пасности охраны </w:t>
      </w:r>
      <w:r>
        <w:br/>
      </w:r>
      <w:r>
        <w:rPr>
          <w:rFonts w:ascii="Times New Roman"/>
          <w:b w:val="false"/>
          <w:i w:val="false"/>
          <w:color w:val="000000"/>
          <w:sz w:val="28"/>
        </w:rPr>
        <w:t xml:space="preserve">
                              правопорядка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Обеспечение безопасности государства, укрепление </w:t>
      </w:r>
      <w:r>
        <w:br/>
      </w:r>
      <w:r>
        <w:rPr>
          <w:rFonts w:ascii="Times New Roman"/>
          <w:b w:val="false"/>
          <w:i w:val="false"/>
          <w:color w:val="000000"/>
          <w:sz w:val="28"/>
        </w:rPr>
        <w:t xml:space="preserve">
          правопорядка и борьба с преступностью, наркобизнесом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2.2.16. Программа             Проведение единой                2003-2004 </w:t>
      </w:r>
    </w:p>
    <w:p>
      <w:pPr>
        <w:spacing w:after="0"/>
        <w:ind w:left="0"/>
        <w:jc w:val="both"/>
      </w:pPr>
      <w:r>
        <w:rPr>
          <w:rFonts w:ascii="Times New Roman"/>
          <w:b w:val="false"/>
          <w:i w:val="false"/>
          <w:color w:val="000000"/>
          <w:sz w:val="28"/>
        </w:rPr>
        <w:t xml:space="preserve">        профилактики          государственной политики в       гг. </w:t>
      </w:r>
    </w:p>
    <w:p>
      <w:pPr>
        <w:spacing w:after="0"/>
        <w:ind w:left="0"/>
        <w:jc w:val="both"/>
      </w:pPr>
      <w:r>
        <w:rPr>
          <w:rFonts w:ascii="Times New Roman"/>
          <w:b w:val="false"/>
          <w:i w:val="false"/>
          <w:color w:val="000000"/>
          <w:sz w:val="28"/>
        </w:rPr>
        <w:t xml:space="preserve">        правонарушений и      области профилактики  </w:t>
      </w:r>
    </w:p>
    <w:p>
      <w:pPr>
        <w:spacing w:after="0"/>
        <w:ind w:left="0"/>
        <w:jc w:val="both"/>
      </w:pPr>
      <w:r>
        <w:rPr>
          <w:rFonts w:ascii="Times New Roman"/>
          <w:b w:val="false"/>
          <w:i w:val="false"/>
          <w:color w:val="000000"/>
          <w:sz w:val="28"/>
        </w:rPr>
        <w:t xml:space="preserve">        борьбы с              правонарушений и борьбы с  </w:t>
      </w:r>
    </w:p>
    <w:p>
      <w:pPr>
        <w:spacing w:after="0"/>
        <w:ind w:left="0"/>
        <w:jc w:val="both"/>
      </w:pPr>
      <w:r>
        <w:rPr>
          <w:rFonts w:ascii="Times New Roman"/>
          <w:b w:val="false"/>
          <w:i w:val="false"/>
          <w:color w:val="000000"/>
          <w:sz w:val="28"/>
        </w:rPr>
        <w:t xml:space="preserve">        преступностью в       преступностью; дальнейшее  </w:t>
      </w:r>
    </w:p>
    <w:p>
      <w:pPr>
        <w:spacing w:after="0"/>
        <w:ind w:left="0"/>
        <w:jc w:val="both"/>
      </w:pPr>
      <w:r>
        <w:rPr>
          <w:rFonts w:ascii="Times New Roman"/>
          <w:b w:val="false"/>
          <w:i w:val="false"/>
          <w:color w:val="000000"/>
          <w:sz w:val="28"/>
        </w:rPr>
        <w:t xml:space="preserve">        Республике Казахстан  укрепление законности и  </w:t>
      </w:r>
    </w:p>
    <w:p>
      <w:pPr>
        <w:spacing w:after="0"/>
        <w:ind w:left="0"/>
        <w:jc w:val="both"/>
      </w:pPr>
      <w:r>
        <w:rPr>
          <w:rFonts w:ascii="Times New Roman"/>
          <w:b w:val="false"/>
          <w:i w:val="false"/>
          <w:color w:val="000000"/>
          <w:sz w:val="28"/>
        </w:rPr>
        <w:t xml:space="preserve">        на 2003-2004 годы     правопорядка, обеспечение </w:t>
      </w:r>
    </w:p>
    <w:p>
      <w:pPr>
        <w:spacing w:after="0"/>
        <w:ind w:left="0"/>
        <w:jc w:val="both"/>
      </w:pPr>
      <w:r>
        <w:rPr>
          <w:rFonts w:ascii="Times New Roman"/>
          <w:b w:val="false"/>
          <w:i w:val="false"/>
          <w:color w:val="000000"/>
          <w:sz w:val="28"/>
        </w:rPr>
        <w:t xml:space="preserve">                              защиты конституционных прав, </w:t>
      </w:r>
    </w:p>
    <w:p>
      <w:pPr>
        <w:spacing w:after="0"/>
        <w:ind w:left="0"/>
        <w:jc w:val="both"/>
      </w:pPr>
      <w:r>
        <w:rPr>
          <w:rFonts w:ascii="Times New Roman"/>
          <w:b w:val="false"/>
          <w:i w:val="false"/>
          <w:color w:val="000000"/>
          <w:sz w:val="28"/>
        </w:rPr>
        <w:t xml:space="preserve">                              свобод и законных интересов </w:t>
      </w:r>
    </w:p>
    <w:p>
      <w:pPr>
        <w:spacing w:after="0"/>
        <w:ind w:left="0"/>
        <w:jc w:val="both"/>
      </w:pPr>
      <w:r>
        <w:rPr>
          <w:rFonts w:ascii="Times New Roman"/>
          <w:b w:val="false"/>
          <w:i w:val="false"/>
          <w:color w:val="000000"/>
          <w:sz w:val="28"/>
        </w:rPr>
        <w:t xml:space="preserve">                              граждан; формирование системы </w:t>
      </w:r>
    </w:p>
    <w:p>
      <w:pPr>
        <w:spacing w:after="0"/>
        <w:ind w:left="0"/>
        <w:jc w:val="both"/>
      </w:pPr>
      <w:r>
        <w:rPr>
          <w:rFonts w:ascii="Times New Roman"/>
          <w:b w:val="false"/>
          <w:i w:val="false"/>
          <w:color w:val="000000"/>
          <w:sz w:val="28"/>
        </w:rPr>
        <w:t xml:space="preserve">                              профилактики правонарушений, </w:t>
      </w:r>
    </w:p>
    <w:p>
      <w:pPr>
        <w:spacing w:after="0"/>
        <w:ind w:left="0"/>
        <w:jc w:val="both"/>
      </w:pPr>
      <w:r>
        <w:rPr>
          <w:rFonts w:ascii="Times New Roman"/>
          <w:b w:val="false"/>
          <w:i w:val="false"/>
          <w:color w:val="000000"/>
          <w:sz w:val="28"/>
        </w:rPr>
        <w:t xml:space="preserve">                              укрепление общественного </w:t>
      </w:r>
    </w:p>
    <w:p>
      <w:pPr>
        <w:spacing w:after="0"/>
        <w:ind w:left="0"/>
        <w:jc w:val="both"/>
      </w:pPr>
      <w:r>
        <w:rPr>
          <w:rFonts w:ascii="Times New Roman"/>
          <w:b w:val="false"/>
          <w:i w:val="false"/>
          <w:color w:val="000000"/>
          <w:sz w:val="28"/>
        </w:rPr>
        <w:t xml:space="preserve">                              порядка и общественной </w:t>
      </w:r>
    </w:p>
    <w:p>
      <w:pPr>
        <w:spacing w:after="0"/>
        <w:ind w:left="0"/>
        <w:jc w:val="both"/>
      </w:pPr>
      <w:r>
        <w:rPr>
          <w:rFonts w:ascii="Times New Roman"/>
          <w:b w:val="false"/>
          <w:i w:val="false"/>
          <w:color w:val="000000"/>
          <w:sz w:val="28"/>
        </w:rPr>
        <w:t xml:space="preserve">                              безопасности, вовлечение в эту </w:t>
      </w:r>
    </w:p>
    <w:p>
      <w:pPr>
        <w:spacing w:after="0"/>
        <w:ind w:left="0"/>
        <w:jc w:val="both"/>
      </w:pPr>
      <w:r>
        <w:rPr>
          <w:rFonts w:ascii="Times New Roman"/>
          <w:b w:val="false"/>
          <w:i w:val="false"/>
          <w:color w:val="000000"/>
          <w:sz w:val="28"/>
        </w:rPr>
        <w:t xml:space="preserve">                              деятельность всех </w:t>
      </w:r>
    </w:p>
    <w:p>
      <w:pPr>
        <w:spacing w:after="0"/>
        <w:ind w:left="0"/>
        <w:jc w:val="both"/>
      </w:pPr>
      <w:r>
        <w:rPr>
          <w:rFonts w:ascii="Times New Roman"/>
          <w:b w:val="false"/>
          <w:i w:val="false"/>
          <w:color w:val="000000"/>
          <w:sz w:val="28"/>
        </w:rPr>
        <w:t xml:space="preserve">                              государственных органов, </w:t>
      </w:r>
    </w:p>
    <w:p>
      <w:pPr>
        <w:spacing w:after="0"/>
        <w:ind w:left="0"/>
        <w:jc w:val="both"/>
      </w:pPr>
      <w:r>
        <w:rPr>
          <w:rFonts w:ascii="Times New Roman"/>
          <w:b w:val="false"/>
          <w:i w:val="false"/>
          <w:color w:val="000000"/>
          <w:sz w:val="28"/>
        </w:rPr>
        <w:t xml:space="preserve">                              общественных формирований и </w:t>
      </w:r>
    </w:p>
    <w:p>
      <w:pPr>
        <w:spacing w:after="0"/>
        <w:ind w:left="0"/>
        <w:jc w:val="both"/>
      </w:pPr>
      <w:r>
        <w:rPr>
          <w:rFonts w:ascii="Times New Roman"/>
          <w:b w:val="false"/>
          <w:i w:val="false"/>
          <w:color w:val="000000"/>
          <w:sz w:val="28"/>
        </w:rPr>
        <w:t xml:space="preserve">                              населения, повышение роли и </w:t>
      </w:r>
    </w:p>
    <w:p>
      <w:pPr>
        <w:spacing w:after="0"/>
        <w:ind w:left="0"/>
        <w:jc w:val="both"/>
      </w:pPr>
      <w:r>
        <w:rPr>
          <w:rFonts w:ascii="Times New Roman"/>
          <w:b w:val="false"/>
          <w:i w:val="false"/>
          <w:color w:val="000000"/>
          <w:sz w:val="28"/>
        </w:rPr>
        <w:t xml:space="preserve">                              ответственности местных  </w:t>
      </w:r>
    </w:p>
    <w:p>
      <w:pPr>
        <w:spacing w:after="0"/>
        <w:ind w:left="0"/>
        <w:jc w:val="both"/>
      </w:pPr>
      <w:r>
        <w:rPr>
          <w:rFonts w:ascii="Times New Roman"/>
          <w:b w:val="false"/>
          <w:i w:val="false"/>
          <w:color w:val="000000"/>
          <w:sz w:val="28"/>
        </w:rPr>
        <w:t xml:space="preserve">                              исполнительных органов в  </w:t>
      </w:r>
    </w:p>
    <w:p>
      <w:pPr>
        <w:spacing w:after="0"/>
        <w:ind w:left="0"/>
        <w:jc w:val="both"/>
      </w:pPr>
      <w:r>
        <w:rPr>
          <w:rFonts w:ascii="Times New Roman"/>
          <w:b w:val="false"/>
          <w:i w:val="false"/>
          <w:color w:val="000000"/>
          <w:sz w:val="28"/>
        </w:rPr>
        <w:t xml:space="preserve">                              обеспечении профилактики </w:t>
      </w:r>
    </w:p>
    <w:p>
      <w:pPr>
        <w:spacing w:after="0"/>
        <w:ind w:left="0"/>
        <w:jc w:val="both"/>
      </w:pPr>
      <w:r>
        <w:rPr>
          <w:rFonts w:ascii="Times New Roman"/>
          <w:b w:val="false"/>
          <w:i w:val="false"/>
          <w:color w:val="000000"/>
          <w:sz w:val="28"/>
        </w:rPr>
        <w:t xml:space="preserve">                              правонарушений и борьбы с  </w:t>
      </w:r>
    </w:p>
    <w:p>
      <w:pPr>
        <w:spacing w:after="0"/>
        <w:ind w:left="0"/>
        <w:jc w:val="both"/>
      </w:pPr>
      <w:r>
        <w:rPr>
          <w:rFonts w:ascii="Times New Roman"/>
          <w:b w:val="false"/>
          <w:i w:val="false"/>
          <w:color w:val="000000"/>
          <w:sz w:val="28"/>
        </w:rPr>
        <w:t xml:space="preserve">                              преступностью; повышение </w:t>
      </w:r>
    </w:p>
    <w:p>
      <w:pPr>
        <w:spacing w:after="0"/>
        <w:ind w:left="0"/>
        <w:jc w:val="both"/>
      </w:pPr>
      <w:r>
        <w:rPr>
          <w:rFonts w:ascii="Times New Roman"/>
          <w:b w:val="false"/>
          <w:i w:val="false"/>
          <w:color w:val="000000"/>
          <w:sz w:val="28"/>
        </w:rPr>
        <w:t xml:space="preserve">                              эффективности принимаемых мер </w:t>
      </w:r>
    </w:p>
    <w:p>
      <w:pPr>
        <w:spacing w:after="0"/>
        <w:ind w:left="0"/>
        <w:jc w:val="both"/>
      </w:pPr>
      <w:r>
        <w:rPr>
          <w:rFonts w:ascii="Times New Roman"/>
          <w:b w:val="false"/>
          <w:i w:val="false"/>
          <w:color w:val="000000"/>
          <w:sz w:val="28"/>
        </w:rPr>
        <w:t xml:space="preserve">                              по противодействию </w:t>
      </w:r>
    </w:p>
    <w:p>
      <w:pPr>
        <w:spacing w:after="0"/>
        <w:ind w:left="0"/>
        <w:jc w:val="both"/>
      </w:pPr>
      <w:r>
        <w:rPr>
          <w:rFonts w:ascii="Times New Roman"/>
          <w:b w:val="false"/>
          <w:i w:val="false"/>
          <w:color w:val="000000"/>
          <w:sz w:val="28"/>
        </w:rPr>
        <w:t xml:space="preserve">                              преступности, усиление борьбы </w:t>
      </w:r>
    </w:p>
    <w:p>
      <w:pPr>
        <w:spacing w:after="0"/>
        <w:ind w:left="0"/>
        <w:jc w:val="both"/>
      </w:pPr>
      <w:r>
        <w:rPr>
          <w:rFonts w:ascii="Times New Roman"/>
          <w:b w:val="false"/>
          <w:i w:val="false"/>
          <w:color w:val="000000"/>
          <w:sz w:val="28"/>
        </w:rPr>
        <w:t xml:space="preserve">                              с ее организованными формами, </w:t>
      </w:r>
    </w:p>
    <w:p>
      <w:pPr>
        <w:spacing w:after="0"/>
        <w:ind w:left="0"/>
        <w:jc w:val="both"/>
      </w:pPr>
      <w:r>
        <w:rPr>
          <w:rFonts w:ascii="Times New Roman"/>
          <w:b w:val="false"/>
          <w:i w:val="false"/>
          <w:color w:val="000000"/>
          <w:sz w:val="28"/>
        </w:rPr>
        <w:t xml:space="preserve">                              наркобизнесом, терроризмом, </w:t>
      </w:r>
    </w:p>
    <w:p>
      <w:pPr>
        <w:spacing w:after="0"/>
        <w:ind w:left="0"/>
        <w:jc w:val="both"/>
      </w:pPr>
      <w:r>
        <w:rPr>
          <w:rFonts w:ascii="Times New Roman"/>
          <w:b w:val="false"/>
          <w:i w:val="false"/>
          <w:color w:val="000000"/>
          <w:sz w:val="28"/>
        </w:rPr>
        <w:t xml:space="preserve">                              экстремизмом, незаконной  </w:t>
      </w:r>
    </w:p>
    <w:p>
      <w:pPr>
        <w:spacing w:after="0"/>
        <w:ind w:left="0"/>
        <w:jc w:val="both"/>
      </w:pPr>
      <w:r>
        <w:rPr>
          <w:rFonts w:ascii="Times New Roman"/>
          <w:b w:val="false"/>
          <w:i w:val="false"/>
          <w:color w:val="000000"/>
          <w:sz w:val="28"/>
        </w:rPr>
        <w:t xml:space="preserve">                              миграцией, экономической </w:t>
      </w:r>
    </w:p>
    <w:p>
      <w:pPr>
        <w:spacing w:after="0"/>
        <w:ind w:left="0"/>
        <w:jc w:val="both"/>
      </w:pPr>
      <w:r>
        <w:rPr>
          <w:rFonts w:ascii="Times New Roman"/>
          <w:b w:val="false"/>
          <w:i w:val="false"/>
          <w:color w:val="000000"/>
          <w:sz w:val="28"/>
        </w:rPr>
        <w:t xml:space="preserve">                              преступностью и коррупцией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Внутриполитическая стабильность и консолидация общества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2.2.17. Программа             Создание условий для             2003-2005  </w:t>
      </w:r>
    </w:p>
    <w:p>
      <w:pPr>
        <w:spacing w:after="0"/>
        <w:ind w:left="0"/>
        <w:jc w:val="both"/>
      </w:pPr>
      <w:r>
        <w:rPr>
          <w:rFonts w:ascii="Times New Roman"/>
          <w:b w:val="false"/>
          <w:i w:val="false"/>
          <w:color w:val="000000"/>
          <w:sz w:val="28"/>
        </w:rPr>
        <w:t xml:space="preserve">        государственной       устойчивого развития             гг. </w:t>
      </w:r>
    </w:p>
    <w:p>
      <w:pPr>
        <w:spacing w:after="0"/>
        <w:ind w:left="0"/>
        <w:jc w:val="both"/>
      </w:pPr>
      <w:r>
        <w:rPr>
          <w:rFonts w:ascii="Times New Roman"/>
          <w:b w:val="false"/>
          <w:i w:val="false"/>
          <w:color w:val="000000"/>
          <w:sz w:val="28"/>
        </w:rPr>
        <w:t xml:space="preserve">        поддержки             неправительственных организаций </w:t>
      </w:r>
    </w:p>
    <w:p>
      <w:pPr>
        <w:spacing w:after="0"/>
        <w:ind w:left="0"/>
        <w:jc w:val="both"/>
      </w:pPr>
      <w:r>
        <w:rPr>
          <w:rFonts w:ascii="Times New Roman"/>
          <w:b w:val="false"/>
          <w:i w:val="false"/>
          <w:color w:val="000000"/>
          <w:sz w:val="28"/>
        </w:rPr>
        <w:t xml:space="preserve">        неправительственных   в Казахстане как части </w:t>
      </w:r>
    </w:p>
    <w:p>
      <w:pPr>
        <w:spacing w:after="0"/>
        <w:ind w:left="0"/>
        <w:jc w:val="both"/>
      </w:pPr>
      <w:r>
        <w:rPr>
          <w:rFonts w:ascii="Times New Roman"/>
          <w:b w:val="false"/>
          <w:i w:val="false"/>
          <w:color w:val="000000"/>
          <w:sz w:val="28"/>
        </w:rPr>
        <w:t xml:space="preserve">        организаций           гражданского общества и </w:t>
      </w:r>
    </w:p>
    <w:p>
      <w:pPr>
        <w:spacing w:after="0"/>
        <w:ind w:left="0"/>
        <w:jc w:val="both"/>
      </w:pPr>
      <w:r>
        <w:rPr>
          <w:rFonts w:ascii="Times New Roman"/>
          <w:b w:val="false"/>
          <w:i w:val="false"/>
          <w:color w:val="000000"/>
          <w:sz w:val="28"/>
        </w:rPr>
        <w:t xml:space="preserve">        Республики Казахстан  усиление их роли в решении </w:t>
      </w:r>
    </w:p>
    <w:p>
      <w:pPr>
        <w:spacing w:after="0"/>
        <w:ind w:left="0"/>
        <w:jc w:val="both"/>
      </w:pPr>
      <w:r>
        <w:rPr>
          <w:rFonts w:ascii="Times New Roman"/>
          <w:b w:val="false"/>
          <w:i w:val="false"/>
          <w:color w:val="000000"/>
          <w:sz w:val="28"/>
        </w:rPr>
        <w:t xml:space="preserve">        на 2003-2005 годы     социально-значимых проблем  </w:t>
      </w:r>
    </w:p>
    <w:p>
      <w:pPr>
        <w:spacing w:after="0"/>
        <w:ind w:left="0"/>
        <w:jc w:val="both"/>
      </w:pPr>
      <w:r>
        <w:rPr>
          <w:rFonts w:ascii="Times New Roman"/>
          <w:b w:val="false"/>
          <w:i w:val="false"/>
          <w:color w:val="000000"/>
          <w:sz w:val="28"/>
        </w:rPr>
        <w:t xml:space="preserve">                              общества на основе </w:t>
      </w:r>
    </w:p>
    <w:p>
      <w:pPr>
        <w:spacing w:after="0"/>
        <w:ind w:left="0"/>
        <w:jc w:val="both"/>
      </w:pPr>
      <w:r>
        <w:rPr>
          <w:rFonts w:ascii="Times New Roman"/>
          <w:b w:val="false"/>
          <w:i w:val="false"/>
          <w:color w:val="000000"/>
          <w:sz w:val="28"/>
        </w:rPr>
        <w:t xml:space="preserve">                              взаимодействия и поддержки со </w:t>
      </w:r>
    </w:p>
    <w:p>
      <w:pPr>
        <w:spacing w:after="0"/>
        <w:ind w:left="0"/>
        <w:jc w:val="both"/>
      </w:pPr>
      <w:r>
        <w:rPr>
          <w:rFonts w:ascii="Times New Roman"/>
          <w:b w:val="false"/>
          <w:i w:val="false"/>
          <w:color w:val="000000"/>
          <w:sz w:val="28"/>
        </w:rPr>
        <w:t xml:space="preserve">                              стороны органов государственной </w:t>
      </w:r>
    </w:p>
    <w:p>
      <w:pPr>
        <w:spacing w:after="0"/>
        <w:ind w:left="0"/>
        <w:jc w:val="both"/>
      </w:pPr>
      <w:r>
        <w:rPr>
          <w:rFonts w:ascii="Times New Roman"/>
          <w:b w:val="false"/>
          <w:i w:val="false"/>
          <w:color w:val="000000"/>
          <w:sz w:val="28"/>
        </w:rPr>
        <w:t xml:space="preserve">                              власти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!Ответст-! Предполагаемые ! Источники !Нормативный правовой!Раздел </w:t>
      </w:r>
    </w:p>
    <w:p>
      <w:pPr>
        <w:spacing w:after="0"/>
        <w:ind w:left="0"/>
        <w:jc w:val="both"/>
      </w:pPr>
      <w:r>
        <w:rPr>
          <w:rFonts w:ascii="Times New Roman"/>
          <w:b w:val="false"/>
          <w:i w:val="false"/>
          <w:color w:val="000000"/>
          <w:sz w:val="28"/>
        </w:rPr>
        <w:t xml:space="preserve"> п/п    !венные  !    расходы     ! финансиро-! акт по утверждению !инди-  </w:t>
      </w:r>
    </w:p>
    <w:p>
      <w:pPr>
        <w:spacing w:after="0"/>
        <w:ind w:left="0"/>
        <w:jc w:val="both"/>
      </w:pPr>
      <w:r>
        <w:rPr>
          <w:rFonts w:ascii="Times New Roman"/>
          <w:b w:val="false"/>
          <w:i w:val="false"/>
          <w:color w:val="000000"/>
          <w:sz w:val="28"/>
        </w:rPr>
        <w:t xml:space="preserve">        !исполни-! (млн. тенге)   ! вания     !     Программы      !катив- </w:t>
      </w:r>
    </w:p>
    <w:p>
      <w:pPr>
        <w:spacing w:after="0"/>
        <w:ind w:left="0"/>
        <w:jc w:val="both"/>
      </w:pPr>
      <w:r>
        <w:rPr>
          <w:rFonts w:ascii="Times New Roman"/>
          <w:b w:val="false"/>
          <w:i w:val="false"/>
          <w:color w:val="000000"/>
          <w:sz w:val="28"/>
        </w:rPr>
        <w:t xml:space="preserve">        !тели    !                !           !                    !ного </w:t>
      </w:r>
    </w:p>
    <w:p>
      <w:pPr>
        <w:spacing w:after="0"/>
        <w:ind w:left="0"/>
        <w:jc w:val="both"/>
      </w:pPr>
      <w:r>
        <w:rPr>
          <w:rFonts w:ascii="Times New Roman"/>
          <w:b w:val="false"/>
          <w:i w:val="false"/>
          <w:color w:val="000000"/>
          <w:sz w:val="28"/>
        </w:rPr>
        <w:t xml:space="preserve">        !        !                !           !                    !плана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5   !       6        !    7      !         8          !   9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Перечень действующих государственных и </w:t>
      </w:r>
      <w:r>
        <w:br/>
      </w:r>
      <w:r>
        <w:rPr>
          <w:rFonts w:ascii="Times New Roman"/>
          <w:b w:val="false"/>
          <w:i w:val="false"/>
          <w:color w:val="000000"/>
          <w:sz w:val="28"/>
        </w:rPr>
        <w:t xml:space="preserve">
                  отраслевых (секторальных) программ      </w:t>
      </w:r>
    </w:p>
    <w:p>
      <w:pPr>
        <w:spacing w:after="0"/>
        <w:ind w:left="0"/>
        <w:jc w:val="both"/>
      </w:pPr>
      <w:r>
        <w:rPr>
          <w:rFonts w:ascii="Times New Roman"/>
          <w:b w:val="false"/>
          <w:i w:val="false"/>
          <w:color w:val="000000"/>
          <w:sz w:val="28"/>
        </w:rPr>
        <w:t xml:space="preserve">                  1.1. Государственные программы, утвержденные </w:t>
      </w:r>
      <w:r>
        <w:br/>
      </w:r>
      <w:r>
        <w:rPr>
          <w:rFonts w:ascii="Times New Roman"/>
          <w:b w:val="false"/>
          <w:i w:val="false"/>
          <w:color w:val="000000"/>
          <w:sz w:val="28"/>
        </w:rPr>
        <w:t xml:space="preserve">
               Указом Президента Республики Казахстан </w:t>
      </w:r>
    </w:p>
    <w:p>
      <w:pPr>
        <w:spacing w:after="0"/>
        <w:ind w:left="0"/>
        <w:jc w:val="both"/>
      </w:pPr>
      <w:r>
        <w:rPr>
          <w:rFonts w:ascii="Times New Roman"/>
          <w:b w:val="false"/>
          <w:i w:val="false"/>
          <w:color w:val="000000"/>
          <w:sz w:val="28"/>
        </w:rPr>
        <w:t xml:space="preserve">      1.1.1.   Совет    Не требуется                  Утверждена Указом </w:t>
      </w:r>
    </w:p>
    <w:p>
      <w:pPr>
        <w:spacing w:after="0"/>
        <w:ind w:left="0"/>
        <w:jc w:val="both"/>
      </w:pPr>
      <w:r>
        <w:rPr>
          <w:rFonts w:ascii="Times New Roman"/>
          <w:b w:val="false"/>
          <w:i w:val="false"/>
          <w:color w:val="000000"/>
          <w:sz w:val="28"/>
        </w:rPr>
        <w:t xml:space="preserve">         Безо-                                  Президента Респуб- </w:t>
      </w:r>
    </w:p>
    <w:p>
      <w:pPr>
        <w:spacing w:after="0"/>
        <w:ind w:left="0"/>
        <w:jc w:val="both"/>
      </w:pPr>
      <w:r>
        <w:rPr>
          <w:rFonts w:ascii="Times New Roman"/>
          <w:b w:val="false"/>
          <w:i w:val="false"/>
          <w:color w:val="000000"/>
          <w:sz w:val="28"/>
        </w:rPr>
        <w:t xml:space="preserve">         паснос-                                лики Казахстан от </w:t>
      </w:r>
    </w:p>
    <w:p>
      <w:pPr>
        <w:spacing w:after="0"/>
        <w:ind w:left="0"/>
        <w:jc w:val="both"/>
      </w:pPr>
      <w:r>
        <w:rPr>
          <w:rFonts w:ascii="Times New Roman"/>
          <w:b w:val="false"/>
          <w:i w:val="false"/>
          <w:color w:val="000000"/>
          <w:sz w:val="28"/>
        </w:rPr>
        <w:t xml:space="preserve">         ти Рес-                                5 января 2001 года </w:t>
      </w:r>
    </w:p>
    <w:p>
      <w:pPr>
        <w:spacing w:after="0"/>
        <w:ind w:left="0"/>
        <w:jc w:val="both"/>
      </w:pPr>
      <w:r>
        <w:rPr>
          <w:rFonts w:ascii="Times New Roman"/>
          <w:b w:val="false"/>
          <w:i w:val="false"/>
          <w:color w:val="000000"/>
          <w:sz w:val="28"/>
        </w:rPr>
        <w:t>         публики                                N 534   </w:t>
      </w:r>
      <w:r>
        <w:rPr>
          <w:rFonts w:ascii="Times New Roman"/>
          <w:b w:val="false"/>
          <w:i w:val="false"/>
          <w:color w:val="000000"/>
          <w:sz w:val="28"/>
        </w:rPr>
        <w:t xml:space="preserve">U010534_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1.1.2    МОН,     Всего-380000,     Республи-   Утверждена Указом   Глава </w:t>
      </w:r>
    </w:p>
    <w:p>
      <w:pPr>
        <w:spacing w:after="0"/>
        <w:ind w:left="0"/>
        <w:jc w:val="both"/>
      </w:pPr>
      <w:r>
        <w:rPr>
          <w:rFonts w:ascii="Times New Roman"/>
          <w:b w:val="false"/>
          <w:i w:val="false"/>
          <w:color w:val="000000"/>
          <w:sz w:val="28"/>
        </w:rPr>
        <w:t xml:space="preserve">         акимы    в т ч.:           канский     Президента Респуб-  13. </w:t>
      </w:r>
    </w:p>
    <w:p>
      <w:pPr>
        <w:spacing w:after="0"/>
        <w:ind w:left="0"/>
        <w:jc w:val="both"/>
      </w:pPr>
      <w:r>
        <w:rPr>
          <w:rFonts w:ascii="Times New Roman"/>
          <w:b w:val="false"/>
          <w:i w:val="false"/>
          <w:color w:val="000000"/>
          <w:sz w:val="28"/>
        </w:rPr>
        <w:t xml:space="preserve">         облас-   2001 г. - 76000;  и местный   лики Казахстан от   Обра- </w:t>
      </w:r>
    </w:p>
    <w:p>
      <w:pPr>
        <w:spacing w:after="0"/>
        <w:ind w:left="0"/>
        <w:jc w:val="both"/>
      </w:pPr>
      <w:r>
        <w:rPr>
          <w:rFonts w:ascii="Times New Roman"/>
          <w:b w:val="false"/>
          <w:i w:val="false"/>
          <w:color w:val="000000"/>
          <w:sz w:val="28"/>
        </w:rPr>
        <w:t xml:space="preserve">         тей,гг.  2002 г  - 76000;  бюджеты     30 сентября         зование </w:t>
      </w:r>
    </w:p>
    <w:p>
      <w:pPr>
        <w:spacing w:after="0"/>
        <w:ind w:left="0"/>
        <w:jc w:val="both"/>
      </w:pPr>
      <w:r>
        <w:rPr>
          <w:rFonts w:ascii="Times New Roman"/>
          <w:b w:val="false"/>
          <w:i w:val="false"/>
          <w:color w:val="000000"/>
          <w:sz w:val="28"/>
        </w:rPr>
        <w:t xml:space="preserve">         Астаны   2003 г. - 76000;              2000 года N 448 </w:t>
      </w:r>
    </w:p>
    <w:p>
      <w:pPr>
        <w:spacing w:after="0"/>
        <w:ind w:left="0"/>
        <w:jc w:val="both"/>
      </w:pPr>
      <w:r>
        <w:rPr>
          <w:rFonts w:ascii="Times New Roman"/>
          <w:b w:val="false"/>
          <w:i w:val="false"/>
          <w:color w:val="000000"/>
          <w:sz w:val="28"/>
        </w:rPr>
        <w:t>         и        2004 г. - 76000;                </w:t>
      </w:r>
      <w:r>
        <w:rPr>
          <w:rFonts w:ascii="Times New Roman"/>
          <w:b w:val="false"/>
          <w:i w:val="false"/>
          <w:color w:val="000000"/>
          <w:sz w:val="28"/>
        </w:rPr>
        <w:t xml:space="preserve">U000448_ </w:t>
      </w:r>
    </w:p>
    <w:p>
      <w:pPr>
        <w:spacing w:after="0"/>
        <w:ind w:left="0"/>
        <w:jc w:val="both"/>
      </w:pPr>
      <w:r>
        <w:rPr>
          <w:rFonts w:ascii="Times New Roman"/>
          <w:b w:val="false"/>
          <w:i w:val="false"/>
          <w:color w:val="000000"/>
          <w:sz w:val="28"/>
        </w:rPr>
        <w:t xml:space="preserve">           Алматы   2005 г. - 76000 </w:t>
      </w:r>
    </w:p>
    <w:p>
      <w:pPr>
        <w:spacing w:after="0"/>
        <w:ind w:left="0"/>
        <w:jc w:val="both"/>
      </w:pPr>
      <w:r>
        <w:rPr>
          <w:rFonts w:ascii="Times New Roman"/>
          <w:b w:val="false"/>
          <w:i w:val="false"/>
          <w:color w:val="000000"/>
          <w:sz w:val="28"/>
        </w:rPr>
        <w:t xml:space="preserve">1.1.3.   МЗ       2002 г. -         Республи-   Утверждена Указом   Глава </w:t>
      </w:r>
    </w:p>
    <w:p>
      <w:pPr>
        <w:spacing w:after="0"/>
        <w:ind w:left="0"/>
        <w:jc w:val="both"/>
      </w:pPr>
      <w:r>
        <w:rPr>
          <w:rFonts w:ascii="Times New Roman"/>
          <w:b w:val="false"/>
          <w:i w:val="false"/>
          <w:color w:val="000000"/>
          <w:sz w:val="28"/>
        </w:rPr>
        <w:t xml:space="preserve">                  5362,5;           канский     Президента Респуб-  14. </w:t>
      </w:r>
    </w:p>
    <w:p>
      <w:pPr>
        <w:spacing w:after="0"/>
        <w:ind w:left="0"/>
        <w:jc w:val="both"/>
      </w:pPr>
      <w:r>
        <w:rPr>
          <w:rFonts w:ascii="Times New Roman"/>
          <w:b w:val="false"/>
          <w:i w:val="false"/>
          <w:color w:val="000000"/>
          <w:sz w:val="28"/>
        </w:rPr>
        <w:t xml:space="preserve">                  2003 г. -         и местный   лики Казахстан от   Здра- </w:t>
      </w:r>
    </w:p>
    <w:p>
      <w:pPr>
        <w:spacing w:after="0"/>
        <w:ind w:left="0"/>
        <w:jc w:val="both"/>
      </w:pPr>
      <w:r>
        <w:rPr>
          <w:rFonts w:ascii="Times New Roman"/>
          <w:b w:val="false"/>
          <w:i w:val="false"/>
          <w:color w:val="000000"/>
          <w:sz w:val="28"/>
        </w:rPr>
        <w:t xml:space="preserve">                  15273,3;          бюджеты     16 ноября           воохра- </w:t>
      </w:r>
    </w:p>
    <w:p>
      <w:pPr>
        <w:spacing w:after="0"/>
        <w:ind w:left="0"/>
        <w:jc w:val="both"/>
      </w:pPr>
      <w:r>
        <w:rPr>
          <w:rFonts w:ascii="Times New Roman"/>
          <w:b w:val="false"/>
          <w:i w:val="false"/>
          <w:color w:val="000000"/>
          <w:sz w:val="28"/>
        </w:rPr>
        <w:t xml:space="preserve">                  2004 г. -                     1998 года N 4153    нение </w:t>
      </w:r>
    </w:p>
    <w:p>
      <w:pPr>
        <w:spacing w:after="0"/>
        <w:ind w:left="0"/>
        <w:jc w:val="both"/>
      </w:pPr>
      <w:r>
        <w:rPr>
          <w:rFonts w:ascii="Times New Roman"/>
          <w:b w:val="false"/>
          <w:i w:val="false"/>
          <w:color w:val="000000"/>
          <w:sz w:val="28"/>
        </w:rPr>
        <w:t>                  20887,1;                        </w:t>
      </w:r>
      <w:r>
        <w:rPr>
          <w:rFonts w:ascii="Times New Roman"/>
          <w:b w:val="false"/>
          <w:i w:val="false"/>
          <w:color w:val="000000"/>
          <w:sz w:val="28"/>
        </w:rPr>
        <w:t xml:space="preserve">U984153_ </w:t>
      </w:r>
    </w:p>
    <w:p>
      <w:pPr>
        <w:spacing w:after="0"/>
        <w:ind w:left="0"/>
        <w:jc w:val="both"/>
      </w:pPr>
      <w:r>
        <w:rPr>
          <w:rFonts w:ascii="Times New Roman"/>
          <w:b w:val="false"/>
          <w:i w:val="false"/>
          <w:color w:val="000000"/>
          <w:sz w:val="28"/>
        </w:rPr>
        <w:t xml:space="preserve">                    2005 г. - </w:t>
      </w:r>
    </w:p>
    <w:p>
      <w:pPr>
        <w:spacing w:after="0"/>
        <w:ind w:left="0"/>
        <w:jc w:val="both"/>
      </w:pPr>
      <w:r>
        <w:rPr>
          <w:rFonts w:ascii="Times New Roman"/>
          <w:b w:val="false"/>
          <w:i w:val="false"/>
          <w:color w:val="000000"/>
          <w:sz w:val="28"/>
        </w:rPr>
        <w:t xml:space="preserve">                  20887,1 </w:t>
      </w:r>
    </w:p>
    <w:p>
      <w:pPr>
        <w:spacing w:after="0"/>
        <w:ind w:left="0"/>
        <w:jc w:val="both"/>
      </w:pPr>
      <w:r>
        <w:rPr>
          <w:rFonts w:ascii="Times New Roman"/>
          <w:b w:val="false"/>
          <w:i w:val="false"/>
          <w:color w:val="000000"/>
          <w:sz w:val="28"/>
        </w:rPr>
        <w:t xml:space="preserve">1.1.4.   МКИОС    2002 г. - 99,5;   Республи-   Утверждена Указом   Глава </w:t>
      </w:r>
    </w:p>
    <w:p>
      <w:pPr>
        <w:spacing w:after="0"/>
        <w:ind w:left="0"/>
        <w:jc w:val="both"/>
      </w:pPr>
      <w:r>
        <w:rPr>
          <w:rFonts w:ascii="Times New Roman"/>
          <w:b w:val="false"/>
          <w:i w:val="false"/>
          <w:color w:val="000000"/>
          <w:sz w:val="28"/>
        </w:rPr>
        <w:t xml:space="preserve">                  2003 г. - 100;    канский     Президента Респуб-  15. </w:t>
      </w:r>
    </w:p>
    <w:p>
      <w:pPr>
        <w:spacing w:after="0"/>
        <w:ind w:left="0"/>
        <w:jc w:val="both"/>
      </w:pPr>
      <w:r>
        <w:rPr>
          <w:rFonts w:ascii="Times New Roman"/>
          <w:b w:val="false"/>
          <w:i w:val="false"/>
          <w:color w:val="000000"/>
          <w:sz w:val="28"/>
        </w:rPr>
        <w:t xml:space="preserve">                  2004 г. - 100;    бюджет      лики Казахстан от   Куль- </w:t>
      </w:r>
    </w:p>
    <w:p>
      <w:pPr>
        <w:spacing w:after="0"/>
        <w:ind w:left="0"/>
        <w:jc w:val="both"/>
      </w:pPr>
      <w:r>
        <w:rPr>
          <w:rFonts w:ascii="Times New Roman"/>
          <w:b w:val="false"/>
          <w:i w:val="false"/>
          <w:color w:val="000000"/>
          <w:sz w:val="28"/>
        </w:rPr>
        <w:t xml:space="preserve">                  2005 г. - 100                 7 февраля           тура, </w:t>
      </w:r>
    </w:p>
    <w:p>
      <w:pPr>
        <w:spacing w:after="0"/>
        <w:ind w:left="0"/>
        <w:jc w:val="both"/>
      </w:pPr>
      <w:r>
        <w:rPr>
          <w:rFonts w:ascii="Times New Roman"/>
          <w:b w:val="false"/>
          <w:i w:val="false"/>
          <w:color w:val="000000"/>
          <w:sz w:val="28"/>
        </w:rPr>
        <w:t xml:space="preserve">                                                2001 года N 550     туризм </w:t>
      </w:r>
    </w:p>
    <w:p>
      <w:pPr>
        <w:spacing w:after="0"/>
        <w:ind w:left="0"/>
        <w:jc w:val="both"/>
      </w:pPr>
      <w:r>
        <w:rPr>
          <w:rFonts w:ascii="Times New Roman"/>
          <w:b w:val="false"/>
          <w:i w:val="false"/>
          <w:color w:val="000000"/>
          <w:sz w:val="28"/>
        </w:rPr>
        <w:t xml:space="preserve">                                                  U010550_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спорт  </w:t>
      </w:r>
    </w:p>
    <w:p>
      <w:pPr>
        <w:spacing w:after="0"/>
        <w:ind w:left="0"/>
        <w:jc w:val="both"/>
      </w:pPr>
      <w:r>
        <w:rPr>
          <w:rFonts w:ascii="Times New Roman"/>
          <w:b w:val="false"/>
          <w:i w:val="false"/>
          <w:color w:val="000000"/>
          <w:sz w:val="28"/>
        </w:rPr>
        <w:t xml:space="preserve">      1.1.5.   АТурС,   2003 г. -         Республи-   Утверждена Указом   Глава </w:t>
      </w:r>
    </w:p>
    <w:p>
      <w:pPr>
        <w:spacing w:after="0"/>
        <w:ind w:left="0"/>
        <w:jc w:val="both"/>
      </w:pPr>
      <w:r>
        <w:rPr>
          <w:rFonts w:ascii="Times New Roman"/>
          <w:b w:val="false"/>
          <w:i w:val="false"/>
          <w:color w:val="000000"/>
          <w:sz w:val="28"/>
        </w:rPr>
        <w:t xml:space="preserve">         акимы    2525,551;         канский     Президента Респуб-  15. </w:t>
      </w:r>
    </w:p>
    <w:p>
      <w:pPr>
        <w:spacing w:after="0"/>
        <w:ind w:left="0"/>
        <w:jc w:val="both"/>
      </w:pPr>
      <w:r>
        <w:rPr>
          <w:rFonts w:ascii="Times New Roman"/>
          <w:b w:val="false"/>
          <w:i w:val="false"/>
          <w:color w:val="000000"/>
          <w:sz w:val="28"/>
        </w:rPr>
        <w:t xml:space="preserve">         облас-   2004 г. -         бюджет      лики Казахстан от   Куль- </w:t>
      </w:r>
    </w:p>
    <w:p>
      <w:pPr>
        <w:spacing w:after="0"/>
        <w:ind w:left="0"/>
        <w:jc w:val="both"/>
      </w:pPr>
      <w:r>
        <w:rPr>
          <w:rFonts w:ascii="Times New Roman"/>
          <w:b w:val="false"/>
          <w:i w:val="false"/>
          <w:color w:val="000000"/>
          <w:sz w:val="28"/>
        </w:rPr>
        <w:t xml:space="preserve">         тей      1805,826;                     12 марта 2001 года  тура, </w:t>
      </w:r>
    </w:p>
    <w:p>
      <w:pPr>
        <w:spacing w:after="0"/>
        <w:ind w:left="0"/>
        <w:jc w:val="both"/>
      </w:pPr>
      <w:r>
        <w:rPr>
          <w:rFonts w:ascii="Times New Roman"/>
          <w:b w:val="false"/>
          <w:i w:val="false"/>
          <w:color w:val="000000"/>
          <w:sz w:val="28"/>
        </w:rPr>
        <w:t>                  2005 г. -                     N 570   </w:t>
      </w:r>
      <w:r>
        <w:rPr>
          <w:rFonts w:ascii="Times New Roman"/>
          <w:b w:val="false"/>
          <w:i w:val="false"/>
          <w:color w:val="000000"/>
          <w:sz w:val="28"/>
        </w:rPr>
        <w:t xml:space="preserve">U010570_ </w:t>
      </w:r>
      <w:r>
        <w:rPr>
          <w:rFonts w:ascii="Times New Roman"/>
          <w:b w:val="false"/>
          <w:i w:val="false"/>
          <w:color w:val="000000"/>
          <w:sz w:val="28"/>
        </w:rPr>
        <w:t xml:space="preserve">     туризм </w:t>
      </w:r>
    </w:p>
    <w:p>
      <w:pPr>
        <w:spacing w:after="0"/>
        <w:ind w:left="0"/>
        <w:jc w:val="both"/>
      </w:pPr>
      <w:r>
        <w:rPr>
          <w:rFonts w:ascii="Times New Roman"/>
          <w:b w:val="false"/>
          <w:i w:val="false"/>
          <w:color w:val="000000"/>
          <w:sz w:val="28"/>
        </w:rPr>
        <w:t xml:space="preserve">                  1805,826                                          и </w:t>
      </w:r>
    </w:p>
    <w:p>
      <w:pPr>
        <w:spacing w:after="0"/>
        <w:ind w:left="0"/>
        <w:jc w:val="both"/>
      </w:pPr>
      <w:r>
        <w:rPr>
          <w:rFonts w:ascii="Times New Roman"/>
          <w:b w:val="false"/>
          <w:i w:val="false"/>
          <w:color w:val="000000"/>
          <w:sz w:val="28"/>
        </w:rPr>
        <w:t xml:space="preserve">                                                                    спорт </w:t>
      </w:r>
    </w:p>
    <w:p>
      <w:pPr>
        <w:spacing w:after="0"/>
        <w:ind w:left="0"/>
        <w:jc w:val="both"/>
      </w:pPr>
      <w:r>
        <w:rPr>
          <w:rFonts w:ascii="Times New Roman"/>
          <w:b w:val="false"/>
          <w:i w:val="false"/>
          <w:color w:val="000000"/>
          <w:sz w:val="28"/>
        </w:rPr>
        <w:t xml:space="preserve">      1.1.6.   МКИОС,   2003 г. -         Республи-   Утверждена Указом   Глава </w:t>
      </w:r>
    </w:p>
    <w:p>
      <w:pPr>
        <w:spacing w:after="0"/>
        <w:ind w:left="0"/>
        <w:jc w:val="both"/>
      </w:pPr>
      <w:r>
        <w:rPr>
          <w:rFonts w:ascii="Times New Roman"/>
          <w:b w:val="false"/>
          <w:i w:val="false"/>
          <w:color w:val="000000"/>
          <w:sz w:val="28"/>
        </w:rPr>
        <w:t xml:space="preserve">         МОН,     103,318;          канский и   Президента Респуб-  15. </w:t>
      </w:r>
    </w:p>
    <w:p>
      <w:pPr>
        <w:spacing w:after="0"/>
        <w:ind w:left="0"/>
        <w:jc w:val="both"/>
      </w:pPr>
      <w:r>
        <w:rPr>
          <w:rFonts w:ascii="Times New Roman"/>
          <w:b w:val="false"/>
          <w:i w:val="false"/>
          <w:color w:val="000000"/>
          <w:sz w:val="28"/>
        </w:rPr>
        <w:t xml:space="preserve">         МТК      2004 г. -         местный     лики Казахстан от   Куль- </w:t>
      </w:r>
    </w:p>
    <w:p>
      <w:pPr>
        <w:spacing w:after="0"/>
        <w:ind w:left="0"/>
        <w:jc w:val="both"/>
      </w:pPr>
      <w:r>
        <w:rPr>
          <w:rFonts w:ascii="Times New Roman"/>
          <w:b w:val="false"/>
          <w:i w:val="false"/>
          <w:color w:val="000000"/>
          <w:sz w:val="28"/>
        </w:rPr>
        <w:t xml:space="preserve">         акимы    102,804;          бюджеты,    27 февраля          тура, </w:t>
      </w:r>
    </w:p>
    <w:p>
      <w:pPr>
        <w:spacing w:after="0"/>
        <w:ind w:left="0"/>
        <w:jc w:val="both"/>
      </w:pPr>
      <w:r>
        <w:rPr>
          <w:rFonts w:ascii="Times New Roman"/>
          <w:b w:val="false"/>
          <w:i w:val="false"/>
          <w:color w:val="000000"/>
          <w:sz w:val="28"/>
        </w:rPr>
        <w:t xml:space="preserve">         заинте-  2005 г. -         гранты,     1998 года N 3859    туризм </w:t>
      </w:r>
    </w:p>
    <w:p>
      <w:pPr>
        <w:spacing w:after="0"/>
        <w:ind w:left="0"/>
        <w:jc w:val="both"/>
      </w:pPr>
      <w:r>
        <w:rPr>
          <w:rFonts w:ascii="Times New Roman"/>
          <w:b w:val="false"/>
          <w:i w:val="false"/>
          <w:color w:val="000000"/>
          <w:sz w:val="28"/>
        </w:rPr>
        <w:t>         ресо-    102,804           инвестиции    </w:t>
      </w:r>
      <w:r>
        <w:rPr>
          <w:rFonts w:ascii="Times New Roman"/>
          <w:b w:val="false"/>
          <w:i w:val="false"/>
          <w:color w:val="000000"/>
          <w:sz w:val="28"/>
        </w:rPr>
        <w:t xml:space="preserve">U983859_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ванных                                                     спорт </w:t>
      </w:r>
    </w:p>
    <w:p>
      <w:pPr>
        <w:spacing w:after="0"/>
        <w:ind w:left="0"/>
        <w:jc w:val="both"/>
      </w:pPr>
      <w:r>
        <w:rPr>
          <w:rFonts w:ascii="Times New Roman"/>
          <w:b w:val="false"/>
          <w:i w:val="false"/>
          <w:color w:val="000000"/>
          <w:sz w:val="28"/>
        </w:rPr>
        <w:t xml:space="preserve">         облас- </w:t>
      </w:r>
    </w:p>
    <w:p>
      <w:pPr>
        <w:spacing w:after="0"/>
        <w:ind w:left="0"/>
        <w:jc w:val="both"/>
      </w:pPr>
      <w:r>
        <w:rPr>
          <w:rFonts w:ascii="Times New Roman"/>
          <w:b w:val="false"/>
          <w:i w:val="false"/>
          <w:color w:val="000000"/>
          <w:sz w:val="28"/>
        </w:rPr>
        <w:t xml:space="preserve">         тей </w:t>
      </w:r>
    </w:p>
    <w:p>
      <w:pPr>
        <w:spacing w:after="0"/>
        <w:ind w:left="0"/>
        <w:jc w:val="both"/>
      </w:pPr>
      <w:r>
        <w:rPr>
          <w:rFonts w:ascii="Times New Roman"/>
          <w:b w:val="false"/>
          <w:i w:val="false"/>
          <w:color w:val="000000"/>
          <w:sz w:val="28"/>
        </w:rPr>
        <w:t xml:space="preserve">1.1.7.   МТК,    2001 г. -       Республи-   Утверждена Указом   Глава </w:t>
      </w:r>
      <w:r>
        <w:br/>
      </w:r>
      <w:r>
        <w:rPr>
          <w:rFonts w:ascii="Times New Roman"/>
          <w:b w:val="false"/>
          <w:i w:val="false"/>
          <w:color w:val="000000"/>
          <w:sz w:val="28"/>
        </w:rPr>
        <w:t xml:space="preserve">
         МФ      100;            канский     Президента Респуб-  8. </w:t>
      </w:r>
      <w:r>
        <w:br/>
      </w:r>
      <w:r>
        <w:rPr>
          <w:rFonts w:ascii="Times New Roman"/>
          <w:b w:val="false"/>
          <w:i w:val="false"/>
          <w:color w:val="000000"/>
          <w:sz w:val="28"/>
        </w:rPr>
        <w:t xml:space="preserve">
                 2002 г. -       бюджет      лики Казахстан от   Разви- </w:t>
      </w:r>
      <w:r>
        <w:br/>
      </w:r>
      <w:r>
        <w:rPr>
          <w:rFonts w:ascii="Times New Roman"/>
          <w:b w:val="false"/>
          <w:i w:val="false"/>
          <w:color w:val="000000"/>
          <w:sz w:val="28"/>
        </w:rPr>
        <w:t xml:space="preserve">
                 1087,277                    16 марта            тие </w:t>
      </w:r>
      <w:r>
        <w:br/>
      </w:r>
      <w:r>
        <w:rPr>
          <w:rFonts w:ascii="Times New Roman"/>
          <w:b w:val="false"/>
          <w:i w:val="false"/>
          <w:color w:val="000000"/>
          <w:sz w:val="28"/>
        </w:rPr>
        <w:t xml:space="preserve">
                 2003 г. -                   2001 года N 573     инфра- </w:t>
      </w:r>
      <w:r>
        <w:br/>
      </w:r>
      <w:r>
        <w:rPr>
          <w:rFonts w:ascii="Times New Roman"/>
          <w:b w:val="false"/>
          <w:i w:val="false"/>
          <w:color w:val="000000"/>
          <w:sz w:val="28"/>
        </w:rPr>
        <w:t>
                 1256,49;                     </w:t>
      </w:r>
      <w:r>
        <w:rPr>
          <w:rFonts w:ascii="Times New Roman"/>
          <w:b w:val="false"/>
          <w:i w:val="false"/>
          <w:color w:val="000000"/>
          <w:sz w:val="28"/>
        </w:rPr>
        <w:t xml:space="preserve">U010573_ </w:t>
      </w:r>
      <w:r>
        <w:rPr>
          <w:rFonts w:ascii="Times New Roman"/>
          <w:b w:val="false"/>
          <w:i w:val="false"/>
          <w:color w:val="000000"/>
          <w:sz w:val="28"/>
        </w:rPr>
        <w:t xml:space="preserve">            струк- </w:t>
      </w:r>
      <w:r>
        <w:br/>
      </w:r>
      <w:r>
        <w:rPr>
          <w:rFonts w:ascii="Times New Roman"/>
          <w:b w:val="false"/>
          <w:i w:val="false"/>
          <w:color w:val="000000"/>
          <w:sz w:val="28"/>
        </w:rPr>
        <w:t xml:space="preserve">
                 2004 г. -                                       туры </w:t>
      </w:r>
      <w:r>
        <w:br/>
      </w:r>
      <w:r>
        <w:rPr>
          <w:rFonts w:ascii="Times New Roman"/>
          <w:b w:val="false"/>
          <w:i w:val="false"/>
          <w:color w:val="000000"/>
          <w:sz w:val="28"/>
        </w:rPr>
        <w:t xml:space="preserve">
                 10086,63;                      </w:t>
      </w:r>
      <w:r>
        <w:br/>
      </w:r>
      <w:r>
        <w:rPr>
          <w:rFonts w:ascii="Times New Roman"/>
          <w:b w:val="false"/>
          <w:i w:val="false"/>
          <w:color w:val="000000"/>
          <w:sz w:val="28"/>
        </w:rPr>
        <w:t xml:space="preserve">
                 2005 г. -                      </w:t>
      </w:r>
      <w:r>
        <w:br/>
      </w:r>
      <w:r>
        <w:rPr>
          <w:rFonts w:ascii="Times New Roman"/>
          <w:b w:val="false"/>
          <w:i w:val="false"/>
          <w:color w:val="000000"/>
          <w:sz w:val="28"/>
        </w:rPr>
        <w:t xml:space="preserve">
                 5223,01                           </w:t>
      </w:r>
    </w:p>
    <w:p>
      <w:pPr>
        <w:spacing w:after="0"/>
        <w:ind w:left="0"/>
        <w:jc w:val="both"/>
      </w:pPr>
      <w:r>
        <w:rPr>
          <w:rFonts w:ascii="Times New Roman"/>
          <w:b w:val="false"/>
          <w:i w:val="false"/>
          <w:color w:val="000000"/>
          <w:sz w:val="28"/>
        </w:rPr>
        <w:t xml:space="preserve">1.1.8.   МТК      2003 г. -         Внешний     Утверждена Указом   Глава </w:t>
      </w:r>
    </w:p>
    <w:p>
      <w:pPr>
        <w:spacing w:after="0"/>
        <w:ind w:left="0"/>
        <w:jc w:val="both"/>
      </w:pPr>
      <w:r>
        <w:rPr>
          <w:rFonts w:ascii="Times New Roman"/>
          <w:b w:val="false"/>
          <w:i w:val="false"/>
          <w:color w:val="000000"/>
          <w:sz w:val="28"/>
        </w:rPr>
        <w:t xml:space="preserve">                  34244,4;        заем,       Президента Респуб-    8. </w:t>
      </w:r>
    </w:p>
    <w:p>
      <w:pPr>
        <w:spacing w:after="0"/>
        <w:ind w:left="0"/>
        <w:jc w:val="both"/>
      </w:pPr>
      <w:r>
        <w:rPr>
          <w:rFonts w:ascii="Times New Roman"/>
          <w:b w:val="false"/>
          <w:i w:val="false"/>
          <w:color w:val="000000"/>
          <w:sz w:val="28"/>
        </w:rPr>
        <w:t xml:space="preserve">                  2004 г. -         республи-   лики Казахстан от   Разви- </w:t>
      </w:r>
    </w:p>
    <w:p>
      <w:pPr>
        <w:spacing w:after="0"/>
        <w:ind w:left="0"/>
        <w:jc w:val="both"/>
      </w:pPr>
      <w:r>
        <w:rPr>
          <w:rFonts w:ascii="Times New Roman"/>
          <w:b w:val="false"/>
          <w:i w:val="false"/>
          <w:color w:val="000000"/>
          <w:sz w:val="28"/>
        </w:rPr>
        <w:t xml:space="preserve">                  29437,449;        канский     28 ноября           тие </w:t>
      </w:r>
    </w:p>
    <w:p>
      <w:pPr>
        <w:spacing w:after="0"/>
        <w:ind w:left="0"/>
        <w:jc w:val="both"/>
      </w:pPr>
      <w:r>
        <w:rPr>
          <w:rFonts w:ascii="Times New Roman"/>
          <w:b w:val="false"/>
          <w:i w:val="false"/>
          <w:color w:val="000000"/>
          <w:sz w:val="28"/>
        </w:rPr>
        <w:t xml:space="preserve">                  2005 г. -         бюджет      2001 года N 730     инфра- </w:t>
      </w:r>
    </w:p>
    <w:p>
      <w:pPr>
        <w:spacing w:after="0"/>
        <w:ind w:left="0"/>
        <w:jc w:val="both"/>
      </w:pPr>
      <w:r>
        <w:rPr>
          <w:rFonts w:ascii="Times New Roman"/>
          <w:b w:val="false"/>
          <w:i w:val="false"/>
          <w:color w:val="000000"/>
          <w:sz w:val="28"/>
        </w:rPr>
        <w:t>                  49631,999                       </w:t>
      </w:r>
      <w:r>
        <w:rPr>
          <w:rFonts w:ascii="Times New Roman"/>
          <w:b w:val="false"/>
          <w:i w:val="false"/>
          <w:color w:val="000000"/>
          <w:sz w:val="28"/>
        </w:rPr>
        <w:t xml:space="preserve">U010730_ </w:t>
      </w:r>
      <w:r>
        <w:rPr>
          <w:rFonts w:ascii="Times New Roman"/>
          <w:b w:val="false"/>
          <w:i w:val="false"/>
          <w:color w:val="000000"/>
          <w:sz w:val="28"/>
        </w:rPr>
        <w:t xml:space="preserve">           струк- </w:t>
      </w:r>
    </w:p>
    <w:p>
      <w:pPr>
        <w:spacing w:after="0"/>
        <w:ind w:left="0"/>
        <w:jc w:val="both"/>
      </w:pP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1.1.9.   МТК,     2003 г. -         Республи-   Утверждена Указом   Глава </w:t>
      </w:r>
    </w:p>
    <w:p>
      <w:pPr>
        <w:spacing w:after="0"/>
        <w:ind w:left="0"/>
        <w:jc w:val="both"/>
      </w:pPr>
      <w:r>
        <w:rPr>
          <w:rFonts w:ascii="Times New Roman"/>
          <w:b w:val="false"/>
          <w:i w:val="false"/>
          <w:color w:val="000000"/>
          <w:sz w:val="28"/>
        </w:rPr>
        <w:t xml:space="preserve">         Канце-   254,809           канский     Президента Респуб-  8.  </w:t>
      </w:r>
    </w:p>
    <w:p>
      <w:pPr>
        <w:spacing w:after="0"/>
        <w:ind w:left="0"/>
        <w:jc w:val="both"/>
      </w:pPr>
      <w:r>
        <w:rPr>
          <w:rFonts w:ascii="Times New Roman"/>
          <w:b w:val="false"/>
          <w:i w:val="false"/>
          <w:color w:val="000000"/>
          <w:sz w:val="28"/>
        </w:rPr>
        <w:t xml:space="preserve">         лярия                      бюджет      лики Казахстан от   Разви- </w:t>
      </w:r>
    </w:p>
    <w:p>
      <w:pPr>
        <w:spacing w:after="0"/>
        <w:ind w:left="0"/>
        <w:jc w:val="both"/>
      </w:pPr>
      <w:r>
        <w:rPr>
          <w:rFonts w:ascii="Times New Roman"/>
          <w:b w:val="false"/>
          <w:i w:val="false"/>
          <w:color w:val="000000"/>
          <w:sz w:val="28"/>
        </w:rPr>
        <w:t xml:space="preserve">         Пре-                                   14 марта            тие </w:t>
      </w:r>
    </w:p>
    <w:p>
      <w:pPr>
        <w:spacing w:after="0"/>
        <w:ind w:left="0"/>
        <w:jc w:val="both"/>
      </w:pPr>
      <w:r>
        <w:rPr>
          <w:rFonts w:ascii="Times New Roman"/>
          <w:b w:val="false"/>
          <w:i w:val="false"/>
          <w:color w:val="000000"/>
          <w:sz w:val="28"/>
        </w:rPr>
        <w:t xml:space="preserve">         мьер-                                  2000 года N 359     инфра- </w:t>
      </w:r>
    </w:p>
    <w:p>
      <w:pPr>
        <w:spacing w:after="0"/>
        <w:ind w:left="0"/>
        <w:jc w:val="both"/>
      </w:pPr>
      <w:r>
        <w:rPr>
          <w:rFonts w:ascii="Times New Roman"/>
          <w:b w:val="false"/>
          <w:i w:val="false"/>
          <w:color w:val="000000"/>
          <w:sz w:val="28"/>
        </w:rPr>
        <w:t>         Минист-                                  </w:t>
      </w:r>
      <w:r>
        <w:rPr>
          <w:rFonts w:ascii="Times New Roman"/>
          <w:b w:val="false"/>
          <w:i w:val="false"/>
          <w:color w:val="000000"/>
          <w:sz w:val="28"/>
        </w:rPr>
        <w:t xml:space="preserve">U000359_ </w:t>
      </w:r>
      <w:r>
        <w:rPr>
          <w:rFonts w:ascii="Times New Roman"/>
          <w:b w:val="false"/>
          <w:i w:val="false"/>
          <w:color w:val="000000"/>
          <w:sz w:val="28"/>
        </w:rPr>
        <w:t xml:space="preserve">           струк- </w:t>
      </w:r>
    </w:p>
    <w:p>
      <w:pPr>
        <w:spacing w:after="0"/>
        <w:ind w:left="0"/>
        <w:jc w:val="both"/>
      </w:pPr>
      <w:r>
        <w:rPr>
          <w:rFonts w:ascii="Times New Roman"/>
          <w:b w:val="false"/>
          <w:i w:val="false"/>
          <w:color w:val="000000"/>
          <w:sz w:val="28"/>
        </w:rPr>
        <w:t xml:space="preserve">         ра РК                                                      туры </w:t>
      </w:r>
    </w:p>
    <w:p>
      <w:pPr>
        <w:spacing w:after="0"/>
        <w:ind w:left="0"/>
        <w:jc w:val="both"/>
      </w:pPr>
      <w:r>
        <w:rPr>
          <w:rFonts w:ascii="Times New Roman"/>
          <w:b w:val="false"/>
          <w:i w:val="false"/>
          <w:color w:val="000000"/>
          <w:sz w:val="28"/>
        </w:rPr>
        <w:t xml:space="preserve">1.1.10.  МСХ      Из РБ:            Республи-   Утверждена Указом   Глава  </w:t>
      </w:r>
    </w:p>
    <w:p>
      <w:pPr>
        <w:spacing w:after="0"/>
        <w:ind w:left="0"/>
        <w:jc w:val="both"/>
      </w:pPr>
      <w:r>
        <w:rPr>
          <w:rFonts w:ascii="Times New Roman"/>
          <w:b w:val="false"/>
          <w:i w:val="false"/>
          <w:color w:val="000000"/>
          <w:sz w:val="28"/>
        </w:rPr>
        <w:t xml:space="preserve">                  2003 г. -         канский     Президента Респуб-  6. </w:t>
      </w:r>
    </w:p>
    <w:p>
      <w:pPr>
        <w:spacing w:after="0"/>
        <w:ind w:left="0"/>
        <w:jc w:val="both"/>
      </w:pPr>
      <w:r>
        <w:rPr>
          <w:rFonts w:ascii="Times New Roman"/>
          <w:b w:val="false"/>
          <w:i w:val="false"/>
          <w:color w:val="000000"/>
          <w:sz w:val="28"/>
        </w:rPr>
        <w:t xml:space="preserve">                  39968,124;        бюджет,     лики Казахстан от   Агро- </w:t>
      </w:r>
    </w:p>
    <w:p>
      <w:pPr>
        <w:spacing w:after="0"/>
        <w:ind w:left="0"/>
        <w:jc w:val="both"/>
      </w:pPr>
      <w:r>
        <w:rPr>
          <w:rFonts w:ascii="Times New Roman"/>
          <w:b w:val="false"/>
          <w:i w:val="false"/>
          <w:color w:val="000000"/>
          <w:sz w:val="28"/>
        </w:rPr>
        <w:t xml:space="preserve">                  2004 г. -         другие      5 июня              продо- </w:t>
      </w:r>
    </w:p>
    <w:p>
      <w:pPr>
        <w:spacing w:after="0"/>
        <w:ind w:left="0"/>
        <w:jc w:val="both"/>
      </w:pPr>
      <w:r>
        <w:rPr>
          <w:rFonts w:ascii="Times New Roman"/>
          <w:b w:val="false"/>
          <w:i w:val="false"/>
          <w:color w:val="000000"/>
          <w:sz w:val="28"/>
        </w:rPr>
        <w:t xml:space="preserve">                  49928,86;         источники   2002 года N 889     вольст- </w:t>
      </w:r>
    </w:p>
    <w:p>
      <w:pPr>
        <w:spacing w:after="0"/>
        <w:ind w:left="0"/>
        <w:jc w:val="both"/>
      </w:pPr>
      <w:r>
        <w:rPr>
          <w:rFonts w:ascii="Times New Roman"/>
          <w:b w:val="false"/>
          <w:i w:val="false"/>
          <w:color w:val="000000"/>
          <w:sz w:val="28"/>
        </w:rPr>
        <w:t>                  2005 г. -                       </w:t>
      </w:r>
      <w:r>
        <w:rPr>
          <w:rFonts w:ascii="Times New Roman"/>
          <w:b w:val="false"/>
          <w:i w:val="false"/>
          <w:color w:val="000000"/>
          <w:sz w:val="28"/>
        </w:rPr>
        <w:t xml:space="preserve">U020889_ </w:t>
      </w:r>
      <w:r>
        <w:rPr>
          <w:rFonts w:ascii="Times New Roman"/>
          <w:b w:val="false"/>
          <w:i w:val="false"/>
          <w:color w:val="000000"/>
          <w:sz w:val="28"/>
        </w:rPr>
        <w:t xml:space="preserve">           венная </w:t>
      </w:r>
    </w:p>
    <w:p>
      <w:pPr>
        <w:spacing w:after="0"/>
        <w:ind w:left="0"/>
        <w:jc w:val="both"/>
      </w:pPr>
      <w:r>
        <w:rPr>
          <w:rFonts w:ascii="Times New Roman"/>
          <w:b w:val="false"/>
          <w:i w:val="false"/>
          <w:color w:val="000000"/>
          <w:sz w:val="28"/>
        </w:rPr>
        <w:t xml:space="preserve">                  55907,88                                          поли- </w:t>
      </w:r>
    </w:p>
    <w:p>
      <w:pPr>
        <w:spacing w:after="0"/>
        <w:ind w:left="0"/>
        <w:jc w:val="both"/>
      </w:pPr>
      <w:r>
        <w:rPr>
          <w:rFonts w:ascii="Times New Roman"/>
          <w:b w:val="false"/>
          <w:i w:val="false"/>
          <w:color w:val="000000"/>
          <w:sz w:val="28"/>
        </w:rPr>
        <w:t xml:space="preserve">                                                                    тика </w:t>
      </w:r>
    </w:p>
    <w:p>
      <w:pPr>
        <w:spacing w:after="0"/>
        <w:ind w:left="0"/>
        <w:jc w:val="both"/>
      </w:pPr>
      <w:r>
        <w:rPr>
          <w:rFonts w:ascii="Times New Roman"/>
          <w:b w:val="false"/>
          <w:i w:val="false"/>
          <w:color w:val="000000"/>
          <w:sz w:val="28"/>
        </w:rPr>
        <w:t xml:space="preserve">                        Из других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2003 г. - </w:t>
      </w:r>
    </w:p>
    <w:p>
      <w:pPr>
        <w:spacing w:after="0"/>
        <w:ind w:left="0"/>
        <w:jc w:val="both"/>
      </w:pPr>
      <w:r>
        <w:rPr>
          <w:rFonts w:ascii="Times New Roman"/>
          <w:b w:val="false"/>
          <w:i w:val="false"/>
          <w:color w:val="000000"/>
          <w:sz w:val="28"/>
        </w:rPr>
        <w:t xml:space="preserve">                  1300; </w:t>
      </w:r>
    </w:p>
    <w:p>
      <w:pPr>
        <w:spacing w:after="0"/>
        <w:ind w:left="0"/>
        <w:jc w:val="both"/>
      </w:pPr>
      <w:r>
        <w:rPr>
          <w:rFonts w:ascii="Times New Roman"/>
          <w:b w:val="false"/>
          <w:i w:val="false"/>
          <w:color w:val="000000"/>
          <w:sz w:val="28"/>
        </w:rPr>
        <w:t xml:space="preserve">                  2004 г. - </w:t>
      </w:r>
    </w:p>
    <w:p>
      <w:pPr>
        <w:spacing w:after="0"/>
        <w:ind w:left="0"/>
        <w:jc w:val="both"/>
      </w:pPr>
      <w:r>
        <w:rPr>
          <w:rFonts w:ascii="Times New Roman"/>
          <w:b w:val="false"/>
          <w:i w:val="false"/>
          <w:color w:val="000000"/>
          <w:sz w:val="28"/>
        </w:rPr>
        <w:t xml:space="preserve">                  1750; </w:t>
      </w:r>
    </w:p>
    <w:p>
      <w:pPr>
        <w:spacing w:after="0"/>
        <w:ind w:left="0"/>
        <w:jc w:val="both"/>
      </w:pPr>
      <w:r>
        <w:rPr>
          <w:rFonts w:ascii="Times New Roman"/>
          <w:b w:val="false"/>
          <w:i w:val="false"/>
          <w:color w:val="000000"/>
          <w:sz w:val="28"/>
        </w:rPr>
        <w:t xml:space="preserve">                  2005 г. - </w:t>
      </w:r>
    </w:p>
    <w:p>
      <w:pPr>
        <w:spacing w:after="0"/>
        <w:ind w:left="0"/>
        <w:jc w:val="both"/>
      </w:pPr>
      <w:r>
        <w:rPr>
          <w:rFonts w:ascii="Times New Roman"/>
          <w:b w:val="false"/>
          <w:i w:val="false"/>
          <w:color w:val="000000"/>
          <w:sz w:val="28"/>
        </w:rPr>
        <w:t xml:space="preserve">                  350 </w:t>
      </w:r>
    </w:p>
    <w:p>
      <w:pPr>
        <w:spacing w:after="0"/>
        <w:ind w:left="0"/>
        <w:jc w:val="both"/>
      </w:pPr>
      <w:r>
        <w:rPr>
          <w:rFonts w:ascii="Times New Roman"/>
          <w:b w:val="false"/>
          <w:i w:val="false"/>
          <w:color w:val="000000"/>
          <w:sz w:val="28"/>
        </w:rPr>
        <w:t xml:space="preserve">      1.1.11.  Аким     Из РБ:            Республи-   Утверждена Указом   Глава </w:t>
      </w:r>
      <w:r>
        <w:br/>
      </w:r>
      <w:r>
        <w:rPr>
          <w:rFonts w:ascii="Times New Roman"/>
          <w:b w:val="false"/>
          <w:i w:val="false"/>
          <w:color w:val="000000"/>
          <w:sz w:val="28"/>
        </w:rPr>
        <w:t xml:space="preserve">
         г.Астаны до 2003 г. -      канский     Президента Респуб-  18. </w:t>
      </w:r>
      <w:r>
        <w:br/>
      </w:r>
      <w:r>
        <w:rPr>
          <w:rFonts w:ascii="Times New Roman"/>
          <w:b w:val="false"/>
          <w:i w:val="false"/>
          <w:color w:val="000000"/>
          <w:sz w:val="28"/>
        </w:rPr>
        <w:t xml:space="preserve">
                  44112,6;          и местный   лики Казахстан от   Эконо- </w:t>
      </w:r>
      <w:r>
        <w:br/>
      </w:r>
      <w:r>
        <w:rPr>
          <w:rFonts w:ascii="Times New Roman"/>
          <w:b w:val="false"/>
          <w:i w:val="false"/>
          <w:color w:val="000000"/>
          <w:sz w:val="28"/>
        </w:rPr>
        <w:t xml:space="preserve">
                  2003 г. -         бюджеты     19 марта            мичес- </w:t>
      </w:r>
      <w:r>
        <w:br/>
      </w:r>
      <w:r>
        <w:rPr>
          <w:rFonts w:ascii="Times New Roman"/>
          <w:b w:val="false"/>
          <w:i w:val="false"/>
          <w:color w:val="000000"/>
          <w:sz w:val="28"/>
        </w:rPr>
        <w:t xml:space="preserve">
                  34594;                        2001 года N 574     кое и </w:t>
      </w:r>
      <w:r>
        <w:br/>
      </w:r>
      <w:r>
        <w:rPr>
          <w:rFonts w:ascii="Times New Roman"/>
          <w:b w:val="false"/>
          <w:i w:val="false"/>
          <w:color w:val="000000"/>
          <w:sz w:val="28"/>
        </w:rPr>
        <w:t>
                  2004 г. -                       </w:t>
      </w:r>
      <w:r>
        <w:rPr>
          <w:rFonts w:ascii="Times New Roman"/>
          <w:b w:val="false"/>
          <w:i w:val="false"/>
          <w:color w:val="000000"/>
          <w:sz w:val="28"/>
        </w:rPr>
        <w:t xml:space="preserve">U010574_ </w:t>
      </w:r>
      <w:r>
        <w:rPr>
          <w:rFonts w:ascii="Times New Roman"/>
          <w:b w:val="false"/>
          <w:i w:val="false"/>
          <w:color w:val="000000"/>
          <w:sz w:val="28"/>
        </w:rPr>
        <w:t xml:space="preserve">           со-  </w:t>
      </w:r>
      <w:r>
        <w:br/>
      </w:r>
      <w:r>
        <w:rPr>
          <w:rFonts w:ascii="Times New Roman"/>
          <w:b w:val="false"/>
          <w:i w:val="false"/>
          <w:color w:val="000000"/>
          <w:sz w:val="28"/>
        </w:rPr>
        <w:t xml:space="preserve">
                  34974,3;                                          циаль- </w:t>
      </w:r>
      <w:r>
        <w:br/>
      </w:r>
      <w:r>
        <w:rPr>
          <w:rFonts w:ascii="Times New Roman"/>
          <w:b w:val="false"/>
          <w:i w:val="false"/>
          <w:color w:val="000000"/>
          <w:sz w:val="28"/>
        </w:rPr>
        <w:t xml:space="preserve">
                  2005 г. -                                         ное </w:t>
      </w:r>
      <w:r>
        <w:br/>
      </w:r>
      <w:r>
        <w:rPr>
          <w:rFonts w:ascii="Times New Roman"/>
          <w:b w:val="false"/>
          <w:i w:val="false"/>
          <w:color w:val="000000"/>
          <w:sz w:val="28"/>
        </w:rPr>
        <w:t xml:space="preserve">
                  28927,6                                           разви- </w:t>
      </w:r>
      <w:r>
        <w:br/>
      </w:r>
      <w:r>
        <w:rPr>
          <w:rFonts w:ascii="Times New Roman"/>
          <w:b w:val="false"/>
          <w:i w:val="false"/>
          <w:color w:val="000000"/>
          <w:sz w:val="28"/>
        </w:rPr>
        <w:t xml:space="preserve">
                  Из МБ:                                            тие ре- </w:t>
      </w:r>
      <w:r>
        <w:br/>
      </w:r>
      <w:r>
        <w:rPr>
          <w:rFonts w:ascii="Times New Roman"/>
          <w:b w:val="false"/>
          <w:i w:val="false"/>
          <w:color w:val="000000"/>
          <w:sz w:val="28"/>
        </w:rPr>
        <w:t xml:space="preserve">
                  до 2003 г. -                                      гионов </w:t>
      </w:r>
      <w:r>
        <w:br/>
      </w:r>
      <w:r>
        <w:rPr>
          <w:rFonts w:ascii="Times New Roman"/>
          <w:b w:val="false"/>
          <w:i w:val="false"/>
          <w:color w:val="000000"/>
          <w:sz w:val="28"/>
        </w:rPr>
        <w:t xml:space="preserve">
                  12382; </w:t>
      </w:r>
      <w:r>
        <w:br/>
      </w:r>
      <w:r>
        <w:rPr>
          <w:rFonts w:ascii="Times New Roman"/>
          <w:b w:val="false"/>
          <w:i w:val="false"/>
          <w:color w:val="000000"/>
          <w:sz w:val="28"/>
        </w:rPr>
        <w:t xml:space="preserve">
                  2003 г. -  </w:t>
      </w:r>
      <w:r>
        <w:br/>
      </w:r>
      <w:r>
        <w:rPr>
          <w:rFonts w:ascii="Times New Roman"/>
          <w:b w:val="false"/>
          <w:i w:val="false"/>
          <w:color w:val="000000"/>
          <w:sz w:val="28"/>
        </w:rPr>
        <w:t xml:space="preserve">
                  10413;  </w:t>
      </w:r>
      <w:r>
        <w:br/>
      </w:r>
      <w:r>
        <w:rPr>
          <w:rFonts w:ascii="Times New Roman"/>
          <w:b w:val="false"/>
          <w:i w:val="false"/>
          <w:color w:val="000000"/>
          <w:sz w:val="28"/>
        </w:rPr>
        <w:t xml:space="preserve">
                  2004 г. -  </w:t>
      </w:r>
      <w:r>
        <w:br/>
      </w:r>
      <w:r>
        <w:rPr>
          <w:rFonts w:ascii="Times New Roman"/>
          <w:b w:val="false"/>
          <w:i w:val="false"/>
          <w:color w:val="000000"/>
          <w:sz w:val="28"/>
        </w:rPr>
        <w:t xml:space="preserve">
                  14781,4;  </w:t>
      </w:r>
      <w:r>
        <w:br/>
      </w:r>
      <w:r>
        <w:rPr>
          <w:rFonts w:ascii="Times New Roman"/>
          <w:b w:val="false"/>
          <w:i w:val="false"/>
          <w:color w:val="000000"/>
          <w:sz w:val="28"/>
        </w:rPr>
        <w:t xml:space="preserve">
                  2005 г. -  </w:t>
      </w:r>
      <w:r>
        <w:br/>
      </w:r>
      <w:r>
        <w:rPr>
          <w:rFonts w:ascii="Times New Roman"/>
          <w:b w:val="false"/>
          <w:i w:val="false"/>
          <w:color w:val="000000"/>
          <w:sz w:val="28"/>
        </w:rPr>
        <w:t xml:space="preserve">
                  11626,3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1.2. Отраслевые программы, утвержденные  </w:t>
      </w:r>
      <w:r>
        <w:br/>
      </w:r>
      <w:r>
        <w:rPr>
          <w:rFonts w:ascii="Times New Roman"/>
          <w:b w:val="false"/>
          <w:i w:val="false"/>
          <w:color w:val="000000"/>
          <w:sz w:val="28"/>
        </w:rPr>
        <w:t xml:space="preserve">
           постановлением Правительства Республики Казахстан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1.2.1.   МСХ,     2002 г. -         Республи-   Утверждена          Глава </w:t>
      </w:r>
    </w:p>
    <w:p>
      <w:pPr>
        <w:spacing w:after="0"/>
        <w:ind w:left="0"/>
        <w:jc w:val="both"/>
      </w:pPr>
      <w:r>
        <w:rPr>
          <w:rFonts w:ascii="Times New Roman"/>
          <w:b w:val="false"/>
          <w:i w:val="false"/>
          <w:color w:val="000000"/>
          <w:sz w:val="28"/>
        </w:rPr>
        <w:t xml:space="preserve">         акимы    2320;             канский и   постановлением      17. </w:t>
      </w:r>
    </w:p>
    <w:p>
      <w:pPr>
        <w:spacing w:after="0"/>
        <w:ind w:left="0"/>
        <w:jc w:val="both"/>
      </w:pPr>
      <w:r>
        <w:rPr>
          <w:rFonts w:ascii="Times New Roman"/>
          <w:b w:val="false"/>
          <w:i w:val="false"/>
          <w:color w:val="000000"/>
          <w:sz w:val="28"/>
        </w:rPr>
        <w:t xml:space="preserve">         облас-   2003 г. -         местный     Правительства       Охрана </w:t>
      </w:r>
    </w:p>
    <w:p>
      <w:pPr>
        <w:spacing w:after="0"/>
        <w:ind w:left="0"/>
        <w:jc w:val="both"/>
      </w:pPr>
      <w:r>
        <w:rPr>
          <w:rFonts w:ascii="Times New Roman"/>
          <w:b w:val="false"/>
          <w:i w:val="false"/>
          <w:color w:val="000000"/>
          <w:sz w:val="28"/>
        </w:rPr>
        <w:t xml:space="preserve">         тей,гг.  6003,892;         бюджеты,    Республики          окру- </w:t>
      </w:r>
    </w:p>
    <w:p>
      <w:pPr>
        <w:spacing w:after="0"/>
        <w:ind w:left="0"/>
        <w:jc w:val="both"/>
      </w:pPr>
      <w:r>
        <w:rPr>
          <w:rFonts w:ascii="Times New Roman"/>
          <w:b w:val="false"/>
          <w:i w:val="false"/>
          <w:color w:val="000000"/>
          <w:sz w:val="28"/>
        </w:rPr>
        <w:t xml:space="preserve">         Астаны   2004 г. -         собствен-   Казахстан           жающей </w:t>
      </w:r>
    </w:p>
    <w:p>
      <w:pPr>
        <w:spacing w:after="0"/>
        <w:ind w:left="0"/>
        <w:jc w:val="both"/>
      </w:pPr>
      <w:r>
        <w:rPr>
          <w:rFonts w:ascii="Times New Roman"/>
          <w:b w:val="false"/>
          <w:i w:val="false"/>
          <w:color w:val="000000"/>
          <w:sz w:val="28"/>
        </w:rPr>
        <w:t xml:space="preserve">         и        4458,4;           ные         от 23 января        среды и </w:t>
      </w:r>
    </w:p>
    <w:p>
      <w:pPr>
        <w:spacing w:after="0"/>
        <w:ind w:left="0"/>
        <w:jc w:val="both"/>
      </w:pPr>
      <w:r>
        <w:rPr>
          <w:rFonts w:ascii="Times New Roman"/>
          <w:b w:val="false"/>
          <w:i w:val="false"/>
          <w:color w:val="000000"/>
          <w:sz w:val="28"/>
        </w:rPr>
        <w:t xml:space="preserve">         Алматы   2005 г. -         средства    2002 года N 93      управ- </w:t>
      </w:r>
    </w:p>
    <w:p>
      <w:pPr>
        <w:spacing w:after="0"/>
        <w:ind w:left="0"/>
        <w:jc w:val="both"/>
      </w:pPr>
      <w:r>
        <w:rPr>
          <w:rFonts w:ascii="Times New Roman"/>
          <w:b w:val="false"/>
          <w:i w:val="false"/>
          <w:color w:val="000000"/>
          <w:sz w:val="28"/>
        </w:rPr>
        <w:t>                  4418,13           хозяйст-      </w:t>
      </w:r>
      <w:r>
        <w:rPr>
          <w:rFonts w:ascii="Times New Roman"/>
          <w:b w:val="false"/>
          <w:i w:val="false"/>
          <w:color w:val="000000"/>
          <w:sz w:val="28"/>
        </w:rPr>
        <w:t xml:space="preserve">P020093_ </w:t>
      </w:r>
      <w:r>
        <w:rPr>
          <w:rFonts w:ascii="Times New Roman"/>
          <w:b w:val="false"/>
          <w:i w:val="false"/>
          <w:color w:val="000000"/>
          <w:sz w:val="28"/>
        </w:rPr>
        <w:t xml:space="preserve">           ление  </w:t>
      </w:r>
    </w:p>
    <w:p>
      <w:pPr>
        <w:spacing w:after="0"/>
        <w:ind w:left="0"/>
        <w:jc w:val="both"/>
      </w:pPr>
      <w:r>
        <w:rPr>
          <w:rFonts w:ascii="Times New Roman"/>
          <w:b w:val="false"/>
          <w:i w:val="false"/>
          <w:color w:val="000000"/>
          <w:sz w:val="28"/>
        </w:rPr>
        <w:t xml:space="preserve">                                    вующих                          природ- </w:t>
      </w:r>
    </w:p>
    <w:p>
      <w:pPr>
        <w:spacing w:after="0"/>
        <w:ind w:left="0"/>
        <w:jc w:val="both"/>
      </w:pPr>
      <w:r>
        <w:rPr>
          <w:rFonts w:ascii="Times New Roman"/>
          <w:b w:val="false"/>
          <w:i w:val="false"/>
          <w:color w:val="000000"/>
          <w:sz w:val="28"/>
        </w:rPr>
        <w:t xml:space="preserve">                                    субъектов                       ными  </w:t>
      </w:r>
    </w:p>
    <w:p>
      <w:pPr>
        <w:spacing w:after="0"/>
        <w:ind w:left="0"/>
        <w:jc w:val="both"/>
      </w:pPr>
      <w:r>
        <w:rPr>
          <w:rFonts w:ascii="Times New Roman"/>
          <w:b w:val="false"/>
          <w:i w:val="false"/>
          <w:color w:val="000000"/>
          <w:sz w:val="28"/>
        </w:rPr>
        <w:t xml:space="preserve">                                                                    ресур- </w:t>
      </w:r>
    </w:p>
    <w:p>
      <w:pPr>
        <w:spacing w:after="0"/>
        <w:ind w:left="0"/>
        <w:jc w:val="both"/>
      </w:pPr>
      <w:r>
        <w:rPr>
          <w:rFonts w:ascii="Times New Roman"/>
          <w:b w:val="false"/>
          <w:i w:val="false"/>
          <w:color w:val="000000"/>
          <w:sz w:val="28"/>
        </w:rPr>
        <w:t xml:space="preserve">                                                                    сами </w:t>
      </w:r>
    </w:p>
    <w:p>
      <w:pPr>
        <w:spacing w:after="0"/>
        <w:ind w:left="0"/>
        <w:jc w:val="both"/>
      </w:pPr>
      <w:r>
        <w:rPr>
          <w:rFonts w:ascii="Times New Roman"/>
          <w:b w:val="false"/>
          <w:i w:val="false"/>
          <w:color w:val="000000"/>
          <w:sz w:val="28"/>
        </w:rPr>
        <w:t xml:space="preserve">1.2.1. АРЕМЗК     2002 г.           Рес-          Утвер-            Глава </w:t>
      </w:r>
      <w:r>
        <w:br/>
      </w:r>
      <w:r>
        <w:rPr>
          <w:rFonts w:ascii="Times New Roman"/>
          <w:b w:val="false"/>
          <w:i w:val="false"/>
          <w:color w:val="000000"/>
          <w:sz w:val="28"/>
        </w:rPr>
        <w:t xml:space="preserve">
-1.               435,326;          пуб-          ждена             3. </w:t>
      </w:r>
      <w:r>
        <w:br/>
      </w:r>
      <w:r>
        <w:rPr>
          <w:rFonts w:ascii="Times New Roman"/>
          <w:b w:val="false"/>
          <w:i w:val="false"/>
          <w:color w:val="000000"/>
          <w:sz w:val="28"/>
        </w:rPr>
        <w:t xml:space="preserve">
                  2003 г.           ли-           поста-            Струк- </w:t>
      </w:r>
      <w:r>
        <w:br/>
      </w:r>
      <w:r>
        <w:rPr>
          <w:rFonts w:ascii="Times New Roman"/>
          <w:b w:val="false"/>
          <w:i w:val="false"/>
          <w:color w:val="000000"/>
          <w:sz w:val="28"/>
        </w:rPr>
        <w:t xml:space="preserve">
                  435,326;          кан-          новле-            турно- </w:t>
      </w:r>
      <w:r>
        <w:br/>
      </w:r>
      <w:r>
        <w:rPr>
          <w:rFonts w:ascii="Times New Roman"/>
          <w:b w:val="false"/>
          <w:i w:val="false"/>
          <w:color w:val="000000"/>
          <w:sz w:val="28"/>
        </w:rPr>
        <w:t xml:space="preserve">
                  2004 г.           ский          нием              инсти- </w:t>
      </w:r>
      <w:r>
        <w:br/>
      </w:r>
      <w:r>
        <w:rPr>
          <w:rFonts w:ascii="Times New Roman"/>
          <w:b w:val="false"/>
          <w:i w:val="false"/>
          <w:color w:val="000000"/>
          <w:sz w:val="28"/>
        </w:rPr>
        <w:t xml:space="preserve">
                  435,326           бюд-          Прави-            туцио- </w:t>
      </w:r>
      <w:r>
        <w:br/>
      </w:r>
      <w:r>
        <w:rPr>
          <w:rFonts w:ascii="Times New Roman"/>
          <w:b w:val="false"/>
          <w:i w:val="false"/>
          <w:color w:val="000000"/>
          <w:sz w:val="28"/>
        </w:rPr>
        <w:t xml:space="preserve">
                                    жет           тель-             нальное </w:t>
      </w:r>
      <w:r>
        <w:br/>
      </w:r>
      <w:r>
        <w:rPr>
          <w:rFonts w:ascii="Times New Roman"/>
          <w:b w:val="false"/>
          <w:i w:val="false"/>
          <w:color w:val="000000"/>
          <w:sz w:val="28"/>
        </w:rPr>
        <w:t xml:space="preserve">
                                                  ства              разви- </w:t>
      </w:r>
      <w:r>
        <w:br/>
      </w:r>
      <w:r>
        <w:rPr>
          <w:rFonts w:ascii="Times New Roman"/>
          <w:b w:val="false"/>
          <w:i w:val="false"/>
          <w:color w:val="000000"/>
          <w:sz w:val="28"/>
        </w:rPr>
        <w:t xml:space="preserve">
                                                  Рес-              тие </w:t>
      </w:r>
      <w:r>
        <w:br/>
      </w:r>
      <w:r>
        <w:rPr>
          <w:rFonts w:ascii="Times New Roman"/>
          <w:b w:val="false"/>
          <w:i w:val="false"/>
          <w:color w:val="000000"/>
          <w:sz w:val="28"/>
        </w:rPr>
        <w:t xml:space="preserve">
                                                  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15 октября </w:t>
      </w:r>
      <w:r>
        <w:br/>
      </w:r>
      <w:r>
        <w:rPr>
          <w:rFonts w:ascii="Times New Roman"/>
          <w:b w:val="false"/>
          <w:i w:val="false"/>
          <w:color w:val="000000"/>
          <w:sz w:val="28"/>
        </w:rPr>
        <w:t xml:space="preserve">
                                                  2002 года </w:t>
      </w:r>
      <w:r>
        <w:br/>
      </w:r>
      <w:r>
        <w:rPr>
          <w:rFonts w:ascii="Times New Roman"/>
          <w:b w:val="false"/>
          <w:i w:val="false"/>
          <w:color w:val="000000"/>
          <w:sz w:val="28"/>
        </w:rPr>
        <w:t xml:space="preserve">
                                                  N 1126 </w:t>
      </w:r>
      <w:r>
        <w:br/>
      </w:r>
      <w:r>
        <w:rPr>
          <w:rFonts w:ascii="Times New Roman"/>
          <w:b w:val="false"/>
          <w:i w:val="false"/>
          <w:color w:val="000000"/>
          <w:sz w:val="28"/>
        </w:rPr>
        <w:t>
 </w:t>
      </w:r>
      <w:r>
        <w:br/>
      </w:r>
      <w:r>
        <w:rPr>
          <w:rFonts w:ascii="Times New Roman"/>
          <w:b w:val="false"/>
          <w:i w:val="false"/>
          <w:color w:val="000000"/>
          <w:sz w:val="28"/>
        </w:rPr>
        <w:t xml:space="preserve">
  1.2.1.   МСХ     2003 г.-           Рес-          Утвер-          Глава </w:t>
      </w:r>
      <w:r>
        <w:br/>
      </w:r>
      <w:r>
        <w:rPr>
          <w:rFonts w:ascii="Times New Roman"/>
          <w:b w:val="false"/>
          <w:i w:val="false"/>
          <w:color w:val="000000"/>
          <w:sz w:val="28"/>
        </w:rPr>
        <w:t xml:space="preserve">
-2.              617,91;            пуб-          ждена           6. </w:t>
      </w:r>
      <w:r>
        <w:br/>
      </w:r>
      <w:r>
        <w:rPr>
          <w:rFonts w:ascii="Times New Roman"/>
          <w:b w:val="false"/>
          <w:i w:val="false"/>
          <w:color w:val="000000"/>
          <w:sz w:val="28"/>
        </w:rPr>
        <w:t xml:space="preserve">
                 2004 г.            ли-           поста-          Агро- </w:t>
      </w:r>
      <w:r>
        <w:br/>
      </w:r>
      <w:r>
        <w:rPr>
          <w:rFonts w:ascii="Times New Roman"/>
          <w:b w:val="false"/>
          <w:i w:val="false"/>
          <w:color w:val="000000"/>
          <w:sz w:val="28"/>
        </w:rPr>
        <w:t xml:space="preserve">
                 - 710;             кан-          новле-          продо- </w:t>
      </w:r>
      <w:r>
        <w:br/>
      </w:r>
      <w:r>
        <w:rPr>
          <w:rFonts w:ascii="Times New Roman"/>
          <w:b w:val="false"/>
          <w:i w:val="false"/>
          <w:color w:val="000000"/>
          <w:sz w:val="28"/>
        </w:rPr>
        <w:t xml:space="preserve">
                 2005 г.            ский          нием            вольст- </w:t>
      </w:r>
      <w:r>
        <w:br/>
      </w:r>
      <w:r>
        <w:rPr>
          <w:rFonts w:ascii="Times New Roman"/>
          <w:b w:val="false"/>
          <w:i w:val="false"/>
          <w:color w:val="000000"/>
          <w:sz w:val="28"/>
        </w:rPr>
        <w:t xml:space="preserve">
                 - 730              бюд-          Прави-          венная </w:t>
      </w:r>
      <w:r>
        <w:br/>
      </w:r>
      <w:r>
        <w:rPr>
          <w:rFonts w:ascii="Times New Roman"/>
          <w:b w:val="false"/>
          <w:i w:val="false"/>
          <w:color w:val="000000"/>
          <w:sz w:val="28"/>
        </w:rPr>
        <w:t xml:space="preserve">
                                    жет           тель-           поли- </w:t>
      </w:r>
      <w:r>
        <w:br/>
      </w:r>
      <w:r>
        <w:rPr>
          <w:rFonts w:ascii="Times New Roman"/>
          <w:b w:val="false"/>
          <w:i w:val="false"/>
          <w:color w:val="000000"/>
          <w:sz w:val="28"/>
        </w:rPr>
        <w:t xml:space="preserve">
                                                  ства            тика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10 января </w:t>
      </w:r>
      <w:r>
        <w:br/>
      </w:r>
      <w:r>
        <w:rPr>
          <w:rFonts w:ascii="Times New Roman"/>
          <w:b w:val="false"/>
          <w:i w:val="false"/>
          <w:color w:val="000000"/>
          <w:sz w:val="28"/>
        </w:rPr>
        <w:t xml:space="preserve">
                                                  2002 года </w:t>
      </w:r>
      <w:r>
        <w:br/>
      </w:r>
      <w:r>
        <w:rPr>
          <w:rFonts w:ascii="Times New Roman"/>
          <w:b w:val="false"/>
          <w:i w:val="false"/>
          <w:color w:val="000000"/>
          <w:sz w:val="28"/>
        </w:rPr>
        <w:t xml:space="preserve">
                                                  N 17 </w:t>
      </w:r>
    </w:p>
    <w:p>
      <w:pPr>
        <w:spacing w:after="0"/>
        <w:ind w:left="0"/>
        <w:jc w:val="both"/>
      </w:pPr>
      <w:r>
        <w:rPr>
          <w:rFonts w:ascii="Times New Roman"/>
          <w:b w:val="false"/>
          <w:i w:val="false"/>
          <w:color w:val="000000"/>
          <w:sz w:val="28"/>
        </w:rPr>
        <w:t xml:space="preserve">1.2.2.   АС,      Из РБ:            Респуб-     Утверждена </w:t>
      </w:r>
    </w:p>
    <w:p>
      <w:pPr>
        <w:spacing w:after="0"/>
        <w:ind w:left="0"/>
        <w:jc w:val="both"/>
      </w:pPr>
      <w:r>
        <w:rPr>
          <w:rFonts w:ascii="Times New Roman"/>
          <w:b w:val="false"/>
          <w:i w:val="false"/>
          <w:color w:val="000000"/>
          <w:sz w:val="28"/>
        </w:rPr>
        <w:t xml:space="preserve">         Нацбанк  2002 г. - 10;     ликан-      постановлением </w:t>
      </w:r>
    </w:p>
    <w:p>
      <w:pPr>
        <w:spacing w:after="0"/>
        <w:ind w:left="0"/>
        <w:jc w:val="both"/>
      </w:pPr>
      <w:r>
        <w:rPr>
          <w:rFonts w:ascii="Times New Roman"/>
          <w:b w:val="false"/>
          <w:i w:val="false"/>
          <w:color w:val="000000"/>
          <w:sz w:val="28"/>
        </w:rPr>
        <w:t xml:space="preserve">         (по      2003 г. -         ский        Правительства  </w:t>
      </w:r>
    </w:p>
    <w:p>
      <w:pPr>
        <w:spacing w:after="0"/>
        <w:ind w:left="0"/>
        <w:jc w:val="both"/>
      </w:pPr>
      <w:r>
        <w:rPr>
          <w:rFonts w:ascii="Times New Roman"/>
          <w:b w:val="false"/>
          <w:i w:val="false"/>
          <w:color w:val="000000"/>
          <w:sz w:val="28"/>
        </w:rPr>
        <w:t xml:space="preserve">         согла-   1232,502; из      бюджет,     Республики </w:t>
      </w:r>
    </w:p>
    <w:p>
      <w:pPr>
        <w:spacing w:after="0"/>
        <w:ind w:left="0"/>
        <w:jc w:val="both"/>
      </w:pPr>
      <w:r>
        <w:rPr>
          <w:rFonts w:ascii="Times New Roman"/>
          <w:b w:val="false"/>
          <w:i w:val="false"/>
          <w:color w:val="000000"/>
          <w:sz w:val="28"/>
        </w:rPr>
        <w:t xml:space="preserve">         сова-    других источ-     гранты и    Казахстан  </w:t>
      </w:r>
    </w:p>
    <w:p>
      <w:pPr>
        <w:spacing w:after="0"/>
        <w:ind w:left="0"/>
        <w:jc w:val="both"/>
      </w:pPr>
      <w:r>
        <w:rPr>
          <w:rFonts w:ascii="Times New Roman"/>
          <w:b w:val="false"/>
          <w:i w:val="false"/>
          <w:color w:val="000000"/>
          <w:sz w:val="28"/>
        </w:rPr>
        <w:t xml:space="preserve">         нию),    ников - 5         займы меж-  от 19 ноября   </w:t>
      </w:r>
    </w:p>
    <w:p>
      <w:pPr>
        <w:spacing w:after="0"/>
        <w:ind w:left="0"/>
        <w:jc w:val="both"/>
      </w:pPr>
      <w:r>
        <w:rPr>
          <w:rFonts w:ascii="Times New Roman"/>
          <w:b w:val="false"/>
          <w:i w:val="false"/>
          <w:color w:val="000000"/>
          <w:sz w:val="28"/>
        </w:rPr>
        <w:t xml:space="preserve">         минис-                     дународных  1998 года N 1180 </w:t>
      </w:r>
    </w:p>
    <w:p>
      <w:pPr>
        <w:spacing w:after="0"/>
        <w:ind w:left="0"/>
        <w:jc w:val="both"/>
      </w:pPr>
      <w:r>
        <w:rPr>
          <w:rFonts w:ascii="Times New Roman"/>
          <w:b w:val="false"/>
          <w:i w:val="false"/>
          <w:color w:val="000000"/>
          <w:sz w:val="28"/>
        </w:rPr>
        <w:t>         терства                    организа-     </w:t>
      </w:r>
      <w:r>
        <w:rPr>
          <w:rFonts w:ascii="Times New Roman"/>
          <w:b w:val="false"/>
          <w:i w:val="false"/>
          <w:color w:val="000000"/>
          <w:sz w:val="28"/>
        </w:rPr>
        <w:t xml:space="preserve">P981180_ </w:t>
      </w:r>
    </w:p>
    <w:p>
      <w:pPr>
        <w:spacing w:after="0"/>
        <w:ind w:left="0"/>
        <w:jc w:val="both"/>
      </w:pPr>
      <w:r>
        <w:rPr>
          <w:rFonts w:ascii="Times New Roman"/>
          <w:b w:val="false"/>
          <w:i w:val="false"/>
          <w:color w:val="000000"/>
          <w:sz w:val="28"/>
        </w:rPr>
        <w:t xml:space="preserve">           и                          ций </w:t>
      </w:r>
    </w:p>
    <w:p>
      <w:pPr>
        <w:spacing w:after="0"/>
        <w:ind w:left="0"/>
        <w:jc w:val="both"/>
      </w:pPr>
      <w:r>
        <w:rPr>
          <w:rFonts w:ascii="Times New Roman"/>
          <w:b w:val="false"/>
          <w:i w:val="false"/>
          <w:color w:val="000000"/>
          <w:sz w:val="28"/>
        </w:rPr>
        <w:t xml:space="preserve">         агентст- </w:t>
      </w:r>
    </w:p>
    <w:p>
      <w:pPr>
        <w:spacing w:after="0"/>
        <w:ind w:left="0"/>
        <w:jc w:val="both"/>
      </w:pPr>
      <w:r>
        <w:rPr>
          <w:rFonts w:ascii="Times New Roman"/>
          <w:b w:val="false"/>
          <w:i w:val="false"/>
          <w:color w:val="000000"/>
          <w:sz w:val="28"/>
        </w:rPr>
        <w:t xml:space="preserve">         ва </w:t>
      </w:r>
    </w:p>
    <w:p>
      <w:pPr>
        <w:spacing w:after="0"/>
        <w:ind w:left="0"/>
        <w:jc w:val="both"/>
      </w:pPr>
      <w:r>
        <w:rPr>
          <w:rFonts w:ascii="Times New Roman"/>
          <w:b w:val="false"/>
          <w:i w:val="false"/>
          <w:color w:val="000000"/>
          <w:sz w:val="28"/>
        </w:rPr>
        <w:t xml:space="preserve">      1.2.3.   АГЗ                        Республи-   Утверждена          Глава </w:t>
      </w:r>
      <w:r>
        <w:br/>
      </w:r>
      <w:r>
        <w:rPr>
          <w:rFonts w:ascii="Times New Roman"/>
          <w:b w:val="false"/>
          <w:i w:val="false"/>
          <w:color w:val="000000"/>
          <w:sz w:val="28"/>
        </w:rPr>
        <w:t xml:space="preserve">
                                    канский     постановлением      2. </w:t>
      </w:r>
      <w:r>
        <w:br/>
      </w:r>
      <w:r>
        <w:rPr>
          <w:rFonts w:ascii="Times New Roman"/>
          <w:b w:val="false"/>
          <w:i w:val="false"/>
          <w:color w:val="000000"/>
          <w:sz w:val="28"/>
        </w:rPr>
        <w:t xml:space="preserve">
                  2003 г. -         бюджет      Правительства       Макро- </w:t>
      </w:r>
      <w:r>
        <w:br/>
      </w:r>
      <w:r>
        <w:rPr>
          <w:rFonts w:ascii="Times New Roman"/>
          <w:b w:val="false"/>
          <w:i w:val="false"/>
          <w:color w:val="000000"/>
          <w:sz w:val="28"/>
        </w:rPr>
        <w:t xml:space="preserve">
                  89,579;                       Республики          эконо- </w:t>
      </w:r>
      <w:r>
        <w:br/>
      </w:r>
      <w:r>
        <w:rPr>
          <w:rFonts w:ascii="Times New Roman"/>
          <w:b w:val="false"/>
          <w:i w:val="false"/>
          <w:color w:val="000000"/>
          <w:sz w:val="28"/>
        </w:rPr>
        <w:t xml:space="preserve">
                  2004 г. -                     Казахстан           мичес- </w:t>
      </w:r>
      <w:r>
        <w:br/>
      </w:r>
      <w:r>
        <w:rPr>
          <w:rFonts w:ascii="Times New Roman"/>
          <w:b w:val="false"/>
          <w:i w:val="false"/>
          <w:color w:val="000000"/>
          <w:sz w:val="28"/>
        </w:rPr>
        <w:t xml:space="preserve">
                  39,089;                       от 10 декабря       кая </w:t>
      </w:r>
      <w:r>
        <w:br/>
      </w:r>
      <w:r>
        <w:rPr>
          <w:rFonts w:ascii="Times New Roman"/>
          <w:b w:val="false"/>
          <w:i w:val="false"/>
          <w:color w:val="000000"/>
          <w:sz w:val="28"/>
        </w:rPr>
        <w:t xml:space="preserve">
                  2005 г. -                     2001 года N 1605    полити- </w:t>
      </w:r>
      <w:r>
        <w:br/>
      </w:r>
      <w:r>
        <w:rPr>
          <w:rFonts w:ascii="Times New Roman"/>
          <w:b w:val="false"/>
          <w:i w:val="false"/>
          <w:color w:val="000000"/>
          <w:sz w:val="28"/>
        </w:rPr>
        <w:t>
                  40,72                           </w:t>
      </w:r>
      <w:r>
        <w:rPr>
          <w:rFonts w:ascii="Times New Roman"/>
          <w:b w:val="false"/>
          <w:i w:val="false"/>
          <w:color w:val="000000"/>
          <w:sz w:val="28"/>
        </w:rPr>
        <w:t xml:space="preserve">P011605_ </w:t>
      </w:r>
      <w:r>
        <w:rPr>
          <w:rFonts w:ascii="Times New Roman"/>
          <w:b w:val="false"/>
          <w:i w:val="false"/>
          <w:color w:val="000000"/>
          <w:sz w:val="28"/>
        </w:rPr>
        <w:t xml:space="preserve">           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1.2.4.   АМД      Не                За счет     Утверждена          Глава  </w:t>
      </w:r>
    </w:p>
    <w:p>
      <w:pPr>
        <w:spacing w:after="0"/>
        <w:ind w:left="0"/>
        <w:jc w:val="both"/>
      </w:pPr>
      <w:r>
        <w:rPr>
          <w:rFonts w:ascii="Times New Roman"/>
          <w:b w:val="false"/>
          <w:i w:val="false"/>
          <w:color w:val="000000"/>
          <w:sz w:val="28"/>
        </w:rPr>
        <w:t xml:space="preserve">                  предусмотрено     ежегодно    постановлением      11. </w:t>
      </w:r>
    </w:p>
    <w:p>
      <w:pPr>
        <w:spacing w:after="0"/>
        <w:ind w:left="0"/>
        <w:jc w:val="both"/>
      </w:pPr>
      <w:r>
        <w:rPr>
          <w:rFonts w:ascii="Times New Roman"/>
          <w:b w:val="false"/>
          <w:i w:val="false"/>
          <w:color w:val="000000"/>
          <w:sz w:val="28"/>
        </w:rPr>
        <w:t xml:space="preserve">                                    предусмат-  Правительства       Насе- </w:t>
      </w:r>
    </w:p>
    <w:p>
      <w:pPr>
        <w:spacing w:after="0"/>
        <w:ind w:left="0"/>
        <w:jc w:val="both"/>
      </w:pPr>
      <w:r>
        <w:rPr>
          <w:rFonts w:ascii="Times New Roman"/>
          <w:b w:val="false"/>
          <w:i w:val="false"/>
          <w:color w:val="000000"/>
          <w:sz w:val="28"/>
        </w:rPr>
        <w:t xml:space="preserve">                                    риваемых    Республики          ление, </w:t>
      </w:r>
    </w:p>
    <w:p>
      <w:pPr>
        <w:spacing w:after="0"/>
        <w:ind w:left="0"/>
        <w:jc w:val="both"/>
      </w:pPr>
      <w:r>
        <w:rPr>
          <w:rFonts w:ascii="Times New Roman"/>
          <w:b w:val="false"/>
          <w:i w:val="false"/>
          <w:color w:val="000000"/>
          <w:sz w:val="28"/>
        </w:rPr>
        <w:t xml:space="preserve">                                    бюджетных   Казахстан           заня- </w:t>
      </w:r>
    </w:p>
    <w:p>
      <w:pPr>
        <w:spacing w:after="0"/>
        <w:ind w:left="0"/>
        <w:jc w:val="both"/>
      </w:pPr>
      <w:r>
        <w:rPr>
          <w:rFonts w:ascii="Times New Roman"/>
          <w:b w:val="false"/>
          <w:i w:val="false"/>
          <w:color w:val="000000"/>
          <w:sz w:val="28"/>
        </w:rPr>
        <w:t xml:space="preserve">                                    ассигнова-  от 30 октября       тость и </w:t>
      </w:r>
    </w:p>
    <w:p>
      <w:pPr>
        <w:spacing w:after="0"/>
        <w:ind w:left="0"/>
        <w:jc w:val="both"/>
      </w:pPr>
      <w:r>
        <w:rPr>
          <w:rFonts w:ascii="Times New Roman"/>
          <w:b w:val="false"/>
          <w:i w:val="false"/>
          <w:color w:val="000000"/>
          <w:sz w:val="28"/>
        </w:rPr>
        <w:t xml:space="preserve">                                    ний и иных  2001 года N 1380    разви- </w:t>
      </w:r>
    </w:p>
    <w:p>
      <w:pPr>
        <w:spacing w:after="0"/>
        <w:ind w:left="0"/>
        <w:jc w:val="both"/>
      </w:pPr>
      <w:r>
        <w:rPr>
          <w:rFonts w:ascii="Times New Roman"/>
          <w:b w:val="false"/>
          <w:i w:val="false"/>
          <w:color w:val="000000"/>
          <w:sz w:val="28"/>
        </w:rPr>
        <w:t>                                    источников    </w:t>
      </w:r>
      <w:r>
        <w:rPr>
          <w:rFonts w:ascii="Times New Roman"/>
          <w:b w:val="false"/>
          <w:i w:val="false"/>
          <w:color w:val="000000"/>
          <w:sz w:val="28"/>
        </w:rPr>
        <w:t xml:space="preserve">P011380_ </w:t>
      </w:r>
      <w:r>
        <w:rPr>
          <w:rFonts w:ascii="Times New Roman"/>
          <w:b w:val="false"/>
          <w:i w:val="false"/>
          <w:color w:val="000000"/>
          <w:sz w:val="28"/>
        </w:rPr>
        <w:t xml:space="preserve">           тие  </w:t>
      </w:r>
    </w:p>
    <w:p>
      <w:pPr>
        <w:spacing w:after="0"/>
        <w:ind w:left="0"/>
        <w:jc w:val="both"/>
      </w:pPr>
      <w:r>
        <w:rPr>
          <w:rFonts w:ascii="Times New Roman"/>
          <w:b w:val="false"/>
          <w:i w:val="false"/>
          <w:color w:val="000000"/>
          <w:sz w:val="28"/>
        </w:rPr>
        <w:t xml:space="preserve">                                    финансиро-                      трудо- </w:t>
      </w:r>
    </w:p>
    <w:p>
      <w:pPr>
        <w:spacing w:after="0"/>
        <w:ind w:left="0"/>
        <w:jc w:val="both"/>
      </w:pPr>
      <w:r>
        <w:rPr>
          <w:rFonts w:ascii="Times New Roman"/>
          <w:b w:val="false"/>
          <w:i w:val="false"/>
          <w:color w:val="000000"/>
          <w:sz w:val="28"/>
        </w:rPr>
        <w:t xml:space="preserve">                                    вания                           вых </w:t>
      </w:r>
    </w:p>
    <w:p>
      <w:pPr>
        <w:spacing w:after="0"/>
        <w:ind w:left="0"/>
        <w:jc w:val="both"/>
      </w:pPr>
      <w:r>
        <w:rPr>
          <w:rFonts w:ascii="Times New Roman"/>
          <w:b w:val="false"/>
          <w:i w:val="false"/>
          <w:color w:val="000000"/>
          <w:sz w:val="28"/>
        </w:rPr>
        <w:t xml:space="preserve">                                                                    ресур- </w:t>
      </w:r>
    </w:p>
    <w:p>
      <w:pPr>
        <w:spacing w:after="0"/>
        <w:ind w:left="0"/>
        <w:jc w:val="both"/>
      </w:pPr>
      <w:r>
        <w:rPr>
          <w:rFonts w:ascii="Times New Roman"/>
          <w:b w:val="false"/>
          <w:i w:val="false"/>
          <w:color w:val="000000"/>
          <w:sz w:val="28"/>
        </w:rPr>
        <w:t xml:space="preserve">                                                                    сов </w:t>
      </w:r>
    </w:p>
    <w:p>
      <w:pPr>
        <w:spacing w:after="0"/>
        <w:ind w:left="0"/>
        <w:jc w:val="both"/>
      </w:pPr>
      <w:r>
        <w:rPr>
          <w:rFonts w:ascii="Times New Roman"/>
          <w:b w:val="false"/>
          <w:i w:val="false"/>
          <w:color w:val="000000"/>
          <w:sz w:val="28"/>
        </w:rPr>
        <w:t xml:space="preserve">      1.2.5.   АМД      Не                В преде-    Утверждена          Глава  </w:t>
      </w:r>
    </w:p>
    <w:p>
      <w:pPr>
        <w:spacing w:after="0"/>
        <w:ind w:left="0"/>
        <w:jc w:val="both"/>
      </w:pPr>
      <w:r>
        <w:rPr>
          <w:rFonts w:ascii="Times New Roman"/>
          <w:b w:val="false"/>
          <w:i w:val="false"/>
          <w:color w:val="000000"/>
          <w:sz w:val="28"/>
        </w:rPr>
        <w:t xml:space="preserve">                  предусмотрено     лах сред-   постановлением      11. </w:t>
      </w:r>
    </w:p>
    <w:p>
      <w:pPr>
        <w:spacing w:after="0"/>
        <w:ind w:left="0"/>
        <w:jc w:val="both"/>
      </w:pPr>
      <w:r>
        <w:rPr>
          <w:rFonts w:ascii="Times New Roman"/>
          <w:b w:val="false"/>
          <w:i w:val="false"/>
          <w:color w:val="000000"/>
          <w:sz w:val="28"/>
        </w:rPr>
        <w:t xml:space="preserve">                                    ств, пре-   Правительства       Насе- </w:t>
      </w:r>
    </w:p>
    <w:p>
      <w:pPr>
        <w:spacing w:after="0"/>
        <w:ind w:left="0"/>
        <w:jc w:val="both"/>
      </w:pPr>
      <w:r>
        <w:rPr>
          <w:rFonts w:ascii="Times New Roman"/>
          <w:b w:val="false"/>
          <w:i w:val="false"/>
          <w:color w:val="000000"/>
          <w:sz w:val="28"/>
        </w:rPr>
        <w:t xml:space="preserve">                                    дусмотрен-  Республики          ление, </w:t>
      </w:r>
    </w:p>
    <w:p>
      <w:pPr>
        <w:spacing w:after="0"/>
        <w:ind w:left="0"/>
        <w:jc w:val="both"/>
      </w:pPr>
      <w:r>
        <w:rPr>
          <w:rFonts w:ascii="Times New Roman"/>
          <w:b w:val="false"/>
          <w:i w:val="false"/>
          <w:color w:val="000000"/>
          <w:sz w:val="28"/>
        </w:rPr>
        <w:t xml:space="preserve">                                    ных в рес-  Казахстан           заня- </w:t>
      </w:r>
    </w:p>
    <w:p>
      <w:pPr>
        <w:spacing w:after="0"/>
        <w:ind w:left="0"/>
        <w:jc w:val="both"/>
      </w:pPr>
      <w:r>
        <w:rPr>
          <w:rFonts w:ascii="Times New Roman"/>
          <w:b w:val="false"/>
          <w:i w:val="false"/>
          <w:color w:val="000000"/>
          <w:sz w:val="28"/>
        </w:rPr>
        <w:t xml:space="preserve">                                    публикан-   от 29 октября       тость и </w:t>
      </w:r>
    </w:p>
    <w:p>
      <w:pPr>
        <w:spacing w:after="0"/>
        <w:ind w:left="0"/>
        <w:jc w:val="both"/>
      </w:pPr>
      <w:r>
        <w:rPr>
          <w:rFonts w:ascii="Times New Roman"/>
          <w:b w:val="false"/>
          <w:i w:val="false"/>
          <w:color w:val="000000"/>
          <w:sz w:val="28"/>
        </w:rPr>
        <w:t xml:space="preserve">                                    ском бюд-   2001 года N 1371    разви- </w:t>
      </w:r>
    </w:p>
    <w:p>
      <w:pPr>
        <w:spacing w:after="0"/>
        <w:ind w:left="0"/>
        <w:jc w:val="both"/>
      </w:pPr>
      <w:r>
        <w:rPr>
          <w:rFonts w:ascii="Times New Roman"/>
          <w:b w:val="false"/>
          <w:i w:val="false"/>
          <w:color w:val="000000"/>
          <w:sz w:val="28"/>
        </w:rPr>
        <w:t>                                    жете. Пред-   </w:t>
      </w:r>
      <w:r>
        <w:rPr>
          <w:rFonts w:ascii="Times New Roman"/>
          <w:b w:val="false"/>
          <w:i w:val="false"/>
          <w:color w:val="000000"/>
          <w:sz w:val="28"/>
        </w:rPr>
        <w:t xml:space="preserve">P011371_ </w:t>
      </w:r>
      <w:r>
        <w:rPr>
          <w:rFonts w:ascii="Times New Roman"/>
          <w:b w:val="false"/>
          <w:i w:val="false"/>
          <w:color w:val="000000"/>
          <w:sz w:val="28"/>
        </w:rPr>
        <w:t xml:space="preserve">           тие  </w:t>
      </w:r>
    </w:p>
    <w:p>
      <w:pPr>
        <w:spacing w:after="0"/>
        <w:ind w:left="0"/>
        <w:jc w:val="both"/>
      </w:pPr>
      <w:r>
        <w:rPr>
          <w:rFonts w:ascii="Times New Roman"/>
          <w:b w:val="false"/>
          <w:i w:val="false"/>
          <w:color w:val="000000"/>
          <w:sz w:val="28"/>
        </w:rPr>
        <w:t xml:space="preserve">                                    полагается                      трудо- </w:t>
      </w:r>
    </w:p>
    <w:p>
      <w:pPr>
        <w:spacing w:after="0"/>
        <w:ind w:left="0"/>
        <w:jc w:val="both"/>
      </w:pPr>
      <w:r>
        <w:rPr>
          <w:rFonts w:ascii="Times New Roman"/>
          <w:b w:val="false"/>
          <w:i w:val="false"/>
          <w:color w:val="000000"/>
          <w:sz w:val="28"/>
        </w:rPr>
        <w:t xml:space="preserve">                                    привлече-                       вых </w:t>
      </w:r>
    </w:p>
    <w:p>
      <w:pPr>
        <w:spacing w:after="0"/>
        <w:ind w:left="0"/>
        <w:jc w:val="both"/>
      </w:pPr>
      <w:r>
        <w:rPr>
          <w:rFonts w:ascii="Times New Roman"/>
          <w:b w:val="false"/>
          <w:i w:val="false"/>
          <w:color w:val="000000"/>
          <w:sz w:val="28"/>
        </w:rPr>
        <w:t xml:space="preserve">                                    ние техни-                      ресур- </w:t>
      </w:r>
    </w:p>
    <w:p>
      <w:pPr>
        <w:spacing w:after="0"/>
        <w:ind w:left="0"/>
        <w:jc w:val="both"/>
      </w:pPr>
      <w:r>
        <w:rPr>
          <w:rFonts w:ascii="Times New Roman"/>
          <w:b w:val="false"/>
          <w:i w:val="false"/>
          <w:color w:val="000000"/>
          <w:sz w:val="28"/>
        </w:rPr>
        <w:t xml:space="preserve">                                    ческой и                        сов </w:t>
      </w:r>
    </w:p>
    <w:p>
      <w:pPr>
        <w:spacing w:after="0"/>
        <w:ind w:left="0"/>
        <w:jc w:val="both"/>
      </w:pPr>
      <w:r>
        <w:rPr>
          <w:rFonts w:ascii="Times New Roman"/>
          <w:b w:val="false"/>
          <w:i w:val="false"/>
          <w:color w:val="000000"/>
          <w:sz w:val="28"/>
        </w:rPr>
        <w:t xml:space="preserve">                                    грантовой </w:t>
      </w:r>
    </w:p>
    <w:p>
      <w:pPr>
        <w:spacing w:after="0"/>
        <w:ind w:left="0"/>
        <w:jc w:val="both"/>
      </w:pPr>
      <w:r>
        <w:rPr>
          <w:rFonts w:ascii="Times New Roman"/>
          <w:b w:val="false"/>
          <w:i w:val="false"/>
          <w:color w:val="000000"/>
          <w:sz w:val="28"/>
        </w:rPr>
        <w:t xml:space="preserve">                                    помощи  </w:t>
      </w:r>
    </w:p>
    <w:p>
      <w:pPr>
        <w:spacing w:after="0"/>
        <w:ind w:left="0"/>
        <w:jc w:val="both"/>
      </w:pPr>
      <w:r>
        <w:rPr>
          <w:rFonts w:ascii="Times New Roman"/>
          <w:b w:val="false"/>
          <w:i w:val="false"/>
          <w:color w:val="000000"/>
          <w:sz w:val="28"/>
        </w:rPr>
        <w:t xml:space="preserve">1.2.6.   </w:t>
      </w:r>
      <w:r>
        <w:rPr>
          <w:rFonts w:ascii="Times New Roman"/>
          <w:b w:val="false"/>
          <w:i w:val="false"/>
          <w:color w:val="ff0000"/>
          <w:sz w:val="28"/>
        </w:rPr>
        <w:t xml:space="preserve">(исключена - N 395 от 24.04.2003 г.) </w:t>
      </w:r>
    </w:p>
    <w:p>
      <w:pPr>
        <w:spacing w:after="0"/>
        <w:ind w:left="0"/>
        <w:jc w:val="both"/>
      </w:pPr>
      <w:r>
        <w:rPr>
          <w:rFonts w:ascii="Times New Roman"/>
          <w:b w:val="false"/>
          <w:i w:val="false"/>
          <w:color w:val="000000"/>
          <w:sz w:val="28"/>
        </w:rPr>
        <w:t xml:space="preserve">      1.2.7.   МЗ        2003 г. -        Республи-   Утверждена          Глава </w:t>
      </w:r>
    </w:p>
    <w:p>
      <w:pPr>
        <w:spacing w:after="0"/>
        <w:ind w:left="0"/>
        <w:jc w:val="both"/>
      </w:pPr>
      <w:r>
        <w:rPr>
          <w:rFonts w:ascii="Times New Roman"/>
          <w:b w:val="false"/>
          <w:i w:val="false"/>
          <w:color w:val="000000"/>
          <w:sz w:val="28"/>
        </w:rPr>
        <w:t xml:space="preserve">                   31,505;          канский     постановлением      14. </w:t>
      </w:r>
    </w:p>
    <w:p>
      <w:pPr>
        <w:spacing w:after="0"/>
        <w:ind w:left="0"/>
        <w:jc w:val="both"/>
      </w:pPr>
      <w:r>
        <w:rPr>
          <w:rFonts w:ascii="Times New Roman"/>
          <w:b w:val="false"/>
          <w:i w:val="false"/>
          <w:color w:val="000000"/>
          <w:sz w:val="28"/>
        </w:rPr>
        <w:t xml:space="preserve">                   2004 г. -        бюджет      Правительства       Здраво- </w:t>
      </w:r>
    </w:p>
    <w:p>
      <w:pPr>
        <w:spacing w:after="0"/>
        <w:ind w:left="0"/>
        <w:jc w:val="both"/>
      </w:pPr>
      <w:r>
        <w:rPr>
          <w:rFonts w:ascii="Times New Roman"/>
          <w:b w:val="false"/>
          <w:i w:val="false"/>
          <w:color w:val="000000"/>
          <w:sz w:val="28"/>
        </w:rPr>
        <w:t xml:space="preserve">                   30,767;                      Республики          охране- </w:t>
      </w:r>
    </w:p>
    <w:p>
      <w:pPr>
        <w:spacing w:after="0"/>
        <w:ind w:left="0"/>
        <w:jc w:val="both"/>
      </w:pPr>
      <w:r>
        <w:rPr>
          <w:rFonts w:ascii="Times New Roman"/>
          <w:b w:val="false"/>
          <w:i w:val="false"/>
          <w:color w:val="000000"/>
          <w:sz w:val="28"/>
        </w:rPr>
        <w:t xml:space="preserve">                   2005 г. -                    Казахстан           ние  </w:t>
      </w:r>
    </w:p>
    <w:p>
      <w:pPr>
        <w:spacing w:after="0"/>
        <w:ind w:left="0"/>
        <w:jc w:val="both"/>
      </w:pPr>
      <w:r>
        <w:rPr>
          <w:rFonts w:ascii="Times New Roman"/>
          <w:b w:val="false"/>
          <w:i w:val="false"/>
          <w:color w:val="000000"/>
          <w:sz w:val="28"/>
        </w:rPr>
        <w:t xml:space="preserve">                   30,767                       от 30 июня </w:t>
      </w:r>
    </w:p>
    <w:p>
      <w:pPr>
        <w:spacing w:after="0"/>
        <w:ind w:left="0"/>
        <w:jc w:val="both"/>
      </w:pPr>
      <w:r>
        <w:rPr>
          <w:rFonts w:ascii="Times New Roman"/>
          <w:b w:val="false"/>
          <w:i w:val="false"/>
          <w:color w:val="000000"/>
          <w:sz w:val="28"/>
        </w:rPr>
        <w:t xml:space="preserve">                                                1999 года N 905 </w:t>
      </w:r>
    </w:p>
    <w:p>
      <w:pPr>
        <w:spacing w:after="0"/>
        <w:ind w:left="0"/>
        <w:jc w:val="both"/>
      </w:pPr>
      <w:r>
        <w:rPr>
          <w:rFonts w:ascii="Times New Roman"/>
          <w:b w:val="false"/>
          <w:i w:val="false"/>
          <w:color w:val="000000"/>
          <w:sz w:val="28"/>
        </w:rPr>
        <w:t xml:space="preserve">                                                  P990905_ </w:t>
      </w:r>
    </w:p>
    <w:p>
      <w:pPr>
        <w:spacing w:after="0"/>
        <w:ind w:left="0"/>
        <w:jc w:val="both"/>
      </w:pPr>
      <w:r>
        <w:rPr>
          <w:rFonts w:ascii="Times New Roman"/>
          <w:b w:val="false"/>
          <w:i w:val="false"/>
          <w:color w:val="000000"/>
          <w:sz w:val="28"/>
        </w:rPr>
        <w:t xml:space="preserve">        1.2.8.   МЗ, МЮ,   2002 г. -       Республи-   Утверждена          Глава </w:t>
      </w:r>
    </w:p>
    <w:p>
      <w:pPr>
        <w:spacing w:after="0"/>
        <w:ind w:left="0"/>
        <w:jc w:val="both"/>
      </w:pPr>
      <w:r>
        <w:rPr>
          <w:rFonts w:ascii="Times New Roman"/>
          <w:b w:val="false"/>
          <w:i w:val="false"/>
          <w:color w:val="000000"/>
          <w:sz w:val="28"/>
        </w:rPr>
        <w:t xml:space="preserve">         МО, МОН,  5,4;            канский и   постановлением      14. </w:t>
      </w:r>
    </w:p>
    <w:p>
      <w:pPr>
        <w:spacing w:after="0"/>
        <w:ind w:left="0"/>
        <w:jc w:val="both"/>
      </w:pPr>
      <w:r>
        <w:rPr>
          <w:rFonts w:ascii="Times New Roman"/>
          <w:b w:val="false"/>
          <w:i w:val="false"/>
          <w:color w:val="000000"/>
          <w:sz w:val="28"/>
        </w:rPr>
        <w:t xml:space="preserve">         акимы     2003 г. -       местные     Правительства       Здраво- </w:t>
      </w:r>
    </w:p>
    <w:p>
      <w:pPr>
        <w:spacing w:after="0"/>
        <w:ind w:left="0"/>
        <w:jc w:val="both"/>
      </w:pPr>
      <w:r>
        <w:rPr>
          <w:rFonts w:ascii="Times New Roman"/>
          <w:b w:val="false"/>
          <w:i w:val="false"/>
          <w:color w:val="000000"/>
          <w:sz w:val="28"/>
        </w:rPr>
        <w:t xml:space="preserve">         облас-    8,405;          бюджеты     Республики          охране- </w:t>
      </w:r>
    </w:p>
    <w:p>
      <w:pPr>
        <w:spacing w:after="0"/>
        <w:ind w:left="0"/>
        <w:jc w:val="both"/>
      </w:pPr>
      <w:r>
        <w:rPr>
          <w:rFonts w:ascii="Times New Roman"/>
          <w:b w:val="false"/>
          <w:i w:val="false"/>
          <w:color w:val="000000"/>
          <w:sz w:val="28"/>
        </w:rPr>
        <w:t xml:space="preserve">         тей       2004 г. -                   Казахстан           ние </w:t>
      </w:r>
    </w:p>
    <w:p>
      <w:pPr>
        <w:spacing w:after="0"/>
        <w:ind w:left="0"/>
        <w:jc w:val="both"/>
      </w:pPr>
      <w:r>
        <w:rPr>
          <w:rFonts w:ascii="Times New Roman"/>
          <w:b w:val="false"/>
          <w:i w:val="false"/>
          <w:color w:val="000000"/>
          <w:sz w:val="28"/>
        </w:rPr>
        <w:t xml:space="preserve">                   8,405;                      от 14 сентября  </w:t>
      </w:r>
    </w:p>
    <w:p>
      <w:pPr>
        <w:spacing w:after="0"/>
        <w:ind w:left="0"/>
        <w:jc w:val="both"/>
      </w:pPr>
      <w:r>
        <w:rPr>
          <w:rFonts w:ascii="Times New Roman"/>
          <w:b w:val="false"/>
          <w:i w:val="false"/>
          <w:color w:val="000000"/>
          <w:sz w:val="28"/>
        </w:rPr>
        <w:t xml:space="preserve">                   2005 г. -                   2001 года N 1207  </w:t>
      </w:r>
    </w:p>
    <w:p>
      <w:pPr>
        <w:spacing w:after="0"/>
        <w:ind w:left="0"/>
        <w:jc w:val="both"/>
      </w:pPr>
      <w:r>
        <w:rPr>
          <w:rFonts w:ascii="Times New Roman"/>
          <w:b w:val="false"/>
          <w:i w:val="false"/>
          <w:color w:val="000000"/>
          <w:sz w:val="28"/>
        </w:rPr>
        <w:t>                   8,405                         </w:t>
      </w:r>
      <w:r>
        <w:rPr>
          <w:rFonts w:ascii="Times New Roman"/>
          <w:b w:val="false"/>
          <w:i w:val="false"/>
          <w:color w:val="000000"/>
          <w:sz w:val="28"/>
        </w:rPr>
        <w:t xml:space="preserve">P011207_ </w:t>
      </w:r>
    </w:p>
    <w:p>
      <w:pPr>
        <w:spacing w:after="0"/>
        <w:ind w:left="0"/>
        <w:jc w:val="both"/>
      </w:pPr>
      <w:r>
        <w:rPr>
          <w:rFonts w:ascii="Times New Roman"/>
          <w:b w:val="false"/>
          <w:i w:val="false"/>
          <w:color w:val="000000"/>
          <w:sz w:val="28"/>
        </w:rPr>
        <w:t xml:space="preserve">                     Из МБ: </w:t>
      </w:r>
    </w:p>
    <w:p>
      <w:pPr>
        <w:spacing w:after="0"/>
        <w:ind w:left="0"/>
        <w:jc w:val="both"/>
      </w:pPr>
      <w:r>
        <w:rPr>
          <w:rFonts w:ascii="Times New Roman"/>
          <w:b w:val="false"/>
          <w:i w:val="false"/>
          <w:color w:val="000000"/>
          <w:sz w:val="28"/>
        </w:rPr>
        <w:t xml:space="preserve">                   2002 г. - </w:t>
      </w:r>
    </w:p>
    <w:p>
      <w:pPr>
        <w:spacing w:after="0"/>
        <w:ind w:left="0"/>
        <w:jc w:val="both"/>
      </w:pPr>
      <w:r>
        <w:rPr>
          <w:rFonts w:ascii="Times New Roman"/>
          <w:b w:val="false"/>
          <w:i w:val="false"/>
          <w:color w:val="000000"/>
          <w:sz w:val="28"/>
        </w:rPr>
        <w:t xml:space="preserve">                   80,5; </w:t>
      </w:r>
    </w:p>
    <w:p>
      <w:pPr>
        <w:spacing w:after="0"/>
        <w:ind w:left="0"/>
        <w:jc w:val="both"/>
      </w:pPr>
      <w:r>
        <w:rPr>
          <w:rFonts w:ascii="Times New Roman"/>
          <w:b w:val="false"/>
          <w:i w:val="false"/>
          <w:color w:val="000000"/>
          <w:sz w:val="28"/>
        </w:rPr>
        <w:t xml:space="preserve">                   2003 г. - </w:t>
      </w:r>
    </w:p>
    <w:p>
      <w:pPr>
        <w:spacing w:after="0"/>
        <w:ind w:left="0"/>
        <w:jc w:val="both"/>
      </w:pPr>
      <w:r>
        <w:rPr>
          <w:rFonts w:ascii="Times New Roman"/>
          <w:b w:val="false"/>
          <w:i w:val="false"/>
          <w:color w:val="000000"/>
          <w:sz w:val="28"/>
        </w:rPr>
        <w:t xml:space="preserve">                   92,6; </w:t>
      </w:r>
    </w:p>
    <w:p>
      <w:pPr>
        <w:spacing w:after="0"/>
        <w:ind w:left="0"/>
        <w:jc w:val="both"/>
      </w:pPr>
      <w:r>
        <w:rPr>
          <w:rFonts w:ascii="Times New Roman"/>
          <w:b w:val="false"/>
          <w:i w:val="false"/>
          <w:color w:val="000000"/>
          <w:sz w:val="28"/>
        </w:rPr>
        <w:t xml:space="preserve">                   2004 г. - </w:t>
      </w:r>
    </w:p>
    <w:p>
      <w:pPr>
        <w:spacing w:after="0"/>
        <w:ind w:left="0"/>
        <w:jc w:val="both"/>
      </w:pPr>
      <w:r>
        <w:rPr>
          <w:rFonts w:ascii="Times New Roman"/>
          <w:b w:val="false"/>
          <w:i w:val="false"/>
          <w:color w:val="000000"/>
          <w:sz w:val="28"/>
        </w:rPr>
        <w:t xml:space="preserve">                   92,6; </w:t>
      </w:r>
    </w:p>
    <w:p>
      <w:pPr>
        <w:spacing w:after="0"/>
        <w:ind w:left="0"/>
        <w:jc w:val="both"/>
      </w:pPr>
      <w:r>
        <w:rPr>
          <w:rFonts w:ascii="Times New Roman"/>
          <w:b w:val="false"/>
          <w:i w:val="false"/>
          <w:color w:val="000000"/>
          <w:sz w:val="28"/>
        </w:rPr>
        <w:t xml:space="preserve">                   2005 г. - </w:t>
      </w:r>
    </w:p>
    <w:p>
      <w:pPr>
        <w:spacing w:after="0"/>
        <w:ind w:left="0"/>
        <w:jc w:val="both"/>
      </w:pPr>
      <w:r>
        <w:rPr>
          <w:rFonts w:ascii="Times New Roman"/>
          <w:b w:val="false"/>
          <w:i w:val="false"/>
          <w:color w:val="000000"/>
          <w:sz w:val="28"/>
        </w:rPr>
        <w:t xml:space="preserve">                   92,6 </w:t>
      </w:r>
    </w:p>
    <w:p>
      <w:pPr>
        <w:spacing w:after="0"/>
        <w:ind w:left="0"/>
        <w:jc w:val="both"/>
      </w:pPr>
      <w:r>
        <w:rPr>
          <w:rFonts w:ascii="Times New Roman"/>
          <w:b w:val="false"/>
          <w:i w:val="false"/>
          <w:color w:val="000000"/>
          <w:sz w:val="28"/>
        </w:rPr>
        <w:t xml:space="preserve">            1.2.9.   МКИОС     2002 г. - 22,4;  Республи-   Утверждена          Глава </w:t>
      </w:r>
    </w:p>
    <w:p>
      <w:pPr>
        <w:spacing w:after="0"/>
        <w:ind w:left="0"/>
        <w:jc w:val="both"/>
      </w:pPr>
      <w:r>
        <w:rPr>
          <w:rFonts w:ascii="Times New Roman"/>
          <w:b w:val="false"/>
          <w:i w:val="false"/>
          <w:color w:val="000000"/>
          <w:sz w:val="28"/>
        </w:rPr>
        <w:t xml:space="preserve">                   2003 г. - 34;    канский     постановлением      15. </w:t>
      </w:r>
    </w:p>
    <w:p>
      <w:pPr>
        <w:spacing w:after="0"/>
        <w:ind w:left="0"/>
        <w:jc w:val="both"/>
      </w:pPr>
      <w:r>
        <w:rPr>
          <w:rFonts w:ascii="Times New Roman"/>
          <w:b w:val="false"/>
          <w:i w:val="false"/>
          <w:color w:val="000000"/>
          <w:sz w:val="28"/>
        </w:rPr>
        <w:t xml:space="preserve">                   2004 г. - 34;    бюджет      Правительства       Культу- </w:t>
      </w:r>
    </w:p>
    <w:p>
      <w:pPr>
        <w:spacing w:after="0"/>
        <w:ind w:left="0"/>
        <w:jc w:val="both"/>
      </w:pPr>
      <w:r>
        <w:rPr>
          <w:rFonts w:ascii="Times New Roman"/>
          <w:b w:val="false"/>
          <w:i w:val="false"/>
          <w:color w:val="000000"/>
          <w:sz w:val="28"/>
        </w:rPr>
        <w:t xml:space="preserve">                   2005 г. - 22                 Республики          ра, ту- </w:t>
      </w:r>
    </w:p>
    <w:p>
      <w:pPr>
        <w:spacing w:after="0"/>
        <w:ind w:left="0"/>
        <w:jc w:val="both"/>
      </w:pPr>
      <w:r>
        <w:rPr>
          <w:rFonts w:ascii="Times New Roman"/>
          <w:b w:val="false"/>
          <w:i w:val="false"/>
          <w:color w:val="000000"/>
          <w:sz w:val="28"/>
        </w:rPr>
        <w:t xml:space="preserve">                                                Казахстан           ризм и  </w:t>
      </w:r>
    </w:p>
    <w:p>
      <w:pPr>
        <w:spacing w:after="0"/>
        <w:ind w:left="0"/>
        <w:jc w:val="both"/>
      </w:pPr>
      <w:r>
        <w:rPr>
          <w:rFonts w:ascii="Times New Roman"/>
          <w:b w:val="false"/>
          <w:i w:val="false"/>
          <w:color w:val="000000"/>
          <w:sz w:val="28"/>
        </w:rPr>
        <w:t xml:space="preserve">                                                от 11 июня          спорт </w:t>
      </w:r>
    </w:p>
    <w:p>
      <w:pPr>
        <w:spacing w:after="0"/>
        <w:ind w:left="0"/>
        <w:jc w:val="both"/>
      </w:pPr>
      <w:r>
        <w:rPr>
          <w:rFonts w:ascii="Times New Roman"/>
          <w:b w:val="false"/>
          <w:i w:val="false"/>
          <w:color w:val="000000"/>
          <w:sz w:val="28"/>
        </w:rPr>
        <w:t xml:space="preserve">                                                2001 года N 797  </w:t>
      </w:r>
    </w:p>
    <w:p>
      <w:pPr>
        <w:spacing w:after="0"/>
        <w:ind w:left="0"/>
        <w:jc w:val="both"/>
      </w:pPr>
      <w:r>
        <w:rPr>
          <w:rFonts w:ascii="Times New Roman"/>
          <w:b w:val="false"/>
          <w:i w:val="false"/>
          <w:color w:val="000000"/>
          <w:sz w:val="28"/>
        </w:rPr>
        <w:t xml:space="preserve">                                                  P010797_ </w:t>
      </w:r>
    </w:p>
    <w:p>
      <w:pPr>
        <w:spacing w:after="0"/>
        <w:ind w:left="0"/>
        <w:jc w:val="both"/>
      </w:pPr>
      <w:r>
        <w:rPr>
          <w:rFonts w:ascii="Times New Roman"/>
          <w:b w:val="false"/>
          <w:i w:val="false"/>
          <w:color w:val="000000"/>
          <w:sz w:val="28"/>
        </w:rPr>
        <w:t xml:space="preserve">        1.2.10.  МТСЗ      Из РБ: 2002 г.-  Республи-   Утверждена          Глава </w:t>
      </w:r>
      <w:r>
        <w:br/>
      </w:r>
      <w:r>
        <w:rPr>
          <w:rFonts w:ascii="Times New Roman"/>
          <w:b w:val="false"/>
          <w:i w:val="false"/>
          <w:color w:val="000000"/>
          <w:sz w:val="28"/>
        </w:rPr>
        <w:t xml:space="preserve">
                   355; 2003 г. -   канский и   постановлением      12. </w:t>
      </w:r>
      <w:r>
        <w:br/>
      </w:r>
      <w:r>
        <w:rPr>
          <w:rFonts w:ascii="Times New Roman"/>
          <w:b w:val="false"/>
          <w:i w:val="false"/>
          <w:color w:val="000000"/>
          <w:sz w:val="28"/>
        </w:rPr>
        <w:t xml:space="preserve">
                   512,2;           местный     Правительства       Сниже- </w:t>
      </w:r>
      <w:r>
        <w:br/>
      </w:r>
      <w:r>
        <w:rPr>
          <w:rFonts w:ascii="Times New Roman"/>
          <w:b w:val="false"/>
          <w:i w:val="false"/>
          <w:color w:val="000000"/>
          <w:sz w:val="28"/>
        </w:rPr>
        <w:t xml:space="preserve">
                   2004 г. - 509;   бюджеты     Республики          ние </w:t>
      </w:r>
      <w:r>
        <w:br/>
      </w:r>
      <w:r>
        <w:rPr>
          <w:rFonts w:ascii="Times New Roman"/>
          <w:b w:val="false"/>
          <w:i w:val="false"/>
          <w:color w:val="000000"/>
          <w:sz w:val="28"/>
        </w:rPr>
        <w:t xml:space="preserve">
                   2005 г. -                    Казахстан           беднос- </w:t>
      </w:r>
      <w:r>
        <w:br/>
      </w:r>
      <w:r>
        <w:rPr>
          <w:rFonts w:ascii="Times New Roman"/>
          <w:b w:val="false"/>
          <w:i w:val="false"/>
          <w:color w:val="000000"/>
          <w:sz w:val="28"/>
        </w:rPr>
        <w:t xml:space="preserve">
                   628,7;                       от 29 декабря       ти и  </w:t>
      </w:r>
      <w:r>
        <w:br/>
      </w:r>
      <w:r>
        <w:rPr>
          <w:rFonts w:ascii="Times New Roman"/>
          <w:b w:val="false"/>
          <w:i w:val="false"/>
          <w:color w:val="000000"/>
          <w:sz w:val="28"/>
        </w:rPr>
        <w:t xml:space="preserve">
                   из МБ:                       2001 года N 1758    со- </w:t>
      </w:r>
      <w:r>
        <w:br/>
      </w:r>
      <w:r>
        <w:rPr>
          <w:rFonts w:ascii="Times New Roman"/>
          <w:b w:val="false"/>
          <w:i w:val="false"/>
          <w:color w:val="000000"/>
          <w:sz w:val="28"/>
        </w:rPr>
        <w:t>
                   2002 г. -                      </w:t>
      </w:r>
      <w:r>
        <w:rPr>
          <w:rFonts w:ascii="Times New Roman"/>
          <w:b w:val="false"/>
          <w:i w:val="false"/>
          <w:color w:val="000000"/>
          <w:sz w:val="28"/>
        </w:rPr>
        <w:t xml:space="preserve">P011758_ </w:t>
      </w:r>
      <w:r>
        <w:rPr>
          <w:rFonts w:ascii="Times New Roman"/>
          <w:b w:val="false"/>
          <w:i w:val="false"/>
          <w:color w:val="000000"/>
          <w:sz w:val="28"/>
        </w:rPr>
        <w:t xml:space="preserve">           циаль-  </w:t>
      </w:r>
      <w:r>
        <w:br/>
      </w:r>
      <w:r>
        <w:rPr>
          <w:rFonts w:ascii="Times New Roman"/>
          <w:b w:val="false"/>
          <w:i w:val="false"/>
          <w:color w:val="000000"/>
          <w:sz w:val="28"/>
        </w:rPr>
        <w:t xml:space="preserve">
                   250,5;                                           ная </w:t>
      </w:r>
      <w:r>
        <w:br/>
      </w:r>
      <w:r>
        <w:rPr>
          <w:rFonts w:ascii="Times New Roman"/>
          <w:b w:val="false"/>
          <w:i w:val="false"/>
          <w:color w:val="000000"/>
          <w:sz w:val="28"/>
        </w:rPr>
        <w:t xml:space="preserve">
                   2003 г. -                                        защита </w:t>
      </w:r>
      <w:r>
        <w:br/>
      </w:r>
      <w:r>
        <w:rPr>
          <w:rFonts w:ascii="Times New Roman"/>
          <w:b w:val="false"/>
          <w:i w:val="false"/>
          <w:color w:val="000000"/>
          <w:sz w:val="28"/>
        </w:rPr>
        <w:t xml:space="preserve">
                   655,8; </w:t>
      </w:r>
      <w:r>
        <w:br/>
      </w:r>
      <w:r>
        <w:rPr>
          <w:rFonts w:ascii="Times New Roman"/>
          <w:b w:val="false"/>
          <w:i w:val="false"/>
          <w:color w:val="000000"/>
          <w:sz w:val="28"/>
        </w:rPr>
        <w:t xml:space="preserve">
                   2004 г. - 697,5; </w:t>
      </w:r>
      <w:r>
        <w:br/>
      </w:r>
      <w:r>
        <w:rPr>
          <w:rFonts w:ascii="Times New Roman"/>
          <w:b w:val="false"/>
          <w:i w:val="false"/>
          <w:color w:val="000000"/>
          <w:sz w:val="28"/>
        </w:rPr>
        <w:t xml:space="preserve">
                   2005 г. - 379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1.2.11.  МИТ       2001 г. - 105,8;   Республи-   Утверждена        Глава </w:t>
      </w:r>
    </w:p>
    <w:p>
      <w:pPr>
        <w:spacing w:after="0"/>
        <w:ind w:left="0"/>
        <w:jc w:val="both"/>
      </w:pPr>
      <w:r>
        <w:rPr>
          <w:rFonts w:ascii="Times New Roman"/>
          <w:b w:val="false"/>
          <w:i w:val="false"/>
          <w:color w:val="000000"/>
          <w:sz w:val="28"/>
        </w:rPr>
        <w:t xml:space="preserve">                   2002 г. - 110,988; канский     постановлением    5. </w:t>
      </w:r>
    </w:p>
    <w:p>
      <w:pPr>
        <w:spacing w:after="0"/>
        <w:ind w:left="0"/>
        <w:jc w:val="both"/>
      </w:pPr>
      <w:r>
        <w:rPr>
          <w:rFonts w:ascii="Times New Roman"/>
          <w:b w:val="false"/>
          <w:i w:val="false"/>
          <w:color w:val="000000"/>
          <w:sz w:val="28"/>
        </w:rPr>
        <w:t xml:space="preserve">                   2003 г. - 248,879  бюджет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10 мая           леннос- </w:t>
      </w:r>
    </w:p>
    <w:p>
      <w:pPr>
        <w:spacing w:after="0"/>
        <w:ind w:left="0"/>
        <w:jc w:val="both"/>
      </w:pPr>
      <w:r>
        <w:rPr>
          <w:rFonts w:ascii="Times New Roman"/>
          <w:b w:val="false"/>
          <w:i w:val="false"/>
          <w:color w:val="000000"/>
          <w:sz w:val="28"/>
        </w:rPr>
        <w:t xml:space="preserve">                                                2001 года N 614     ти  </w:t>
      </w:r>
    </w:p>
    <w:p>
      <w:pPr>
        <w:spacing w:after="0"/>
        <w:ind w:left="0"/>
        <w:jc w:val="both"/>
      </w:pPr>
      <w:r>
        <w:rPr>
          <w:rFonts w:ascii="Times New Roman"/>
          <w:b w:val="false"/>
          <w:i w:val="false"/>
          <w:color w:val="000000"/>
          <w:sz w:val="28"/>
        </w:rPr>
        <w:t xml:space="preserve">                                                  P010614_ </w:t>
      </w:r>
    </w:p>
    <w:p>
      <w:pPr>
        <w:spacing w:after="0"/>
        <w:ind w:left="0"/>
        <w:jc w:val="both"/>
      </w:pPr>
      <w:r>
        <w:rPr>
          <w:rFonts w:ascii="Times New Roman"/>
          <w:b w:val="false"/>
          <w:i w:val="false"/>
          <w:color w:val="000000"/>
          <w:sz w:val="28"/>
        </w:rPr>
        <w:t xml:space="preserve">        1.2.12.  МЭМР      2002 г. -        Республи-   Утверждена          Глава </w:t>
      </w:r>
    </w:p>
    <w:p>
      <w:pPr>
        <w:spacing w:after="0"/>
        <w:ind w:left="0"/>
        <w:jc w:val="both"/>
      </w:pPr>
      <w:r>
        <w:rPr>
          <w:rFonts w:ascii="Times New Roman"/>
          <w:b w:val="false"/>
          <w:i w:val="false"/>
          <w:color w:val="000000"/>
          <w:sz w:val="28"/>
        </w:rPr>
        <w:t xml:space="preserve">                   310,4;           канский     постановлением      5. </w:t>
      </w:r>
    </w:p>
    <w:p>
      <w:pPr>
        <w:spacing w:after="0"/>
        <w:ind w:left="0"/>
        <w:jc w:val="both"/>
      </w:pPr>
      <w:r>
        <w:rPr>
          <w:rFonts w:ascii="Times New Roman"/>
          <w:b w:val="false"/>
          <w:i w:val="false"/>
          <w:color w:val="000000"/>
          <w:sz w:val="28"/>
        </w:rPr>
        <w:t xml:space="preserve">                   2003 г. -        бюджет      Правительства       Разви- </w:t>
      </w:r>
    </w:p>
    <w:p>
      <w:pPr>
        <w:spacing w:after="0"/>
        <w:ind w:left="0"/>
        <w:jc w:val="both"/>
      </w:pPr>
      <w:r>
        <w:rPr>
          <w:rFonts w:ascii="Times New Roman"/>
          <w:b w:val="false"/>
          <w:i w:val="false"/>
          <w:color w:val="000000"/>
          <w:sz w:val="28"/>
        </w:rPr>
        <w:t xml:space="preserve">                   439,2;                       Республики          тие </w:t>
      </w:r>
    </w:p>
    <w:p>
      <w:pPr>
        <w:spacing w:after="0"/>
        <w:ind w:left="0"/>
        <w:jc w:val="both"/>
      </w:pPr>
      <w:r>
        <w:rPr>
          <w:rFonts w:ascii="Times New Roman"/>
          <w:b w:val="false"/>
          <w:i w:val="false"/>
          <w:color w:val="000000"/>
          <w:sz w:val="28"/>
        </w:rPr>
        <w:t xml:space="preserve">                   2004 г. -                    Казахстан           промыш- </w:t>
      </w:r>
    </w:p>
    <w:p>
      <w:pPr>
        <w:spacing w:after="0"/>
        <w:ind w:left="0"/>
        <w:jc w:val="both"/>
      </w:pPr>
      <w:r>
        <w:rPr>
          <w:rFonts w:ascii="Times New Roman"/>
          <w:b w:val="false"/>
          <w:i w:val="false"/>
          <w:color w:val="000000"/>
          <w:sz w:val="28"/>
        </w:rPr>
        <w:t xml:space="preserve">                   451;                         от 25 июля          леннос- </w:t>
      </w:r>
    </w:p>
    <w:p>
      <w:pPr>
        <w:spacing w:after="0"/>
        <w:ind w:left="0"/>
        <w:jc w:val="both"/>
      </w:pPr>
      <w:r>
        <w:rPr>
          <w:rFonts w:ascii="Times New Roman"/>
          <w:b w:val="false"/>
          <w:i w:val="false"/>
          <w:color w:val="000000"/>
          <w:sz w:val="28"/>
        </w:rPr>
        <w:t xml:space="preserve">                   2005 г. -                    2001 года N 1006    ти   </w:t>
      </w:r>
    </w:p>
    <w:p>
      <w:pPr>
        <w:spacing w:after="0"/>
        <w:ind w:left="0"/>
        <w:jc w:val="both"/>
      </w:pPr>
      <w:r>
        <w:rPr>
          <w:rFonts w:ascii="Times New Roman"/>
          <w:b w:val="false"/>
          <w:i w:val="false"/>
          <w:color w:val="000000"/>
          <w:sz w:val="28"/>
        </w:rPr>
        <w:t>                   169,402                        </w:t>
      </w:r>
      <w:r>
        <w:rPr>
          <w:rFonts w:ascii="Times New Roman"/>
          <w:b w:val="false"/>
          <w:i w:val="false"/>
          <w:color w:val="000000"/>
          <w:sz w:val="28"/>
        </w:rPr>
        <w:t xml:space="preserve">P011006_ </w:t>
      </w:r>
    </w:p>
    <w:p>
      <w:pPr>
        <w:spacing w:after="0"/>
        <w:ind w:left="0"/>
        <w:jc w:val="both"/>
      </w:pPr>
      <w:r>
        <w:rPr>
          <w:rFonts w:ascii="Times New Roman"/>
          <w:b w:val="false"/>
          <w:i w:val="false"/>
          <w:color w:val="000000"/>
          <w:sz w:val="28"/>
        </w:rPr>
        <w:t xml:space="preserve">  1.2.13.  МЭМР      Не                           Утверждена          Глава </w:t>
      </w:r>
    </w:p>
    <w:p>
      <w:pPr>
        <w:spacing w:after="0"/>
        <w:ind w:left="0"/>
        <w:jc w:val="both"/>
      </w:pPr>
      <w:r>
        <w:rPr>
          <w:rFonts w:ascii="Times New Roman"/>
          <w:b w:val="false"/>
          <w:i w:val="false"/>
          <w:color w:val="000000"/>
          <w:sz w:val="28"/>
        </w:rPr>
        <w:t xml:space="preserve">                   предусмотрено                постановлением      5.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9 апреля         леннос- </w:t>
      </w:r>
    </w:p>
    <w:p>
      <w:pPr>
        <w:spacing w:after="0"/>
        <w:ind w:left="0"/>
        <w:jc w:val="both"/>
      </w:pPr>
      <w:r>
        <w:rPr>
          <w:rFonts w:ascii="Times New Roman"/>
          <w:b w:val="false"/>
          <w:i w:val="false"/>
          <w:color w:val="000000"/>
          <w:sz w:val="28"/>
        </w:rPr>
        <w:t xml:space="preserve">                                                1999 года N 384     ти </w:t>
      </w:r>
    </w:p>
    <w:p>
      <w:pPr>
        <w:spacing w:after="0"/>
        <w:ind w:left="0"/>
        <w:jc w:val="both"/>
      </w:pPr>
      <w:r>
        <w:rPr>
          <w:rFonts w:ascii="Times New Roman"/>
          <w:b w:val="false"/>
          <w:i w:val="false"/>
          <w:color w:val="000000"/>
          <w:sz w:val="28"/>
        </w:rPr>
        <w:t xml:space="preserve">                                                  P990384_ </w:t>
      </w:r>
    </w:p>
    <w:p>
      <w:pPr>
        <w:spacing w:after="0"/>
        <w:ind w:left="0"/>
        <w:jc w:val="both"/>
      </w:pPr>
      <w:r>
        <w:rPr>
          <w:rFonts w:ascii="Times New Roman"/>
          <w:b w:val="false"/>
          <w:i w:val="false"/>
          <w:color w:val="000000"/>
          <w:sz w:val="28"/>
        </w:rPr>
        <w:t xml:space="preserve">        1.2.14.  МИТ       2001 г. - 3000;              Утверждена          Глава </w:t>
      </w:r>
    </w:p>
    <w:p>
      <w:pPr>
        <w:spacing w:after="0"/>
        <w:ind w:left="0"/>
        <w:jc w:val="both"/>
      </w:pPr>
      <w:r>
        <w:rPr>
          <w:rFonts w:ascii="Times New Roman"/>
          <w:b w:val="false"/>
          <w:i w:val="false"/>
          <w:color w:val="000000"/>
          <w:sz w:val="28"/>
        </w:rPr>
        <w:t xml:space="preserve">                   2002 г. - 5344               постановлением      5.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5 сентября       леннос- </w:t>
      </w:r>
    </w:p>
    <w:p>
      <w:pPr>
        <w:spacing w:after="0"/>
        <w:ind w:left="0"/>
        <w:jc w:val="both"/>
      </w:pPr>
      <w:r>
        <w:rPr>
          <w:rFonts w:ascii="Times New Roman"/>
          <w:b w:val="false"/>
          <w:i w:val="false"/>
          <w:color w:val="000000"/>
          <w:sz w:val="28"/>
        </w:rPr>
        <w:t xml:space="preserve">                                                2000 года N 1347    ти </w:t>
      </w:r>
    </w:p>
    <w:p>
      <w:pPr>
        <w:spacing w:after="0"/>
        <w:ind w:left="0"/>
        <w:jc w:val="both"/>
      </w:pPr>
      <w:r>
        <w:rPr>
          <w:rFonts w:ascii="Times New Roman"/>
          <w:b w:val="false"/>
          <w:i w:val="false"/>
          <w:color w:val="000000"/>
          <w:sz w:val="28"/>
        </w:rPr>
        <w:t xml:space="preserve">                                                  P001347_ </w:t>
      </w:r>
    </w:p>
    <w:p>
      <w:pPr>
        <w:spacing w:after="0"/>
        <w:ind w:left="0"/>
        <w:jc w:val="both"/>
      </w:pPr>
      <w:r>
        <w:rPr>
          <w:rFonts w:ascii="Times New Roman"/>
          <w:b w:val="false"/>
          <w:i w:val="false"/>
          <w:color w:val="000000"/>
          <w:sz w:val="28"/>
        </w:rPr>
        <w:t xml:space="preserve">  1.2.15   МИТ       Не                           Утверждена          Глава </w:t>
      </w:r>
    </w:p>
    <w:p>
      <w:pPr>
        <w:spacing w:after="0"/>
        <w:ind w:left="0"/>
        <w:jc w:val="both"/>
      </w:pPr>
      <w:r>
        <w:rPr>
          <w:rFonts w:ascii="Times New Roman"/>
          <w:b w:val="false"/>
          <w:i w:val="false"/>
          <w:color w:val="000000"/>
          <w:sz w:val="28"/>
        </w:rPr>
        <w:t xml:space="preserve">                   требуется                    постановлением      5.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25 июля          леннос- </w:t>
      </w:r>
    </w:p>
    <w:p>
      <w:pPr>
        <w:spacing w:after="0"/>
        <w:ind w:left="0"/>
        <w:jc w:val="both"/>
      </w:pPr>
      <w:r>
        <w:rPr>
          <w:rFonts w:ascii="Times New Roman"/>
          <w:b w:val="false"/>
          <w:i w:val="false"/>
          <w:color w:val="000000"/>
          <w:sz w:val="28"/>
        </w:rPr>
        <w:t xml:space="preserve">                                                2001 года N 1003    ти  </w:t>
      </w:r>
    </w:p>
    <w:p>
      <w:pPr>
        <w:spacing w:after="0"/>
        <w:ind w:left="0"/>
        <w:jc w:val="both"/>
      </w:pPr>
      <w:r>
        <w:rPr>
          <w:rFonts w:ascii="Times New Roman"/>
          <w:b w:val="false"/>
          <w:i w:val="false"/>
          <w:color w:val="000000"/>
          <w:sz w:val="28"/>
        </w:rPr>
        <w:t xml:space="preserve">                                                  P011003_ </w:t>
      </w:r>
    </w:p>
    <w:p>
      <w:pPr>
        <w:spacing w:after="0"/>
        <w:ind w:left="0"/>
        <w:jc w:val="both"/>
      </w:pPr>
      <w:r>
        <w:rPr>
          <w:rFonts w:ascii="Times New Roman"/>
          <w:b w:val="false"/>
          <w:i w:val="false"/>
          <w:color w:val="000000"/>
          <w:sz w:val="28"/>
        </w:rPr>
        <w:t xml:space="preserve">             1.2.16   МИТ       Не                           Утверждена          Глава </w:t>
      </w:r>
    </w:p>
    <w:p>
      <w:pPr>
        <w:spacing w:after="0"/>
        <w:ind w:left="0"/>
        <w:jc w:val="both"/>
      </w:pPr>
      <w:r>
        <w:rPr>
          <w:rFonts w:ascii="Times New Roman"/>
          <w:b w:val="false"/>
          <w:i w:val="false"/>
          <w:color w:val="000000"/>
          <w:sz w:val="28"/>
        </w:rPr>
        <w:t xml:space="preserve">                   требуется                    постановлением      5.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20 августа       леннос- </w:t>
      </w:r>
    </w:p>
    <w:p>
      <w:pPr>
        <w:spacing w:after="0"/>
        <w:ind w:left="0"/>
        <w:jc w:val="both"/>
      </w:pPr>
      <w:r>
        <w:rPr>
          <w:rFonts w:ascii="Times New Roman"/>
          <w:b w:val="false"/>
          <w:i w:val="false"/>
          <w:color w:val="000000"/>
          <w:sz w:val="28"/>
        </w:rPr>
        <w:t xml:space="preserve">                                                2001 года N 1088    ти   </w:t>
      </w:r>
    </w:p>
    <w:p>
      <w:pPr>
        <w:spacing w:after="0"/>
        <w:ind w:left="0"/>
        <w:jc w:val="both"/>
      </w:pPr>
      <w:r>
        <w:rPr>
          <w:rFonts w:ascii="Times New Roman"/>
          <w:b w:val="false"/>
          <w:i w:val="false"/>
          <w:color w:val="000000"/>
          <w:sz w:val="28"/>
        </w:rPr>
        <w:t xml:space="preserve">                                                  P011088_ </w:t>
      </w:r>
    </w:p>
    <w:p>
      <w:pPr>
        <w:spacing w:after="0"/>
        <w:ind w:left="0"/>
        <w:jc w:val="both"/>
      </w:pPr>
      <w:r>
        <w:rPr>
          <w:rFonts w:ascii="Times New Roman"/>
          <w:b w:val="false"/>
          <w:i w:val="false"/>
          <w:color w:val="000000"/>
          <w:sz w:val="28"/>
        </w:rPr>
        <w:t xml:space="preserve">  1.2.17   МИТ, МСХ  Не                           Утверждена          Глава </w:t>
      </w:r>
    </w:p>
    <w:p>
      <w:pPr>
        <w:spacing w:after="0"/>
        <w:ind w:left="0"/>
        <w:jc w:val="both"/>
      </w:pPr>
      <w:r>
        <w:rPr>
          <w:rFonts w:ascii="Times New Roman"/>
          <w:b w:val="false"/>
          <w:i w:val="false"/>
          <w:color w:val="000000"/>
          <w:sz w:val="28"/>
        </w:rPr>
        <w:t xml:space="preserve">                   требуется                    постановлением      5.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промыш- </w:t>
      </w:r>
    </w:p>
    <w:p>
      <w:pPr>
        <w:spacing w:after="0"/>
        <w:ind w:left="0"/>
        <w:jc w:val="both"/>
      </w:pPr>
      <w:r>
        <w:rPr>
          <w:rFonts w:ascii="Times New Roman"/>
          <w:b w:val="false"/>
          <w:i w:val="false"/>
          <w:color w:val="000000"/>
          <w:sz w:val="28"/>
        </w:rPr>
        <w:t xml:space="preserve">                                                от 12 декабря       леннос- </w:t>
      </w:r>
    </w:p>
    <w:p>
      <w:pPr>
        <w:spacing w:after="0"/>
        <w:ind w:left="0"/>
        <w:jc w:val="both"/>
      </w:pPr>
      <w:r>
        <w:rPr>
          <w:rFonts w:ascii="Times New Roman"/>
          <w:b w:val="false"/>
          <w:i w:val="false"/>
          <w:color w:val="000000"/>
          <w:sz w:val="28"/>
        </w:rPr>
        <w:t xml:space="preserve">                                                2001 года N 1621    ти </w:t>
      </w:r>
    </w:p>
    <w:p>
      <w:pPr>
        <w:spacing w:after="0"/>
        <w:ind w:left="0"/>
        <w:jc w:val="both"/>
      </w:pPr>
      <w:r>
        <w:rPr>
          <w:rFonts w:ascii="Times New Roman"/>
          <w:b w:val="false"/>
          <w:i w:val="false"/>
          <w:color w:val="000000"/>
          <w:sz w:val="28"/>
        </w:rPr>
        <w:t xml:space="preserve">                                                  P011621_ </w:t>
      </w:r>
    </w:p>
    <w:p>
      <w:pPr>
        <w:spacing w:after="0"/>
        <w:ind w:left="0"/>
        <w:jc w:val="both"/>
      </w:pPr>
      <w:r>
        <w:rPr>
          <w:rFonts w:ascii="Times New Roman"/>
          <w:b w:val="false"/>
          <w:i w:val="false"/>
          <w:color w:val="000000"/>
          <w:sz w:val="28"/>
        </w:rPr>
        <w:t xml:space="preserve">  1.2.18   Нацбанк   Не                           Утверждена          Глава </w:t>
      </w:r>
    </w:p>
    <w:p>
      <w:pPr>
        <w:spacing w:after="0"/>
        <w:ind w:left="0"/>
        <w:jc w:val="both"/>
      </w:pPr>
      <w:r>
        <w:rPr>
          <w:rFonts w:ascii="Times New Roman"/>
          <w:b w:val="false"/>
          <w:i w:val="false"/>
          <w:color w:val="000000"/>
          <w:sz w:val="28"/>
        </w:rPr>
        <w:t xml:space="preserve">                   требуется                    постановлением      3. </w:t>
      </w:r>
    </w:p>
    <w:p>
      <w:pPr>
        <w:spacing w:after="0"/>
        <w:ind w:left="0"/>
        <w:jc w:val="both"/>
      </w:pPr>
      <w:r>
        <w:rPr>
          <w:rFonts w:ascii="Times New Roman"/>
          <w:b w:val="false"/>
          <w:i w:val="false"/>
          <w:color w:val="000000"/>
          <w:sz w:val="28"/>
        </w:rPr>
        <w:t xml:space="preserve">                                                Правительства       Струк- </w:t>
      </w:r>
    </w:p>
    <w:p>
      <w:pPr>
        <w:spacing w:after="0"/>
        <w:ind w:left="0"/>
        <w:jc w:val="both"/>
      </w:pPr>
      <w:r>
        <w:rPr>
          <w:rFonts w:ascii="Times New Roman"/>
          <w:b w:val="false"/>
          <w:i w:val="false"/>
          <w:color w:val="000000"/>
          <w:sz w:val="28"/>
        </w:rPr>
        <w:t xml:space="preserve">                                                Республики          турно- </w:t>
      </w:r>
    </w:p>
    <w:p>
      <w:pPr>
        <w:spacing w:after="0"/>
        <w:ind w:left="0"/>
        <w:jc w:val="both"/>
      </w:pPr>
      <w:r>
        <w:rPr>
          <w:rFonts w:ascii="Times New Roman"/>
          <w:b w:val="false"/>
          <w:i w:val="false"/>
          <w:color w:val="000000"/>
          <w:sz w:val="28"/>
        </w:rPr>
        <w:t xml:space="preserve">                                                Казахстан           инсти- </w:t>
      </w:r>
    </w:p>
    <w:p>
      <w:pPr>
        <w:spacing w:after="0"/>
        <w:ind w:left="0"/>
        <w:jc w:val="both"/>
      </w:pPr>
      <w:r>
        <w:rPr>
          <w:rFonts w:ascii="Times New Roman"/>
          <w:b w:val="false"/>
          <w:i w:val="false"/>
          <w:color w:val="000000"/>
          <w:sz w:val="28"/>
        </w:rPr>
        <w:t xml:space="preserve">                                                от 28 ноября        туцио- </w:t>
      </w:r>
    </w:p>
    <w:p>
      <w:pPr>
        <w:spacing w:after="0"/>
        <w:ind w:left="0"/>
        <w:jc w:val="both"/>
      </w:pPr>
      <w:r>
        <w:rPr>
          <w:rFonts w:ascii="Times New Roman"/>
          <w:b w:val="false"/>
          <w:i w:val="false"/>
          <w:color w:val="000000"/>
          <w:sz w:val="28"/>
        </w:rPr>
        <w:t xml:space="preserve">                                                2000 года N 1774    нальное </w:t>
      </w:r>
    </w:p>
    <w:p>
      <w:pPr>
        <w:spacing w:after="0"/>
        <w:ind w:left="0"/>
        <w:jc w:val="both"/>
      </w:pPr>
      <w:r>
        <w:rPr>
          <w:rFonts w:ascii="Times New Roman"/>
          <w:b w:val="false"/>
          <w:i w:val="false"/>
          <w:color w:val="000000"/>
          <w:sz w:val="28"/>
        </w:rPr>
        <w:t xml:space="preserve">                                                  P001774_ </w:t>
      </w:r>
      <w:r>
        <w:rPr>
          <w:rFonts w:ascii="Times New Roman"/>
          <w:b w:val="false"/>
          <w:i w:val="false"/>
          <w:color w:val="000000"/>
          <w:sz w:val="28"/>
        </w:rPr>
        <w:t xml:space="preserve">           разви- </w:t>
      </w:r>
    </w:p>
    <w:p>
      <w:pPr>
        <w:spacing w:after="0"/>
        <w:ind w:left="0"/>
        <w:jc w:val="both"/>
      </w:pPr>
      <w:r>
        <w:rPr>
          <w:rFonts w:ascii="Times New Roman"/>
          <w:b w:val="false"/>
          <w:i w:val="false"/>
          <w:color w:val="000000"/>
          <w:sz w:val="28"/>
        </w:rPr>
        <w:t xml:space="preserve">                                                                    тие </w:t>
      </w:r>
    </w:p>
    <w:p>
      <w:pPr>
        <w:spacing w:after="0"/>
        <w:ind w:left="0"/>
        <w:jc w:val="both"/>
      </w:pPr>
      <w:r>
        <w:rPr>
          <w:rFonts w:ascii="Times New Roman"/>
          <w:b w:val="false"/>
          <w:i w:val="false"/>
          <w:color w:val="000000"/>
          <w:sz w:val="28"/>
        </w:rPr>
        <w:t xml:space="preserve">1.2.19.  Акимы      185 млн.        Средства    Утверждена          Глава </w:t>
      </w:r>
    </w:p>
    <w:p>
      <w:pPr>
        <w:spacing w:after="0"/>
        <w:ind w:left="0"/>
        <w:jc w:val="both"/>
      </w:pPr>
      <w:r>
        <w:rPr>
          <w:rFonts w:ascii="Times New Roman"/>
          <w:b w:val="false"/>
          <w:i w:val="false"/>
          <w:color w:val="000000"/>
          <w:sz w:val="28"/>
        </w:rPr>
        <w:t xml:space="preserve">         Актюбин-   долл.           банков      постановлением      3. </w:t>
      </w:r>
    </w:p>
    <w:p>
      <w:pPr>
        <w:spacing w:after="0"/>
        <w:ind w:left="0"/>
        <w:jc w:val="both"/>
      </w:pPr>
      <w:r>
        <w:rPr>
          <w:rFonts w:ascii="Times New Roman"/>
          <w:b w:val="false"/>
          <w:i w:val="false"/>
          <w:color w:val="000000"/>
          <w:sz w:val="28"/>
        </w:rPr>
        <w:t xml:space="preserve">         ской,      США             второго     Правительства       Струк- </w:t>
      </w:r>
    </w:p>
    <w:p>
      <w:pPr>
        <w:spacing w:after="0"/>
        <w:ind w:left="0"/>
        <w:jc w:val="both"/>
      </w:pPr>
      <w:r>
        <w:rPr>
          <w:rFonts w:ascii="Times New Roman"/>
          <w:b w:val="false"/>
          <w:i w:val="false"/>
          <w:color w:val="000000"/>
          <w:sz w:val="28"/>
        </w:rPr>
        <w:t xml:space="preserve">         Атырау-                    уровня,     Республики          турно- </w:t>
      </w:r>
    </w:p>
    <w:p>
      <w:pPr>
        <w:spacing w:after="0"/>
        <w:ind w:left="0"/>
        <w:jc w:val="both"/>
      </w:pPr>
      <w:r>
        <w:rPr>
          <w:rFonts w:ascii="Times New Roman"/>
          <w:b w:val="false"/>
          <w:i w:val="false"/>
          <w:color w:val="000000"/>
          <w:sz w:val="28"/>
        </w:rPr>
        <w:t xml:space="preserve">         ской,                      собст-      Казахстан           инсти- </w:t>
      </w:r>
    </w:p>
    <w:p>
      <w:pPr>
        <w:spacing w:after="0"/>
        <w:ind w:left="0"/>
        <w:jc w:val="both"/>
      </w:pPr>
      <w:r>
        <w:rPr>
          <w:rFonts w:ascii="Times New Roman"/>
          <w:b w:val="false"/>
          <w:i w:val="false"/>
          <w:color w:val="000000"/>
          <w:sz w:val="28"/>
        </w:rPr>
        <w:t xml:space="preserve">         Западно-                   венные      от 30 ноября        туцио- </w:t>
      </w:r>
    </w:p>
    <w:p>
      <w:pPr>
        <w:spacing w:after="0"/>
        <w:ind w:left="0"/>
        <w:jc w:val="both"/>
      </w:pPr>
      <w:r>
        <w:rPr>
          <w:rFonts w:ascii="Times New Roman"/>
          <w:b w:val="false"/>
          <w:i w:val="false"/>
          <w:color w:val="000000"/>
          <w:sz w:val="28"/>
        </w:rPr>
        <w:t xml:space="preserve">         Казах-                     средства    2001 года N 1548    нальное </w:t>
      </w:r>
    </w:p>
    <w:p>
      <w:pPr>
        <w:spacing w:after="0"/>
        <w:ind w:left="0"/>
        <w:jc w:val="both"/>
      </w:pPr>
      <w:r>
        <w:rPr>
          <w:rFonts w:ascii="Times New Roman"/>
          <w:b w:val="false"/>
          <w:i w:val="false"/>
          <w:color w:val="000000"/>
          <w:sz w:val="28"/>
        </w:rPr>
        <w:t>         стан-                      пред-         </w:t>
      </w:r>
      <w:r>
        <w:rPr>
          <w:rFonts w:ascii="Times New Roman"/>
          <w:b w:val="false"/>
          <w:i w:val="false"/>
          <w:color w:val="000000"/>
          <w:sz w:val="28"/>
        </w:rPr>
        <w:t xml:space="preserve">P011548_ </w:t>
      </w:r>
      <w:r>
        <w:rPr>
          <w:rFonts w:ascii="Times New Roman"/>
          <w:b w:val="false"/>
          <w:i w:val="false"/>
          <w:color w:val="000000"/>
          <w:sz w:val="28"/>
        </w:rPr>
        <w:t xml:space="preserve">           разви- </w:t>
      </w:r>
    </w:p>
    <w:p>
      <w:pPr>
        <w:spacing w:after="0"/>
        <w:ind w:left="0"/>
        <w:jc w:val="both"/>
      </w:pPr>
      <w:r>
        <w:rPr>
          <w:rFonts w:ascii="Times New Roman"/>
          <w:b w:val="false"/>
          <w:i w:val="false"/>
          <w:color w:val="000000"/>
          <w:sz w:val="28"/>
        </w:rPr>
        <w:t xml:space="preserve">         ской,                      приятий                         тие </w:t>
      </w:r>
    </w:p>
    <w:p>
      <w:pPr>
        <w:spacing w:after="0"/>
        <w:ind w:left="0"/>
        <w:jc w:val="both"/>
      </w:pPr>
      <w:r>
        <w:rPr>
          <w:rFonts w:ascii="Times New Roman"/>
          <w:b w:val="false"/>
          <w:i w:val="false"/>
          <w:color w:val="000000"/>
          <w:sz w:val="28"/>
        </w:rPr>
        <w:t xml:space="preserve">         Мангис- </w:t>
      </w:r>
    </w:p>
    <w:p>
      <w:pPr>
        <w:spacing w:after="0"/>
        <w:ind w:left="0"/>
        <w:jc w:val="both"/>
      </w:pPr>
      <w:r>
        <w:rPr>
          <w:rFonts w:ascii="Times New Roman"/>
          <w:b w:val="false"/>
          <w:i w:val="false"/>
          <w:color w:val="000000"/>
          <w:sz w:val="28"/>
        </w:rPr>
        <w:t xml:space="preserve">         тауской  </w:t>
      </w:r>
    </w:p>
    <w:p>
      <w:pPr>
        <w:spacing w:after="0"/>
        <w:ind w:left="0"/>
        <w:jc w:val="both"/>
      </w:pPr>
      <w:r>
        <w:rPr>
          <w:rFonts w:ascii="Times New Roman"/>
          <w:b w:val="false"/>
          <w:i w:val="false"/>
          <w:color w:val="000000"/>
          <w:sz w:val="28"/>
        </w:rPr>
        <w:t xml:space="preserve">         облас- </w:t>
      </w:r>
    </w:p>
    <w:p>
      <w:pPr>
        <w:spacing w:after="0"/>
        <w:ind w:left="0"/>
        <w:jc w:val="both"/>
      </w:pPr>
      <w:r>
        <w:rPr>
          <w:rFonts w:ascii="Times New Roman"/>
          <w:b w:val="false"/>
          <w:i w:val="false"/>
          <w:color w:val="000000"/>
          <w:sz w:val="28"/>
        </w:rPr>
        <w:t xml:space="preserve">         тей, </w:t>
      </w:r>
    </w:p>
    <w:p>
      <w:pPr>
        <w:spacing w:after="0"/>
        <w:ind w:left="0"/>
        <w:jc w:val="both"/>
      </w:pPr>
      <w:r>
        <w:rPr>
          <w:rFonts w:ascii="Times New Roman"/>
          <w:b w:val="false"/>
          <w:i w:val="false"/>
          <w:color w:val="000000"/>
          <w:sz w:val="28"/>
        </w:rPr>
        <w:t xml:space="preserve">         МИТ  </w:t>
      </w:r>
    </w:p>
    <w:p>
      <w:pPr>
        <w:spacing w:after="0"/>
        <w:ind w:left="0"/>
        <w:jc w:val="both"/>
      </w:pPr>
      <w:r>
        <w:rPr>
          <w:rFonts w:ascii="Times New Roman"/>
          <w:b w:val="false"/>
          <w:i w:val="false"/>
          <w:color w:val="000000"/>
          <w:sz w:val="28"/>
        </w:rPr>
        <w:t xml:space="preserve">      1.2.20.  МИТ        2002 г. -       Республи-   Утверждена          Глава  </w:t>
      </w:r>
    </w:p>
    <w:p>
      <w:pPr>
        <w:spacing w:after="0"/>
        <w:ind w:left="0"/>
        <w:jc w:val="both"/>
      </w:pPr>
      <w:r>
        <w:rPr>
          <w:rFonts w:ascii="Times New Roman"/>
          <w:b w:val="false"/>
          <w:i w:val="false"/>
          <w:color w:val="000000"/>
          <w:sz w:val="28"/>
        </w:rPr>
        <w:t xml:space="preserve">                    62,87;          канский     постановлением      3. </w:t>
      </w:r>
    </w:p>
    <w:p>
      <w:pPr>
        <w:spacing w:after="0"/>
        <w:ind w:left="0"/>
        <w:jc w:val="both"/>
      </w:pPr>
      <w:r>
        <w:rPr>
          <w:rFonts w:ascii="Times New Roman"/>
          <w:b w:val="false"/>
          <w:i w:val="false"/>
          <w:color w:val="000000"/>
          <w:sz w:val="28"/>
        </w:rPr>
        <w:t xml:space="preserve">                    2003 г.-        бюджет      Правительства       Струк- </w:t>
      </w:r>
    </w:p>
    <w:p>
      <w:pPr>
        <w:spacing w:after="0"/>
        <w:ind w:left="0"/>
        <w:jc w:val="both"/>
      </w:pPr>
      <w:r>
        <w:rPr>
          <w:rFonts w:ascii="Times New Roman"/>
          <w:b w:val="false"/>
          <w:i w:val="false"/>
          <w:color w:val="000000"/>
          <w:sz w:val="28"/>
        </w:rPr>
        <w:t xml:space="preserve">                    2005 гг. -                  Республики          турно- </w:t>
      </w:r>
    </w:p>
    <w:p>
      <w:pPr>
        <w:spacing w:after="0"/>
        <w:ind w:left="0"/>
        <w:jc w:val="both"/>
      </w:pPr>
      <w:r>
        <w:rPr>
          <w:rFonts w:ascii="Times New Roman"/>
          <w:b w:val="false"/>
          <w:i w:val="false"/>
          <w:color w:val="000000"/>
          <w:sz w:val="28"/>
        </w:rPr>
        <w:t xml:space="preserve">                    по 99                       Казахстан           инсти- </w:t>
      </w:r>
    </w:p>
    <w:p>
      <w:pPr>
        <w:spacing w:after="0"/>
        <w:ind w:left="0"/>
        <w:jc w:val="both"/>
      </w:pPr>
      <w:r>
        <w:rPr>
          <w:rFonts w:ascii="Times New Roman"/>
          <w:b w:val="false"/>
          <w:i w:val="false"/>
          <w:color w:val="000000"/>
          <w:sz w:val="28"/>
        </w:rPr>
        <w:t xml:space="preserve">                                                от 28 ноября        туцио- </w:t>
      </w:r>
    </w:p>
    <w:p>
      <w:pPr>
        <w:spacing w:after="0"/>
        <w:ind w:left="0"/>
        <w:jc w:val="both"/>
      </w:pPr>
      <w:r>
        <w:rPr>
          <w:rFonts w:ascii="Times New Roman"/>
          <w:b w:val="false"/>
          <w:i w:val="false"/>
          <w:color w:val="000000"/>
          <w:sz w:val="28"/>
        </w:rPr>
        <w:t xml:space="preserve">                                                2000 года N 1778    нальное </w:t>
      </w:r>
    </w:p>
    <w:p>
      <w:pPr>
        <w:spacing w:after="0"/>
        <w:ind w:left="0"/>
        <w:jc w:val="both"/>
      </w:pPr>
      <w:r>
        <w:rPr>
          <w:rFonts w:ascii="Times New Roman"/>
          <w:b w:val="false"/>
          <w:i w:val="false"/>
          <w:color w:val="000000"/>
          <w:sz w:val="28"/>
        </w:rPr>
        <w:t xml:space="preserve">                                                  P001778_ </w:t>
      </w:r>
      <w:r>
        <w:rPr>
          <w:rFonts w:ascii="Times New Roman"/>
          <w:b w:val="false"/>
          <w:i w:val="false"/>
          <w:color w:val="000000"/>
          <w:sz w:val="28"/>
        </w:rPr>
        <w:t xml:space="preserve">           разви- </w:t>
      </w:r>
    </w:p>
    <w:p>
      <w:pPr>
        <w:spacing w:after="0"/>
        <w:ind w:left="0"/>
        <w:jc w:val="both"/>
      </w:pPr>
      <w:r>
        <w:rPr>
          <w:rFonts w:ascii="Times New Roman"/>
          <w:b w:val="false"/>
          <w:i w:val="false"/>
          <w:color w:val="000000"/>
          <w:sz w:val="28"/>
        </w:rPr>
        <w:t xml:space="preserve">                                                                    тие </w:t>
      </w:r>
    </w:p>
    <w:p>
      <w:pPr>
        <w:spacing w:after="0"/>
        <w:ind w:left="0"/>
        <w:jc w:val="both"/>
      </w:pPr>
      <w:r>
        <w:rPr>
          <w:rFonts w:ascii="Times New Roman"/>
          <w:b w:val="false"/>
          <w:i w:val="false"/>
          <w:color w:val="000000"/>
          <w:sz w:val="28"/>
        </w:rPr>
        <w:t xml:space="preserve">1.2.21.  МОН, от-   2003 г. - 169;  Республи-   Утверждена          Глава </w:t>
      </w:r>
    </w:p>
    <w:p>
      <w:pPr>
        <w:spacing w:after="0"/>
        <w:ind w:left="0"/>
        <w:jc w:val="both"/>
      </w:pPr>
      <w:r>
        <w:rPr>
          <w:rFonts w:ascii="Times New Roman"/>
          <w:b w:val="false"/>
          <w:i w:val="false"/>
          <w:color w:val="000000"/>
          <w:sz w:val="28"/>
        </w:rPr>
        <w:t xml:space="preserve">         раслевые   2004 г. - 169;  канский     постановлением      9. </w:t>
      </w:r>
    </w:p>
    <w:p>
      <w:pPr>
        <w:spacing w:after="0"/>
        <w:ind w:left="0"/>
        <w:jc w:val="both"/>
      </w:pPr>
      <w:r>
        <w:rPr>
          <w:rFonts w:ascii="Times New Roman"/>
          <w:b w:val="false"/>
          <w:i w:val="false"/>
          <w:color w:val="000000"/>
          <w:sz w:val="28"/>
        </w:rPr>
        <w:t xml:space="preserve">         минис-     2005 г. - 169   бюджет      Правительства       Наука и </w:t>
      </w:r>
    </w:p>
    <w:p>
      <w:pPr>
        <w:spacing w:after="0"/>
        <w:ind w:left="0"/>
        <w:jc w:val="both"/>
      </w:pPr>
      <w:r>
        <w:rPr>
          <w:rFonts w:ascii="Times New Roman"/>
          <w:b w:val="false"/>
          <w:i w:val="false"/>
          <w:color w:val="000000"/>
          <w:sz w:val="28"/>
        </w:rPr>
        <w:t xml:space="preserve">         терства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10 мая           техно- </w:t>
      </w:r>
    </w:p>
    <w:p>
      <w:pPr>
        <w:spacing w:after="0"/>
        <w:ind w:left="0"/>
        <w:jc w:val="both"/>
      </w:pPr>
      <w:r>
        <w:rPr>
          <w:rFonts w:ascii="Times New Roman"/>
          <w:b w:val="false"/>
          <w:i w:val="false"/>
          <w:color w:val="000000"/>
          <w:sz w:val="28"/>
        </w:rPr>
        <w:t xml:space="preserve">                                                2001 года N 617     логий  </w:t>
      </w:r>
    </w:p>
    <w:p>
      <w:pPr>
        <w:spacing w:after="0"/>
        <w:ind w:left="0"/>
        <w:jc w:val="both"/>
      </w:pPr>
      <w:r>
        <w:rPr>
          <w:rFonts w:ascii="Times New Roman"/>
          <w:b w:val="false"/>
          <w:i w:val="false"/>
          <w:color w:val="000000"/>
          <w:sz w:val="28"/>
        </w:rPr>
        <w:t xml:space="preserve">                                                  P010617_ </w:t>
      </w:r>
    </w:p>
    <w:p>
      <w:pPr>
        <w:spacing w:after="0"/>
        <w:ind w:left="0"/>
        <w:jc w:val="both"/>
      </w:pPr>
      <w:r>
        <w:rPr>
          <w:rFonts w:ascii="Times New Roman"/>
          <w:b w:val="false"/>
          <w:i w:val="false"/>
          <w:color w:val="000000"/>
          <w:sz w:val="28"/>
        </w:rPr>
        <w:t xml:space="preserve">                                                                            1.2.22.  МЭМР       2002 г. - 451;  Республи-   Утверждена          Глава </w:t>
      </w:r>
    </w:p>
    <w:p>
      <w:pPr>
        <w:spacing w:after="0"/>
        <w:ind w:left="0"/>
        <w:jc w:val="both"/>
      </w:pPr>
      <w:r>
        <w:rPr>
          <w:rFonts w:ascii="Times New Roman"/>
          <w:b w:val="false"/>
          <w:i w:val="false"/>
          <w:color w:val="000000"/>
          <w:sz w:val="28"/>
        </w:rPr>
        <w:t xml:space="preserve">                    2003 г. - 457   канский     постановлением      9. </w:t>
      </w:r>
    </w:p>
    <w:p>
      <w:pPr>
        <w:spacing w:after="0"/>
        <w:ind w:left="0"/>
        <w:jc w:val="both"/>
      </w:pPr>
      <w:r>
        <w:rPr>
          <w:rFonts w:ascii="Times New Roman"/>
          <w:b w:val="false"/>
          <w:i w:val="false"/>
          <w:color w:val="000000"/>
          <w:sz w:val="28"/>
        </w:rPr>
        <w:t xml:space="preserve">                                    бюджет      Правительства       Наука и </w:t>
      </w:r>
    </w:p>
    <w:p>
      <w:pPr>
        <w:spacing w:after="0"/>
        <w:ind w:left="0"/>
        <w:jc w:val="both"/>
      </w:pPr>
      <w:r>
        <w:rPr>
          <w:rFonts w:ascii="Times New Roman"/>
          <w:b w:val="false"/>
          <w:i w:val="false"/>
          <w:color w:val="000000"/>
          <w:sz w:val="28"/>
        </w:rPr>
        <w:t xml:space="preserve">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12 марта         техно- </w:t>
      </w:r>
    </w:p>
    <w:p>
      <w:pPr>
        <w:spacing w:after="0"/>
        <w:ind w:left="0"/>
        <w:jc w:val="both"/>
      </w:pPr>
      <w:r>
        <w:rPr>
          <w:rFonts w:ascii="Times New Roman"/>
          <w:b w:val="false"/>
          <w:i w:val="false"/>
          <w:color w:val="000000"/>
          <w:sz w:val="28"/>
        </w:rPr>
        <w:t xml:space="preserve">                                                1999 года N 235     логий  </w:t>
      </w:r>
    </w:p>
    <w:p>
      <w:pPr>
        <w:spacing w:after="0"/>
        <w:ind w:left="0"/>
        <w:jc w:val="both"/>
      </w:pPr>
      <w:r>
        <w:rPr>
          <w:rFonts w:ascii="Times New Roman"/>
          <w:b w:val="false"/>
          <w:i w:val="false"/>
          <w:color w:val="000000"/>
          <w:sz w:val="28"/>
        </w:rPr>
        <w:t xml:space="preserve">                                                  P990235_ </w:t>
      </w:r>
    </w:p>
    <w:p>
      <w:pPr>
        <w:spacing w:after="0"/>
        <w:ind w:left="0"/>
        <w:jc w:val="both"/>
      </w:pPr>
      <w:r>
        <w:rPr>
          <w:rFonts w:ascii="Times New Roman"/>
          <w:b w:val="false"/>
          <w:i w:val="false"/>
          <w:color w:val="000000"/>
          <w:sz w:val="28"/>
        </w:rPr>
        <w:t xml:space="preserve">                                                                            1.2.23.  МОН        2001 г. -       Республи-   Утверждена          Глава </w:t>
      </w:r>
    </w:p>
    <w:p>
      <w:pPr>
        <w:spacing w:after="0"/>
        <w:ind w:left="0"/>
        <w:jc w:val="both"/>
      </w:pPr>
      <w:r>
        <w:rPr>
          <w:rFonts w:ascii="Times New Roman"/>
          <w:b w:val="false"/>
          <w:i w:val="false"/>
          <w:color w:val="000000"/>
          <w:sz w:val="28"/>
        </w:rPr>
        <w:t xml:space="preserve">                    77,2;           канский     постановлением      9. </w:t>
      </w:r>
    </w:p>
    <w:p>
      <w:pPr>
        <w:spacing w:after="0"/>
        <w:ind w:left="0"/>
        <w:jc w:val="both"/>
      </w:pPr>
      <w:r>
        <w:rPr>
          <w:rFonts w:ascii="Times New Roman"/>
          <w:b w:val="false"/>
          <w:i w:val="false"/>
          <w:color w:val="000000"/>
          <w:sz w:val="28"/>
        </w:rPr>
        <w:t xml:space="preserve">                    2002 г. - 98;   бюджет      Правительства       Наука и </w:t>
      </w:r>
    </w:p>
    <w:p>
      <w:pPr>
        <w:spacing w:after="0"/>
        <w:ind w:left="0"/>
        <w:jc w:val="both"/>
      </w:pPr>
      <w:r>
        <w:rPr>
          <w:rFonts w:ascii="Times New Roman"/>
          <w:b w:val="false"/>
          <w:i w:val="false"/>
          <w:color w:val="000000"/>
          <w:sz w:val="28"/>
        </w:rPr>
        <w:t xml:space="preserve">                    2003 г. - 138;              Республики          разви-  </w:t>
      </w:r>
    </w:p>
    <w:p>
      <w:pPr>
        <w:spacing w:after="0"/>
        <w:ind w:left="0"/>
        <w:jc w:val="both"/>
      </w:pPr>
      <w:r>
        <w:rPr>
          <w:rFonts w:ascii="Times New Roman"/>
          <w:b w:val="false"/>
          <w:i w:val="false"/>
          <w:color w:val="000000"/>
          <w:sz w:val="28"/>
        </w:rPr>
        <w:t xml:space="preserve">                    2004 г. - 138;              Казахстан           тие </w:t>
      </w:r>
    </w:p>
    <w:p>
      <w:pPr>
        <w:spacing w:after="0"/>
        <w:ind w:left="0"/>
        <w:jc w:val="both"/>
      </w:pPr>
      <w:r>
        <w:rPr>
          <w:rFonts w:ascii="Times New Roman"/>
          <w:b w:val="false"/>
          <w:i w:val="false"/>
          <w:color w:val="000000"/>
          <w:sz w:val="28"/>
        </w:rPr>
        <w:t xml:space="preserve">                    2005 г. - 138               от 26 июня          техно- </w:t>
      </w:r>
    </w:p>
    <w:p>
      <w:pPr>
        <w:spacing w:after="0"/>
        <w:ind w:left="0"/>
        <w:jc w:val="both"/>
      </w:pPr>
      <w:r>
        <w:rPr>
          <w:rFonts w:ascii="Times New Roman"/>
          <w:b w:val="false"/>
          <w:i w:val="false"/>
          <w:color w:val="000000"/>
          <w:sz w:val="28"/>
        </w:rPr>
        <w:t xml:space="preserve">                                                2001 года N 871     логий  </w:t>
      </w:r>
    </w:p>
    <w:p>
      <w:pPr>
        <w:spacing w:after="0"/>
        <w:ind w:left="0"/>
        <w:jc w:val="both"/>
      </w:pPr>
      <w:r>
        <w:rPr>
          <w:rFonts w:ascii="Times New Roman"/>
          <w:b w:val="false"/>
          <w:i w:val="false"/>
          <w:color w:val="000000"/>
          <w:sz w:val="28"/>
        </w:rPr>
        <w:t xml:space="preserve">                                                  P010871_ </w:t>
      </w:r>
    </w:p>
    <w:p>
      <w:pPr>
        <w:spacing w:after="0"/>
        <w:ind w:left="0"/>
        <w:jc w:val="both"/>
      </w:pPr>
      <w:r>
        <w:rPr>
          <w:rFonts w:ascii="Times New Roman"/>
          <w:b w:val="false"/>
          <w:i w:val="false"/>
          <w:color w:val="000000"/>
          <w:sz w:val="28"/>
        </w:rPr>
        <w:t xml:space="preserve">  1.2.24.  МЭМР       2002 г. - 140;  Республи-   Утверждена          Глава </w:t>
      </w:r>
    </w:p>
    <w:p>
      <w:pPr>
        <w:spacing w:after="0"/>
        <w:ind w:left="0"/>
        <w:jc w:val="both"/>
      </w:pPr>
      <w:r>
        <w:rPr>
          <w:rFonts w:ascii="Times New Roman"/>
          <w:b w:val="false"/>
          <w:i w:val="false"/>
          <w:color w:val="000000"/>
          <w:sz w:val="28"/>
        </w:rPr>
        <w:t xml:space="preserve">                    2003 г. - 140;  канский и   постановлением      9. </w:t>
      </w:r>
    </w:p>
    <w:p>
      <w:pPr>
        <w:spacing w:after="0"/>
        <w:ind w:left="0"/>
        <w:jc w:val="both"/>
      </w:pPr>
      <w:r>
        <w:rPr>
          <w:rFonts w:ascii="Times New Roman"/>
          <w:b w:val="false"/>
          <w:i w:val="false"/>
          <w:color w:val="000000"/>
          <w:sz w:val="28"/>
        </w:rPr>
        <w:t xml:space="preserve">                    2004 г. - 140;  местный     Правительства       Наука и </w:t>
      </w:r>
    </w:p>
    <w:p>
      <w:pPr>
        <w:spacing w:after="0"/>
        <w:ind w:left="0"/>
        <w:jc w:val="both"/>
      </w:pPr>
      <w:r>
        <w:rPr>
          <w:rFonts w:ascii="Times New Roman"/>
          <w:b w:val="false"/>
          <w:i w:val="false"/>
          <w:color w:val="000000"/>
          <w:sz w:val="28"/>
        </w:rPr>
        <w:t xml:space="preserve">                    2005 г. - 140   бюджеты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29 декабря       техно- </w:t>
      </w:r>
    </w:p>
    <w:p>
      <w:pPr>
        <w:spacing w:after="0"/>
        <w:ind w:left="0"/>
        <w:jc w:val="both"/>
      </w:pPr>
      <w:r>
        <w:rPr>
          <w:rFonts w:ascii="Times New Roman"/>
          <w:b w:val="false"/>
          <w:i w:val="false"/>
          <w:color w:val="000000"/>
          <w:sz w:val="28"/>
        </w:rPr>
        <w:t xml:space="preserve">                                                2000 года N 1956    логий </w:t>
      </w:r>
    </w:p>
    <w:p>
      <w:pPr>
        <w:spacing w:after="0"/>
        <w:ind w:left="0"/>
        <w:jc w:val="both"/>
      </w:pPr>
      <w:r>
        <w:rPr>
          <w:rFonts w:ascii="Times New Roman"/>
          <w:b w:val="false"/>
          <w:i w:val="false"/>
          <w:color w:val="000000"/>
          <w:sz w:val="28"/>
        </w:rPr>
        <w:t xml:space="preserve">                                                  P001956_ </w:t>
      </w:r>
    </w:p>
    <w:p>
      <w:pPr>
        <w:spacing w:after="0"/>
        <w:ind w:left="0"/>
        <w:jc w:val="both"/>
      </w:pPr>
      <w:r>
        <w:rPr>
          <w:rFonts w:ascii="Times New Roman"/>
          <w:b w:val="false"/>
          <w:i w:val="false"/>
          <w:color w:val="000000"/>
          <w:sz w:val="28"/>
        </w:rPr>
        <w:t xml:space="preserve">  1.2.25.  МИТ        2002 г. - 300;  Республи-   Утверждена          Глава </w:t>
      </w:r>
    </w:p>
    <w:p>
      <w:pPr>
        <w:spacing w:after="0"/>
        <w:ind w:left="0"/>
        <w:jc w:val="both"/>
      </w:pPr>
      <w:r>
        <w:rPr>
          <w:rFonts w:ascii="Times New Roman"/>
          <w:b w:val="false"/>
          <w:i w:val="false"/>
          <w:color w:val="000000"/>
          <w:sz w:val="28"/>
        </w:rPr>
        <w:t xml:space="preserve">                    2003 г. - 200   канский и   постановлением      9. </w:t>
      </w:r>
    </w:p>
    <w:p>
      <w:pPr>
        <w:spacing w:after="0"/>
        <w:ind w:left="0"/>
        <w:jc w:val="both"/>
      </w:pPr>
      <w:r>
        <w:rPr>
          <w:rFonts w:ascii="Times New Roman"/>
          <w:b w:val="false"/>
          <w:i w:val="false"/>
          <w:color w:val="000000"/>
          <w:sz w:val="28"/>
        </w:rPr>
        <w:t xml:space="preserve">                                    местный     Правительства       Наука и </w:t>
      </w:r>
    </w:p>
    <w:p>
      <w:pPr>
        <w:spacing w:after="0"/>
        <w:ind w:left="0"/>
        <w:jc w:val="both"/>
      </w:pPr>
      <w:r>
        <w:rPr>
          <w:rFonts w:ascii="Times New Roman"/>
          <w:b w:val="false"/>
          <w:i w:val="false"/>
          <w:color w:val="000000"/>
          <w:sz w:val="28"/>
        </w:rPr>
        <w:t xml:space="preserve">                                    бюджеты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8 января         техно- </w:t>
      </w:r>
    </w:p>
    <w:p>
      <w:pPr>
        <w:spacing w:after="0"/>
        <w:ind w:left="0"/>
        <w:jc w:val="both"/>
      </w:pPr>
      <w:r>
        <w:rPr>
          <w:rFonts w:ascii="Times New Roman"/>
          <w:b w:val="false"/>
          <w:i w:val="false"/>
          <w:color w:val="000000"/>
          <w:sz w:val="28"/>
        </w:rPr>
        <w:t xml:space="preserve">                                                1999 года N 15      логий </w:t>
      </w:r>
    </w:p>
    <w:p>
      <w:pPr>
        <w:spacing w:after="0"/>
        <w:ind w:left="0"/>
        <w:jc w:val="both"/>
      </w:pPr>
      <w:r>
        <w:rPr>
          <w:rFonts w:ascii="Times New Roman"/>
          <w:b w:val="false"/>
          <w:i w:val="false"/>
          <w:color w:val="000000"/>
          <w:sz w:val="28"/>
        </w:rPr>
        <w:t xml:space="preserve">                                                  P990015_ </w:t>
      </w:r>
    </w:p>
    <w:p>
      <w:pPr>
        <w:spacing w:after="0"/>
        <w:ind w:left="0"/>
        <w:jc w:val="both"/>
      </w:pPr>
      <w:r>
        <w:rPr>
          <w:rFonts w:ascii="Times New Roman"/>
          <w:b w:val="false"/>
          <w:i w:val="false"/>
          <w:color w:val="000000"/>
          <w:sz w:val="28"/>
        </w:rPr>
        <w:t xml:space="preserve">  1.2.26.  МОН        2001 г. -       Республи-   Утверждена          Глава </w:t>
      </w:r>
    </w:p>
    <w:p>
      <w:pPr>
        <w:spacing w:after="0"/>
        <w:ind w:left="0"/>
        <w:jc w:val="both"/>
      </w:pPr>
      <w:r>
        <w:rPr>
          <w:rFonts w:ascii="Times New Roman"/>
          <w:b w:val="false"/>
          <w:i w:val="false"/>
          <w:color w:val="000000"/>
          <w:sz w:val="28"/>
        </w:rPr>
        <w:t xml:space="preserve">                    39,8;           канский     постановлением      9. </w:t>
      </w:r>
    </w:p>
    <w:p>
      <w:pPr>
        <w:spacing w:after="0"/>
        <w:ind w:left="0"/>
        <w:jc w:val="both"/>
      </w:pPr>
      <w:r>
        <w:rPr>
          <w:rFonts w:ascii="Times New Roman"/>
          <w:b w:val="false"/>
          <w:i w:val="false"/>
          <w:color w:val="000000"/>
          <w:sz w:val="28"/>
        </w:rPr>
        <w:t xml:space="preserve">                    2002 г. -       бюджет      Кабинета Министров  Наука и </w:t>
      </w:r>
    </w:p>
    <w:p>
      <w:pPr>
        <w:spacing w:after="0"/>
        <w:ind w:left="0"/>
        <w:jc w:val="both"/>
      </w:pPr>
      <w:r>
        <w:rPr>
          <w:rFonts w:ascii="Times New Roman"/>
          <w:b w:val="false"/>
          <w:i w:val="false"/>
          <w:color w:val="000000"/>
          <w:sz w:val="28"/>
        </w:rPr>
        <w:t xml:space="preserve">                    49,2;                       Республики          разви-  </w:t>
      </w:r>
    </w:p>
    <w:p>
      <w:pPr>
        <w:spacing w:after="0"/>
        <w:ind w:left="0"/>
        <w:jc w:val="both"/>
      </w:pPr>
      <w:r>
        <w:rPr>
          <w:rFonts w:ascii="Times New Roman"/>
          <w:b w:val="false"/>
          <w:i w:val="false"/>
          <w:color w:val="000000"/>
          <w:sz w:val="28"/>
        </w:rPr>
        <w:t xml:space="preserve">                    2003 г. -                   Казахстан           тие </w:t>
      </w:r>
    </w:p>
    <w:p>
      <w:pPr>
        <w:spacing w:after="0"/>
        <w:ind w:left="0"/>
        <w:jc w:val="both"/>
      </w:pPr>
      <w:r>
        <w:rPr>
          <w:rFonts w:ascii="Times New Roman"/>
          <w:b w:val="false"/>
          <w:i w:val="false"/>
          <w:color w:val="000000"/>
          <w:sz w:val="28"/>
        </w:rPr>
        <w:t xml:space="preserve">                    49,204;                     от 14 сентября      техно- </w:t>
      </w:r>
    </w:p>
    <w:p>
      <w:pPr>
        <w:spacing w:after="0"/>
        <w:ind w:left="0"/>
        <w:jc w:val="both"/>
      </w:pPr>
      <w:r>
        <w:rPr>
          <w:rFonts w:ascii="Times New Roman"/>
          <w:b w:val="false"/>
          <w:i w:val="false"/>
          <w:color w:val="000000"/>
          <w:sz w:val="28"/>
        </w:rPr>
        <w:t xml:space="preserve">                    2004 г. -                   1993 года N 875     логий </w:t>
      </w:r>
    </w:p>
    <w:p>
      <w:pPr>
        <w:spacing w:after="0"/>
        <w:ind w:left="0"/>
        <w:jc w:val="both"/>
      </w:pPr>
      <w:r>
        <w:rPr>
          <w:rFonts w:ascii="Times New Roman"/>
          <w:b w:val="false"/>
          <w:i w:val="false"/>
          <w:color w:val="000000"/>
          <w:sz w:val="28"/>
        </w:rPr>
        <w:t>                    9,367;                        </w:t>
      </w:r>
      <w:r>
        <w:rPr>
          <w:rFonts w:ascii="Times New Roman"/>
          <w:b w:val="false"/>
          <w:i w:val="false"/>
          <w:color w:val="000000"/>
          <w:sz w:val="28"/>
        </w:rPr>
        <w:t xml:space="preserve">P930875_ </w:t>
      </w:r>
    </w:p>
    <w:p>
      <w:pPr>
        <w:spacing w:after="0"/>
        <w:ind w:left="0"/>
        <w:jc w:val="both"/>
      </w:pPr>
      <w:r>
        <w:rPr>
          <w:rFonts w:ascii="Times New Roman"/>
          <w:b w:val="false"/>
          <w:i w:val="false"/>
          <w:color w:val="000000"/>
          <w:sz w:val="28"/>
        </w:rPr>
        <w:t xml:space="preserve">                      2005 г. - </w:t>
      </w:r>
    </w:p>
    <w:p>
      <w:pPr>
        <w:spacing w:after="0"/>
        <w:ind w:left="0"/>
        <w:jc w:val="both"/>
      </w:pPr>
      <w:r>
        <w:rPr>
          <w:rFonts w:ascii="Times New Roman"/>
          <w:b w:val="false"/>
          <w:i w:val="false"/>
          <w:color w:val="000000"/>
          <w:sz w:val="28"/>
        </w:rPr>
        <w:t xml:space="preserve">                    9,367 </w:t>
      </w:r>
    </w:p>
    <w:p>
      <w:pPr>
        <w:spacing w:after="0"/>
        <w:ind w:left="0"/>
        <w:jc w:val="both"/>
      </w:pPr>
      <w:r>
        <w:rPr>
          <w:rFonts w:ascii="Times New Roman"/>
          <w:b w:val="false"/>
          <w:i w:val="false"/>
          <w:color w:val="000000"/>
          <w:sz w:val="28"/>
        </w:rPr>
        <w:t xml:space="preserve">      1.2.27.  МИТ        2001 г. - 110;   Республи-  Утверждена          Глава </w:t>
      </w:r>
    </w:p>
    <w:p>
      <w:pPr>
        <w:spacing w:after="0"/>
        <w:ind w:left="0"/>
        <w:jc w:val="both"/>
      </w:pPr>
      <w:r>
        <w:rPr>
          <w:rFonts w:ascii="Times New Roman"/>
          <w:b w:val="false"/>
          <w:i w:val="false"/>
          <w:color w:val="000000"/>
          <w:sz w:val="28"/>
        </w:rPr>
        <w:t xml:space="preserve">                    2002 г.-119,287; канский    постановлением      9. </w:t>
      </w:r>
    </w:p>
    <w:p>
      <w:pPr>
        <w:spacing w:after="0"/>
        <w:ind w:left="0"/>
        <w:jc w:val="both"/>
      </w:pPr>
      <w:r>
        <w:rPr>
          <w:rFonts w:ascii="Times New Roman"/>
          <w:b w:val="false"/>
          <w:i w:val="false"/>
          <w:color w:val="000000"/>
          <w:sz w:val="28"/>
        </w:rPr>
        <w:t xml:space="preserve">                    2003 г. -        бюджет     Правительства       Наука и </w:t>
      </w:r>
    </w:p>
    <w:p>
      <w:pPr>
        <w:spacing w:after="0"/>
        <w:ind w:left="0"/>
        <w:jc w:val="both"/>
      </w:pPr>
      <w:r>
        <w:rPr>
          <w:rFonts w:ascii="Times New Roman"/>
          <w:b w:val="false"/>
          <w:i w:val="false"/>
          <w:color w:val="000000"/>
          <w:sz w:val="28"/>
        </w:rPr>
        <w:t xml:space="preserve">                    127,04;                     Республики          разви- </w:t>
      </w:r>
    </w:p>
    <w:p>
      <w:pPr>
        <w:spacing w:after="0"/>
        <w:ind w:left="0"/>
        <w:jc w:val="both"/>
      </w:pPr>
      <w:r>
        <w:rPr>
          <w:rFonts w:ascii="Times New Roman"/>
          <w:b w:val="false"/>
          <w:i w:val="false"/>
          <w:color w:val="000000"/>
          <w:sz w:val="28"/>
        </w:rPr>
        <w:t xml:space="preserve">                    2004 г. -                   Казахстан           тие </w:t>
      </w:r>
    </w:p>
    <w:p>
      <w:pPr>
        <w:spacing w:after="0"/>
        <w:ind w:left="0"/>
        <w:jc w:val="both"/>
      </w:pPr>
      <w:r>
        <w:rPr>
          <w:rFonts w:ascii="Times New Roman"/>
          <w:b w:val="false"/>
          <w:i w:val="false"/>
          <w:color w:val="000000"/>
          <w:sz w:val="28"/>
        </w:rPr>
        <w:t xml:space="preserve">                    119,287;                    от 16 марта         техно- </w:t>
      </w:r>
    </w:p>
    <w:p>
      <w:pPr>
        <w:spacing w:after="0"/>
        <w:ind w:left="0"/>
        <w:jc w:val="both"/>
      </w:pPr>
      <w:r>
        <w:rPr>
          <w:rFonts w:ascii="Times New Roman"/>
          <w:b w:val="false"/>
          <w:i w:val="false"/>
          <w:color w:val="000000"/>
          <w:sz w:val="28"/>
        </w:rPr>
        <w:t xml:space="preserve">                    2005 г. -                   2001 года N 353     логий </w:t>
      </w:r>
    </w:p>
    <w:p>
      <w:pPr>
        <w:spacing w:after="0"/>
        <w:ind w:left="0"/>
        <w:jc w:val="both"/>
      </w:pPr>
      <w:r>
        <w:rPr>
          <w:rFonts w:ascii="Times New Roman"/>
          <w:b w:val="false"/>
          <w:i w:val="false"/>
          <w:color w:val="000000"/>
          <w:sz w:val="28"/>
        </w:rPr>
        <w:t>                    119,287                       </w:t>
      </w:r>
      <w:r>
        <w:rPr>
          <w:rFonts w:ascii="Times New Roman"/>
          <w:b w:val="false"/>
          <w:i w:val="false"/>
          <w:color w:val="000000"/>
          <w:sz w:val="28"/>
        </w:rPr>
        <w:t xml:space="preserve">P010353_ </w:t>
      </w:r>
    </w:p>
    <w:p>
      <w:pPr>
        <w:spacing w:after="0"/>
        <w:ind w:left="0"/>
        <w:jc w:val="both"/>
      </w:pPr>
      <w:r>
        <w:rPr>
          <w:rFonts w:ascii="Times New Roman"/>
          <w:b w:val="false"/>
          <w:i w:val="false"/>
          <w:color w:val="000000"/>
          <w:sz w:val="28"/>
        </w:rPr>
        <w:t xml:space="preserve">                                1.2.28.  МОН        2002 г. - 102;  Республи-   Утверждена          Глава </w:t>
      </w:r>
    </w:p>
    <w:p>
      <w:pPr>
        <w:spacing w:after="0"/>
        <w:ind w:left="0"/>
        <w:jc w:val="both"/>
      </w:pPr>
      <w:r>
        <w:rPr>
          <w:rFonts w:ascii="Times New Roman"/>
          <w:b w:val="false"/>
          <w:i w:val="false"/>
          <w:color w:val="000000"/>
          <w:sz w:val="28"/>
        </w:rPr>
        <w:t xml:space="preserve">                    2003 г. - 102;  канский     постановлением      9. </w:t>
      </w:r>
    </w:p>
    <w:p>
      <w:pPr>
        <w:spacing w:after="0"/>
        <w:ind w:left="0"/>
        <w:jc w:val="both"/>
      </w:pPr>
      <w:r>
        <w:rPr>
          <w:rFonts w:ascii="Times New Roman"/>
          <w:b w:val="false"/>
          <w:i w:val="false"/>
          <w:color w:val="000000"/>
          <w:sz w:val="28"/>
        </w:rPr>
        <w:t xml:space="preserve">                    2004 г. - 102;  бюджет      Правительства       Наука и </w:t>
      </w:r>
    </w:p>
    <w:p>
      <w:pPr>
        <w:spacing w:after="0"/>
        <w:ind w:left="0"/>
        <w:jc w:val="both"/>
      </w:pPr>
      <w:r>
        <w:rPr>
          <w:rFonts w:ascii="Times New Roman"/>
          <w:b w:val="false"/>
          <w:i w:val="false"/>
          <w:color w:val="000000"/>
          <w:sz w:val="28"/>
        </w:rPr>
        <w:t xml:space="preserve">                    2005 г. - 102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24 июля          техно- </w:t>
      </w:r>
    </w:p>
    <w:p>
      <w:pPr>
        <w:spacing w:after="0"/>
        <w:ind w:left="0"/>
        <w:jc w:val="both"/>
      </w:pPr>
      <w:r>
        <w:rPr>
          <w:rFonts w:ascii="Times New Roman"/>
          <w:b w:val="false"/>
          <w:i w:val="false"/>
          <w:color w:val="000000"/>
          <w:sz w:val="28"/>
        </w:rPr>
        <w:t xml:space="preserve">                                                2001 года N 996     логий </w:t>
      </w:r>
    </w:p>
    <w:p>
      <w:pPr>
        <w:spacing w:after="0"/>
        <w:ind w:left="0"/>
        <w:jc w:val="both"/>
      </w:pPr>
      <w:r>
        <w:rPr>
          <w:rFonts w:ascii="Times New Roman"/>
          <w:b w:val="false"/>
          <w:i w:val="false"/>
          <w:color w:val="000000"/>
          <w:sz w:val="28"/>
        </w:rPr>
        <w:t xml:space="preserve">                                                  P010996_ </w:t>
      </w:r>
    </w:p>
    <w:p>
      <w:pPr>
        <w:spacing w:after="0"/>
        <w:ind w:left="0"/>
        <w:jc w:val="both"/>
      </w:pPr>
      <w:r>
        <w:rPr>
          <w:rFonts w:ascii="Times New Roman"/>
          <w:b w:val="false"/>
          <w:i w:val="false"/>
          <w:color w:val="000000"/>
          <w:sz w:val="28"/>
        </w:rPr>
        <w:t xml:space="preserve">  1.2.29.  МЭМР,      2001 г. - 10;   Республи-   Утверждена          Глава </w:t>
      </w:r>
    </w:p>
    <w:p>
      <w:pPr>
        <w:spacing w:after="0"/>
        <w:ind w:left="0"/>
        <w:jc w:val="both"/>
      </w:pPr>
      <w:r>
        <w:rPr>
          <w:rFonts w:ascii="Times New Roman"/>
          <w:b w:val="false"/>
          <w:i w:val="false"/>
          <w:color w:val="000000"/>
          <w:sz w:val="28"/>
        </w:rPr>
        <w:t xml:space="preserve">         МОН        2002 г. - 20;   канский     постановлением      9. </w:t>
      </w:r>
    </w:p>
    <w:p>
      <w:pPr>
        <w:spacing w:after="0"/>
        <w:ind w:left="0"/>
        <w:jc w:val="both"/>
      </w:pPr>
      <w:r>
        <w:rPr>
          <w:rFonts w:ascii="Times New Roman"/>
          <w:b w:val="false"/>
          <w:i w:val="false"/>
          <w:color w:val="000000"/>
          <w:sz w:val="28"/>
        </w:rPr>
        <w:t xml:space="preserve">                    2003 г. - 40    бюджет      Правительства       Наука и </w:t>
      </w:r>
    </w:p>
    <w:p>
      <w:pPr>
        <w:spacing w:after="0"/>
        <w:ind w:left="0"/>
        <w:jc w:val="both"/>
      </w:pPr>
      <w:r>
        <w:rPr>
          <w:rFonts w:ascii="Times New Roman"/>
          <w:b w:val="false"/>
          <w:i w:val="false"/>
          <w:color w:val="000000"/>
          <w:sz w:val="28"/>
        </w:rPr>
        <w:t xml:space="preserve">                                                Республики          разви-  </w:t>
      </w:r>
    </w:p>
    <w:p>
      <w:pPr>
        <w:spacing w:after="0"/>
        <w:ind w:left="0"/>
        <w:jc w:val="both"/>
      </w:pPr>
      <w:r>
        <w:rPr>
          <w:rFonts w:ascii="Times New Roman"/>
          <w:b w:val="false"/>
          <w:i w:val="false"/>
          <w:color w:val="000000"/>
          <w:sz w:val="28"/>
        </w:rPr>
        <w:t xml:space="preserve">                                                Казахстан           тие </w:t>
      </w:r>
    </w:p>
    <w:p>
      <w:pPr>
        <w:spacing w:after="0"/>
        <w:ind w:left="0"/>
        <w:jc w:val="both"/>
      </w:pPr>
      <w:r>
        <w:rPr>
          <w:rFonts w:ascii="Times New Roman"/>
          <w:b w:val="false"/>
          <w:i w:val="false"/>
          <w:color w:val="000000"/>
          <w:sz w:val="28"/>
        </w:rPr>
        <w:t xml:space="preserve">                                                от 2 апреля         техно- </w:t>
      </w:r>
    </w:p>
    <w:p>
      <w:pPr>
        <w:spacing w:after="0"/>
        <w:ind w:left="0"/>
        <w:jc w:val="both"/>
      </w:pPr>
      <w:r>
        <w:rPr>
          <w:rFonts w:ascii="Times New Roman"/>
          <w:b w:val="false"/>
          <w:i w:val="false"/>
          <w:color w:val="000000"/>
          <w:sz w:val="28"/>
        </w:rPr>
        <w:t xml:space="preserve">                                                2001 года N 433     логий  </w:t>
      </w:r>
    </w:p>
    <w:p>
      <w:pPr>
        <w:spacing w:after="0"/>
        <w:ind w:left="0"/>
        <w:jc w:val="both"/>
      </w:pPr>
      <w:r>
        <w:rPr>
          <w:rFonts w:ascii="Times New Roman"/>
          <w:b w:val="false"/>
          <w:i w:val="false"/>
          <w:color w:val="000000"/>
          <w:sz w:val="28"/>
        </w:rPr>
        <w:t xml:space="preserve">                                                  P010433_ </w:t>
      </w:r>
    </w:p>
    <w:p>
      <w:pPr>
        <w:spacing w:after="0"/>
        <w:ind w:left="0"/>
        <w:jc w:val="both"/>
      </w:pPr>
      <w:r>
        <w:rPr>
          <w:rFonts w:ascii="Times New Roman"/>
          <w:b w:val="false"/>
          <w:i w:val="false"/>
          <w:color w:val="000000"/>
          <w:sz w:val="28"/>
        </w:rPr>
        <w:t xml:space="preserve">  1.2.30.  МТК                        Внешний     Утверждена          Глава </w:t>
      </w:r>
    </w:p>
    <w:p>
      <w:pPr>
        <w:spacing w:after="0"/>
        <w:ind w:left="0"/>
        <w:jc w:val="both"/>
      </w:pPr>
      <w:r>
        <w:rPr>
          <w:rFonts w:ascii="Times New Roman"/>
          <w:b w:val="false"/>
          <w:i w:val="false"/>
          <w:color w:val="000000"/>
          <w:sz w:val="28"/>
        </w:rPr>
        <w:t xml:space="preserve">                                    займ        постановлением      8.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инфра- </w:t>
      </w:r>
    </w:p>
    <w:p>
      <w:pPr>
        <w:spacing w:after="0"/>
        <w:ind w:left="0"/>
        <w:jc w:val="both"/>
      </w:pPr>
      <w:r>
        <w:rPr>
          <w:rFonts w:ascii="Times New Roman"/>
          <w:b w:val="false"/>
          <w:i w:val="false"/>
          <w:color w:val="000000"/>
          <w:sz w:val="28"/>
        </w:rPr>
        <w:t xml:space="preserve">                                                от 15 ноября        струк- </w:t>
      </w:r>
    </w:p>
    <w:p>
      <w:pPr>
        <w:spacing w:after="0"/>
        <w:ind w:left="0"/>
        <w:jc w:val="both"/>
      </w:pPr>
      <w:r>
        <w:rPr>
          <w:rFonts w:ascii="Times New Roman"/>
          <w:b w:val="false"/>
          <w:i w:val="false"/>
          <w:color w:val="000000"/>
          <w:sz w:val="28"/>
        </w:rPr>
        <w:t xml:space="preserve">                                                2000 года N 1716    туры  </w:t>
      </w:r>
    </w:p>
    <w:p>
      <w:pPr>
        <w:spacing w:after="0"/>
        <w:ind w:left="0"/>
        <w:jc w:val="both"/>
      </w:pPr>
      <w:r>
        <w:rPr>
          <w:rFonts w:ascii="Times New Roman"/>
          <w:b w:val="false"/>
          <w:i w:val="false"/>
          <w:color w:val="000000"/>
          <w:sz w:val="28"/>
        </w:rPr>
        <w:t xml:space="preserve">                                                  P001716_ </w:t>
      </w:r>
    </w:p>
    <w:p>
      <w:pPr>
        <w:spacing w:after="0"/>
        <w:ind w:left="0"/>
        <w:jc w:val="both"/>
      </w:pPr>
      <w:r>
        <w:rPr>
          <w:rFonts w:ascii="Times New Roman"/>
          <w:b w:val="false"/>
          <w:i w:val="false"/>
          <w:color w:val="000000"/>
          <w:sz w:val="28"/>
        </w:rPr>
        <w:t xml:space="preserve">  1.2.31.  МТК        Не                          Утверждена          Глава </w:t>
      </w:r>
    </w:p>
    <w:p>
      <w:pPr>
        <w:spacing w:after="0"/>
        <w:ind w:left="0"/>
        <w:jc w:val="both"/>
      </w:pPr>
      <w:r>
        <w:rPr>
          <w:rFonts w:ascii="Times New Roman"/>
          <w:b w:val="false"/>
          <w:i w:val="false"/>
          <w:color w:val="000000"/>
          <w:sz w:val="28"/>
        </w:rPr>
        <w:t xml:space="preserve">                    предусмотрено               постановлением      8. </w:t>
      </w:r>
    </w:p>
    <w:p>
      <w:pPr>
        <w:spacing w:after="0"/>
        <w:ind w:left="0"/>
        <w:jc w:val="both"/>
      </w:pPr>
      <w:r>
        <w:rPr>
          <w:rFonts w:ascii="Times New Roman"/>
          <w:b w:val="false"/>
          <w:i w:val="false"/>
          <w:color w:val="000000"/>
          <w:sz w:val="28"/>
        </w:rPr>
        <w:t xml:space="preserve">                                                Правительства       Разви-  </w:t>
      </w:r>
    </w:p>
    <w:p>
      <w:pPr>
        <w:spacing w:after="0"/>
        <w:ind w:left="0"/>
        <w:jc w:val="both"/>
      </w:pPr>
      <w:r>
        <w:rPr>
          <w:rFonts w:ascii="Times New Roman"/>
          <w:b w:val="false"/>
          <w:i w:val="false"/>
          <w:color w:val="000000"/>
          <w:sz w:val="28"/>
        </w:rPr>
        <w:t xml:space="preserve">                                                Республики          тие </w:t>
      </w:r>
    </w:p>
    <w:p>
      <w:pPr>
        <w:spacing w:after="0"/>
        <w:ind w:left="0"/>
        <w:jc w:val="both"/>
      </w:pPr>
      <w:r>
        <w:rPr>
          <w:rFonts w:ascii="Times New Roman"/>
          <w:b w:val="false"/>
          <w:i w:val="false"/>
          <w:color w:val="000000"/>
          <w:sz w:val="28"/>
        </w:rPr>
        <w:t xml:space="preserve">                                                Казахстан           инфра- </w:t>
      </w:r>
    </w:p>
    <w:p>
      <w:pPr>
        <w:spacing w:after="0"/>
        <w:ind w:left="0"/>
        <w:jc w:val="both"/>
      </w:pPr>
      <w:r>
        <w:rPr>
          <w:rFonts w:ascii="Times New Roman"/>
          <w:b w:val="false"/>
          <w:i w:val="false"/>
          <w:color w:val="000000"/>
          <w:sz w:val="28"/>
        </w:rPr>
        <w:t xml:space="preserve">                                                от 4 июня           струк- </w:t>
      </w:r>
    </w:p>
    <w:p>
      <w:pPr>
        <w:spacing w:after="0"/>
        <w:ind w:left="0"/>
        <w:jc w:val="both"/>
      </w:pPr>
      <w:r>
        <w:rPr>
          <w:rFonts w:ascii="Times New Roman"/>
          <w:b w:val="false"/>
          <w:i w:val="false"/>
          <w:color w:val="000000"/>
          <w:sz w:val="28"/>
        </w:rPr>
        <w:t xml:space="preserve">                                                2001 года N 756     туры  </w:t>
      </w:r>
    </w:p>
    <w:p>
      <w:pPr>
        <w:spacing w:after="0"/>
        <w:ind w:left="0"/>
        <w:jc w:val="both"/>
      </w:pPr>
      <w:r>
        <w:rPr>
          <w:rFonts w:ascii="Times New Roman"/>
          <w:b w:val="false"/>
          <w:i w:val="false"/>
          <w:color w:val="000000"/>
          <w:sz w:val="28"/>
        </w:rPr>
        <w:t xml:space="preserve">                                                  P010756_ </w:t>
      </w:r>
    </w:p>
    <w:p>
      <w:pPr>
        <w:spacing w:after="0"/>
        <w:ind w:left="0"/>
        <w:jc w:val="both"/>
      </w:pPr>
      <w:r>
        <w:rPr>
          <w:rFonts w:ascii="Times New Roman"/>
          <w:b w:val="false"/>
          <w:i w:val="false"/>
          <w:color w:val="000000"/>
          <w:sz w:val="28"/>
        </w:rPr>
        <w:t xml:space="preserve">  1.2.32.  МТК, МВД,  2003 г. -       Республи-   Утверждена          Глава </w:t>
      </w:r>
    </w:p>
    <w:p>
      <w:pPr>
        <w:spacing w:after="0"/>
        <w:ind w:left="0"/>
        <w:jc w:val="both"/>
      </w:pPr>
      <w:r>
        <w:rPr>
          <w:rFonts w:ascii="Times New Roman"/>
          <w:b w:val="false"/>
          <w:i w:val="false"/>
          <w:color w:val="000000"/>
          <w:sz w:val="28"/>
        </w:rPr>
        <w:t xml:space="preserve">         МОН,       4214,784;       канский     постановлением      8. </w:t>
      </w:r>
    </w:p>
    <w:p>
      <w:pPr>
        <w:spacing w:after="0"/>
        <w:ind w:left="0"/>
        <w:jc w:val="both"/>
      </w:pPr>
      <w:r>
        <w:rPr>
          <w:rFonts w:ascii="Times New Roman"/>
          <w:b w:val="false"/>
          <w:i w:val="false"/>
          <w:color w:val="000000"/>
          <w:sz w:val="28"/>
        </w:rPr>
        <w:t xml:space="preserve">         МЭМР,      2004 г. -       бюджет      Правительства       Разви-  </w:t>
      </w:r>
    </w:p>
    <w:p>
      <w:pPr>
        <w:spacing w:after="0"/>
        <w:ind w:left="0"/>
        <w:jc w:val="both"/>
      </w:pPr>
      <w:r>
        <w:rPr>
          <w:rFonts w:ascii="Times New Roman"/>
          <w:b w:val="false"/>
          <w:i w:val="false"/>
          <w:color w:val="000000"/>
          <w:sz w:val="28"/>
        </w:rPr>
        <w:t xml:space="preserve">         АЧС, МЗ    4214,784;                   Республики          тие </w:t>
      </w:r>
    </w:p>
    <w:p>
      <w:pPr>
        <w:spacing w:after="0"/>
        <w:ind w:left="0"/>
        <w:jc w:val="both"/>
      </w:pPr>
      <w:r>
        <w:rPr>
          <w:rFonts w:ascii="Times New Roman"/>
          <w:b w:val="false"/>
          <w:i w:val="false"/>
          <w:color w:val="000000"/>
          <w:sz w:val="28"/>
        </w:rPr>
        <w:t xml:space="preserve">                    2005 г. -                   Казахстан           инфра- </w:t>
      </w:r>
    </w:p>
    <w:p>
      <w:pPr>
        <w:spacing w:after="0"/>
        <w:ind w:left="0"/>
        <w:jc w:val="both"/>
      </w:pPr>
      <w:r>
        <w:rPr>
          <w:rFonts w:ascii="Times New Roman"/>
          <w:b w:val="false"/>
          <w:i w:val="false"/>
          <w:color w:val="000000"/>
          <w:sz w:val="28"/>
        </w:rPr>
        <w:t xml:space="preserve">                    4214,784                    от 30 декабря       струк- </w:t>
      </w:r>
    </w:p>
    <w:p>
      <w:pPr>
        <w:spacing w:after="0"/>
        <w:ind w:left="0"/>
        <w:jc w:val="both"/>
      </w:pPr>
      <w:r>
        <w:rPr>
          <w:rFonts w:ascii="Times New Roman"/>
          <w:b w:val="false"/>
          <w:i w:val="false"/>
          <w:color w:val="000000"/>
          <w:sz w:val="28"/>
        </w:rPr>
        <w:t xml:space="preserve">                                                2000 года N 1962    туры  </w:t>
      </w:r>
    </w:p>
    <w:p>
      <w:pPr>
        <w:spacing w:after="0"/>
        <w:ind w:left="0"/>
        <w:jc w:val="both"/>
      </w:pPr>
      <w:r>
        <w:rPr>
          <w:rFonts w:ascii="Times New Roman"/>
          <w:b w:val="false"/>
          <w:i w:val="false"/>
          <w:color w:val="000000"/>
          <w:sz w:val="28"/>
        </w:rPr>
        <w:t xml:space="preserve">                                                  P001962_ </w:t>
      </w:r>
    </w:p>
    <w:p>
      <w:pPr>
        <w:spacing w:after="0"/>
        <w:ind w:left="0"/>
        <w:jc w:val="both"/>
      </w:pPr>
      <w:r>
        <w:rPr>
          <w:rFonts w:ascii="Times New Roman"/>
          <w:b w:val="false"/>
          <w:i w:val="false"/>
          <w:color w:val="000000"/>
          <w:sz w:val="28"/>
        </w:rPr>
        <w:t xml:space="preserve">  1.2.33.  АЗР        2002 г. - 424;  Республи-   Утверждена          Глава </w:t>
      </w:r>
    </w:p>
    <w:p>
      <w:pPr>
        <w:spacing w:after="0"/>
        <w:ind w:left="0"/>
        <w:jc w:val="both"/>
      </w:pPr>
      <w:r>
        <w:rPr>
          <w:rFonts w:ascii="Times New Roman"/>
          <w:b w:val="false"/>
          <w:i w:val="false"/>
          <w:color w:val="000000"/>
          <w:sz w:val="28"/>
        </w:rPr>
        <w:t xml:space="preserve">                    2003 г. -       канский     постановлением      6. </w:t>
      </w:r>
    </w:p>
    <w:p>
      <w:pPr>
        <w:spacing w:after="0"/>
        <w:ind w:left="0"/>
        <w:jc w:val="both"/>
      </w:pPr>
      <w:r>
        <w:rPr>
          <w:rFonts w:ascii="Times New Roman"/>
          <w:b w:val="false"/>
          <w:i w:val="false"/>
          <w:color w:val="000000"/>
          <w:sz w:val="28"/>
        </w:rPr>
        <w:t xml:space="preserve">                    307,975         бюджет      Правительства       Агро- </w:t>
      </w:r>
    </w:p>
    <w:p>
      <w:pPr>
        <w:spacing w:after="0"/>
        <w:ind w:left="0"/>
        <w:jc w:val="both"/>
      </w:pPr>
      <w:r>
        <w:rPr>
          <w:rFonts w:ascii="Times New Roman"/>
          <w:b w:val="false"/>
          <w:i w:val="false"/>
          <w:color w:val="000000"/>
          <w:sz w:val="28"/>
        </w:rPr>
        <w:t xml:space="preserve">                                                Республики          продо- </w:t>
      </w:r>
    </w:p>
    <w:p>
      <w:pPr>
        <w:spacing w:after="0"/>
        <w:ind w:left="0"/>
        <w:jc w:val="both"/>
      </w:pPr>
      <w:r>
        <w:rPr>
          <w:rFonts w:ascii="Times New Roman"/>
          <w:b w:val="false"/>
          <w:i w:val="false"/>
          <w:color w:val="000000"/>
          <w:sz w:val="28"/>
        </w:rPr>
        <w:t xml:space="preserve">                                                Казахстан           вольст- </w:t>
      </w:r>
    </w:p>
    <w:p>
      <w:pPr>
        <w:spacing w:after="0"/>
        <w:ind w:left="0"/>
        <w:jc w:val="both"/>
      </w:pPr>
      <w:r>
        <w:rPr>
          <w:rFonts w:ascii="Times New Roman"/>
          <w:b w:val="false"/>
          <w:i w:val="false"/>
          <w:color w:val="000000"/>
          <w:sz w:val="28"/>
        </w:rPr>
        <w:t xml:space="preserve">                                                от 16 февраля       венная  </w:t>
      </w:r>
    </w:p>
    <w:p>
      <w:pPr>
        <w:spacing w:after="0"/>
        <w:ind w:left="0"/>
        <w:jc w:val="both"/>
      </w:pPr>
      <w:r>
        <w:rPr>
          <w:rFonts w:ascii="Times New Roman"/>
          <w:b w:val="false"/>
          <w:i w:val="false"/>
          <w:color w:val="000000"/>
          <w:sz w:val="28"/>
        </w:rPr>
        <w:t xml:space="preserve">                                                2000 года N 253     поли- </w:t>
      </w:r>
    </w:p>
    <w:p>
      <w:pPr>
        <w:spacing w:after="0"/>
        <w:ind w:left="0"/>
        <w:jc w:val="both"/>
      </w:pPr>
      <w:r>
        <w:rPr>
          <w:rFonts w:ascii="Times New Roman"/>
          <w:b w:val="false"/>
          <w:i w:val="false"/>
          <w:color w:val="000000"/>
          <w:sz w:val="28"/>
        </w:rPr>
        <w:t xml:space="preserve">                                                  P000253_ </w:t>
      </w:r>
      <w:r>
        <w:rPr>
          <w:rFonts w:ascii="Times New Roman"/>
          <w:b w:val="false"/>
          <w:i w:val="false"/>
          <w:color w:val="000000"/>
          <w:sz w:val="28"/>
        </w:rPr>
        <w:t xml:space="preserve">           тика </w:t>
      </w:r>
    </w:p>
    <w:p>
      <w:pPr>
        <w:spacing w:after="0"/>
        <w:ind w:left="0"/>
        <w:jc w:val="both"/>
      </w:pPr>
      <w:r>
        <w:rPr>
          <w:rFonts w:ascii="Times New Roman"/>
          <w:b w:val="false"/>
          <w:i w:val="false"/>
          <w:color w:val="000000"/>
          <w:sz w:val="28"/>
        </w:rPr>
        <w:t xml:space="preserve">      1.2.34.  МЮ, МВД    2001 г. -       Республи-   Утверждена </w:t>
      </w:r>
    </w:p>
    <w:p>
      <w:pPr>
        <w:spacing w:after="0"/>
        <w:ind w:left="0"/>
        <w:jc w:val="both"/>
      </w:pPr>
      <w:r>
        <w:rPr>
          <w:rFonts w:ascii="Times New Roman"/>
          <w:b w:val="false"/>
          <w:i w:val="false"/>
          <w:color w:val="000000"/>
          <w:sz w:val="28"/>
        </w:rPr>
        <w:t xml:space="preserve">                    883,6;          канский     постановлением </w:t>
      </w:r>
    </w:p>
    <w:p>
      <w:pPr>
        <w:spacing w:after="0"/>
        <w:ind w:left="0"/>
        <w:jc w:val="both"/>
      </w:pPr>
      <w:r>
        <w:rPr>
          <w:rFonts w:ascii="Times New Roman"/>
          <w:b w:val="false"/>
          <w:i w:val="false"/>
          <w:color w:val="000000"/>
          <w:sz w:val="28"/>
        </w:rPr>
        <w:t xml:space="preserve">                    2002 г. -       бюджет      Правительства </w:t>
      </w:r>
    </w:p>
    <w:p>
      <w:pPr>
        <w:spacing w:after="0"/>
        <w:ind w:left="0"/>
        <w:jc w:val="both"/>
      </w:pPr>
      <w:r>
        <w:rPr>
          <w:rFonts w:ascii="Times New Roman"/>
          <w:b w:val="false"/>
          <w:i w:val="false"/>
          <w:color w:val="000000"/>
          <w:sz w:val="28"/>
        </w:rPr>
        <w:t xml:space="preserve">                    1054;                       Республики </w:t>
      </w:r>
    </w:p>
    <w:p>
      <w:pPr>
        <w:spacing w:after="0"/>
        <w:ind w:left="0"/>
        <w:jc w:val="both"/>
      </w:pPr>
      <w:r>
        <w:rPr>
          <w:rFonts w:ascii="Times New Roman"/>
          <w:b w:val="false"/>
          <w:i w:val="false"/>
          <w:color w:val="000000"/>
          <w:sz w:val="28"/>
        </w:rPr>
        <w:t xml:space="preserve">                    2003 г. -                   Казахстан </w:t>
      </w:r>
    </w:p>
    <w:p>
      <w:pPr>
        <w:spacing w:after="0"/>
        <w:ind w:left="0"/>
        <w:jc w:val="both"/>
      </w:pPr>
      <w:r>
        <w:rPr>
          <w:rFonts w:ascii="Times New Roman"/>
          <w:b w:val="false"/>
          <w:i w:val="false"/>
          <w:color w:val="000000"/>
          <w:sz w:val="28"/>
        </w:rPr>
        <w:t xml:space="preserve">                    2197,44                     от 22 января </w:t>
      </w:r>
    </w:p>
    <w:p>
      <w:pPr>
        <w:spacing w:after="0"/>
        <w:ind w:left="0"/>
        <w:jc w:val="both"/>
      </w:pPr>
      <w:r>
        <w:rPr>
          <w:rFonts w:ascii="Times New Roman"/>
          <w:b w:val="false"/>
          <w:i w:val="false"/>
          <w:color w:val="000000"/>
          <w:sz w:val="28"/>
        </w:rPr>
        <w:t xml:space="preserve">                                                2001 года N 92 </w:t>
      </w:r>
    </w:p>
    <w:p>
      <w:pPr>
        <w:spacing w:after="0"/>
        <w:ind w:left="0"/>
        <w:jc w:val="both"/>
      </w:pPr>
      <w:r>
        <w:rPr>
          <w:rFonts w:ascii="Times New Roman"/>
          <w:b w:val="false"/>
          <w:i w:val="false"/>
          <w:color w:val="000000"/>
          <w:sz w:val="28"/>
        </w:rPr>
        <w:t xml:space="preserve">                                                  P010092_ </w:t>
      </w:r>
    </w:p>
    <w:p>
      <w:pPr>
        <w:spacing w:after="0"/>
        <w:ind w:left="0"/>
        <w:jc w:val="both"/>
      </w:pPr>
      <w:r>
        <w:rPr>
          <w:rFonts w:ascii="Times New Roman"/>
          <w:b w:val="false"/>
          <w:i w:val="false"/>
          <w:color w:val="000000"/>
          <w:sz w:val="28"/>
        </w:rPr>
        <w:t xml:space="preserve">        1.2.35.  МЮ, КНБ    Из РБ: 2002 г.- Республи-   Утверждена </w:t>
      </w:r>
    </w:p>
    <w:p>
      <w:pPr>
        <w:spacing w:after="0"/>
        <w:ind w:left="0"/>
        <w:jc w:val="both"/>
      </w:pPr>
      <w:r>
        <w:rPr>
          <w:rFonts w:ascii="Times New Roman"/>
          <w:b w:val="false"/>
          <w:i w:val="false"/>
          <w:color w:val="000000"/>
          <w:sz w:val="28"/>
        </w:rPr>
        <w:t xml:space="preserve">         (по сог-   85,95;          канский и   постановлением </w:t>
      </w:r>
    </w:p>
    <w:p>
      <w:pPr>
        <w:spacing w:after="0"/>
        <w:ind w:left="0"/>
        <w:jc w:val="both"/>
      </w:pPr>
      <w:r>
        <w:rPr>
          <w:rFonts w:ascii="Times New Roman"/>
          <w:b w:val="false"/>
          <w:i w:val="false"/>
          <w:color w:val="000000"/>
          <w:sz w:val="28"/>
        </w:rPr>
        <w:t xml:space="preserve">         ласова-    2003 г. -       местные     Правительства </w:t>
      </w:r>
    </w:p>
    <w:p>
      <w:pPr>
        <w:spacing w:after="0"/>
        <w:ind w:left="0"/>
        <w:jc w:val="both"/>
      </w:pPr>
      <w:r>
        <w:rPr>
          <w:rFonts w:ascii="Times New Roman"/>
          <w:b w:val="false"/>
          <w:i w:val="false"/>
          <w:color w:val="000000"/>
          <w:sz w:val="28"/>
        </w:rPr>
        <w:t xml:space="preserve">         нию),      375             бюджеты     Республики </w:t>
      </w:r>
    </w:p>
    <w:p>
      <w:pPr>
        <w:spacing w:after="0"/>
        <w:ind w:left="0"/>
        <w:jc w:val="both"/>
      </w:pPr>
      <w:r>
        <w:rPr>
          <w:rFonts w:ascii="Times New Roman"/>
          <w:b w:val="false"/>
          <w:i w:val="false"/>
          <w:color w:val="000000"/>
          <w:sz w:val="28"/>
        </w:rPr>
        <w:t xml:space="preserve">         МВД, Ге-                               Казахстан </w:t>
      </w:r>
    </w:p>
    <w:p>
      <w:pPr>
        <w:spacing w:after="0"/>
        <w:ind w:left="0"/>
        <w:jc w:val="both"/>
      </w:pPr>
      <w:r>
        <w:rPr>
          <w:rFonts w:ascii="Times New Roman"/>
          <w:b w:val="false"/>
          <w:i w:val="false"/>
          <w:color w:val="000000"/>
          <w:sz w:val="28"/>
        </w:rPr>
        <w:t xml:space="preserve">         неральная                              от 8 июля </w:t>
      </w:r>
    </w:p>
    <w:p>
      <w:pPr>
        <w:spacing w:after="0"/>
        <w:ind w:left="0"/>
        <w:jc w:val="both"/>
      </w:pPr>
      <w:r>
        <w:rPr>
          <w:rFonts w:ascii="Times New Roman"/>
          <w:b w:val="false"/>
          <w:i w:val="false"/>
          <w:color w:val="000000"/>
          <w:sz w:val="28"/>
        </w:rPr>
        <w:t xml:space="preserve">         прокуратура                            2002 года N 736 </w:t>
      </w:r>
    </w:p>
    <w:p>
      <w:pPr>
        <w:spacing w:after="0"/>
        <w:ind w:left="0"/>
        <w:jc w:val="both"/>
      </w:pPr>
      <w:r>
        <w:rPr>
          <w:rFonts w:ascii="Times New Roman"/>
          <w:b w:val="false"/>
          <w:i w:val="false"/>
          <w:color w:val="000000"/>
          <w:sz w:val="28"/>
        </w:rPr>
        <w:t>         (по сог-                                 </w:t>
      </w:r>
      <w:r>
        <w:rPr>
          <w:rFonts w:ascii="Times New Roman"/>
          <w:b w:val="false"/>
          <w:i w:val="false"/>
          <w:color w:val="000000"/>
          <w:sz w:val="28"/>
        </w:rPr>
        <w:t xml:space="preserve">P020736_ </w:t>
      </w:r>
    </w:p>
    <w:p>
      <w:pPr>
        <w:spacing w:after="0"/>
        <w:ind w:left="0"/>
        <w:jc w:val="both"/>
      </w:pPr>
      <w:r>
        <w:rPr>
          <w:rFonts w:ascii="Times New Roman"/>
          <w:b w:val="false"/>
          <w:i w:val="false"/>
          <w:color w:val="000000"/>
          <w:sz w:val="28"/>
        </w:rPr>
        <w:t xml:space="preserve">           ласованию), </w:t>
      </w:r>
    </w:p>
    <w:p>
      <w:pPr>
        <w:spacing w:after="0"/>
        <w:ind w:left="0"/>
        <w:jc w:val="both"/>
      </w:pPr>
      <w:r>
        <w:rPr>
          <w:rFonts w:ascii="Times New Roman"/>
          <w:b w:val="false"/>
          <w:i w:val="false"/>
          <w:color w:val="000000"/>
          <w:sz w:val="28"/>
        </w:rPr>
        <w:t xml:space="preserve">         МОН, МКИОС, </w:t>
      </w:r>
    </w:p>
    <w:p>
      <w:pPr>
        <w:spacing w:after="0"/>
        <w:ind w:left="0"/>
        <w:jc w:val="both"/>
      </w:pPr>
      <w:r>
        <w:rPr>
          <w:rFonts w:ascii="Times New Roman"/>
          <w:b w:val="false"/>
          <w:i w:val="false"/>
          <w:color w:val="000000"/>
          <w:sz w:val="28"/>
        </w:rPr>
        <w:t xml:space="preserve">         МЗ, Вер- </w:t>
      </w:r>
    </w:p>
    <w:p>
      <w:pPr>
        <w:spacing w:after="0"/>
        <w:ind w:left="0"/>
        <w:jc w:val="both"/>
      </w:pPr>
      <w:r>
        <w:rPr>
          <w:rFonts w:ascii="Times New Roman"/>
          <w:b w:val="false"/>
          <w:i w:val="false"/>
          <w:color w:val="000000"/>
          <w:sz w:val="28"/>
        </w:rPr>
        <w:t xml:space="preserve">         ховный Суд </w:t>
      </w:r>
    </w:p>
    <w:p>
      <w:pPr>
        <w:spacing w:after="0"/>
        <w:ind w:left="0"/>
        <w:jc w:val="both"/>
      </w:pPr>
      <w:r>
        <w:rPr>
          <w:rFonts w:ascii="Times New Roman"/>
          <w:b w:val="false"/>
          <w:i w:val="false"/>
          <w:color w:val="000000"/>
          <w:sz w:val="28"/>
        </w:rPr>
        <w:t xml:space="preserve">         (по согласо- </w:t>
      </w:r>
    </w:p>
    <w:p>
      <w:pPr>
        <w:spacing w:after="0"/>
        <w:ind w:left="0"/>
        <w:jc w:val="both"/>
      </w:pPr>
      <w:r>
        <w:rPr>
          <w:rFonts w:ascii="Times New Roman"/>
          <w:b w:val="false"/>
          <w:i w:val="false"/>
          <w:color w:val="000000"/>
          <w:sz w:val="28"/>
        </w:rPr>
        <w:t xml:space="preserve">         ванию), МТСЗ, </w:t>
      </w:r>
    </w:p>
    <w:p>
      <w:pPr>
        <w:spacing w:after="0"/>
        <w:ind w:left="0"/>
        <w:jc w:val="both"/>
      </w:pPr>
      <w:r>
        <w:rPr>
          <w:rFonts w:ascii="Times New Roman"/>
          <w:b w:val="false"/>
          <w:i w:val="false"/>
          <w:color w:val="000000"/>
          <w:sz w:val="28"/>
        </w:rPr>
        <w:t xml:space="preserve">         МИД, АФП, </w:t>
      </w:r>
    </w:p>
    <w:p>
      <w:pPr>
        <w:spacing w:after="0"/>
        <w:ind w:left="0"/>
        <w:jc w:val="both"/>
      </w:pPr>
      <w:r>
        <w:rPr>
          <w:rFonts w:ascii="Times New Roman"/>
          <w:b w:val="false"/>
          <w:i w:val="false"/>
          <w:color w:val="000000"/>
          <w:sz w:val="28"/>
        </w:rPr>
        <w:t xml:space="preserve">         АТурС, акимы </w:t>
      </w:r>
    </w:p>
    <w:p>
      <w:pPr>
        <w:spacing w:after="0"/>
        <w:ind w:left="0"/>
        <w:jc w:val="both"/>
      </w:pP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         МИТ, АТК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2. Перечень разрабатываемых государственных и отраслевых </w:t>
      </w:r>
      <w:r>
        <w:br/>
      </w:r>
      <w:r>
        <w:rPr>
          <w:rFonts w:ascii="Times New Roman"/>
          <w:b w:val="false"/>
          <w:i w:val="false"/>
          <w:color w:val="000000"/>
          <w:sz w:val="28"/>
        </w:rPr>
        <w:t xml:space="preserve">
                          (секторальных) программ </w:t>
      </w:r>
    </w:p>
    <w:p>
      <w:pPr>
        <w:spacing w:after="0"/>
        <w:ind w:left="0"/>
        <w:jc w:val="both"/>
      </w:pPr>
      <w:r>
        <w:rPr>
          <w:rFonts w:ascii="Times New Roman"/>
          <w:b w:val="false"/>
          <w:i w:val="false"/>
          <w:color w:val="000000"/>
          <w:sz w:val="28"/>
        </w:rPr>
        <w:t xml:space="preserve">            2.1. Государственные программы, утверждаемые Указом </w:t>
      </w:r>
      <w:r>
        <w:br/>
      </w:r>
      <w:r>
        <w:rPr>
          <w:rFonts w:ascii="Times New Roman"/>
          <w:b w:val="false"/>
          <w:i w:val="false"/>
          <w:color w:val="000000"/>
          <w:sz w:val="28"/>
        </w:rPr>
        <w:t xml:space="preserve">
                       Президента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2.1.1.   Аким       Из РБ:         Республи-   Разрабатывается     Глава </w:t>
      </w:r>
    </w:p>
    <w:p>
      <w:pPr>
        <w:spacing w:after="0"/>
        <w:ind w:left="0"/>
        <w:jc w:val="both"/>
      </w:pPr>
      <w:r>
        <w:rPr>
          <w:rFonts w:ascii="Times New Roman"/>
          <w:b w:val="false"/>
          <w:i w:val="false"/>
          <w:color w:val="000000"/>
          <w:sz w:val="28"/>
        </w:rPr>
        <w:t xml:space="preserve">         г. Алма-   2003 г. -       канский,    в соответствии с    18. </w:t>
      </w:r>
    </w:p>
    <w:p>
      <w:pPr>
        <w:spacing w:after="0"/>
        <w:ind w:left="0"/>
        <w:jc w:val="both"/>
      </w:pPr>
      <w:r>
        <w:rPr>
          <w:rFonts w:ascii="Times New Roman"/>
          <w:b w:val="false"/>
          <w:i w:val="false"/>
          <w:color w:val="000000"/>
          <w:sz w:val="28"/>
        </w:rPr>
        <w:t xml:space="preserve">         ты, МЭБП   4706;           местный     подпунктом 1)       Эконо- </w:t>
      </w:r>
    </w:p>
    <w:p>
      <w:pPr>
        <w:spacing w:after="0"/>
        <w:ind w:left="0"/>
        <w:jc w:val="both"/>
      </w:pPr>
      <w:r>
        <w:rPr>
          <w:rFonts w:ascii="Times New Roman"/>
          <w:b w:val="false"/>
          <w:i w:val="false"/>
          <w:color w:val="000000"/>
          <w:sz w:val="28"/>
        </w:rPr>
        <w:t xml:space="preserve">                    2004 г. -       бюджеты и   пункта 1 прото-     мичес- </w:t>
      </w:r>
    </w:p>
    <w:p>
      <w:pPr>
        <w:spacing w:after="0"/>
        <w:ind w:left="0"/>
        <w:jc w:val="both"/>
      </w:pPr>
      <w:r>
        <w:rPr>
          <w:rFonts w:ascii="Times New Roman"/>
          <w:b w:val="false"/>
          <w:i w:val="false"/>
          <w:color w:val="000000"/>
          <w:sz w:val="28"/>
        </w:rPr>
        <w:t xml:space="preserve">                    4000;           иные ис-    кола совещания      кое и </w:t>
      </w:r>
    </w:p>
    <w:p>
      <w:pPr>
        <w:spacing w:after="0"/>
        <w:ind w:left="0"/>
        <w:jc w:val="both"/>
      </w:pPr>
      <w:r>
        <w:rPr>
          <w:rFonts w:ascii="Times New Roman"/>
          <w:b w:val="false"/>
          <w:i w:val="false"/>
          <w:color w:val="000000"/>
          <w:sz w:val="28"/>
        </w:rPr>
        <w:t xml:space="preserve">                    2005 г. -       точники     с участием          соци- </w:t>
      </w:r>
    </w:p>
    <w:p>
      <w:pPr>
        <w:spacing w:after="0"/>
        <w:ind w:left="0"/>
        <w:jc w:val="both"/>
      </w:pPr>
      <w:r>
        <w:rPr>
          <w:rFonts w:ascii="Times New Roman"/>
          <w:b w:val="false"/>
          <w:i w:val="false"/>
          <w:color w:val="000000"/>
          <w:sz w:val="28"/>
        </w:rPr>
        <w:t xml:space="preserve">                    4000;           финанси-    Президента          альное </w:t>
      </w:r>
    </w:p>
    <w:p>
      <w:pPr>
        <w:spacing w:after="0"/>
        <w:ind w:left="0"/>
        <w:jc w:val="both"/>
      </w:pPr>
      <w:r>
        <w:rPr>
          <w:rFonts w:ascii="Times New Roman"/>
          <w:b w:val="false"/>
          <w:i w:val="false"/>
          <w:color w:val="000000"/>
          <w:sz w:val="28"/>
        </w:rPr>
        <w:t xml:space="preserve">                    Из МБ:          рования,    Республики          разви- </w:t>
      </w:r>
    </w:p>
    <w:p>
      <w:pPr>
        <w:spacing w:after="0"/>
        <w:ind w:left="0"/>
        <w:jc w:val="both"/>
      </w:pPr>
      <w:r>
        <w:rPr>
          <w:rFonts w:ascii="Times New Roman"/>
          <w:b w:val="false"/>
          <w:i w:val="false"/>
          <w:color w:val="000000"/>
          <w:sz w:val="28"/>
        </w:rPr>
        <w:t xml:space="preserve">                    2003 г. -       не запре-   Казахстан           тие </w:t>
      </w:r>
    </w:p>
    <w:p>
      <w:pPr>
        <w:spacing w:after="0"/>
        <w:ind w:left="0"/>
        <w:jc w:val="both"/>
      </w:pPr>
      <w:r>
        <w:rPr>
          <w:rFonts w:ascii="Times New Roman"/>
          <w:b w:val="false"/>
          <w:i w:val="false"/>
          <w:color w:val="000000"/>
          <w:sz w:val="28"/>
        </w:rPr>
        <w:t xml:space="preserve">                    3924,8;         щенные      Н. Назарбаева       регио- </w:t>
      </w:r>
    </w:p>
    <w:p>
      <w:pPr>
        <w:spacing w:after="0"/>
        <w:ind w:left="0"/>
        <w:jc w:val="both"/>
      </w:pPr>
      <w:r>
        <w:rPr>
          <w:rFonts w:ascii="Times New Roman"/>
          <w:b w:val="false"/>
          <w:i w:val="false"/>
          <w:color w:val="000000"/>
          <w:sz w:val="28"/>
        </w:rPr>
        <w:t xml:space="preserve">                    2004 г. -       законо-     от 30 мая           нов </w:t>
      </w:r>
    </w:p>
    <w:p>
      <w:pPr>
        <w:spacing w:after="0"/>
        <w:ind w:left="0"/>
        <w:jc w:val="both"/>
      </w:pPr>
      <w:r>
        <w:rPr>
          <w:rFonts w:ascii="Times New Roman"/>
          <w:b w:val="false"/>
          <w:i w:val="false"/>
          <w:color w:val="000000"/>
          <w:sz w:val="28"/>
        </w:rPr>
        <w:t xml:space="preserve">                    4000;           датель-     2002 года </w:t>
      </w:r>
    </w:p>
    <w:p>
      <w:pPr>
        <w:spacing w:after="0"/>
        <w:ind w:left="0"/>
        <w:jc w:val="both"/>
      </w:pPr>
      <w:r>
        <w:rPr>
          <w:rFonts w:ascii="Times New Roman"/>
          <w:b w:val="false"/>
          <w:i w:val="false"/>
          <w:color w:val="000000"/>
          <w:sz w:val="28"/>
        </w:rPr>
        <w:t xml:space="preserve">                    2005 г. -       ством       N 01-10.6 </w:t>
      </w:r>
    </w:p>
    <w:p>
      <w:pPr>
        <w:spacing w:after="0"/>
        <w:ind w:left="0"/>
        <w:jc w:val="both"/>
      </w:pPr>
      <w:r>
        <w:rPr>
          <w:rFonts w:ascii="Times New Roman"/>
          <w:b w:val="false"/>
          <w:i w:val="false"/>
          <w:color w:val="000000"/>
          <w:sz w:val="28"/>
        </w:rPr>
        <w:t xml:space="preserve">                    4000  </w:t>
      </w:r>
    </w:p>
    <w:p>
      <w:pPr>
        <w:spacing w:after="0"/>
        <w:ind w:left="0"/>
        <w:jc w:val="both"/>
      </w:pPr>
      <w:r>
        <w:rPr>
          <w:rFonts w:ascii="Times New Roman"/>
          <w:b w:val="false"/>
          <w:i w:val="false"/>
          <w:color w:val="000000"/>
          <w:sz w:val="28"/>
        </w:rPr>
        <w:t xml:space="preserve">2.1.2.   </w:t>
      </w:r>
      <w:r>
        <w:rPr>
          <w:rFonts w:ascii="Times New Roman"/>
          <w:b w:val="false"/>
          <w:i w:val="false"/>
          <w:color w:val="ff0000"/>
          <w:sz w:val="28"/>
        </w:rPr>
        <w:t xml:space="preserve">(исключена - N 395 от 24.04.2003 г.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2.1.3.   МИТ        2003 г. -       Республи-   Разрабатывается в   Глава </w:t>
      </w:r>
    </w:p>
    <w:p>
      <w:pPr>
        <w:spacing w:after="0"/>
        <w:ind w:left="0"/>
        <w:jc w:val="both"/>
      </w:pPr>
      <w:r>
        <w:rPr>
          <w:rFonts w:ascii="Times New Roman"/>
          <w:b w:val="false"/>
          <w:i w:val="false"/>
          <w:color w:val="000000"/>
          <w:sz w:val="28"/>
        </w:rPr>
        <w:t xml:space="preserve">                    159,12;         канский     соответствии с      10. </w:t>
      </w:r>
    </w:p>
    <w:p>
      <w:pPr>
        <w:spacing w:after="0"/>
        <w:ind w:left="0"/>
        <w:jc w:val="both"/>
      </w:pPr>
      <w:r>
        <w:rPr>
          <w:rFonts w:ascii="Times New Roman"/>
          <w:b w:val="false"/>
          <w:i w:val="false"/>
          <w:color w:val="000000"/>
          <w:sz w:val="28"/>
        </w:rPr>
        <w:t xml:space="preserve">                    2004 г. -       бюджет      Законом Республики  Разви- </w:t>
      </w:r>
    </w:p>
    <w:p>
      <w:pPr>
        <w:spacing w:after="0"/>
        <w:ind w:left="0"/>
        <w:jc w:val="both"/>
      </w:pPr>
      <w:r>
        <w:rPr>
          <w:rFonts w:ascii="Times New Roman"/>
          <w:b w:val="false"/>
          <w:i w:val="false"/>
          <w:color w:val="000000"/>
          <w:sz w:val="28"/>
        </w:rPr>
        <w:t>                    159,15;                     Казахстан   </w:t>
      </w:r>
      <w:r>
        <w:rPr>
          <w:rFonts w:ascii="Times New Roman"/>
          <w:b w:val="false"/>
          <w:i w:val="false"/>
          <w:color w:val="000000"/>
          <w:sz w:val="28"/>
        </w:rPr>
        <w:t xml:space="preserve">Z970131_ </w:t>
      </w:r>
      <w:r>
        <w:rPr>
          <w:rFonts w:ascii="Times New Roman"/>
          <w:b w:val="false"/>
          <w:i w:val="false"/>
          <w:color w:val="000000"/>
          <w:sz w:val="28"/>
        </w:rPr>
        <w:t xml:space="preserve"> тие </w:t>
      </w:r>
    </w:p>
    <w:p>
      <w:pPr>
        <w:spacing w:after="0"/>
        <w:ind w:left="0"/>
        <w:jc w:val="both"/>
      </w:pPr>
      <w:r>
        <w:rPr>
          <w:rFonts w:ascii="Times New Roman"/>
          <w:b w:val="false"/>
          <w:i w:val="false"/>
          <w:color w:val="000000"/>
          <w:sz w:val="28"/>
        </w:rPr>
        <w:t xml:space="preserve">                    2005 г. -                   "О государственной  малого  </w:t>
      </w:r>
    </w:p>
    <w:p>
      <w:pPr>
        <w:spacing w:after="0"/>
        <w:ind w:left="0"/>
        <w:jc w:val="both"/>
      </w:pPr>
      <w:r>
        <w:rPr>
          <w:rFonts w:ascii="Times New Roman"/>
          <w:b w:val="false"/>
          <w:i w:val="false"/>
          <w:color w:val="000000"/>
          <w:sz w:val="28"/>
        </w:rPr>
        <w:t xml:space="preserve">                    159,12                      поддержке           пред-  </w:t>
      </w:r>
    </w:p>
    <w:p>
      <w:pPr>
        <w:spacing w:after="0"/>
        <w:ind w:left="0"/>
        <w:jc w:val="both"/>
      </w:pPr>
      <w:r>
        <w:rPr>
          <w:rFonts w:ascii="Times New Roman"/>
          <w:b w:val="false"/>
          <w:i w:val="false"/>
          <w:color w:val="000000"/>
          <w:sz w:val="28"/>
        </w:rPr>
        <w:t xml:space="preserve">                                                малого              прини- </w:t>
      </w:r>
    </w:p>
    <w:p>
      <w:pPr>
        <w:spacing w:after="0"/>
        <w:ind w:left="0"/>
        <w:jc w:val="both"/>
      </w:pPr>
      <w:r>
        <w:rPr>
          <w:rFonts w:ascii="Times New Roman"/>
          <w:b w:val="false"/>
          <w:i w:val="false"/>
          <w:color w:val="000000"/>
          <w:sz w:val="28"/>
        </w:rPr>
        <w:t xml:space="preserve">                                                предприниматель-    матель- </w:t>
      </w:r>
    </w:p>
    <w:p>
      <w:pPr>
        <w:spacing w:after="0"/>
        <w:ind w:left="0"/>
        <w:jc w:val="both"/>
      </w:pPr>
      <w:r>
        <w:rPr>
          <w:rFonts w:ascii="Times New Roman"/>
          <w:b w:val="false"/>
          <w:i w:val="false"/>
          <w:color w:val="000000"/>
          <w:sz w:val="28"/>
        </w:rPr>
        <w:t xml:space="preserve">                                                ства" и с пунктом   ства </w:t>
      </w:r>
    </w:p>
    <w:p>
      <w:pPr>
        <w:spacing w:after="0"/>
        <w:ind w:left="0"/>
        <w:jc w:val="both"/>
      </w:pPr>
      <w:r>
        <w:rPr>
          <w:rFonts w:ascii="Times New Roman"/>
          <w:b w:val="false"/>
          <w:i w:val="false"/>
          <w:color w:val="000000"/>
          <w:sz w:val="28"/>
        </w:rPr>
        <w:t xml:space="preserve">                                                6.5.1. постанов- </w:t>
      </w:r>
    </w:p>
    <w:p>
      <w:pPr>
        <w:spacing w:after="0"/>
        <w:ind w:left="0"/>
        <w:jc w:val="both"/>
      </w:pPr>
      <w:r>
        <w:rPr>
          <w:rFonts w:ascii="Times New Roman"/>
          <w:b w:val="false"/>
          <w:i w:val="false"/>
          <w:color w:val="000000"/>
          <w:sz w:val="28"/>
        </w:rPr>
        <w:t xml:space="preserve">                                                ления Правительства </w:t>
      </w:r>
    </w:p>
    <w:p>
      <w:pPr>
        <w:spacing w:after="0"/>
        <w:ind w:left="0"/>
        <w:jc w:val="both"/>
      </w:pPr>
      <w:r>
        <w:rPr>
          <w:rFonts w:ascii="Times New Roman"/>
          <w:b w:val="false"/>
          <w:i w:val="false"/>
          <w:color w:val="000000"/>
          <w:sz w:val="28"/>
        </w:rPr>
        <w:t xml:space="preserve">                                                Республики Казах- </w:t>
      </w:r>
    </w:p>
    <w:p>
      <w:pPr>
        <w:spacing w:after="0"/>
        <w:ind w:left="0"/>
        <w:jc w:val="both"/>
      </w:pPr>
      <w:r>
        <w:rPr>
          <w:rFonts w:ascii="Times New Roman"/>
          <w:b w:val="false"/>
          <w:i w:val="false"/>
          <w:color w:val="000000"/>
          <w:sz w:val="28"/>
        </w:rPr>
        <w:t xml:space="preserve">                                                стан от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мероприя- </w:t>
      </w:r>
    </w:p>
    <w:p>
      <w:pPr>
        <w:spacing w:after="0"/>
        <w:ind w:left="0"/>
        <w:jc w:val="both"/>
      </w:pPr>
      <w:r>
        <w:rPr>
          <w:rFonts w:ascii="Times New Roman"/>
          <w:b w:val="false"/>
          <w:i w:val="false"/>
          <w:color w:val="000000"/>
          <w:sz w:val="28"/>
        </w:rPr>
        <w:t xml:space="preserve">                                                тий по реализации </w:t>
      </w:r>
    </w:p>
    <w:p>
      <w:pPr>
        <w:spacing w:after="0"/>
        <w:ind w:left="0"/>
        <w:jc w:val="both"/>
      </w:pP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2.2. Отраслевые программы, утверждаемые постановлением </w:t>
      </w:r>
    </w:p>
    <w:p>
      <w:pPr>
        <w:spacing w:after="0"/>
        <w:ind w:left="0"/>
        <w:jc w:val="both"/>
      </w:pPr>
      <w:r>
        <w:rPr>
          <w:rFonts w:ascii="Times New Roman"/>
          <w:b w:val="false"/>
          <w:i w:val="false"/>
          <w:color w:val="000000"/>
          <w:sz w:val="28"/>
        </w:rPr>
        <w:t xml:space="preserve">                  Правительства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2.2.1.   </w:t>
      </w:r>
      <w:r>
        <w:rPr>
          <w:rFonts w:ascii="Times New Roman"/>
          <w:b w:val="false"/>
          <w:i w:val="false"/>
          <w:color w:val="ff0000"/>
          <w:sz w:val="28"/>
        </w:rPr>
        <w:t xml:space="preserve">(исключена - N 395 от 24.04.2003 г.) </w:t>
      </w:r>
    </w:p>
    <w:p>
      <w:pPr>
        <w:spacing w:after="0"/>
        <w:ind w:left="0"/>
        <w:jc w:val="both"/>
      </w:pPr>
      <w:r>
        <w:rPr>
          <w:rFonts w:ascii="Times New Roman"/>
          <w:b w:val="false"/>
          <w:i w:val="false"/>
          <w:color w:val="000000"/>
          <w:sz w:val="28"/>
        </w:rPr>
        <w:t xml:space="preserve">  2.2.2.   МСХ        2003 г. -       Республи-   Разрабатывается в   Глава </w:t>
      </w:r>
    </w:p>
    <w:p>
      <w:pPr>
        <w:spacing w:after="0"/>
        <w:ind w:left="0"/>
        <w:jc w:val="both"/>
      </w:pPr>
      <w:r>
        <w:rPr>
          <w:rFonts w:ascii="Times New Roman"/>
          <w:b w:val="false"/>
          <w:i w:val="false"/>
          <w:color w:val="000000"/>
          <w:sz w:val="28"/>
        </w:rPr>
        <w:t xml:space="preserve">                    2068,69;        канский     соответствии с      17. </w:t>
      </w:r>
    </w:p>
    <w:p>
      <w:pPr>
        <w:spacing w:after="0"/>
        <w:ind w:left="0"/>
        <w:jc w:val="both"/>
      </w:pPr>
      <w:r>
        <w:rPr>
          <w:rFonts w:ascii="Times New Roman"/>
          <w:b w:val="false"/>
          <w:i w:val="false"/>
          <w:color w:val="000000"/>
          <w:sz w:val="28"/>
        </w:rPr>
        <w:t xml:space="preserve">                    2004 г. -       бюджет      пунктом 2.5.12.     Охрана </w:t>
      </w:r>
    </w:p>
    <w:p>
      <w:pPr>
        <w:spacing w:after="0"/>
        <w:ind w:left="0"/>
        <w:jc w:val="both"/>
      </w:pPr>
      <w:r>
        <w:rPr>
          <w:rFonts w:ascii="Times New Roman"/>
          <w:b w:val="false"/>
          <w:i w:val="false"/>
          <w:color w:val="000000"/>
          <w:sz w:val="28"/>
        </w:rPr>
        <w:t xml:space="preserve">                    2784,6;                     постановления       окру-  </w:t>
      </w:r>
    </w:p>
    <w:p>
      <w:pPr>
        <w:spacing w:after="0"/>
        <w:ind w:left="0"/>
        <w:jc w:val="both"/>
      </w:pPr>
      <w:r>
        <w:rPr>
          <w:rFonts w:ascii="Times New Roman"/>
          <w:b w:val="false"/>
          <w:i w:val="false"/>
          <w:color w:val="000000"/>
          <w:sz w:val="28"/>
        </w:rPr>
        <w:t xml:space="preserve">                    2005 г. -                   Правительства       жающей  </w:t>
      </w:r>
    </w:p>
    <w:p>
      <w:pPr>
        <w:spacing w:after="0"/>
        <w:ind w:left="0"/>
        <w:jc w:val="both"/>
      </w:pPr>
      <w:r>
        <w:rPr>
          <w:rFonts w:ascii="Times New Roman"/>
          <w:b w:val="false"/>
          <w:i w:val="false"/>
          <w:color w:val="000000"/>
          <w:sz w:val="28"/>
        </w:rPr>
        <w:t xml:space="preserve">                    2804,6                      Республики          среды и </w:t>
      </w:r>
    </w:p>
    <w:p>
      <w:pPr>
        <w:spacing w:after="0"/>
        <w:ind w:left="0"/>
        <w:jc w:val="both"/>
      </w:pPr>
      <w:r>
        <w:rPr>
          <w:rFonts w:ascii="Times New Roman"/>
          <w:b w:val="false"/>
          <w:i w:val="false"/>
          <w:color w:val="000000"/>
          <w:sz w:val="28"/>
        </w:rPr>
        <w:t xml:space="preserve">                                                Казахстан от        управ-  </w:t>
      </w:r>
    </w:p>
    <w:p>
      <w:pPr>
        <w:spacing w:after="0"/>
        <w:ind w:left="0"/>
        <w:jc w:val="both"/>
      </w:pPr>
      <w:r>
        <w:rPr>
          <w:rFonts w:ascii="Times New Roman"/>
          <w:b w:val="false"/>
          <w:i w:val="false"/>
          <w:color w:val="000000"/>
          <w:sz w:val="28"/>
        </w:rPr>
        <w:t xml:space="preserve">                                                24 апреля           ление  </w:t>
      </w:r>
    </w:p>
    <w:p>
      <w:pPr>
        <w:spacing w:after="0"/>
        <w:ind w:left="0"/>
        <w:jc w:val="both"/>
      </w:pPr>
      <w:r>
        <w:rPr>
          <w:rFonts w:ascii="Times New Roman"/>
          <w:b w:val="false"/>
          <w:i w:val="false"/>
          <w:color w:val="000000"/>
          <w:sz w:val="28"/>
        </w:rPr>
        <w:t xml:space="preserve">                                                2002 года N 470     природ- </w:t>
      </w:r>
    </w:p>
    <w:p>
      <w:pPr>
        <w:spacing w:after="0"/>
        <w:ind w:left="0"/>
        <w:jc w:val="both"/>
      </w:pPr>
      <w:r>
        <w:rPr>
          <w:rFonts w:ascii="Times New Roman"/>
          <w:b w:val="false"/>
          <w:i w:val="false"/>
          <w:color w:val="000000"/>
          <w:sz w:val="28"/>
        </w:rPr>
        <w:t xml:space="preserve">                                                  P020470_ </w:t>
      </w:r>
      <w:r>
        <w:rPr>
          <w:rFonts w:ascii="Times New Roman"/>
          <w:b w:val="false"/>
          <w:i w:val="false"/>
          <w:color w:val="000000"/>
          <w:sz w:val="28"/>
        </w:rPr>
        <w:t xml:space="preserve">  "О       ными </w:t>
      </w:r>
    </w:p>
    <w:p>
      <w:pPr>
        <w:spacing w:after="0"/>
        <w:ind w:left="0"/>
        <w:jc w:val="both"/>
      </w:pPr>
      <w:r>
        <w:rPr>
          <w:rFonts w:ascii="Times New Roman"/>
          <w:b w:val="false"/>
          <w:i w:val="false"/>
          <w:color w:val="000000"/>
          <w:sz w:val="28"/>
        </w:rPr>
        <w:t xml:space="preserve">                                                Плане меро-         ресур- </w:t>
      </w:r>
    </w:p>
    <w:p>
      <w:pPr>
        <w:spacing w:after="0"/>
        <w:ind w:left="0"/>
        <w:jc w:val="both"/>
      </w:pPr>
      <w:r>
        <w:rPr>
          <w:rFonts w:ascii="Times New Roman"/>
          <w:b w:val="false"/>
          <w:i w:val="false"/>
          <w:color w:val="000000"/>
          <w:sz w:val="28"/>
        </w:rPr>
        <w:t xml:space="preserve">                                                приятий по реали-   сами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2.2.3.   Нацбанк    Не требуется                Разрабатывается в   Глава </w:t>
      </w:r>
    </w:p>
    <w:p>
      <w:pPr>
        <w:spacing w:after="0"/>
        <w:ind w:left="0"/>
        <w:jc w:val="both"/>
      </w:pPr>
      <w:r>
        <w:rPr>
          <w:rFonts w:ascii="Times New Roman"/>
          <w:b w:val="false"/>
          <w:i w:val="false"/>
          <w:color w:val="000000"/>
          <w:sz w:val="28"/>
        </w:rPr>
        <w:t xml:space="preserve">         (по сог-                               соответствии с      2. </w:t>
      </w:r>
    </w:p>
    <w:p>
      <w:pPr>
        <w:spacing w:after="0"/>
        <w:ind w:left="0"/>
        <w:jc w:val="both"/>
      </w:pPr>
      <w:r>
        <w:rPr>
          <w:rFonts w:ascii="Times New Roman"/>
          <w:b w:val="false"/>
          <w:i w:val="false"/>
          <w:color w:val="000000"/>
          <w:sz w:val="28"/>
        </w:rPr>
        <w:t xml:space="preserve">         ласова-                                пунктом 4.1.9       Макро- </w:t>
      </w:r>
    </w:p>
    <w:p>
      <w:pPr>
        <w:spacing w:after="0"/>
        <w:ind w:left="0"/>
        <w:jc w:val="both"/>
      </w:pPr>
      <w:r>
        <w:rPr>
          <w:rFonts w:ascii="Times New Roman"/>
          <w:b w:val="false"/>
          <w:i w:val="false"/>
          <w:color w:val="000000"/>
          <w:sz w:val="28"/>
        </w:rPr>
        <w:t xml:space="preserve">         нию)                                   постановления       эконо-  </w:t>
      </w:r>
    </w:p>
    <w:p>
      <w:pPr>
        <w:spacing w:after="0"/>
        <w:ind w:left="0"/>
        <w:jc w:val="both"/>
      </w:pPr>
      <w:r>
        <w:rPr>
          <w:rFonts w:ascii="Times New Roman"/>
          <w:b w:val="false"/>
          <w:i w:val="false"/>
          <w:color w:val="000000"/>
          <w:sz w:val="28"/>
        </w:rPr>
        <w:t xml:space="preserve">                                                Правительства       мичес-  </w:t>
      </w:r>
    </w:p>
    <w:p>
      <w:pPr>
        <w:spacing w:after="0"/>
        <w:ind w:left="0"/>
        <w:jc w:val="both"/>
      </w:pPr>
      <w:r>
        <w:rPr>
          <w:rFonts w:ascii="Times New Roman"/>
          <w:b w:val="false"/>
          <w:i w:val="false"/>
          <w:color w:val="000000"/>
          <w:sz w:val="28"/>
        </w:rPr>
        <w:t xml:space="preserve">                                                Республики          кая </w:t>
      </w:r>
    </w:p>
    <w:p>
      <w:pPr>
        <w:spacing w:after="0"/>
        <w:ind w:left="0"/>
        <w:jc w:val="both"/>
      </w:pPr>
      <w:r>
        <w:rPr>
          <w:rFonts w:ascii="Times New Roman"/>
          <w:b w:val="false"/>
          <w:i w:val="false"/>
          <w:color w:val="000000"/>
          <w:sz w:val="28"/>
        </w:rPr>
        <w:t xml:space="preserve">                                                Казахстан от        полити- </w:t>
      </w:r>
    </w:p>
    <w:p>
      <w:pPr>
        <w:spacing w:after="0"/>
        <w:ind w:left="0"/>
        <w:jc w:val="both"/>
      </w:pPr>
      <w:r>
        <w:rPr>
          <w:rFonts w:ascii="Times New Roman"/>
          <w:b w:val="false"/>
          <w:i w:val="false"/>
          <w:color w:val="000000"/>
          <w:sz w:val="28"/>
        </w:rPr>
        <w:t xml:space="preserve">                                                24 апреля           ка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2.2.4    МФ         Не требуется                Разрабатывается в   Глава </w:t>
      </w:r>
    </w:p>
    <w:p>
      <w:pPr>
        <w:spacing w:after="0"/>
        <w:ind w:left="0"/>
        <w:jc w:val="both"/>
      </w:pPr>
      <w:r>
        <w:rPr>
          <w:rFonts w:ascii="Times New Roman"/>
          <w:b w:val="false"/>
          <w:i w:val="false"/>
          <w:color w:val="000000"/>
          <w:sz w:val="28"/>
        </w:rPr>
        <w:t xml:space="preserve">                                                соответствии с      2. </w:t>
      </w:r>
    </w:p>
    <w:p>
      <w:pPr>
        <w:spacing w:after="0"/>
        <w:ind w:left="0"/>
        <w:jc w:val="both"/>
      </w:pPr>
      <w:r>
        <w:rPr>
          <w:rFonts w:ascii="Times New Roman"/>
          <w:b w:val="false"/>
          <w:i w:val="false"/>
          <w:color w:val="000000"/>
          <w:sz w:val="28"/>
        </w:rPr>
        <w:t xml:space="preserve">                                                пунктом 2.4.        Макро- </w:t>
      </w:r>
    </w:p>
    <w:p>
      <w:pPr>
        <w:spacing w:after="0"/>
        <w:ind w:left="0"/>
        <w:jc w:val="both"/>
      </w:pPr>
      <w:r>
        <w:rPr>
          <w:rFonts w:ascii="Times New Roman"/>
          <w:b w:val="false"/>
          <w:i w:val="false"/>
          <w:color w:val="000000"/>
          <w:sz w:val="28"/>
        </w:rPr>
        <w:t xml:space="preserve">                                                Протокола совеща-   эконо- </w:t>
      </w:r>
    </w:p>
    <w:p>
      <w:pPr>
        <w:spacing w:after="0"/>
        <w:ind w:left="0"/>
        <w:jc w:val="both"/>
      </w:pPr>
      <w:r>
        <w:rPr>
          <w:rFonts w:ascii="Times New Roman"/>
          <w:b w:val="false"/>
          <w:i w:val="false"/>
          <w:color w:val="000000"/>
          <w:sz w:val="28"/>
        </w:rPr>
        <w:t xml:space="preserve">                                                ния у Заместителя   мичес- </w:t>
      </w:r>
    </w:p>
    <w:p>
      <w:pPr>
        <w:spacing w:after="0"/>
        <w:ind w:left="0"/>
        <w:jc w:val="both"/>
      </w:pPr>
      <w:r>
        <w:rPr>
          <w:rFonts w:ascii="Times New Roman"/>
          <w:b w:val="false"/>
          <w:i w:val="false"/>
          <w:color w:val="000000"/>
          <w:sz w:val="28"/>
        </w:rPr>
        <w:t xml:space="preserve">                                                Премьер-Министра-   кая </w:t>
      </w:r>
    </w:p>
    <w:p>
      <w:pPr>
        <w:spacing w:after="0"/>
        <w:ind w:left="0"/>
        <w:jc w:val="both"/>
      </w:pPr>
      <w:r>
        <w:rPr>
          <w:rFonts w:ascii="Times New Roman"/>
          <w:b w:val="false"/>
          <w:i w:val="false"/>
          <w:color w:val="000000"/>
          <w:sz w:val="28"/>
        </w:rPr>
        <w:t xml:space="preserve">                                                Министра финансов   полити- </w:t>
      </w:r>
    </w:p>
    <w:p>
      <w:pPr>
        <w:spacing w:after="0"/>
        <w:ind w:left="0"/>
        <w:jc w:val="both"/>
      </w:pPr>
      <w:r>
        <w:rPr>
          <w:rFonts w:ascii="Times New Roman"/>
          <w:b w:val="false"/>
          <w:i w:val="false"/>
          <w:color w:val="000000"/>
          <w:sz w:val="28"/>
        </w:rPr>
        <w:t xml:space="preserve">                                                Республики          ка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Павлова А.С. от  </w:t>
      </w:r>
    </w:p>
    <w:p>
      <w:pPr>
        <w:spacing w:after="0"/>
        <w:ind w:left="0"/>
        <w:jc w:val="both"/>
      </w:pPr>
      <w:r>
        <w:rPr>
          <w:rFonts w:ascii="Times New Roman"/>
          <w:b w:val="false"/>
          <w:i w:val="false"/>
          <w:color w:val="000000"/>
          <w:sz w:val="28"/>
        </w:rPr>
        <w:t xml:space="preserve">                                                30 апреля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N 20-7/005-407 </w:t>
      </w:r>
    </w:p>
    <w:p>
      <w:pPr>
        <w:spacing w:after="0"/>
        <w:ind w:left="0"/>
        <w:jc w:val="both"/>
      </w:pPr>
      <w:r>
        <w:rPr>
          <w:rFonts w:ascii="Times New Roman"/>
          <w:b w:val="false"/>
          <w:i w:val="false"/>
          <w:color w:val="000000"/>
          <w:sz w:val="28"/>
        </w:rPr>
        <w:t xml:space="preserve">      2.2.5.   МФ, заин-  Не требуется                Разрабатывается в   Глава </w:t>
      </w:r>
    </w:p>
    <w:p>
      <w:pPr>
        <w:spacing w:after="0"/>
        <w:ind w:left="0"/>
        <w:jc w:val="both"/>
      </w:pPr>
      <w:r>
        <w:rPr>
          <w:rFonts w:ascii="Times New Roman"/>
          <w:b w:val="false"/>
          <w:i w:val="false"/>
          <w:color w:val="000000"/>
          <w:sz w:val="28"/>
        </w:rPr>
        <w:t xml:space="preserve">         тересо-                                соответствии с      2. </w:t>
      </w:r>
    </w:p>
    <w:p>
      <w:pPr>
        <w:spacing w:after="0"/>
        <w:ind w:left="0"/>
        <w:jc w:val="both"/>
      </w:pPr>
      <w:r>
        <w:rPr>
          <w:rFonts w:ascii="Times New Roman"/>
          <w:b w:val="false"/>
          <w:i w:val="false"/>
          <w:color w:val="000000"/>
          <w:sz w:val="28"/>
        </w:rPr>
        <w:t xml:space="preserve">         ванные                                 пунктом 1.1.        Макро- </w:t>
      </w:r>
    </w:p>
    <w:p>
      <w:pPr>
        <w:spacing w:after="0"/>
        <w:ind w:left="0"/>
        <w:jc w:val="both"/>
      </w:pPr>
      <w:r>
        <w:rPr>
          <w:rFonts w:ascii="Times New Roman"/>
          <w:b w:val="false"/>
          <w:i w:val="false"/>
          <w:color w:val="000000"/>
          <w:sz w:val="28"/>
        </w:rPr>
        <w:t xml:space="preserve">         централь-                              постановления       эконо- </w:t>
      </w:r>
    </w:p>
    <w:p>
      <w:pPr>
        <w:spacing w:after="0"/>
        <w:ind w:left="0"/>
        <w:jc w:val="both"/>
      </w:pPr>
      <w:r>
        <w:rPr>
          <w:rFonts w:ascii="Times New Roman"/>
          <w:b w:val="false"/>
          <w:i w:val="false"/>
          <w:color w:val="000000"/>
          <w:sz w:val="28"/>
        </w:rPr>
        <w:t xml:space="preserve">         ные испол-                             Правительства       мичес- </w:t>
      </w:r>
    </w:p>
    <w:p>
      <w:pPr>
        <w:spacing w:after="0"/>
        <w:ind w:left="0"/>
        <w:jc w:val="both"/>
      </w:pPr>
      <w:r>
        <w:rPr>
          <w:rFonts w:ascii="Times New Roman"/>
          <w:b w:val="false"/>
          <w:i w:val="false"/>
          <w:color w:val="000000"/>
          <w:sz w:val="28"/>
        </w:rPr>
        <w:t xml:space="preserve">         нительные                              Республики          кая </w:t>
      </w:r>
    </w:p>
    <w:p>
      <w:pPr>
        <w:spacing w:after="0"/>
        <w:ind w:left="0"/>
        <w:jc w:val="both"/>
      </w:pPr>
      <w:r>
        <w:rPr>
          <w:rFonts w:ascii="Times New Roman"/>
          <w:b w:val="false"/>
          <w:i w:val="false"/>
          <w:color w:val="000000"/>
          <w:sz w:val="28"/>
        </w:rPr>
        <w:t xml:space="preserve">         органы и                               Казахстан           поли- </w:t>
      </w:r>
    </w:p>
    <w:p>
      <w:pPr>
        <w:spacing w:after="0"/>
        <w:ind w:left="0"/>
        <w:jc w:val="both"/>
      </w:pPr>
      <w:r>
        <w:rPr>
          <w:rFonts w:ascii="Times New Roman"/>
          <w:b w:val="false"/>
          <w:i w:val="false"/>
          <w:color w:val="000000"/>
          <w:sz w:val="28"/>
        </w:rPr>
        <w:t xml:space="preserve">         иные госу-                             от 2 мая 2002 года  тика </w:t>
      </w:r>
    </w:p>
    <w:p>
      <w:pPr>
        <w:spacing w:after="0"/>
        <w:ind w:left="0"/>
        <w:jc w:val="both"/>
      </w:pPr>
      <w:r>
        <w:rPr>
          <w:rFonts w:ascii="Times New Roman"/>
          <w:b w:val="false"/>
          <w:i w:val="false"/>
          <w:color w:val="000000"/>
          <w:sz w:val="28"/>
        </w:rPr>
        <w:t>         дарственные                            N 489   </w:t>
      </w:r>
      <w:r>
        <w:rPr>
          <w:rFonts w:ascii="Times New Roman"/>
          <w:b w:val="false"/>
          <w:i w:val="false"/>
          <w:color w:val="000000"/>
          <w:sz w:val="28"/>
        </w:rPr>
        <w:t xml:space="preserve">P020489_ </w:t>
      </w:r>
      <w:r>
        <w:rPr>
          <w:rFonts w:ascii="Times New Roman"/>
          <w:b w:val="false"/>
          <w:i w:val="false"/>
          <w:color w:val="000000"/>
          <w:sz w:val="28"/>
        </w:rPr>
        <w:t xml:space="preserve">  "Об </w:t>
      </w:r>
    </w:p>
    <w:p>
      <w:pPr>
        <w:spacing w:after="0"/>
        <w:ind w:left="0"/>
        <w:jc w:val="both"/>
      </w:pPr>
      <w:r>
        <w:rPr>
          <w:rFonts w:ascii="Times New Roman"/>
          <w:b w:val="false"/>
          <w:i w:val="false"/>
          <w:color w:val="000000"/>
          <w:sz w:val="28"/>
        </w:rPr>
        <w:t xml:space="preserve">         органы (по                             утверждении Плана  </w:t>
      </w:r>
    </w:p>
    <w:p>
      <w:pPr>
        <w:spacing w:after="0"/>
        <w:ind w:left="0"/>
        <w:jc w:val="both"/>
      </w:pPr>
      <w:r>
        <w:rPr>
          <w:rFonts w:ascii="Times New Roman"/>
          <w:b w:val="false"/>
          <w:i w:val="false"/>
          <w:color w:val="000000"/>
          <w:sz w:val="28"/>
        </w:rPr>
        <w:t xml:space="preserve">         согласо-                               мероприятий на </w:t>
      </w:r>
    </w:p>
    <w:p>
      <w:pPr>
        <w:spacing w:after="0"/>
        <w:ind w:left="0"/>
        <w:jc w:val="both"/>
      </w:pPr>
      <w:r>
        <w:rPr>
          <w:rFonts w:ascii="Times New Roman"/>
          <w:b w:val="false"/>
          <w:i w:val="false"/>
          <w:color w:val="000000"/>
          <w:sz w:val="28"/>
        </w:rPr>
        <w:t xml:space="preserve">         ванию)                                 2002 год по реа- </w:t>
      </w:r>
    </w:p>
    <w:p>
      <w:pPr>
        <w:spacing w:after="0"/>
        <w:ind w:left="0"/>
        <w:jc w:val="both"/>
      </w:pPr>
      <w:r>
        <w:rPr>
          <w:rFonts w:ascii="Times New Roman"/>
          <w:b w:val="false"/>
          <w:i w:val="false"/>
          <w:color w:val="000000"/>
          <w:sz w:val="28"/>
        </w:rPr>
        <w:t xml:space="preserve">                                                лизации Отраслевой </w:t>
      </w:r>
    </w:p>
    <w:p>
      <w:pPr>
        <w:spacing w:after="0"/>
        <w:ind w:left="0"/>
        <w:jc w:val="both"/>
      </w:pPr>
      <w:r>
        <w:rPr>
          <w:rFonts w:ascii="Times New Roman"/>
          <w:b w:val="false"/>
          <w:i w:val="false"/>
          <w:color w:val="000000"/>
          <w:sz w:val="28"/>
        </w:rPr>
        <w:t xml:space="preserve">                                                программы повыше- </w:t>
      </w:r>
    </w:p>
    <w:p>
      <w:pPr>
        <w:spacing w:after="0"/>
        <w:ind w:left="0"/>
        <w:jc w:val="both"/>
      </w:pPr>
      <w:r>
        <w:rPr>
          <w:rFonts w:ascii="Times New Roman"/>
          <w:b w:val="false"/>
          <w:i w:val="false"/>
          <w:color w:val="000000"/>
          <w:sz w:val="28"/>
        </w:rPr>
        <w:t xml:space="preserve">                                                ния эффективности  </w:t>
      </w:r>
    </w:p>
    <w:p>
      <w:pPr>
        <w:spacing w:after="0"/>
        <w:ind w:left="0"/>
        <w:jc w:val="both"/>
      </w:pP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                                                государственным  </w:t>
      </w:r>
    </w:p>
    <w:p>
      <w:pPr>
        <w:spacing w:after="0"/>
        <w:ind w:left="0"/>
        <w:jc w:val="both"/>
      </w:pPr>
      <w:r>
        <w:rPr>
          <w:rFonts w:ascii="Times New Roman"/>
          <w:b w:val="false"/>
          <w:i w:val="false"/>
          <w:color w:val="000000"/>
          <w:sz w:val="28"/>
        </w:rPr>
        <w:t xml:space="preserve">                                                имуществом и  </w:t>
      </w:r>
    </w:p>
    <w:p>
      <w:pPr>
        <w:spacing w:after="0"/>
        <w:ind w:left="0"/>
        <w:jc w:val="both"/>
      </w:pPr>
      <w:r>
        <w:rPr>
          <w:rFonts w:ascii="Times New Roman"/>
          <w:b w:val="false"/>
          <w:i w:val="false"/>
          <w:color w:val="000000"/>
          <w:sz w:val="28"/>
        </w:rPr>
        <w:t xml:space="preserve">                                                приватизации  </w:t>
      </w:r>
    </w:p>
    <w:p>
      <w:pPr>
        <w:spacing w:after="0"/>
        <w:ind w:left="0"/>
        <w:jc w:val="both"/>
      </w:pPr>
      <w:r>
        <w:rPr>
          <w:rFonts w:ascii="Times New Roman"/>
          <w:b w:val="false"/>
          <w:i w:val="false"/>
          <w:color w:val="000000"/>
          <w:sz w:val="28"/>
        </w:rPr>
        <w:t xml:space="preserve">                                                на 2001-2002 годы </w:t>
      </w:r>
    </w:p>
    <w:p>
      <w:pPr>
        <w:spacing w:after="0"/>
        <w:ind w:left="0"/>
        <w:jc w:val="both"/>
      </w:pPr>
      <w:r>
        <w:rPr>
          <w:rFonts w:ascii="Times New Roman"/>
          <w:b w:val="false"/>
          <w:i w:val="false"/>
          <w:color w:val="000000"/>
          <w:sz w:val="28"/>
        </w:rPr>
        <w:t xml:space="preserve">2.2.6.   МИТ        Не требуется                Разрабатывается в   Глава </w:t>
      </w:r>
    </w:p>
    <w:p>
      <w:pPr>
        <w:spacing w:after="0"/>
        <w:ind w:left="0"/>
        <w:jc w:val="both"/>
      </w:pPr>
      <w:r>
        <w:rPr>
          <w:rFonts w:ascii="Times New Roman"/>
          <w:b w:val="false"/>
          <w:i w:val="false"/>
          <w:color w:val="000000"/>
          <w:sz w:val="28"/>
        </w:rPr>
        <w:t xml:space="preserve">                                                соответствии с      3.  </w:t>
      </w:r>
    </w:p>
    <w:p>
      <w:pPr>
        <w:spacing w:after="0"/>
        <w:ind w:left="0"/>
        <w:jc w:val="both"/>
      </w:pPr>
      <w:r>
        <w:rPr>
          <w:rFonts w:ascii="Times New Roman"/>
          <w:b w:val="false"/>
          <w:i w:val="false"/>
          <w:color w:val="000000"/>
          <w:sz w:val="28"/>
        </w:rPr>
        <w:t xml:space="preserve">                                                пунктом 4.4.4       Струк- </w:t>
      </w:r>
    </w:p>
    <w:p>
      <w:pPr>
        <w:spacing w:after="0"/>
        <w:ind w:left="0"/>
        <w:jc w:val="both"/>
      </w:pPr>
      <w:r>
        <w:rPr>
          <w:rFonts w:ascii="Times New Roman"/>
          <w:b w:val="false"/>
          <w:i w:val="false"/>
          <w:color w:val="000000"/>
          <w:sz w:val="28"/>
        </w:rPr>
        <w:t xml:space="preserve">                                                постановления       турно- </w:t>
      </w:r>
    </w:p>
    <w:p>
      <w:pPr>
        <w:spacing w:after="0"/>
        <w:ind w:left="0"/>
        <w:jc w:val="both"/>
      </w:pPr>
      <w:r>
        <w:rPr>
          <w:rFonts w:ascii="Times New Roman"/>
          <w:b w:val="false"/>
          <w:i w:val="false"/>
          <w:color w:val="000000"/>
          <w:sz w:val="28"/>
        </w:rPr>
        <w:t xml:space="preserve">                                                Правительства       инсти-  </w:t>
      </w:r>
    </w:p>
    <w:p>
      <w:pPr>
        <w:spacing w:after="0"/>
        <w:ind w:left="0"/>
        <w:jc w:val="both"/>
      </w:pPr>
      <w:r>
        <w:rPr>
          <w:rFonts w:ascii="Times New Roman"/>
          <w:b w:val="false"/>
          <w:i w:val="false"/>
          <w:color w:val="000000"/>
          <w:sz w:val="28"/>
        </w:rPr>
        <w:t xml:space="preserve">                                                Республики          туцио- </w:t>
      </w:r>
    </w:p>
    <w:p>
      <w:pPr>
        <w:spacing w:after="0"/>
        <w:ind w:left="0"/>
        <w:jc w:val="both"/>
      </w:pPr>
      <w:r>
        <w:rPr>
          <w:rFonts w:ascii="Times New Roman"/>
          <w:b w:val="false"/>
          <w:i w:val="false"/>
          <w:color w:val="000000"/>
          <w:sz w:val="28"/>
        </w:rPr>
        <w:t xml:space="preserve">                                                Казахстан от        нальное </w:t>
      </w:r>
    </w:p>
    <w:p>
      <w:pPr>
        <w:spacing w:after="0"/>
        <w:ind w:left="0"/>
        <w:jc w:val="both"/>
      </w:pPr>
      <w:r>
        <w:rPr>
          <w:rFonts w:ascii="Times New Roman"/>
          <w:b w:val="false"/>
          <w:i w:val="false"/>
          <w:color w:val="000000"/>
          <w:sz w:val="28"/>
        </w:rPr>
        <w:t xml:space="preserve">                                                24 апреля           разви- </w:t>
      </w:r>
    </w:p>
    <w:p>
      <w:pPr>
        <w:spacing w:after="0"/>
        <w:ind w:left="0"/>
        <w:jc w:val="both"/>
      </w:pPr>
      <w:r>
        <w:rPr>
          <w:rFonts w:ascii="Times New Roman"/>
          <w:b w:val="false"/>
          <w:i w:val="false"/>
          <w:color w:val="000000"/>
          <w:sz w:val="28"/>
        </w:rPr>
        <w:t xml:space="preserve">                                                2002 года N 470     тие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2.2.6-  МЭБП       Не тре-                      Разраба-           Глава </w:t>
      </w:r>
      <w:r>
        <w:br/>
      </w:r>
      <w:r>
        <w:rPr>
          <w:rFonts w:ascii="Times New Roman"/>
          <w:b w:val="false"/>
          <w:i w:val="false"/>
          <w:color w:val="000000"/>
          <w:sz w:val="28"/>
        </w:rPr>
        <w:t xml:space="preserve">
1.                 буется                       тывается           12. </w:t>
      </w:r>
      <w:r>
        <w:br/>
      </w:r>
      <w:r>
        <w:rPr>
          <w:rFonts w:ascii="Times New Roman"/>
          <w:b w:val="false"/>
          <w:i w:val="false"/>
          <w:color w:val="000000"/>
          <w:sz w:val="28"/>
        </w:rPr>
        <w:t xml:space="preserve">
                                                в соответ-         Сниже- </w:t>
      </w:r>
      <w:r>
        <w:br/>
      </w:r>
      <w:r>
        <w:rPr>
          <w:rFonts w:ascii="Times New Roman"/>
          <w:b w:val="false"/>
          <w:i w:val="false"/>
          <w:color w:val="000000"/>
          <w:sz w:val="28"/>
        </w:rPr>
        <w:t xml:space="preserve">
                                                ствии с            ние </w:t>
      </w:r>
      <w:r>
        <w:br/>
      </w:r>
      <w:r>
        <w:rPr>
          <w:rFonts w:ascii="Times New Roman"/>
          <w:b w:val="false"/>
          <w:i w:val="false"/>
          <w:color w:val="000000"/>
          <w:sz w:val="28"/>
        </w:rPr>
        <w:t xml:space="preserve">
                                                пунктом            бедности </w:t>
      </w:r>
      <w:r>
        <w:br/>
      </w:r>
      <w:r>
        <w:rPr>
          <w:rFonts w:ascii="Times New Roman"/>
          <w:b w:val="false"/>
          <w:i w:val="false"/>
          <w:color w:val="000000"/>
          <w:sz w:val="28"/>
        </w:rPr>
        <w:t xml:space="preserve">
                                                5.7.1.             социаль- </w:t>
      </w:r>
      <w:r>
        <w:br/>
      </w:r>
      <w:r>
        <w:rPr>
          <w:rFonts w:ascii="Times New Roman"/>
          <w:b w:val="false"/>
          <w:i w:val="false"/>
          <w:color w:val="000000"/>
          <w:sz w:val="28"/>
        </w:rPr>
        <w:t xml:space="preserve">
                                                постанов-          ная </w:t>
      </w:r>
      <w:r>
        <w:br/>
      </w:r>
      <w:r>
        <w:rPr>
          <w:rFonts w:ascii="Times New Roman"/>
          <w:b w:val="false"/>
          <w:i w:val="false"/>
          <w:color w:val="000000"/>
          <w:sz w:val="28"/>
        </w:rPr>
        <w:t xml:space="preserve">
                                                ления              защита </w:t>
      </w:r>
      <w:r>
        <w:br/>
      </w:r>
      <w:r>
        <w:rPr>
          <w:rFonts w:ascii="Times New Roman"/>
          <w:b w:val="false"/>
          <w:i w:val="false"/>
          <w:color w:val="000000"/>
          <w:sz w:val="28"/>
        </w:rPr>
        <w:t xml:space="preserve">
                                                Правитель- </w:t>
      </w:r>
      <w:r>
        <w:br/>
      </w:r>
      <w:r>
        <w:rPr>
          <w:rFonts w:ascii="Times New Roman"/>
          <w:b w:val="false"/>
          <w:i w:val="false"/>
          <w:color w:val="000000"/>
          <w:sz w:val="28"/>
        </w:rPr>
        <w:t xml:space="preserve">
                                                ства Рес- </w:t>
      </w:r>
      <w:r>
        <w:br/>
      </w:r>
      <w:r>
        <w:rPr>
          <w:rFonts w:ascii="Times New Roman"/>
          <w:b w:val="false"/>
          <w:i w:val="false"/>
          <w:color w:val="000000"/>
          <w:sz w:val="28"/>
        </w:rPr>
        <w:t xml:space="preserve">
                                                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24 ап- </w:t>
      </w:r>
      <w:r>
        <w:br/>
      </w:r>
      <w:r>
        <w:rPr>
          <w:rFonts w:ascii="Times New Roman"/>
          <w:b w:val="false"/>
          <w:i w:val="false"/>
          <w:color w:val="000000"/>
          <w:sz w:val="28"/>
        </w:rPr>
        <w:t xml:space="preserve">
                                                реля 2002 </w:t>
      </w:r>
      <w:r>
        <w:br/>
      </w:r>
      <w:r>
        <w:rPr>
          <w:rFonts w:ascii="Times New Roman"/>
          <w:b w:val="false"/>
          <w:i w:val="false"/>
          <w:color w:val="000000"/>
          <w:sz w:val="28"/>
        </w:rPr>
        <w:t xml:space="preserve">
                                                года N 470 </w:t>
      </w:r>
      <w:r>
        <w:br/>
      </w:r>
      <w:r>
        <w:rPr>
          <w:rFonts w:ascii="Times New Roman"/>
          <w:b w:val="false"/>
          <w:i w:val="false"/>
          <w:color w:val="000000"/>
          <w:sz w:val="28"/>
        </w:rPr>
        <w:t xml:space="preserve">
                                                "О Плане </w:t>
      </w:r>
      <w:r>
        <w:br/>
      </w:r>
      <w:r>
        <w:rPr>
          <w:rFonts w:ascii="Times New Roman"/>
          <w:b w:val="false"/>
          <w:i w:val="false"/>
          <w:color w:val="000000"/>
          <w:sz w:val="28"/>
        </w:rPr>
        <w:t xml:space="preserve">
                                                мероприя- </w:t>
      </w:r>
      <w:r>
        <w:br/>
      </w:r>
      <w:r>
        <w:rPr>
          <w:rFonts w:ascii="Times New Roman"/>
          <w:b w:val="false"/>
          <w:i w:val="false"/>
          <w:color w:val="000000"/>
          <w:sz w:val="28"/>
        </w:rPr>
        <w:t xml:space="preserve">
                                                тий по реа- </w:t>
      </w:r>
      <w:r>
        <w:br/>
      </w:r>
      <w:r>
        <w:rPr>
          <w:rFonts w:ascii="Times New Roman"/>
          <w:b w:val="false"/>
          <w:i w:val="false"/>
          <w:color w:val="000000"/>
          <w:sz w:val="28"/>
        </w:rPr>
        <w:t xml:space="preserve">
                                                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 </w:t>
      </w:r>
      <w:r>
        <w:br/>
      </w:r>
      <w:r>
        <w:rPr>
          <w:rFonts w:ascii="Times New Roman"/>
          <w:b w:val="false"/>
          <w:i w:val="false"/>
          <w:color w:val="000000"/>
          <w:sz w:val="28"/>
        </w:rPr>
        <w:t xml:space="preserve">
                                                ства Рес- </w:t>
      </w:r>
      <w:r>
        <w:br/>
      </w:r>
      <w:r>
        <w:rPr>
          <w:rFonts w:ascii="Times New Roman"/>
          <w:b w:val="false"/>
          <w:i w:val="false"/>
          <w:color w:val="000000"/>
          <w:sz w:val="28"/>
        </w:rPr>
        <w:t xml:space="preserve">
                                                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 2002- </w:t>
      </w:r>
      <w:r>
        <w:br/>
      </w:r>
      <w:r>
        <w:rPr>
          <w:rFonts w:ascii="Times New Roman"/>
          <w:b w:val="false"/>
          <w:i w:val="false"/>
          <w:color w:val="000000"/>
          <w:sz w:val="28"/>
        </w:rPr>
        <w:t xml:space="preserve">
                                                2004 годы"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2.2.7.   МОН,    Из РБ: 2003 г. -   Республи-   Разрабатывается в   Глава </w:t>
      </w:r>
    </w:p>
    <w:p>
      <w:pPr>
        <w:spacing w:after="0"/>
        <w:ind w:left="0"/>
        <w:jc w:val="both"/>
      </w:pPr>
      <w:r>
        <w:rPr>
          <w:rFonts w:ascii="Times New Roman"/>
          <w:b w:val="false"/>
          <w:i w:val="false"/>
          <w:color w:val="000000"/>
          <w:sz w:val="28"/>
        </w:rPr>
        <w:t xml:space="preserve">         акимы      4207,46;        канский и   соответствии с      13. </w:t>
      </w:r>
    </w:p>
    <w:p>
      <w:pPr>
        <w:spacing w:after="0"/>
        <w:ind w:left="0"/>
        <w:jc w:val="both"/>
      </w:pPr>
      <w:r>
        <w:rPr>
          <w:rFonts w:ascii="Times New Roman"/>
          <w:b w:val="false"/>
          <w:i w:val="false"/>
          <w:color w:val="000000"/>
          <w:sz w:val="28"/>
        </w:rPr>
        <w:t xml:space="preserve">         облас-     2004 г. -       местный     пунктом 5.2.7       Обра-  </w:t>
      </w:r>
    </w:p>
    <w:p>
      <w:pPr>
        <w:spacing w:after="0"/>
        <w:ind w:left="0"/>
        <w:jc w:val="both"/>
      </w:pPr>
      <w:r>
        <w:rPr>
          <w:rFonts w:ascii="Times New Roman"/>
          <w:b w:val="false"/>
          <w:i w:val="false"/>
          <w:color w:val="000000"/>
          <w:sz w:val="28"/>
        </w:rPr>
        <w:t xml:space="preserve">         тей, гг.   4052,66;        бюджеты     постановления       зование </w:t>
      </w:r>
    </w:p>
    <w:p>
      <w:pPr>
        <w:spacing w:after="0"/>
        <w:ind w:left="0"/>
        <w:jc w:val="both"/>
      </w:pPr>
      <w:r>
        <w:rPr>
          <w:rFonts w:ascii="Times New Roman"/>
          <w:b w:val="false"/>
          <w:i w:val="false"/>
          <w:color w:val="000000"/>
          <w:sz w:val="28"/>
        </w:rPr>
        <w:t xml:space="preserve">         Астаны и   2005 г. -                   Правительства </w:t>
      </w:r>
    </w:p>
    <w:p>
      <w:pPr>
        <w:spacing w:after="0"/>
        <w:ind w:left="0"/>
        <w:jc w:val="both"/>
      </w:pPr>
      <w:r>
        <w:rPr>
          <w:rFonts w:ascii="Times New Roman"/>
          <w:b w:val="false"/>
          <w:i w:val="false"/>
          <w:color w:val="000000"/>
          <w:sz w:val="28"/>
        </w:rPr>
        <w:t xml:space="preserve">         Алматы     3863,06                     Республики </w:t>
      </w:r>
    </w:p>
    <w:p>
      <w:pPr>
        <w:spacing w:after="0"/>
        <w:ind w:left="0"/>
        <w:jc w:val="both"/>
      </w:pPr>
      <w:r>
        <w:rPr>
          <w:rFonts w:ascii="Times New Roman"/>
          <w:b w:val="false"/>
          <w:i w:val="false"/>
          <w:color w:val="000000"/>
          <w:sz w:val="28"/>
        </w:rPr>
        <w:t xml:space="preserve">                    из МБ: 2003 г. -            Казахстан от </w:t>
      </w:r>
    </w:p>
    <w:p>
      <w:pPr>
        <w:spacing w:after="0"/>
        <w:ind w:left="0"/>
        <w:jc w:val="both"/>
      </w:pPr>
      <w:r>
        <w:rPr>
          <w:rFonts w:ascii="Times New Roman"/>
          <w:b w:val="false"/>
          <w:i w:val="false"/>
          <w:color w:val="000000"/>
          <w:sz w:val="28"/>
        </w:rPr>
        <w:t xml:space="preserve">                    7865,06;                    24 апреля </w:t>
      </w:r>
    </w:p>
    <w:p>
      <w:pPr>
        <w:spacing w:after="0"/>
        <w:ind w:left="0"/>
        <w:jc w:val="both"/>
      </w:pPr>
      <w:r>
        <w:rPr>
          <w:rFonts w:ascii="Times New Roman"/>
          <w:b w:val="false"/>
          <w:i w:val="false"/>
          <w:color w:val="000000"/>
          <w:sz w:val="28"/>
        </w:rPr>
        <w:t xml:space="preserve">                    2004 г. -                   2002 года N 470 </w:t>
      </w:r>
    </w:p>
    <w:p>
      <w:pPr>
        <w:spacing w:after="0"/>
        <w:ind w:left="0"/>
        <w:jc w:val="both"/>
      </w:pPr>
      <w:r>
        <w:rPr>
          <w:rFonts w:ascii="Times New Roman"/>
          <w:b w:val="false"/>
          <w:i w:val="false"/>
          <w:color w:val="000000"/>
          <w:sz w:val="28"/>
        </w:rPr>
        <w:t>                    7276,53;                     </w:t>
      </w:r>
      <w:r>
        <w:rPr>
          <w:rFonts w:ascii="Times New Roman"/>
          <w:b w:val="false"/>
          <w:i w:val="false"/>
          <w:color w:val="000000"/>
          <w:sz w:val="28"/>
        </w:rPr>
        <w:t xml:space="preserve">P020470_ </w:t>
      </w:r>
    </w:p>
    <w:p>
      <w:pPr>
        <w:spacing w:after="0"/>
        <w:ind w:left="0"/>
        <w:jc w:val="both"/>
      </w:pPr>
      <w:r>
        <w:rPr>
          <w:rFonts w:ascii="Times New Roman"/>
          <w:b w:val="false"/>
          <w:i w:val="false"/>
          <w:color w:val="000000"/>
          <w:sz w:val="28"/>
        </w:rPr>
        <w:t xml:space="preserve">                      2005 г. -                   "О Плане меро- </w:t>
      </w:r>
    </w:p>
    <w:p>
      <w:pPr>
        <w:spacing w:after="0"/>
        <w:ind w:left="0"/>
        <w:jc w:val="both"/>
      </w:pPr>
      <w:r>
        <w:rPr>
          <w:rFonts w:ascii="Times New Roman"/>
          <w:b w:val="false"/>
          <w:i w:val="false"/>
          <w:color w:val="000000"/>
          <w:sz w:val="28"/>
        </w:rPr>
        <w:t xml:space="preserve">                    7244,32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2.2.    МОН        2003 г.          Рес-       Разра-              Глава </w:t>
      </w:r>
      <w:r>
        <w:br/>
      </w:r>
      <w:r>
        <w:rPr>
          <w:rFonts w:ascii="Times New Roman"/>
          <w:b w:val="false"/>
          <w:i w:val="false"/>
          <w:color w:val="000000"/>
          <w:sz w:val="28"/>
        </w:rPr>
        <w:t xml:space="preserve">
7-1.               -194,44          пуб-       баты-               13. </w:t>
      </w:r>
      <w:r>
        <w:br/>
      </w:r>
      <w:r>
        <w:rPr>
          <w:rFonts w:ascii="Times New Roman"/>
          <w:b w:val="false"/>
          <w:i w:val="false"/>
          <w:color w:val="000000"/>
          <w:sz w:val="28"/>
        </w:rPr>
        <w:t xml:space="preserve">
                   2004 г.          ли-        вается              Образо- </w:t>
      </w:r>
      <w:r>
        <w:br/>
      </w:r>
      <w:r>
        <w:rPr>
          <w:rFonts w:ascii="Times New Roman"/>
          <w:b w:val="false"/>
          <w:i w:val="false"/>
          <w:color w:val="000000"/>
          <w:sz w:val="28"/>
        </w:rPr>
        <w:t xml:space="preserve">
                   -194,44          кан-       в соот-             вание </w:t>
      </w:r>
      <w:r>
        <w:br/>
      </w:r>
      <w:r>
        <w:rPr>
          <w:rFonts w:ascii="Times New Roman"/>
          <w:b w:val="false"/>
          <w:i w:val="false"/>
          <w:color w:val="000000"/>
          <w:sz w:val="28"/>
        </w:rPr>
        <w:t xml:space="preserve">
                   2005 г.          ский       ветствии </w:t>
      </w:r>
      <w:r>
        <w:br/>
      </w:r>
      <w:r>
        <w:rPr>
          <w:rFonts w:ascii="Times New Roman"/>
          <w:b w:val="false"/>
          <w:i w:val="false"/>
          <w:color w:val="000000"/>
          <w:sz w:val="28"/>
        </w:rPr>
        <w:t xml:space="preserve">
                   -194,44          бюд-       с пунктом 5.2.2. </w:t>
      </w:r>
      <w:r>
        <w:br/>
      </w:r>
      <w:r>
        <w:rPr>
          <w:rFonts w:ascii="Times New Roman"/>
          <w:b w:val="false"/>
          <w:i w:val="false"/>
          <w:color w:val="000000"/>
          <w:sz w:val="28"/>
        </w:rPr>
        <w:t xml:space="preserve">
                                    жет        постановления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24 апреля </w:t>
      </w:r>
      <w:r>
        <w:br/>
      </w:r>
      <w:r>
        <w:rPr>
          <w:rFonts w:ascii="Times New Roman"/>
          <w:b w:val="false"/>
          <w:i w:val="false"/>
          <w:color w:val="000000"/>
          <w:sz w:val="28"/>
        </w:rPr>
        <w:t xml:space="preserve">
                                               2002 года N 470 </w:t>
      </w:r>
      <w:r>
        <w:br/>
      </w:r>
      <w:r>
        <w:rPr>
          <w:rFonts w:ascii="Times New Roman"/>
          <w:b w:val="false"/>
          <w:i w:val="false"/>
          <w:color w:val="000000"/>
          <w:sz w:val="28"/>
        </w:rPr>
        <w:t xml:space="preserve">
                                               "О Плане </w:t>
      </w:r>
      <w:r>
        <w:br/>
      </w:r>
      <w:r>
        <w:rPr>
          <w:rFonts w:ascii="Times New Roman"/>
          <w:b w:val="false"/>
          <w:i w:val="false"/>
          <w:color w:val="000000"/>
          <w:sz w:val="28"/>
        </w:rPr>
        <w:t xml:space="preserve">
                                               мероприятий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2002-2004 годы"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Культура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2.2.7-   МКИОС    2003 г.           Рес-       Разрабаты-       Глава </w:t>
      </w:r>
      <w:r>
        <w:br/>
      </w:r>
      <w:r>
        <w:rPr>
          <w:rFonts w:ascii="Times New Roman"/>
          <w:b w:val="false"/>
          <w:i w:val="false"/>
          <w:color w:val="000000"/>
          <w:sz w:val="28"/>
        </w:rPr>
        <w:t xml:space="preserve">
2.                242,7;            пуб-       вается           13. </w:t>
      </w:r>
      <w:r>
        <w:br/>
      </w:r>
      <w:r>
        <w:rPr>
          <w:rFonts w:ascii="Times New Roman"/>
          <w:b w:val="false"/>
          <w:i w:val="false"/>
          <w:color w:val="000000"/>
          <w:sz w:val="28"/>
        </w:rPr>
        <w:t xml:space="preserve">
                  2004 г.           ли-        в соответст-     Образо- </w:t>
      </w:r>
      <w:r>
        <w:br/>
      </w:r>
      <w:r>
        <w:rPr>
          <w:rFonts w:ascii="Times New Roman"/>
          <w:b w:val="false"/>
          <w:i w:val="false"/>
          <w:color w:val="000000"/>
          <w:sz w:val="28"/>
        </w:rPr>
        <w:t xml:space="preserve">
                  242,7             кан-       вии с пунктом    вание </w:t>
      </w:r>
      <w:r>
        <w:br/>
      </w:r>
      <w:r>
        <w:rPr>
          <w:rFonts w:ascii="Times New Roman"/>
          <w:b w:val="false"/>
          <w:i w:val="false"/>
          <w:color w:val="000000"/>
          <w:sz w:val="28"/>
        </w:rPr>
        <w:t xml:space="preserve">
                                    ский       5.4.15.  </w:t>
      </w:r>
      <w:r>
        <w:br/>
      </w:r>
      <w:r>
        <w:rPr>
          <w:rFonts w:ascii="Times New Roman"/>
          <w:b w:val="false"/>
          <w:i w:val="false"/>
          <w:color w:val="000000"/>
          <w:sz w:val="28"/>
        </w:rPr>
        <w:t xml:space="preserve">
                                    бюд-       постановления  </w:t>
      </w:r>
      <w:r>
        <w:br/>
      </w:r>
      <w:r>
        <w:rPr>
          <w:rFonts w:ascii="Times New Roman"/>
          <w:b w:val="false"/>
          <w:i w:val="false"/>
          <w:color w:val="000000"/>
          <w:sz w:val="28"/>
        </w:rPr>
        <w:t xml:space="preserve">
                                    жет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24 апреля </w:t>
      </w:r>
      <w:r>
        <w:br/>
      </w:r>
      <w:r>
        <w:rPr>
          <w:rFonts w:ascii="Times New Roman"/>
          <w:b w:val="false"/>
          <w:i w:val="false"/>
          <w:color w:val="000000"/>
          <w:sz w:val="28"/>
        </w:rPr>
        <w:t xml:space="preserve">
                                               2002 года  N 470  </w:t>
      </w:r>
      <w:r>
        <w:br/>
      </w:r>
      <w:r>
        <w:rPr>
          <w:rFonts w:ascii="Times New Roman"/>
          <w:b w:val="false"/>
          <w:i w:val="false"/>
          <w:color w:val="000000"/>
          <w:sz w:val="28"/>
        </w:rPr>
        <w:t xml:space="preserve">
                                               "О Плане меропр- </w:t>
      </w:r>
      <w:r>
        <w:br/>
      </w:r>
      <w:r>
        <w:rPr>
          <w:rFonts w:ascii="Times New Roman"/>
          <w:b w:val="false"/>
          <w:i w:val="false"/>
          <w:color w:val="000000"/>
          <w:sz w:val="28"/>
        </w:rPr>
        <w:t xml:space="preserve">
                                               иятий по реали- </w:t>
      </w:r>
      <w:r>
        <w:br/>
      </w:r>
      <w:r>
        <w:rPr>
          <w:rFonts w:ascii="Times New Roman"/>
          <w:b w:val="false"/>
          <w:i w:val="false"/>
          <w:color w:val="000000"/>
          <w:sz w:val="28"/>
        </w:rPr>
        <w:t xml:space="preserve">
                                               зации Программы </w:t>
      </w:r>
      <w:r>
        <w:br/>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2.2.8.   АТурС,     2003 г. -       Республи-   Разрабатывается в   Глава </w:t>
      </w:r>
    </w:p>
    <w:p>
      <w:pPr>
        <w:spacing w:after="0"/>
        <w:ind w:left="0"/>
        <w:jc w:val="both"/>
      </w:pPr>
      <w:r>
        <w:rPr>
          <w:rFonts w:ascii="Times New Roman"/>
          <w:b w:val="false"/>
          <w:i w:val="false"/>
          <w:color w:val="000000"/>
          <w:sz w:val="28"/>
        </w:rPr>
        <w:t xml:space="preserve">         заинтере-  32,604;         канский и   соответствии с      15. </w:t>
      </w:r>
    </w:p>
    <w:p>
      <w:pPr>
        <w:spacing w:after="0"/>
        <w:ind w:left="0"/>
        <w:jc w:val="both"/>
      </w:pPr>
      <w:r>
        <w:rPr>
          <w:rFonts w:ascii="Times New Roman"/>
          <w:b w:val="false"/>
          <w:i w:val="false"/>
          <w:color w:val="000000"/>
          <w:sz w:val="28"/>
        </w:rPr>
        <w:t xml:space="preserve">         сованные   2004 г. -       местный     постановлением      Культу- </w:t>
      </w:r>
    </w:p>
    <w:p>
      <w:pPr>
        <w:spacing w:after="0"/>
        <w:ind w:left="0"/>
        <w:jc w:val="both"/>
      </w:pPr>
      <w:r>
        <w:rPr>
          <w:rFonts w:ascii="Times New Roman"/>
          <w:b w:val="false"/>
          <w:i w:val="false"/>
          <w:color w:val="000000"/>
          <w:sz w:val="28"/>
        </w:rPr>
        <w:t xml:space="preserve">         минис-     32,604;         бюджеты,    Правительства от    ра, </w:t>
      </w:r>
    </w:p>
    <w:p>
      <w:pPr>
        <w:spacing w:after="0"/>
        <w:ind w:left="0"/>
        <w:jc w:val="both"/>
      </w:pPr>
      <w:r>
        <w:rPr>
          <w:rFonts w:ascii="Times New Roman"/>
          <w:b w:val="false"/>
          <w:i w:val="false"/>
          <w:color w:val="000000"/>
          <w:sz w:val="28"/>
        </w:rPr>
        <w:t xml:space="preserve">         терства    2005 г. -       другие      6 марта 2001 года   туризм </w:t>
      </w:r>
    </w:p>
    <w:p>
      <w:pPr>
        <w:spacing w:after="0"/>
        <w:ind w:left="0"/>
        <w:jc w:val="both"/>
      </w:pPr>
      <w:r>
        <w:rPr>
          <w:rFonts w:ascii="Times New Roman"/>
          <w:b w:val="false"/>
          <w:i w:val="false"/>
          <w:color w:val="000000"/>
          <w:sz w:val="28"/>
        </w:rPr>
        <w:t>         и агент-   32,604          источники   N 333   </w:t>
      </w:r>
      <w:r>
        <w:rPr>
          <w:rFonts w:ascii="Times New Roman"/>
          <w:b w:val="false"/>
          <w:i w:val="false"/>
          <w:color w:val="000000"/>
          <w:sz w:val="28"/>
        </w:rPr>
        <w:t xml:space="preserve">P010333_ </w:t>
      </w:r>
      <w:r>
        <w:rPr>
          <w:rFonts w:ascii="Times New Roman"/>
          <w:b w:val="false"/>
          <w:i w:val="false"/>
          <w:color w:val="000000"/>
          <w:sz w:val="28"/>
        </w:rPr>
        <w:t xml:space="preserve">     и спорт </w:t>
      </w:r>
    </w:p>
    <w:p>
      <w:pPr>
        <w:spacing w:after="0"/>
        <w:ind w:left="0"/>
        <w:jc w:val="both"/>
      </w:pPr>
      <w:r>
        <w:rPr>
          <w:rFonts w:ascii="Times New Roman"/>
          <w:b w:val="false"/>
          <w:i w:val="false"/>
          <w:color w:val="000000"/>
          <w:sz w:val="28"/>
        </w:rPr>
        <w:t xml:space="preserve">         ства,                                  "О Концепции   </w:t>
      </w:r>
    </w:p>
    <w:p>
      <w:pPr>
        <w:spacing w:after="0"/>
        <w:ind w:left="0"/>
        <w:jc w:val="both"/>
      </w:pPr>
      <w:r>
        <w:rPr>
          <w:rFonts w:ascii="Times New Roman"/>
          <w:b w:val="false"/>
          <w:i w:val="false"/>
          <w:color w:val="000000"/>
          <w:sz w:val="28"/>
        </w:rPr>
        <w:t xml:space="preserve">         акимы                                  развития туризма  </w:t>
      </w:r>
    </w:p>
    <w:p>
      <w:pPr>
        <w:spacing w:after="0"/>
        <w:ind w:left="0"/>
        <w:jc w:val="both"/>
      </w:pPr>
      <w:r>
        <w:rPr>
          <w:rFonts w:ascii="Times New Roman"/>
          <w:b w:val="false"/>
          <w:i w:val="false"/>
          <w:color w:val="000000"/>
          <w:sz w:val="28"/>
        </w:rPr>
        <w:t xml:space="preserve">         областей                               в Республике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2.2.9.   МЭМР       2003 г. -       Республи-   Разрабатывается в   Глава </w:t>
      </w:r>
    </w:p>
    <w:p>
      <w:pPr>
        <w:spacing w:after="0"/>
        <w:ind w:left="0"/>
        <w:jc w:val="both"/>
      </w:pPr>
      <w:r>
        <w:rPr>
          <w:rFonts w:ascii="Times New Roman"/>
          <w:b w:val="false"/>
          <w:i w:val="false"/>
          <w:color w:val="000000"/>
          <w:sz w:val="28"/>
        </w:rPr>
        <w:t xml:space="preserve">                    1128,09;        канский     соответствии с      5.  </w:t>
      </w:r>
    </w:p>
    <w:p>
      <w:pPr>
        <w:spacing w:after="0"/>
        <w:ind w:left="0"/>
        <w:jc w:val="both"/>
      </w:pPr>
      <w:r>
        <w:rPr>
          <w:rFonts w:ascii="Times New Roman"/>
          <w:b w:val="false"/>
          <w:i w:val="false"/>
          <w:color w:val="000000"/>
          <w:sz w:val="28"/>
        </w:rPr>
        <w:t xml:space="preserve">                    2004 г. -       бюджет      пунктом 6.1.1.      Разви- </w:t>
      </w:r>
    </w:p>
    <w:p>
      <w:pPr>
        <w:spacing w:after="0"/>
        <w:ind w:left="0"/>
        <w:jc w:val="both"/>
      </w:pPr>
      <w:r>
        <w:rPr>
          <w:rFonts w:ascii="Times New Roman"/>
          <w:b w:val="false"/>
          <w:i w:val="false"/>
          <w:color w:val="000000"/>
          <w:sz w:val="28"/>
        </w:rPr>
        <w:t xml:space="preserve">                    1128,09;                    постановления       тие    </w:t>
      </w:r>
    </w:p>
    <w:p>
      <w:pPr>
        <w:spacing w:after="0"/>
        <w:ind w:left="0"/>
        <w:jc w:val="both"/>
      </w:pPr>
      <w:r>
        <w:rPr>
          <w:rFonts w:ascii="Times New Roman"/>
          <w:b w:val="false"/>
          <w:i w:val="false"/>
          <w:color w:val="000000"/>
          <w:sz w:val="28"/>
        </w:rPr>
        <w:t xml:space="preserve">                    2005 г. -                   Правительства       промыш- </w:t>
      </w:r>
    </w:p>
    <w:p>
      <w:pPr>
        <w:spacing w:after="0"/>
        <w:ind w:left="0"/>
        <w:jc w:val="both"/>
      </w:pPr>
      <w:r>
        <w:rPr>
          <w:rFonts w:ascii="Times New Roman"/>
          <w:b w:val="false"/>
          <w:i w:val="false"/>
          <w:color w:val="000000"/>
          <w:sz w:val="28"/>
        </w:rPr>
        <w:t xml:space="preserve">                    1128,09                     Республики          леннос- </w:t>
      </w:r>
    </w:p>
    <w:p>
      <w:pPr>
        <w:spacing w:after="0"/>
        <w:ind w:left="0"/>
        <w:jc w:val="both"/>
      </w:pPr>
      <w:r>
        <w:rPr>
          <w:rFonts w:ascii="Times New Roman"/>
          <w:b w:val="false"/>
          <w:i w:val="false"/>
          <w:color w:val="000000"/>
          <w:sz w:val="28"/>
        </w:rPr>
        <w:t xml:space="preserve">                                                Казахстан от        ти </w:t>
      </w:r>
    </w:p>
    <w:p>
      <w:pPr>
        <w:spacing w:after="0"/>
        <w:ind w:left="0"/>
        <w:jc w:val="both"/>
      </w:pPr>
      <w:r>
        <w:rPr>
          <w:rFonts w:ascii="Times New Roman"/>
          <w:b w:val="false"/>
          <w:i w:val="false"/>
          <w:color w:val="000000"/>
          <w:sz w:val="28"/>
        </w:rPr>
        <w:t xml:space="preserve">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2.2.10.  МЭМР, ЗАО  Объем финан-    Средства    Разрабатывается в   Глава </w:t>
      </w:r>
    </w:p>
    <w:p>
      <w:pPr>
        <w:spacing w:after="0"/>
        <w:ind w:left="0"/>
        <w:jc w:val="both"/>
      </w:pPr>
      <w:r>
        <w:rPr>
          <w:rFonts w:ascii="Times New Roman"/>
          <w:b w:val="false"/>
          <w:i w:val="false"/>
          <w:color w:val="000000"/>
          <w:sz w:val="28"/>
        </w:rPr>
        <w:t xml:space="preserve">         "НК "Каз-  сирования       ЗАО "НК     соответствии с      5. </w:t>
      </w:r>
    </w:p>
    <w:p>
      <w:pPr>
        <w:spacing w:after="0"/>
        <w:ind w:left="0"/>
        <w:jc w:val="both"/>
      </w:pPr>
      <w:r>
        <w:rPr>
          <w:rFonts w:ascii="Times New Roman"/>
          <w:b w:val="false"/>
          <w:i w:val="false"/>
          <w:color w:val="000000"/>
          <w:sz w:val="28"/>
        </w:rPr>
        <w:t xml:space="preserve">         МунайГаз"  будет опре-     "КазМунай-  пунктом 6.1.4.      Разви- </w:t>
      </w:r>
    </w:p>
    <w:p>
      <w:pPr>
        <w:spacing w:after="0"/>
        <w:ind w:left="0"/>
        <w:jc w:val="both"/>
      </w:pPr>
      <w:r>
        <w:rPr>
          <w:rFonts w:ascii="Times New Roman"/>
          <w:b w:val="false"/>
          <w:i w:val="false"/>
          <w:color w:val="000000"/>
          <w:sz w:val="28"/>
        </w:rPr>
        <w:t xml:space="preserve">                    делен в IV      Газ"        постановления       тие </w:t>
      </w:r>
    </w:p>
    <w:p>
      <w:pPr>
        <w:spacing w:after="0"/>
        <w:ind w:left="0"/>
        <w:jc w:val="both"/>
      </w:pPr>
      <w:r>
        <w:rPr>
          <w:rFonts w:ascii="Times New Roman"/>
          <w:b w:val="false"/>
          <w:i w:val="false"/>
          <w:color w:val="000000"/>
          <w:sz w:val="28"/>
        </w:rPr>
        <w:t xml:space="preserve">                    квартале                    Правительства       промыш- </w:t>
      </w:r>
    </w:p>
    <w:p>
      <w:pPr>
        <w:spacing w:after="0"/>
        <w:ind w:left="0"/>
        <w:jc w:val="both"/>
      </w:pPr>
      <w:r>
        <w:rPr>
          <w:rFonts w:ascii="Times New Roman"/>
          <w:b w:val="false"/>
          <w:i w:val="false"/>
          <w:color w:val="000000"/>
          <w:sz w:val="28"/>
        </w:rPr>
        <w:t xml:space="preserve">                    2002 года                   Республики          леннос- </w:t>
      </w:r>
    </w:p>
    <w:p>
      <w:pPr>
        <w:spacing w:after="0"/>
        <w:ind w:left="0"/>
        <w:jc w:val="both"/>
      </w:pPr>
      <w:r>
        <w:rPr>
          <w:rFonts w:ascii="Times New Roman"/>
          <w:b w:val="false"/>
          <w:i w:val="false"/>
          <w:color w:val="000000"/>
          <w:sz w:val="28"/>
        </w:rPr>
        <w:t xml:space="preserve">                                                Казахстан от        ти </w:t>
      </w:r>
    </w:p>
    <w:p>
      <w:pPr>
        <w:spacing w:after="0"/>
        <w:ind w:left="0"/>
        <w:jc w:val="both"/>
      </w:pPr>
      <w:r>
        <w:rPr>
          <w:rFonts w:ascii="Times New Roman"/>
          <w:b w:val="false"/>
          <w:i w:val="false"/>
          <w:color w:val="000000"/>
          <w:sz w:val="28"/>
        </w:rPr>
        <w:t xml:space="preserve">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2.2.11.  </w:t>
      </w:r>
      <w:r>
        <w:rPr>
          <w:rFonts w:ascii="Times New Roman"/>
          <w:b w:val="false"/>
          <w:i w:val="false"/>
          <w:color w:val="ff0000"/>
          <w:sz w:val="28"/>
        </w:rPr>
        <w:t xml:space="preserve">(исключена - N 395 от 24.04.2003 г. </w:t>
      </w:r>
      <w:r>
        <w:rPr>
          <w:rFonts w:ascii="Times New Roman"/>
          <w:b w:val="false"/>
          <w:i w:val="false"/>
          <w:color w:val="000000"/>
          <w:sz w:val="28"/>
        </w:rPr>
        <w:t xml:space="preserve">)  </w:t>
      </w:r>
      <w:r>
        <w:br/>
      </w:r>
      <w:r>
        <w:rPr>
          <w:rFonts w:ascii="Times New Roman"/>
          <w:b w:val="false"/>
          <w:i w:val="false"/>
          <w:color w:val="000000"/>
          <w:sz w:val="28"/>
        </w:rPr>
        <w:t xml:space="preserve">
2.2.12.  МОН,       2003 г. - 90;   Республи-   Разрабатывается в   Глава </w:t>
      </w:r>
    </w:p>
    <w:p>
      <w:pPr>
        <w:spacing w:after="0"/>
        <w:ind w:left="0"/>
        <w:jc w:val="both"/>
      </w:pPr>
      <w:r>
        <w:rPr>
          <w:rFonts w:ascii="Times New Roman"/>
          <w:b w:val="false"/>
          <w:i w:val="false"/>
          <w:color w:val="000000"/>
          <w:sz w:val="28"/>
        </w:rPr>
        <w:t xml:space="preserve">         МООС,      2004 г. - 50;   канский     соответствии с      9. </w:t>
      </w:r>
    </w:p>
    <w:p>
      <w:pPr>
        <w:spacing w:after="0"/>
        <w:ind w:left="0"/>
        <w:jc w:val="both"/>
      </w:pPr>
      <w:r>
        <w:rPr>
          <w:rFonts w:ascii="Times New Roman"/>
          <w:b w:val="false"/>
          <w:i w:val="false"/>
          <w:color w:val="000000"/>
          <w:sz w:val="28"/>
        </w:rPr>
        <w:t xml:space="preserve">         МТК, МЗ    2005 г. - 50    бюджет      поручением          Наука и </w:t>
      </w:r>
    </w:p>
    <w:p>
      <w:pPr>
        <w:spacing w:after="0"/>
        <w:ind w:left="0"/>
        <w:jc w:val="both"/>
      </w:pPr>
      <w:r>
        <w:rPr>
          <w:rFonts w:ascii="Times New Roman"/>
          <w:b w:val="false"/>
          <w:i w:val="false"/>
          <w:color w:val="000000"/>
          <w:sz w:val="28"/>
        </w:rPr>
        <w:t xml:space="preserve">                                                Премьер-Министра    разви- </w:t>
      </w:r>
    </w:p>
    <w:p>
      <w:pPr>
        <w:spacing w:after="0"/>
        <w:ind w:left="0"/>
        <w:jc w:val="both"/>
      </w:pPr>
      <w:r>
        <w:rPr>
          <w:rFonts w:ascii="Times New Roman"/>
          <w:b w:val="false"/>
          <w:i w:val="false"/>
          <w:color w:val="000000"/>
          <w:sz w:val="28"/>
        </w:rPr>
        <w:t xml:space="preserve">                                                от 8 февраля        тие </w:t>
      </w:r>
    </w:p>
    <w:p>
      <w:pPr>
        <w:spacing w:after="0"/>
        <w:ind w:left="0"/>
        <w:jc w:val="both"/>
      </w:pPr>
      <w:r>
        <w:rPr>
          <w:rFonts w:ascii="Times New Roman"/>
          <w:b w:val="false"/>
          <w:i w:val="false"/>
          <w:color w:val="000000"/>
          <w:sz w:val="28"/>
        </w:rPr>
        <w:t xml:space="preserve">                                                2002 года N 928;    техно- </w:t>
      </w:r>
    </w:p>
    <w:p>
      <w:pPr>
        <w:spacing w:after="0"/>
        <w:ind w:left="0"/>
        <w:jc w:val="both"/>
      </w:pPr>
      <w:r>
        <w:rPr>
          <w:rFonts w:ascii="Times New Roman"/>
          <w:b w:val="false"/>
          <w:i w:val="false"/>
          <w:color w:val="000000"/>
          <w:sz w:val="28"/>
        </w:rPr>
        <w:t xml:space="preserve">                                                поручениями         логий </w:t>
      </w:r>
    </w:p>
    <w:p>
      <w:pPr>
        <w:spacing w:after="0"/>
        <w:ind w:left="0"/>
        <w:jc w:val="both"/>
      </w:pPr>
      <w:r>
        <w:rPr>
          <w:rFonts w:ascii="Times New Roman"/>
          <w:b w:val="false"/>
          <w:i w:val="false"/>
          <w:color w:val="000000"/>
          <w:sz w:val="28"/>
        </w:rPr>
        <w:t xml:space="preserve">                                                Заместителя  </w:t>
      </w:r>
    </w:p>
    <w:p>
      <w:pPr>
        <w:spacing w:after="0"/>
        <w:ind w:left="0"/>
        <w:jc w:val="both"/>
      </w:pPr>
      <w:r>
        <w:rPr>
          <w:rFonts w:ascii="Times New Roman"/>
          <w:b w:val="false"/>
          <w:i w:val="false"/>
          <w:color w:val="000000"/>
          <w:sz w:val="28"/>
        </w:rPr>
        <w:t xml:space="preserve">                                                Премьер-Министра  </w:t>
      </w:r>
    </w:p>
    <w:p>
      <w:pPr>
        <w:spacing w:after="0"/>
        <w:ind w:left="0"/>
        <w:jc w:val="both"/>
      </w:pPr>
      <w:r>
        <w:rPr>
          <w:rFonts w:ascii="Times New Roman"/>
          <w:b w:val="false"/>
          <w:i w:val="false"/>
          <w:color w:val="000000"/>
          <w:sz w:val="28"/>
        </w:rPr>
        <w:t xml:space="preserve">                                                Павлова А. от </w:t>
      </w:r>
    </w:p>
    <w:p>
      <w:pPr>
        <w:spacing w:after="0"/>
        <w:ind w:left="0"/>
        <w:jc w:val="both"/>
      </w:pPr>
      <w:r>
        <w:rPr>
          <w:rFonts w:ascii="Times New Roman"/>
          <w:b w:val="false"/>
          <w:i w:val="false"/>
          <w:color w:val="000000"/>
          <w:sz w:val="28"/>
        </w:rPr>
        <w:t xml:space="preserve">                                                14 февраля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N 20-21-4/373  </w:t>
      </w:r>
    </w:p>
    <w:p>
      <w:pPr>
        <w:spacing w:after="0"/>
        <w:ind w:left="0"/>
        <w:jc w:val="both"/>
      </w:pPr>
      <w:r>
        <w:rPr>
          <w:rFonts w:ascii="Times New Roman"/>
          <w:b w:val="false"/>
          <w:i w:val="false"/>
          <w:color w:val="000000"/>
          <w:sz w:val="28"/>
        </w:rPr>
        <w:t xml:space="preserve">                                                и от 21 марта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N 20-35/373 </w:t>
      </w:r>
    </w:p>
    <w:p>
      <w:pPr>
        <w:spacing w:after="0"/>
        <w:ind w:left="0"/>
        <w:jc w:val="both"/>
      </w:pPr>
      <w:r>
        <w:rPr>
          <w:rFonts w:ascii="Times New Roman"/>
          <w:b w:val="false"/>
          <w:i w:val="false"/>
          <w:color w:val="000000"/>
          <w:sz w:val="28"/>
        </w:rPr>
        <w:t xml:space="preserve">2.2.13.  МОН        2003 г. - 70;   Республи-   Разрабатывается в   Глава </w:t>
      </w:r>
    </w:p>
    <w:p>
      <w:pPr>
        <w:spacing w:after="0"/>
        <w:ind w:left="0"/>
        <w:jc w:val="both"/>
      </w:pPr>
      <w:r>
        <w:rPr>
          <w:rFonts w:ascii="Times New Roman"/>
          <w:b w:val="false"/>
          <w:i w:val="false"/>
          <w:color w:val="000000"/>
          <w:sz w:val="28"/>
        </w:rPr>
        <w:t xml:space="preserve">                    2004 г. - 70;   канский     соответствии с      9. </w:t>
      </w:r>
    </w:p>
    <w:p>
      <w:pPr>
        <w:spacing w:after="0"/>
        <w:ind w:left="0"/>
        <w:jc w:val="both"/>
      </w:pPr>
      <w:r>
        <w:rPr>
          <w:rFonts w:ascii="Times New Roman"/>
          <w:b w:val="false"/>
          <w:i w:val="false"/>
          <w:color w:val="000000"/>
          <w:sz w:val="28"/>
        </w:rPr>
        <w:t xml:space="preserve">                    2005 г. - 70    бюджет      протоколом совеща-  Наука и </w:t>
      </w:r>
    </w:p>
    <w:p>
      <w:pPr>
        <w:spacing w:after="0"/>
        <w:ind w:left="0"/>
        <w:jc w:val="both"/>
      </w:pPr>
      <w:r>
        <w:rPr>
          <w:rFonts w:ascii="Times New Roman"/>
          <w:b w:val="false"/>
          <w:i w:val="false"/>
          <w:color w:val="000000"/>
          <w:sz w:val="28"/>
        </w:rPr>
        <w:t xml:space="preserve">                                                ния у Первого       разви- </w:t>
      </w:r>
    </w:p>
    <w:p>
      <w:pPr>
        <w:spacing w:after="0"/>
        <w:ind w:left="0"/>
        <w:jc w:val="both"/>
      </w:pPr>
      <w:r>
        <w:rPr>
          <w:rFonts w:ascii="Times New Roman"/>
          <w:b w:val="false"/>
          <w:i w:val="false"/>
          <w:color w:val="000000"/>
          <w:sz w:val="28"/>
        </w:rPr>
        <w:t xml:space="preserve">                                                Заместителя         тие </w:t>
      </w:r>
    </w:p>
    <w:p>
      <w:pPr>
        <w:spacing w:after="0"/>
        <w:ind w:left="0"/>
        <w:jc w:val="both"/>
      </w:pPr>
      <w:r>
        <w:rPr>
          <w:rFonts w:ascii="Times New Roman"/>
          <w:b w:val="false"/>
          <w:i w:val="false"/>
          <w:color w:val="000000"/>
          <w:sz w:val="28"/>
        </w:rPr>
        <w:t xml:space="preserve">                                                Премьер-Министра    техно- </w:t>
      </w:r>
    </w:p>
    <w:p>
      <w:pPr>
        <w:spacing w:after="0"/>
        <w:ind w:left="0"/>
        <w:jc w:val="both"/>
      </w:pPr>
      <w:r>
        <w:rPr>
          <w:rFonts w:ascii="Times New Roman"/>
          <w:b w:val="false"/>
          <w:i w:val="false"/>
          <w:color w:val="000000"/>
          <w:sz w:val="28"/>
        </w:rPr>
        <w:t xml:space="preserve">                                                Республики          логий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Ахметова Д. от  </w:t>
      </w:r>
    </w:p>
    <w:p>
      <w:pPr>
        <w:spacing w:after="0"/>
        <w:ind w:left="0"/>
        <w:jc w:val="both"/>
      </w:pPr>
      <w:r>
        <w:rPr>
          <w:rFonts w:ascii="Times New Roman"/>
          <w:b w:val="false"/>
          <w:i w:val="false"/>
          <w:color w:val="000000"/>
          <w:sz w:val="28"/>
        </w:rPr>
        <w:t xml:space="preserve">                                                8 ноября 2001 года </w:t>
      </w:r>
    </w:p>
    <w:p>
      <w:pPr>
        <w:spacing w:after="0"/>
        <w:ind w:left="0"/>
        <w:jc w:val="both"/>
      </w:pPr>
      <w:r>
        <w:rPr>
          <w:rFonts w:ascii="Times New Roman"/>
          <w:b w:val="false"/>
          <w:i w:val="false"/>
          <w:color w:val="000000"/>
          <w:sz w:val="28"/>
        </w:rPr>
        <w:t xml:space="preserve">                                                N 17-11/И-995 </w:t>
      </w:r>
    </w:p>
    <w:p>
      <w:pPr>
        <w:spacing w:after="0"/>
        <w:ind w:left="0"/>
        <w:jc w:val="both"/>
      </w:pPr>
      <w:r>
        <w:rPr>
          <w:rFonts w:ascii="Times New Roman"/>
          <w:b w:val="false"/>
          <w:i w:val="false"/>
          <w:color w:val="000000"/>
          <w:sz w:val="28"/>
        </w:rPr>
        <w:t xml:space="preserve">2.2.14.  МОН        2003 г. - 169;  Республи-   Разрабатывается в   Глава </w:t>
      </w:r>
    </w:p>
    <w:p>
      <w:pPr>
        <w:spacing w:after="0"/>
        <w:ind w:left="0"/>
        <w:jc w:val="both"/>
      </w:pPr>
      <w:r>
        <w:rPr>
          <w:rFonts w:ascii="Times New Roman"/>
          <w:b w:val="false"/>
          <w:i w:val="false"/>
          <w:color w:val="000000"/>
          <w:sz w:val="28"/>
        </w:rPr>
        <w:t xml:space="preserve">                    2004 г. - 169;  канский     соответствии с      9.  </w:t>
      </w:r>
    </w:p>
    <w:p>
      <w:pPr>
        <w:spacing w:after="0"/>
        <w:ind w:left="0"/>
        <w:jc w:val="both"/>
      </w:pPr>
      <w:r>
        <w:rPr>
          <w:rFonts w:ascii="Times New Roman"/>
          <w:b w:val="false"/>
          <w:i w:val="false"/>
          <w:color w:val="000000"/>
          <w:sz w:val="28"/>
        </w:rPr>
        <w:t xml:space="preserve">                    2005 г. - 169   бюджет      пунктом 6.6.1       Наука и </w:t>
      </w:r>
    </w:p>
    <w:p>
      <w:pPr>
        <w:spacing w:after="0"/>
        <w:ind w:left="0"/>
        <w:jc w:val="both"/>
      </w:pPr>
      <w:r>
        <w:rPr>
          <w:rFonts w:ascii="Times New Roman"/>
          <w:b w:val="false"/>
          <w:i w:val="false"/>
          <w:color w:val="000000"/>
          <w:sz w:val="28"/>
        </w:rPr>
        <w:t xml:space="preserve">                                                постановления       разви- </w:t>
      </w:r>
    </w:p>
    <w:p>
      <w:pPr>
        <w:spacing w:after="0"/>
        <w:ind w:left="0"/>
        <w:jc w:val="both"/>
      </w:pPr>
      <w:r>
        <w:rPr>
          <w:rFonts w:ascii="Times New Roman"/>
          <w:b w:val="false"/>
          <w:i w:val="false"/>
          <w:color w:val="000000"/>
          <w:sz w:val="28"/>
        </w:rPr>
        <w:t xml:space="preserve">                                                Правительства       тие </w:t>
      </w:r>
    </w:p>
    <w:p>
      <w:pPr>
        <w:spacing w:after="0"/>
        <w:ind w:left="0"/>
        <w:jc w:val="both"/>
      </w:pPr>
      <w:r>
        <w:rPr>
          <w:rFonts w:ascii="Times New Roman"/>
          <w:b w:val="false"/>
          <w:i w:val="false"/>
          <w:color w:val="000000"/>
          <w:sz w:val="28"/>
        </w:rPr>
        <w:t xml:space="preserve">                                                Республики          техно- </w:t>
      </w:r>
    </w:p>
    <w:p>
      <w:pPr>
        <w:spacing w:after="0"/>
        <w:ind w:left="0"/>
        <w:jc w:val="both"/>
      </w:pPr>
      <w:r>
        <w:rPr>
          <w:rFonts w:ascii="Times New Roman"/>
          <w:b w:val="false"/>
          <w:i w:val="false"/>
          <w:color w:val="000000"/>
          <w:sz w:val="28"/>
        </w:rPr>
        <w:t xml:space="preserve">                                                Казахстан от        логий </w:t>
      </w:r>
    </w:p>
    <w:p>
      <w:pPr>
        <w:spacing w:after="0"/>
        <w:ind w:left="0"/>
        <w:jc w:val="both"/>
      </w:pPr>
      <w:r>
        <w:rPr>
          <w:rFonts w:ascii="Times New Roman"/>
          <w:b w:val="false"/>
          <w:i w:val="false"/>
          <w:color w:val="000000"/>
          <w:sz w:val="28"/>
        </w:rPr>
        <w:t xml:space="preserve">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2.2.15.  МТК        2003 г. -       Республи-   Разрабатывается в   Глава </w:t>
      </w:r>
    </w:p>
    <w:p>
      <w:pPr>
        <w:spacing w:after="0"/>
        <w:ind w:left="0"/>
        <w:jc w:val="both"/>
      </w:pPr>
      <w:r>
        <w:rPr>
          <w:rFonts w:ascii="Times New Roman"/>
          <w:b w:val="false"/>
          <w:i w:val="false"/>
          <w:color w:val="000000"/>
          <w:sz w:val="28"/>
        </w:rPr>
        <w:t xml:space="preserve">                    1851;           канский     соответствии с      8. </w:t>
      </w:r>
    </w:p>
    <w:p>
      <w:pPr>
        <w:spacing w:after="0"/>
        <w:ind w:left="0"/>
        <w:jc w:val="both"/>
      </w:pPr>
      <w:r>
        <w:rPr>
          <w:rFonts w:ascii="Times New Roman"/>
          <w:b w:val="false"/>
          <w:i w:val="false"/>
          <w:color w:val="000000"/>
          <w:sz w:val="28"/>
        </w:rPr>
        <w:t xml:space="preserve">                    2004 г. -       бюджет      пунктом 7.10        Разви- </w:t>
      </w:r>
    </w:p>
    <w:p>
      <w:pPr>
        <w:spacing w:after="0"/>
        <w:ind w:left="0"/>
        <w:jc w:val="both"/>
      </w:pPr>
      <w:r>
        <w:rPr>
          <w:rFonts w:ascii="Times New Roman"/>
          <w:b w:val="false"/>
          <w:i w:val="false"/>
          <w:color w:val="000000"/>
          <w:sz w:val="28"/>
        </w:rPr>
        <w:t xml:space="preserve">                    13776,3;                    постановления       тие </w:t>
      </w:r>
    </w:p>
    <w:p>
      <w:pPr>
        <w:spacing w:after="0"/>
        <w:ind w:left="0"/>
        <w:jc w:val="both"/>
      </w:pPr>
      <w:r>
        <w:rPr>
          <w:rFonts w:ascii="Times New Roman"/>
          <w:b w:val="false"/>
          <w:i w:val="false"/>
          <w:color w:val="000000"/>
          <w:sz w:val="28"/>
        </w:rPr>
        <w:t xml:space="preserve">                    2005 г. -                   Правительства       инфра- </w:t>
      </w:r>
    </w:p>
    <w:p>
      <w:pPr>
        <w:spacing w:after="0"/>
        <w:ind w:left="0"/>
        <w:jc w:val="both"/>
      </w:pPr>
      <w:r>
        <w:rPr>
          <w:rFonts w:ascii="Times New Roman"/>
          <w:b w:val="false"/>
          <w:i w:val="false"/>
          <w:color w:val="000000"/>
          <w:sz w:val="28"/>
        </w:rPr>
        <w:t xml:space="preserve">                    11700,9                     Республики          струк- </w:t>
      </w:r>
    </w:p>
    <w:p>
      <w:pPr>
        <w:spacing w:after="0"/>
        <w:ind w:left="0"/>
        <w:jc w:val="both"/>
      </w:pPr>
      <w:r>
        <w:rPr>
          <w:rFonts w:ascii="Times New Roman"/>
          <w:b w:val="false"/>
          <w:i w:val="false"/>
          <w:color w:val="000000"/>
          <w:sz w:val="28"/>
        </w:rPr>
        <w:t xml:space="preserve">                                                Казахстан от        туры </w:t>
      </w:r>
    </w:p>
    <w:p>
      <w:pPr>
        <w:spacing w:after="0"/>
        <w:ind w:left="0"/>
        <w:jc w:val="both"/>
      </w:pPr>
      <w:r>
        <w:rPr>
          <w:rFonts w:ascii="Times New Roman"/>
          <w:b w:val="false"/>
          <w:i w:val="false"/>
          <w:color w:val="000000"/>
          <w:sz w:val="28"/>
        </w:rPr>
        <w:t xml:space="preserve">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                                                и Протоколом </w:t>
      </w:r>
    </w:p>
    <w:p>
      <w:pPr>
        <w:spacing w:after="0"/>
        <w:ind w:left="0"/>
        <w:jc w:val="both"/>
      </w:pPr>
      <w:r>
        <w:rPr>
          <w:rFonts w:ascii="Times New Roman"/>
          <w:b w:val="false"/>
          <w:i w:val="false"/>
          <w:color w:val="000000"/>
          <w:sz w:val="28"/>
        </w:rPr>
        <w:t xml:space="preserve">                                                совещания у </w:t>
      </w:r>
    </w:p>
    <w:p>
      <w:pPr>
        <w:spacing w:after="0"/>
        <w:ind w:left="0"/>
        <w:jc w:val="both"/>
      </w:pPr>
      <w:r>
        <w:rPr>
          <w:rFonts w:ascii="Times New Roman"/>
          <w:b w:val="false"/>
          <w:i w:val="false"/>
          <w:color w:val="000000"/>
          <w:sz w:val="28"/>
        </w:rPr>
        <w:t xml:space="preserve">                                                Премьер-Министра </w:t>
      </w:r>
    </w:p>
    <w:p>
      <w:pPr>
        <w:spacing w:after="0"/>
        <w:ind w:left="0"/>
        <w:jc w:val="both"/>
      </w:pPr>
      <w:r>
        <w:rPr>
          <w:rFonts w:ascii="Times New Roman"/>
          <w:b w:val="false"/>
          <w:i w:val="false"/>
          <w:color w:val="000000"/>
          <w:sz w:val="28"/>
        </w:rPr>
        <w:t xml:space="preserve">                                                от 11 марта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2.2.    МТК       2003 г.        Рес-        Разрабаты-      Глава   </w:t>
      </w:r>
      <w:r>
        <w:br/>
      </w:r>
      <w:r>
        <w:rPr>
          <w:rFonts w:ascii="Times New Roman"/>
          <w:b w:val="false"/>
          <w:i w:val="false"/>
          <w:color w:val="000000"/>
          <w:sz w:val="28"/>
        </w:rPr>
        <w:t xml:space="preserve">
15-1.             26,4;          пуб-        вается в соот-  8. </w:t>
      </w:r>
      <w:r>
        <w:br/>
      </w:r>
      <w:r>
        <w:rPr>
          <w:rFonts w:ascii="Times New Roman"/>
          <w:b w:val="false"/>
          <w:i w:val="false"/>
          <w:color w:val="000000"/>
          <w:sz w:val="28"/>
        </w:rPr>
        <w:t xml:space="preserve">
                  2004 г.        ли-         ветствии с      Развитие </w:t>
      </w:r>
      <w:r>
        <w:br/>
      </w:r>
      <w:r>
        <w:rPr>
          <w:rFonts w:ascii="Times New Roman"/>
          <w:b w:val="false"/>
          <w:i w:val="false"/>
          <w:color w:val="000000"/>
          <w:sz w:val="28"/>
        </w:rPr>
        <w:t xml:space="preserve">
                  19,8;          кан-        постановле-     инфра- </w:t>
      </w:r>
      <w:r>
        <w:br/>
      </w:r>
      <w:r>
        <w:rPr>
          <w:rFonts w:ascii="Times New Roman"/>
          <w:b w:val="false"/>
          <w:i w:val="false"/>
          <w:color w:val="000000"/>
          <w:sz w:val="28"/>
        </w:rPr>
        <w:t xml:space="preserve">
                  2005 г.        ский        нием Прави-     струк- </w:t>
      </w:r>
      <w:r>
        <w:br/>
      </w:r>
      <w:r>
        <w:rPr>
          <w:rFonts w:ascii="Times New Roman"/>
          <w:b w:val="false"/>
          <w:i w:val="false"/>
          <w:color w:val="000000"/>
          <w:sz w:val="28"/>
        </w:rPr>
        <w:t xml:space="preserve">
                  11             бюд-        тельства        туры </w:t>
      </w:r>
      <w:r>
        <w:br/>
      </w:r>
      <w:r>
        <w:rPr>
          <w:rFonts w:ascii="Times New Roman"/>
          <w:b w:val="false"/>
          <w:i w:val="false"/>
          <w:color w:val="000000"/>
          <w:sz w:val="28"/>
        </w:rPr>
        <w:t xml:space="preserve">
                                 жет         Республики </w:t>
      </w:r>
      <w:r>
        <w:br/>
      </w:r>
      <w:r>
        <w:rPr>
          <w:rFonts w:ascii="Times New Roman"/>
          <w:b w:val="false"/>
          <w:i w:val="false"/>
          <w:color w:val="000000"/>
          <w:sz w:val="28"/>
        </w:rPr>
        <w:t xml:space="preserve">
                                             Казахстан от </w:t>
      </w:r>
      <w:r>
        <w:br/>
      </w:r>
      <w:r>
        <w:rPr>
          <w:rFonts w:ascii="Times New Roman"/>
          <w:b w:val="false"/>
          <w:i w:val="false"/>
          <w:color w:val="000000"/>
          <w:sz w:val="28"/>
        </w:rPr>
        <w:t xml:space="preserve">
                                             4 декабря 2001  </w:t>
      </w:r>
      <w:r>
        <w:br/>
      </w:r>
      <w:r>
        <w:rPr>
          <w:rFonts w:ascii="Times New Roman"/>
          <w:b w:val="false"/>
          <w:i w:val="false"/>
          <w:color w:val="000000"/>
          <w:sz w:val="28"/>
        </w:rPr>
        <w:t xml:space="preserve">
                                             года N 1564 "О </w:t>
      </w:r>
      <w:r>
        <w:br/>
      </w:r>
      <w:r>
        <w:rPr>
          <w:rFonts w:ascii="Times New Roman"/>
          <w:b w:val="false"/>
          <w:i w:val="false"/>
          <w:color w:val="000000"/>
          <w:sz w:val="28"/>
        </w:rPr>
        <w:t xml:space="preserve">
                                             Концепции разви- </w:t>
      </w:r>
      <w:r>
        <w:br/>
      </w:r>
      <w:r>
        <w:rPr>
          <w:rFonts w:ascii="Times New Roman"/>
          <w:b w:val="false"/>
          <w:i w:val="false"/>
          <w:color w:val="000000"/>
          <w:sz w:val="28"/>
        </w:rPr>
        <w:t xml:space="preserve">
                                             тия отрасли </w:t>
      </w:r>
      <w:r>
        <w:br/>
      </w:r>
      <w:r>
        <w:rPr>
          <w:rFonts w:ascii="Times New Roman"/>
          <w:b w:val="false"/>
          <w:i w:val="false"/>
          <w:color w:val="000000"/>
          <w:sz w:val="28"/>
        </w:rPr>
        <w:t xml:space="preserve">
                                             телекоммуника- </w:t>
      </w:r>
      <w:r>
        <w:br/>
      </w:r>
      <w:r>
        <w:rPr>
          <w:rFonts w:ascii="Times New Roman"/>
          <w:b w:val="false"/>
          <w:i w:val="false"/>
          <w:color w:val="000000"/>
          <w:sz w:val="28"/>
        </w:rPr>
        <w:t xml:space="preserve">
                                             ций Республики </w:t>
      </w:r>
      <w:r>
        <w:br/>
      </w:r>
      <w:r>
        <w:rPr>
          <w:rFonts w:ascii="Times New Roman"/>
          <w:b w:val="false"/>
          <w:i w:val="false"/>
          <w:color w:val="000000"/>
          <w:sz w:val="28"/>
        </w:rPr>
        <w:t xml:space="preserve">
                                             Казахстан на  </w:t>
      </w:r>
      <w:r>
        <w:br/>
      </w:r>
      <w:r>
        <w:rPr>
          <w:rFonts w:ascii="Times New Roman"/>
          <w:b w:val="false"/>
          <w:i w:val="false"/>
          <w:color w:val="000000"/>
          <w:sz w:val="28"/>
        </w:rPr>
        <w:t xml:space="preserve">
                                             период с 2001 по </w:t>
      </w:r>
      <w:r>
        <w:br/>
      </w:r>
      <w:r>
        <w:rPr>
          <w:rFonts w:ascii="Times New Roman"/>
          <w:b w:val="false"/>
          <w:i w:val="false"/>
          <w:color w:val="000000"/>
          <w:sz w:val="28"/>
        </w:rPr>
        <w:t xml:space="preserve">
                                             2005 годы"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2.2.16.  МВД, Ге-   В пределах и    Республи-   Разрабатывается в </w:t>
      </w:r>
    </w:p>
    <w:p>
      <w:pPr>
        <w:spacing w:after="0"/>
        <w:ind w:left="0"/>
        <w:jc w:val="both"/>
      </w:pPr>
      <w:r>
        <w:rPr>
          <w:rFonts w:ascii="Times New Roman"/>
          <w:b w:val="false"/>
          <w:i w:val="false"/>
          <w:color w:val="000000"/>
          <w:sz w:val="28"/>
        </w:rPr>
        <w:t xml:space="preserve">         неральная  за счет         канский и   соответствии с </w:t>
      </w:r>
    </w:p>
    <w:p>
      <w:pPr>
        <w:spacing w:after="0"/>
        <w:ind w:left="0"/>
        <w:jc w:val="both"/>
      </w:pPr>
      <w:r>
        <w:rPr>
          <w:rFonts w:ascii="Times New Roman"/>
          <w:b w:val="false"/>
          <w:i w:val="false"/>
          <w:color w:val="000000"/>
          <w:sz w:val="28"/>
        </w:rPr>
        <w:t xml:space="preserve">         прокура-   средств,        местные     пунктом 10.2. </w:t>
      </w:r>
    </w:p>
    <w:p>
      <w:pPr>
        <w:spacing w:after="0"/>
        <w:ind w:left="0"/>
        <w:jc w:val="both"/>
      </w:pPr>
      <w:r>
        <w:rPr>
          <w:rFonts w:ascii="Times New Roman"/>
          <w:b w:val="false"/>
          <w:i w:val="false"/>
          <w:color w:val="000000"/>
          <w:sz w:val="28"/>
        </w:rPr>
        <w:t xml:space="preserve">         тура (по   предусмот-      бюджеты     постановления </w:t>
      </w:r>
    </w:p>
    <w:p>
      <w:pPr>
        <w:spacing w:after="0"/>
        <w:ind w:left="0"/>
        <w:jc w:val="both"/>
      </w:pPr>
      <w:r>
        <w:rPr>
          <w:rFonts w:ascii="Times New Roman"/>
          <w:b w:val="false"/>
          <w:i w:val="false"/>
          <w:color w:val="000000"/>
          <w:sz w:val="28"/>
        </w:rPr>
        <w:t xml:space="preserve">         согласо-   ренных в                    Правительства </w:t>
      </w:r>
    </w:p>
    <w:p>
      <w:pPr>
        <w:spacing w:after="0"/>
        <w:ind w:left="0"/>
        <w:jc w:val="both"/>
      </w:pPr>
      <w:r>
        <w:rPr>
          <w:rFonts w:ascii="Times New Roman"/>
          <w:b w:val="false"/>
          <w:i w:val="false"/>
          <w:color w:val="000000"/>
          <w:sz w:val="28"/>
        </w:rPr>
        <w:t xml:space="preserve">         ванию),    республикан-                Республики </w:t>
      </w:r>
    </w:p>
    <w:p>
      <w:pPr>
        <w:spacing w:after="0"/>
        <w:ind w:left="0"/>
        <w:jc w:val="both"/>
      </w:pPr>
      <w:r>
        <w:rPr>
          <w:rFonts w:ascii="Times New Roman"/>
          <w:b w:val="false"/>
          <w:i w:val="false"/>
          <w:color w:val="000000"/>
          <w:sz w:val="28"/>
        </w:rPr>
        <w:t xml:space="preserve">         КНБ (по    ском и                      Казахстан от </w:t>
      </w:r>
    </w:p>
    <w:p>
      <w:pPr>
        <w:spacing w:after="0"/>
        <w:ind w:left="0"/>
        <w:jc w:val="both"/>
      </w:pPr>
      <w:r>
        <w:rPr>
          <w:rFonts w:ascii="Times New Roman"/>
          <w:b w:val="false"/>
          <w:i w:val="false"/>
          <w:color w:val="000000"/>
          <w:sz w:val="28"/>
        </w:rPr>
        <w:t xml:space="preserve">         согласо-   местных                     24 апреля </w:t>
      </w:r>
    </w:p>
    <w:p>
      <w:pPr>
        <w:spacing w:after="0"/>
        <w:ind w:left="0"/>
        <w:jc w:val="both"/>
      </w:pPr>
      <w:r>
        <w:rPr>
          <w:rFonts w:ascii="Times New Roman"/>
          <w:b w:val="false"/>
          <w:i w:val="false"/>
          <w:color w:val="000000"/>
          <w:sz w:val="28"/>
        </w:rPr>
        <w:t xml:space="preserve">         ванию),    бюджетах                    2002 года N 470 </w:t>
      </w:r>
    </w:p>
    <w:p>
      <w:pPr>
        <w:spacing w:after="0"/>
        <w:ind w:left="0"/>
        <w:jc w:val="both"/>
      </w:pPr>
      <w:r>
        <w:rPr>
          <w:rFonts w:ascii="Times New Roman"/>
          <w:b w:val="false"/>
          <w:i w:val="false"/>
          <w:color w:val="000000"/>
          <w:sz w:val="28"/>
        </w:rPr>
        <w:t xml:space="preserve">         МЮ, МФ,                                "О Плане меро- </w:t>
      </w:r>
    </w:p>
    <w:p>
      <w:pPr>
        <w:spacing w:after="0"/>
        <w:ind w:left="0"/>
        <w:jc w:val="both"/>
      </w:pPr>
      <w:r>
        <w:rPr>
          <w:rFonts w:ascii="Times New Roman"/>
          <w:b w:val="false"/>
          <w:i w:val="false"/>
          <w:color w:val="000000"/>
          <w:sz w:val="28"/>
        </w:rPr>
        <w:t xml:space="preserve">         МЗ,                                    приятий по реали- </w:t>
      </w:r>
    </w:p>
    <w:p>
      <w:pPr>
        <w:spacing w:after="0"/>
        <w:ind w:left="0"/>
        <w:jc w:val="both"/>
      </w:pPr>
      <w:r>
        <w:rPr>
          <w:rFonts w:ascii="Times New Roman"/>
          <w:b w:val="false"/>
          <w:i w:val="false"/>
          <w:color w:val="000000"/>
          <w:sz w:val="28"/>
        </w:rPr>
        <w:t xml:space="preserve">         МКИОС,                                 зации Программы </w:t>
      </w:r>
    </w:p>
    <w:p>
      <w:pPr>
        <w:spacing w:after="0"/>
        <w:ind w:left="0"/>
        <w:jc w:val="both"/>
      </w:pPr>
      <w:r>
        <w:rPr>
          <w:rFonts w:ascii="Times New Roman"/>
          <w:b w:val="false"/>
          <w:i w:val="false"/>
          <w:color w:val="000000"/>
          <w:sz w:val="28"/>
        </w:rPr>
        <w:t xml:space="preserve">         МОН,                                   Правительства </w:t>
      </w:r>
    </w:p>
    <w:p>
      <w:pPr>
        <w:spacing w:after="0"/>
        <w:ind w:left="0"/>
        <w:jc w:val="both"/>
      </w:pPr>
      <w:r>
        <w:rPr>
          <w:rFonts w:ascii="Times New Roman"/>
          <w:b w:val="false"/>
          <w:i w:val="false"/>
          <w:color w:val="000000"/>
          <w:sz w:val="28"/>
        </w:rPr>
        <w:t xml:space="preserve">         МЭБП,                                  Республики </w:t>
      </w:r>
    </w:p>
    <w:p>
      <w:pPr>
        <w:spacing w:after="0"/>
        <w:ind w:left="0"/>
        <w:jc w:val="both"/>
      </w:pPr>
      <w:r>
        <w:rPr>
          <w:rFonts w:ascii="Times New Roman"/>
          <w:b w:val="false"/>
          <w:i w:val="false"/>
          <w:color w:val="000000"/>
          <w:sz w:val="28"/>
        </w:rPr>
        <w:t xml:space="preserve">         АФП, АМД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                                                протоколом </w:t>
      </w:r>
    </w:p>
    <w:p>
      <w:pPr>
        <w:spacing w:after="0"/>
        <w:ind w:left="0"/>
        <w:jc w:val="both"/>
      </w:pPr>
      <w:r>
        <w:rPr>
          <w:rFonts w:ascii="Times New Roman"/>
          <w:b w:val="false"/>
          <w:i w:val="false"/>
          <w:color w:val="000000"/>
          <w:sz w:val="28"/>
        </w:rPr>
        <w:t xml:space="preserve">                                                заседания Совета </w:t>
      </w:r>
    </w:p>
    <w:p>
      <w:pPr>
        <w:spacing w:after="0"/>
        <w:ind w:left="0"/>
        <w:jc w:val="both"/>
      </w:pPr>
      <w:r>
        <w:rPr>
          <w:rFonts w:ascii="Times New Roman"/>
          <w:b w:val="false"/>
          <w:i w:val="false"/>
          <w:color w:val="000000"/>
          <w:sz w:val="28"/>
        </w:rPr>
        <w:t xml:space="preserve">                                                по правовой </w:t>
      </w:r>
    </w:p>
    <w:p>
      <w:pPr>
        <w:spacing w:after="0"/>
        <w:ind w:left="0"/>
        <w:jc w:val="both"/>
      </w:pPr>
      <w:r>
        <w:rPr>
          <w:rFonts w:ascii="Times New Roman"/>
          <w:b w:val="false"/>
          <w:i w:val="false"/>
          <w:color w:val="000000"/>
          <w:sz w:val="28"/>
        </w:rPr>
        <w:t xml:space="preserve">                                                политике при </w:t>
      </w:r>
    </w:p>
    <w:p>
      <w:pPr>
        <w:spacing w:after="0"/>
        <w:ind w:left="0"/>
        <w:jc w:val="both"/>
      </w:pPr>
      <w:r>
        <w:rPr>
          <w:rFonts w:ascii="Times New Roman"/>
          <w:b w:val="false"/>
          <w:i w:val="false"/>
          <w:color w:val="000000"/>
          <w:sz w:val="28"/>
        </w:rPr>
        <w:t xml:space="preserve">                                                Президенте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от </w:t>
      </w:r>
    </w:p>
    <w:p>
      <w:pPr>
        <w:spacing w:after="0"/>
        <w:ind w:left="0"/>
        <w:jc w:val="both"/>
      </w:pPr>
      <w:r>
        <w:rPr>
          <w:rFonts w:ascii="Times New Roman"/>
          <w:b w:val="false"/>
          <w:i w:val="false"/>
          <w:color w:val="000000"/>
          <w:sz w:val="28"/>
        </w:rPr>
        <w:t xml:space="preserve">                                                28 февраля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N 23-12/005-379 </w:t>
      </w:r>
    </w:p>
    <w:p>
      <w:pPr>
        <w:spacing w:after="0"/>
        <w:ind w:left="0"/>
        <w:jc w:val="both"/>
      </w:pPr>
      <w:r>
        <w:rPr>
          <w:rFonts w:ascii="Times New Roman"/>
          <w:b w:val="false"/>
          <w:i w:val="false"/>
          <w:color w:val="000000"/>
          <w:sz w:val="28"/>
        </w:rPr>
        <w:t xml:space="preserve">2.2.17.  МКИОС      2003 г. -       Республи-   Разрабатывается в </w:t>
      </w:r>
    </w:p>
    <w:p>
      <w:pPr>
        <w:spacing w:after="0"/>
        <w:ind w:left="0"/>
        <w:jc w:val="both"/>
      </w:pPr>
      <w:r>
        <w:rPr>
          <w:rFonts w:ascii="Times New Roman"/>
          <w:b w:val="false"/>
          <w:i w:val="false"/>
          <w:color w:val="000000"/>
          <w:sz w:val="28"/>
        </w:rPr>
        <w:t xml:space="preserve">                    14;             канский     соответствии с </w:t>
      </w:r>
    </w:p>
    <w:p>
      <w:pPr>
        <w:spacing w:after="0"/>
        <w:ind w:left="0"/>
        <w:jc w:val="both"/>
      </w:pPr>
      <w:r>
        <w:rPr>
          <w:rFonts w:ascii="Times New Roman"/>
          <w:b w:val="false"/>
          <w:i w:val="false"/>
          <w:color w:val="000000"/>
          <w:sz w:val="28"/>
        </w:rPr>
        <w:t xml:space="preserve">                    2004 г. -       бюджет      пунктом 11.1. </w:t>
      </w:r>
    </w:p>
    <w:p>
      <w:pPr>
        <w:spacing w:after="0"/>
        <w:ind w:left="0"/>
        <w:jc w:val="both"/>
      </w:pPr>
      <w:r>
        <w:rPr>
          <w:rFonts w:ascii="Times New Roman"/>
          <w:b w:val="false"/>
          <w:i w:val="false"/>
          <w:color w:val="000000"/>
          <w:sz w:val="28"/>
        </w:rPr>
        <w:t xml:space="preserve">                    14;                         постановления </w:t>
      </w:r>
    </w:p>
    <w:p>
      <w:pPr>
        <w:spacing w:after="0"/>
        <w:ind w:left="0"/>
        <w:jc w:val="both"/>
      </w:pPr>
      <w:r>
        <w:rPr>
          <w:rFonts w:ascii="Times New Roman"/>
          <w:b w:val="false"/>
          <w:i w:val="false"/>
          <w:color w:val="000000"/>
          <w:sz w:val="28"/>
        </w:rPr>
        <w:t xml:space="preserve">                    2005 г. -                   Правительства </w:t>
      </w:r>
    </w:p>
    <w:p>
      <w:pPr>
        <w:spacing w:after="0"/>
        <w:ind w:left="0"/>
        <w:jc w:val="both"/>
      </w:pPr>
      <w:r>
        <w:rPr>
          <w:rFonts w:ascii="Times New Roman"/>
          <w:b w:val="false"/>
          <w:i w:val="false"/>
          <w:color w:val="000000"/>
          <w:sz w:val="28"/>
        </w:rPr>
        <w:t xml:space="preserve">                    14                          Республики </w:t>
      </w:r>
    </w:p>
    <w:p>
      <w:pPr>
        <w:spacing w:after="0"/>
        <w:ind w:left="0"/>
        <w:jc w:val="both"/>
      </w:pPr>
      <w:r>
        <w:rPr>
          <w:rFonts w:ascii="Times New Roman"/>
          <w:b w:val="false"/>
          <w:i w:val="false"/>
          <w:color w:val="000000"/>
          <w:sz w:val="28"/>
        </w:rPr>
        <w:t xml:space="preserve">                                                Казахстан от </w:t>
      </w:r>
    </w:p>
    <w:p>
      <w:pPr>
        <w:spacing w:after="0"/>
        <w:ind w:left="0"/>
        <w:jc w:val="both"/>
      </w:pPr>
      <w:r>
        <w:rPr>
          <w:rFonts w:ascii="Times New Roman"/>
          <w:b w:val="false"/>
          <w:i w:val="false"/>
          <w:color w:val="000000"/>
          <w:sz w:val="28"/>
        </w:rPr>
        <w:t xml:space="preserve">                                                24 апреля </w:t>
      </w:r>
    </w:p>
    <w:p>
      <w:pPr>
        <w:spacing w:after="0"/>
        <w:ind w:left="0"/>
        <w:jc w:val="both"/>
      </w:pPr>
      <w:r>
        <w:rPr>
          <w:rFonts w:ascii="Times New Roman"/>
          <w:b w:val="false"/>
          <w:i w:val="false"/>
          <w:color w:val="000000"/>
          <w:sz w:val="28"/>
        </w:rPr>
        <w:t xml:space="preserve">                                                2002 года N 470 </w:t>
      </w:r>
    </w:p>
    <w:p>
      <w:pPr>
        <w:spacing w:after="0"/>
        <w:ind w:left="0"/>
        <w:jc w:val="both"/>
      </w:pPr>
      <w:r>
        <w:rPr>
          <w:rFonts w:ascii="Times New Roman"/>
          <w:b w:val="false"/>
          <w:i w:val="false"/>
          <w:color w:val="000000"/>
          <w:sz w:val="28"/>
        </w:rPr>
        <w:t xml:space="preserve">                                                  P020470_ </w:t>
      </w:r>
    </w:p>
    <w:p>
      <w:pPr>
        <w:spacing w:after="0"/>
        <w:ind w:left="0"/>
        <w:jc w:val="both"/>
      </w:pPr>
      <w:r>
        <w:rPr>
          <w:rFonts w:ascii="Times New Roman"/>
          <w:b w:val="false"/>
          <w:i w:val="false"/>
          <w:color w:val="000000"/>
          <w:sz w:val="28"/>
        </w:rPr>
        <w:t xml:space="preserve">                                                  "О Плане меро- </w:t>
      </w:r>
    </w:p>
    <w:p>
      <w:pPr>
        <w:spacing w:after="0"/>
        <w:ind w:left="0"/>
        <w:jc w:val="both"/>
      </w:pPr>
      <w:r>
        <w:rPr>
          <w:rFonts w:ascii="Times New Roman"/>
          <w:b w:val="false"/>
          <w:i w:val="false"/>
          <w:color w:val="000000"/>
          <w:sz w:val="28"/>
        </w:rPr>
        <w:t xml:space="preserve">                                                приятий по реали- </w:t>
      </w:r>
    </w:p>
    <w:p>
      <w:pPr>
        <w:spacing w:after="0"/>
        <w:ind w:left="0"/>
        <w:jc w:val="both"/>
      </w:pPr>
      <w:r>
        <w:rPr>
          <w:rFonts w:ascii="Times New Roman"/>
          <w:b w:val="false"/>
          <w:i w:val="false"/>
          <w:color w:val="000000"/>
          <w:sz w:val="28"/>
        </w:rPr>
        <w:t xml:space="preserve">                                                зации Программы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на </w:t>
      </w:r>
    </w:p>
    <w:p>
      <w:pPr>
        <w:spacing w:after="0"/>
        <w:ind w:left="0"/>
        <w:jc w:val="both"/>
      </w:pPr>
      <w:r>
        <w:rPr>
          <w:rFonts w:ascii="Times New Roman"/>
          <w:b w:val="false"/>
          <w:i w:val="false"/>
          <w:color w:val="000000"/>
          <w:sz w:val="28"/>
        </w:rPr>
        <w:t xml:space="preserve">                                                2002-2004 годы"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ff0000"/>
          <w:sz w:val="28"/>
        </w:rPr>
        <w:t xml:space="preserve">       Сноска. Дополнено приложением 2-1 (секретно)   - постановлением Правительства РК от 24 апреля 2003 г.  </w:t>
      </w:r>
      <w:r>
        <w:rPr>
          <w:rFonts w:ascii="Times New Roman"/>
          <w:b w:val="false"/>
          <w:i w:val="false"/>
          <w:color w:val="ff0000"/>
          <w:sz w:val="28"/>
        </w:rPr>
        <w:t xml:space="preserve">N 395 </w:t>
      </w:r>
      <w:r>
        <w:rPr>
          <w:rFonts w:ascii="Times New Roman"/>
          <w:b w:val="false"/>
          <w:i w:val="false"/>
          <w:color w:val="ff0000"/>
          <w:sz w:val="28"/>
        </w:rPr>
        <w:t xml:space="preserve"> . </w:t>
      </w:r>
    </w:p>
    <w:bookmarkStart w:name="z258" w:id="2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 N 1000  </w:t>
      </w:r>
      <w:r>
        <w:rPr>
          <w:rFonts w:ascii="Times New Roman"/>
          <w:b w:val="false"/>
          <w:i w:val="false"/>
          <w:color w:val="ff0000"/>
          <w:sz w:val="28"/>
        </w:rPr>
        <w:t xml:space="preserve">&lt;*&gt; </w:t>
      </w:r>
    </w:p>
    <w:bookmarkEnd w:id="225"/>
    <w:p>
      <w:pPr>
        <w:spacing w:after="0"/>
        <w:ind w:left="0"/>
        <w:jc w:val="both"/>
      </w:pPr>
      <w:r>
        <w:rPr>
          <w:rFonts w:ascii="Times New Roman"/>
          <w:b w:val="false"/>
          <w:i w:val="false"/>
          <w:color w:val="ff0000"/>
          <w:sz w:val="28"/>
        </w:rPr>
        <w:t xml:space="preserve">      Сноска. В приложение 3 внесены изменения - постановлением Правительства РК от 24 апреля 2003 г.  </w:t>
      </w:r>
      <w:r>
        <w:rPr>
          <w:rFonts w:ascii="Times New Roman"/>
          <w:b w:val="false"/>
          <w:i w:val="false"/>
          <w:color w:val="ff0000"/>
          <w:sz w:val="28"/>
        </w:rPr>
        <w:t xml:space="preserve">N 395 </w:t>
      </w:r>
    </w:p>
    <w:p>
      <w:pPr>
        <w:spacing w:after="0"/>
        <w:ind w:left="0"/>
        <w:jc w:val="left"/>
      </w:pPr>
      <w:r>
        <w:rPr>
          <w:rFonts w:ascii="Times New Roman"/>
          <w:b/>
          <w:i w:val="false"/>
          <w:color w:val="000000"/>
        </w:rPr>
        <w:t xml:space="preserve">        Перечень инвестиционных проектов на 2003-2005 годы, </w:t>
      </w:r>
      <w:r>
        <w:br/>
      </w:r>
      <w:r>
        <w:rPr>
          <w:rFonts w:ascii="Times New Roman"/>
          <w:b/>
          <w:i w:val="false"/>
          <w:color w:val="000000"/>
        </w:rPr>
        <w:t xml:space="preserve">
финансируемых из республиканского бюджета </w:t>
      </w:r>
      <w:r>
        <w:br/>
      </w:r>
      <w:r>
        <w:rPr>
          <w:rFonts w:ascii="Times New Roman"/>
          <w:b/>
          <w:i w:val="false"/>
          <w:color w:val="000000"/>
        </w:rPr>
        <w:t xml:space="preserve">
(без учета проектов развития социальной инфраструктуры села)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w:t>
      </w:r>
      <w:r>
        <w:br/>
      </w:r>
      <w:r>
        <w:rPr>
          <w:rFonts w:ascii="Times New Roman"/>
          <w:b w:val="false"/>
          <w:i w:val="false"/>
          <w:color w:val="000000"/>
          <w:sz w:val="28"/>
        </w:rPr>
        <w:t>
</w:t>
      </w:r>
      <w:r>
        <w:rPr>
          <w:rFonts w:ascii="Times New Roman"/>
          <w:b/>
          <w:i w:val="false"/>
          <w:color w:val="000000"/>
          <w:sz w:val="28"/>
        </w:rPr>
        <w:t xml:space="preserve">            "Расцвет Астаны - расцвет Казахстана" </w:t>
      </w:r>
    </w:p>
    <w:p>
      <w:pPr>
        <w:spacing w:after="0"/>
        <w:ind w:left="0"/>
        <w:jc w:val="both"/>
      </w:pPr>
      <w:r>
        <w:rPr>
          <w:rFonts w:ascii="Times New Roman"/>
          <w:b w:val="false"/>
          <w:i w:val="false"/>
          <w:color w:val="000000"/>
          <w:sz w:val="28"/>
        </w:rPr>
        <w:t xml:space="preserve"> 1 Строительство здания </w:t>
      </w:r>
      <w:r>
        <w:br/>
      </w:r>
      <w:r>
        <w:rPr>
          <w:rFonts w:ascii="Times New Roman"/>
          <w:b w:val="false"/>
          <w:i w:val="false"/>
          <w:color w:val="000000"/>
          <w:sz w:val="28"/>
        </w:rPr>
        <w:t xml:space="preserve">
   Министерства иност- </w:t>
      </w:r>
      <w:r>
        <w:br/>
      </w:r>
      <w:r>
        <w:rPr>
          <w:rFonts w:ascii="Times New Roman"/>
          <w:b w:val="false"/>
          <w:i w:val="false"/>
          <w:color w:val="000000"/>
          <w:sz w:val="28"/>
        </w:rPr>
        <w:t xml:space="preserve">
   ранных дел Республики </w:t>
      </w:r>
      <w:r>
        <w:br/>
      </w:r>
      <w:r>
        <w:rPr>
          <w:rFonts w:ascii="Times New Roman"/>
          <w:b w:val="false"/>
          <w:i w:val="false"/>
          <w:color w:val="000000"/>
          <w:sz w:val="28"/>
        </w:rPr>
        <w:t xml:space="preserve">
   Казахстан                МИД     2001-2003    3003,00   1500,00 </w:t>
      </w:r>
      <w:r>
        <w:br/>
      </w:r>
      <w:r>
        <w:rPr>
          <w:rFonts w:ascii="Times New Roman"/>
          <w:b w:val="false"/>
          <w:i w:val="false"/>
          <w:color w:val="000000"/>
          <w:sz w:val="28"/>
        </w:rPr>
        <w:t xml:space="preserve">
 2 Строительство объектов </w:t>
      </w:r>
      <w:r>
        <w:br/>
      </w:r>
      <w:r>
        <w:rPr>
          <w:rFonts w:ascii="Times New Roman"/>
          <w:b w:val="false"/>
          <w:i w:val="false"/>
          <w:color w:val="000000"/>
          <w:sz w:val="28"/>
        </w:rPr>
        <w:t xml:space="preserve">
   обслуживания диплома- </w:t>
      </w:r>
      <w:r>
        <w:br/>
      </w:r>
      <w:r>
        <w:rPr>
          <w:rFonts w:ascii="Times New Roman"/>
          <w:b w:val="false"/>
          <w:i w:val="false"/>
          <w:color w:val="000000"/>
          <w:sz w:val="28"/>
        </w:rPr>
        <w:t xml:space="preserve">
   тического городка в  </w:t>
      </w:r>
      <w:r>
        <w:br/>
      </w:r>
      <w:r>
        <w:rPr>
          <w:rFonts w:ascii="Times New Roman"/>
          <w:b w:val="false"/>
          <w:i w:val="false"/>
          <w:color w:val="000000"/>
          <w:sz w:val="28"/>
        </w:rPr>
        <w:t xml:space="preserve">
   г. Астане                МИД     2001-2004    1366,16    652,53 </w:t>
      </w:r>
      <w:r>
        <w:br/>
      </w:r>
      <w:r>
        <w:rPr>
          <w:rFonts w:ascii="Times New Roman"/>
          <w:b w:val="false"/>
          <w:i w:val="false"/>
          <w:color w:val="000000"/>
          <w:sz w:val="28"/>
        </w:rPr>
        <w:t xml:space="preserve">
 3 Строительство </w:t>
      </w:r>
      <w:r>
        <w:br/>
      </w:r>
      <w:r>
        <w:rPr>
          <w:rFonts w:ascii="Times New Roman"/>
          <w:b w:val="false"/>
          <w:i w:val="false"/>
          <w:color w:val="000000"/>
          <w:sz w:val="28"/>
        </w:rPr>
        <w:t xml:space="preserve">
   инженерных сетей и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дипгородка (2 очередь)   МИД     2002-2004    2700,00    300,00 </w:t>
      </w:r>
      <w:r>
        <w:br/>
      </w:r>
      <w:r>
        <w:rPr>
          <w:rFonts w:ascii="Times New Roman"/>
          <w:b w:val="false"/>
          <w:i w:val="false"/>
          <w:color w:val="000000"/>
          <w:sz w:val="28"/>
        </w:rPr>
        <w:t xml:space="preserve">
 4 Реконструкция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аэропорта в г. Астане    МТК     1998-2004    32924,48   5533,78 </w:t>
      </w:r>
      <w:r>
        <w:br/>
      </w:r>
      <w:r>
        <w:rPr>
          <w:rFonts w:ascii="Times New Roman"/>
          <w:b w:val="false"/>
          <w:i w:val="false"/>
          <w:color w:val="000000"/>
          <w:sz w:val="28"/>
        </w:rPr>
        <w:t xml:space="preserve">
 5 Реконструкция </w:t>
      </w:r>
      <w:r>
        <w:br/>
      </w:r>
      <w:r>
        <w:rPr>
          <w:rFonts w:ascii="Times New Roman"/>
          <w:b w:val="false"/>
          <w:i w:val="false"/>
          <w:color w:val="000000"/>
          <w:sz w:val="28"/>
        </w:rPr>
        <w:t xml:space="preserve">
   взлетно-посадочной </w:t>
      </w:r>
      <w:r>
        <w:br/>
      </w:r>
      <w:r>
        <w:rPr>
          <w:rFonts w:ascii="Times New Roman"/>
          <w:b w:val="false"/>
          <w:i w:val="false"/>
          <w:color w:val="000000"/>
          <w:sz w:val="28"/>
        </w:rPr>
        <w:t xml:space="preserve">
   полосы в между- </w:t>
      </w:r>
      <w:r>
        <w:br/>
      </w:r>
      <w:r>
        <w:rPr>
          <w:rFonts w:ascii="Times New Roman"/>
          <w:b w:val="false"/>
          <w:i w:val="false"/>
          <w:color w:val="000000"/>
          <w:sz w:val="28"/>
        </w:rPr>
        <w:t xml:space="preserve">
   народном аэропорту </w:t>
      </w:r>
      <w:r>
        <w:br/>
      </w:r>
      <w:r>
        <w:rPr>
          <w:rFonts w:ascii="Times New Roman"/>
          <w:b w:val="false"/>
          <w:i w:val="false"/>
          <w:color w:val="000000"/>
          <w:sz w:val="28"/>
        </w:rPr>
        <w:t xml:space="preserve">
   в г. Астане              МТК       2003       1515,59 </w:t>
      </w:r>
      <w:r>
        <w:br/>
      </w:r>
      <w:r>
        <w:rPr>
          <w:rFonts w:ascii="Times New Roman"/>
          <w:b w:val="false"/>
          <w:i w:val="false"/>
          <w:color w:val="000000"/>
          <w:sz w:val="28"/>
        </w:rPr>
        <w:t xml:space="preserve">
 6 Строительство здания </w:t>
      </w:r>
      <w:r>
        <w:br/>
      </w:r>
      <w:r>
        <w:rPr>
          <w:rFonts w:ascii="Times New Roman"/>
          <w:b w:val="false"/>
          <w:i w:val="false"/>
          <w:color w:val="000000"/>
          <w:sz w:val="28"/>
        </w:rPr>
        <w:t xml:space="preserve">
   серверного центра                                     </w:t>
      </w:r>
      <w:r>
        <w:br/>
      </w:r>
      <w:r>
        <w:rPr>
          <w:rFonts w:ascii="Times New Roman"/>
          <w:b w:val="false"/>
          <w:i w:val="false"/>
          <w:color w:val="000000"/>
          <w:sz w:val="28"/>
        </w:rPr>
        <w:t xml:space="preserve">
   в г.Астане               МТК     2002-2004     655,94     150,00 </w:t>
      </w:r>
      <w:r>
        <w:br/>
      </w:r>
      <w:r>
        <w:rPr>
          <w:rFonts w:ascii="Times New Roman"/>
          <w:b w:val="false"/>
          <w:i w:val="false"/>
          <w:color w:val="000000"/>
          <w:sz w:val="28"/>
        </w:rPr>
        <w:t xml:space="preserve">
 7 Обустройство </w:t>
      </w:r>
      <w:r>
        <w:br/>
      </w:r>
      <w:r>
        <w:rPr>
          <w:rFonts w:ascii="Times New Roman"/>
          <w:b w:val="false"/>
          <w:i w:val="false"/>
          <w:color w:val="000000"/>
          <w:sz w:val="28"/>
        </w:rPr>
        <w:t xml:space="preserve">
   объездной дороги </w:t>
      </w:r>
      <w:r>
        <w:br/>
      </w:r>
      <w:r>
        <w:rPr>
          <w:rFonts w:ascii="Times New Roman"/>
          <w:b w:val="false"/>
          <w:i w:val="false"/>
          <w:color w:val="000000"/>
          <w:sz w:val="28"/>
        </w:rPr>
        <w:t xml:space="preserve">
   г. Астаны                МТК     2002-2003     618,53       5,93 </w:t>
      </w:r>
      <w:r>
        <w:br/>
      </w:r>
      <w:r>
        <w:rPr>
          <w:rFonts w:ascii="Times New Roman"/>
          <w:b w:val="false"/>
          <w:i w:val="false"/>
          <w:color w:val="000000"/>
          <w:sz w:val="28"/>
        </w:rPr>
        <w:t xml:space="preserve">
 8 Строительство </w:t>
      </w:r>
      <w:r>
        <w:br/>
      </w:r>
      <w:r>
        <w:rPr>
          <w:rFonts w:ascii="Times New Roman"/>
          <w:b w:val="false"/>
          <w:i w:val="false"/>
          <w:color w:val="000000"/>
          <w:sz w:val="28"/>
        </w:rPr>
        <w:t xml:space="preserve">
   информационного </w:t>
      </w:r>
      <w:r>
        <w:br/>
      </w:r>
      <w:r>
        <w:rPr>
          <w:rFonts w:ascii="Times New Roman"/>
          <w:b w:val="false"/>
          <w:i w:val="false"/>
          <w:color w:val="000000"/>
          <w:sz w:val="28"/>
        </w:rPr>
        <w:t xml:space="preserve">
   таможенного поста </w:t>
      </w:r>
      <w:r>
        <w:br/>
      </w:r>
      <w:r>
        <w:rPr>
          <w:rFonts w:ascii="Times New Roman"/>
          <w:b w:val="false"/>
          <w:i w:val="false"/>
          <w:color w:val="000000"/>
          <w:sz w:val="28"/>
        </w:rPr>
        <w:t xml:space="preserve">
   в г. Астане              АТК        2003       176,86      60,06 </w:t>
      </w:r>
      <w:r>
        <w:br/>
      </w:r>
      <w:r>
        <w:rPr>
          <w:rFonts w:ascii="Times New Roman"/>
          <w:b w:val="false"/>
          <w:i w:val="false"/>
          <w:color w:val="000000"/>
          <w:sz w:val="28"/>
        </w:rPr>
        <w:t xml:space="preserve">
 9 Защита г. Астаны от </w:t>
      </w:r>
      <w:r>
        <w:br/>
      </w:r>
      <w:r>
        <w:rPr>
          <w:rFonts w:ascii="Times New Roman"/>
          <w:b w:val="false"/>
          <w:i w:val="false"/>
          <w:color w:val="000000"/>
          <w:sz w:val="28"/>
        </w:rPr>
        <w:t xml:space="preserve">
   затопления паводковыми </w:t>
      </w:r>
      <w:r>
        <w:br/>
      </w:r>
      <w:r>
        <w:rPr>
          <w:rFonts w:ascii="Times New Roman"/>
          <w:b w:val="false"/>
          <w:i w:val="false"/>
          <w:color w:val="000000"/>
          <w:sz w:val="28"/>
        </w:rPr>
        <w:t xml:space="preserve">
   водами реки Есиль        АЧС     2002-2008    7797,10      25,00 </w:t>
      </w:r>
      <w:r>
        <w:br/>
      </w:r>
      <w:r>
        <w:rPr>
          <w:rFonts w:ascii="Times New Roman"/>
          <w:b w:val="false"/>
          <w:i w:val="false"/>
          <w:color w:val="000000"/>
          <w:sz w:val="28"/>
        </w:rPr>
        <w:t xml:space="preserve">
10 Строительство здания </w:t>
      </w:r>
      <w:r>
        <w:br/>
      </w:r>
      <w:r>
        <w:rPr>
          <w:rFonts w:ascii="Times New Roman"/>
          <w:b w:val="false"/>
          <w:i w:val="false"/>
          <w:color w:val="000000"/>
          <w:sz w:val="28"/>
        </w:rPr>
        <w:t xml:space="preserve">
   Мажилиса Парламента      УДП     2001-2003    2310,00    2281,00 </w:t>
      </w:r>
      <w:r>
        <w:br/>
      </w:r>
      <w:r>
        <w:rPr>
          <w:rFonts w:ascii="Times New Roman"/>
          <w:b w:val="false"/>
          <w:i w:val="false"/>
          <w:color w:val="000000"/>
          <w:sz w:val="28"/>
        </w:rPr>
        <w:t xml:space="preserve">
11 Строительство Дома </w:t>
      </w:r>
      <w:r>
        <w:br/>
      </w:r>
      <w:r>
        <w:rPr>
          <w:rFonts w:ascii="Times New Roman"/>
          <w:b w:val="false"/>
          <w:i w:val="false"/>
          <w:color w:val="000000"/>
          <w:sz w:val="28"/>
        </w:rPr>
        <w:t xml:space="preserve">
   Правительства            УДП     2002-2004    3893,02    1361,27 </w:t>
      </w:r>
      <w:r>
        <w:br/>
      </w:r>
      <w:r>
        <w:rPr>
          <w:rFonts w:ascii="Times New Roman"/>
          <w:b w:val="false"/>
          <w:i w:val="false"/>
          <w:color w:val="000000"/>
          <w:sz w:val="28"/>
        </w:rPr>
        <w:t xml:space="preserve">
12 Строительство зала </w:t>
      </w:r>
      <w:r>
        <w:br/>
      </w:r>
      <w:r>
        <w:rPr>
          <w:rFonts w:ascii="Times New Roman"/>
          <w:b w:val="false"/>
          <w:i w:val="false"/>
          <w:color w:val="000000"/>
          <w:sz w:val="28"/>
        </w:rPr>
        <w:t xml:space="preserve">
   совместных заседаний </w:t>
      </w:r>
      <w:r>
        <w:br/>
      </w:r>
      <w:r>
        <w:rPr>
          <w:rFonts w:ascii="Times New Roman"/>
          <w:b w:val="false"/>
          <w:i w:val="false"/>
          <w:color w:val="000000"/>
          <w:sz w:val="28"/>
        </w:rPr>
        <w:t xml:space="preserve">
   Мажилиса и Сената </w:t>
      </w:r>
      <w:r>
        <w:br/>
      </w:r>
      <w:r>
        <w:rPr>
          <w:rFonts w:ascii="Times New Roman"/>
          <w:b w:val="false"/>
          <w:i w:val="false"/>
          <w:color w:val="000000"/>
          <w:sz w:val="28"/>
        </w:rPr>
        <w:t xml:space="preserve">
   Парламента Республики </w:t>
      </w:r>
      <w:r>
        <w:br/>
      </w:r>
      <w:r>
        <w:rPr>
          <w:rFonts w:ascii="Times New Roman"/>
          <w:b w:val="false"/>
          <w:i w:val="false"/>
          <w:color w:val="000000"/>
          <w:sz w:val="28"/>
        </w:rPr>
        <w:t xml:space="preserve">
   Казахстан                УДП       2003       1611,00 </w:t>
      </w:r>
      <w:r>
        <w:br/>
      </w:r>
      <w:r>
        <w:rPr>
          <w:rFonts w:ascii="Times New Roman"/>
          <w:b w:val="false"/>
          <w:i w:val="false"/>
          <w:color w:val="000000"/>
          <w:sz w:val="28"/>
        </w:rPr>
        <w:t xml:space="preserve">
13 Строительство </w:t>
      </w:r>
      <w:r>
        <w:br/>
      </w:r>
      <w:r>
        <w:rPr>
          <w:rFonts w:ascii="Times New Roman"/>
          <w:b w:val="false"/>
          <w:i w:val="false"/>
          <w:color w:val="000000"/>
          <w:sz w:val="28"/>
        </w:rPr>
        <w:t xml:space="preserve">
   инженерных сетей </w:t>
      </w:r>
      <w:r>
        <w:br/>
      </w:r>
      <w:r>
        <w:rPr>
          <w:rFonts w:ascii="Times New Roman"/>
          <w:b w:val="false"/>
          <w:i w:val="false"/>
          <w:color w:val="000000"/>
          <w:sz w:val="28"/>
        </w:rPr>
        <w:t xml:space="preserve">
   Правительственного     Аким </w:t>
      </w:r>
      <w:r>
        <w:br/>
      </w:r>
      <w:r>
        <w:rPr>
          <w:rFonts w:ascii="Times New Roman"/>
          <w:b w:val="false"/>
          <w:i w:val="false"/>
          <w:color w:val="000000"/>
          <w:sz w:val="28"/>
        </w:rPr>
        <w:t xml:space="preserve">
   центра г. Астаны       г. Астаны 2002-2003    1889,00     885,00 </w:t>
      </w:r>
      <w:r>
        <w:br/>
      </w:r>
      <w:r>
        <w:rPr>
          <w:rFonts w:ascii="Times New Roman"/>
          <w:b w:val="false"/>
          <w:i w:val="false"/>
          <w:color w:val="000000"/>
          <w:sz w:val="28"/>
        </w:rPr>
        <w:t xml:space="preserve">
14 Ликвидация накопителя </w:t>
      </w:r>
      <w:r>
        <w:br/>
      </w:r>
      <w:r>
        <w:rPr>
          <w:rFonts w:ascii="Times New Roman"/>
          <w:b w:val="false"/>
          <w:i w:val="false"/>
          <w:color w:val="000000"/>
          <w:sz w:val="28"/>
        </w:rPr>
        <w:t xml:space="preserve">
   сточных вод Талдыколь </w:t>
      </w:r>
      <w:r>
        <w:br/>
      </w:r>
      <w:r>
        <w:rPr>
          <w:rFonts w:ascii="Times New Roman"/>
          <w:b w:val="false"/>
          <w:i w:val="false"/>
          <w:color w:val="000000"/>
          <w:sz w:val="28"/>
        </w:rPr>
        <w:t xml:space="preserve">
   с рекультивацией       Аким </w:t>
      </w:r>
      <w:r>
        <w:br/>
      </w:r>
      <w:r>
        <w:rPr>
          <w:rFonts w:ascii="Times New Roman"/>
          <w:b w:val="false"/>
          <w:i w:val="false"/>
          <w:color w:val="000000"/>
          <w:sz w:val="28"/>
        </w:rPr>
        <w:t xml:space="preserve">
   в г. Астане            г. Астаны 2002-2004    1422,50     250,00 </w:t>
      </w:r>
      <w:r>
        <w:br/>
      </w:r>
      <w:r>
        <w:rPr>
          <w:rFonts w:ascii="Times New Roman"/>
          <w:b w:val="false"/>
          <w:i w:val="false"/>
          <w:color w:val="000000"/>
          <w:sz w:val="28"/>
        </w:rPr>
        <w:t xml:space="preserve">
15 Строительство </w:t>
      </w:r>
      <w:r>
        <w:br/>
      </w:r>
      <w:r>
        <w:rPr>
          <w:rFonts w:ascii="Times New Roman"/>
          <w:b w:val="false"/>
          <w:i w:val="false"/>
          <w:color w:val="000000"/>
          <w:sz w:val="28"/>
        </w:rPr>
        <w:t xml:space="preserve">
   магистральной </w:t>
      </w:r>
      <w:r>
        <w:br/>
      </w:r>
      <w:r>
        <w:rPr>
          <w:rFonts w:ascii="Times New Roman"/>
          <w:b w:val="false"/>
          <w:i w:val="false"/>
          <w:color w:val="000000"/>
          <w:sz w:val="28"/>
        </w:rPr>
        <w:t xml:space="preserve">
   автодороги в г. Астане </w:t>
      </w:r>
      <w:r>
        <w:br/>
      </w:r>
      <w:r>
        <w:rPr>
          <w:rFonts w:ascii="Times New Roman"/>
          <w:b w:val="false"/>
          <w:i w:val="false"/>
          <w:color w:val="000000"/>
          <w:sz w:val="28"/>
        </w:rPr>
        <w:t xml:space="preserve">
   с а/д мостом ч/з       Аким </w:t>
      </w:r>
      <w:r>
        <w:br/>
      </w:r>
      <w:r>
        <w:rPr>
          <w:rFonts w:ascii="Times New Roman"/>
          <w:b w:val="false"/>
          <w:i w:val="false"/>
          <w:color w:val="000000"/>
          <w:sz w:val="28"/>
        </w:rPr>
        <w:t xml:space="preserve">
   реку Ишим              г. Астаны 2002-2005    8715,70    1450,00 </w:t>
      </w:r>
      <w:r>
        <w:br/>
      </w:r>
      <w:r>
        <w:rPr>
          <w:rFonts w:ascii="Times New Roman"/>
          <w:b w:val="false"/>
          <w:i w:val="false"/>
          <w:color w:val="000000"/>
          <w:sz w:val="28"/>
        </w:rPr>
        <w:t xml:space="preserve">
16 Реконструкция русла    Аким </w:t>
      </w:r>
      <w:r>
        <w:br/>
      </w:r>
      <w:r>
        <w:rPr>
          <w:rFonts w:ascii="Times New Roman"/>
          <w:b w:val="false"/>
          <w:i w:val="false"/>
          <w:color w:val="000000"/>
          <w:sz w:val="28"/>
        </w:rPr>
        <w:t xml:space="preserve">
   р. Ишим в г. Астане    г. Астаны 2002-2005    5592,40     800,00 </w:t>
      </w:r>
      <w:r>
        <w:br/>
      </w:r>
      <w:r>
        <w:rPr>
          <w:rFonts w:ascii="Times New Roman"/>
          <w:b w:val="false"/>
          <w:i w:val="false"/>
          <w:color w:val="000000"/>
          <w:sz w:val="28"/>
        </w:rPr>
        <w:t xml:space="preserve">
17 Инженерная защита </w:t>
      </w:r>
      <w:r>
        <w:br/>
      </w:r>
      <w:r>
        <w:rPr>
          <w:rFonts w:ascii="Times New Roman"/>
          <w:b w:val="false"/>
          <w:i w:val="false"/>
          <w:color w:val="000000"/>
          <w:sz w:val="28"/>
        </w:rPr>
        <w:t xml:space="preserve">
   от подтопления </w:t>
      </w:r>
      <w:r>
        <w:br/>
      </w:r>
      <w:r>
        <w:rPr>
          <w:rFonts w:ascii="Times New Roman"/>
          <w:b w:val="false"/>
          <w:i w:val="false"/>
          <w:color w:val="000000"/>
          <w:sz w:val="28"/>
        </w:rPr>
        <w:t xml:space="preserve">
   грунтовыми водами </w:t>
      </w:r>
      <w:r>
        <w:br/>
      </w:r>
      <w:r>
        <w:rPr>
          <w:rFonts w:ascii="Times New Roman"/>
          <w:b w:val="false"/>
          <w:i w:val="false"/>
          <w:color w:val="000000"/>
          <w:sz w:val="28"/>
        </w:rPr>
        <w:t xml:space="preserve">
   левобережной части     Аким </w:t>
      </w:r>
      <w:r>
        <w:br/>
      </w:r>
      <w:r>
        <w:rPr>
          <w:rFonts w:ascii="Times New Roman"/>
          <w:b w:val="false"/>
          <w:i w:val="false"/>
          <w:color w:val="000000"/>
          <w:sz w:val="28"/>
        </w:rPr>
        <w:t xml:space="preserve">
   г. Астаны              г. Астаны 2002-2005    5524,00      50,00 </w:t>
      </w:r>
      <w:r>
        <w:br/>
      </w:r>
      <w:r>
        <w:rPr>
          <w:rFonts w:ascii="Times New Roman"/>
          <w:b w:val="false"/>
          <w:i w:val="false"/>
          <w:color w:val="000000"/>
          <w:sz w:val="28"/>
        </w:rPr>
        <w:t xml:space="preserve">
18 Вынос коллектора </w:t>
      </w:r>
      <w:r>
        <w:br/>
      </w:r>
      <w:r>
        <w:rPr>
          <w:rFonts w:ascii="Times New Roman"/>
          <w:b w:val="false"/>
          <w:i w:val="false"/>
          <w:color w:val="000000"/>
          <w:sz w:val="28"/>
        </w:rPr>
        <w:t xml:space="preserve">
   на Кургальджинской     Аким </w:t>
      </w:r>
      <w:r>
        <w:br/>
      </w:r>
      <w:r>
        <w:rPr>
          <w:rFonts w:ascii="Times New Roman"/>
          <w:b w:val="false"/>
          <w:i w:val="false"/>
          <w:color w:val="000000"/>
          <w:sz w:val="28"/>
        </w:rPr>
        <w:t xml:space="preserve">
   трассе в г. Астане     г. Астаны 2002-2003    1354,25    1000,00 </w:t>
      </w:r>
      <w:r>
        <w:br/>
      </w:r>
      <w:r>
        <w:rPr>
          <w:rFonts w:ascii="Times New Roman"/>
          <w:b w:val="false"/>
          <w:i w:val="false"/>
          <w:color w:val="000000"/>
          <w:sz w:val="28"/>
        </w:rPr>
        <w:t xml:space="preserve">
19 Водоснабжение и </w:t>
      </w:r>
      <w:r>
        <w:br/>
      </w:r>
      <w:r>
        <w:rPr>
          <w:rFonts w:ascii="Times New Roman"/>
          <w:b w:val="false"/>
          <w:i w:val="false"/>
          <w:color w:val="000000"/>
          <w:sz w:val="28"/>
        </w:rPr>
        <w:t xml:space="preserve">
   водоотведение          Аким </w:t>
      </w:r>
      <w:r>
        <w:br/>
      </w:r>
      <w:r>
        <w:rPr>
          <w:rFonts w:ascii="Times New Roman"/>
          <w:b w:val="false"/>
          <w:i w:val="false"/>
          <w:color w:val="000000"/>
          <w:sz w:val="28"/>
        </w:rPr>
        <w:t xml:space="preserve">
   г. Астаны              г. Астаны 2003-2008   33855,50 </w:t>
      </w:r>
      <w:r>
        <w:br/>
      </w:r>
      <w:r>
        <w:rPr>
          <w:rFonts w:ascii="Times New Roman"/>
          <w:b w:val="false"/>
          <w:i w:val="false"/>
          <w:color w:val="000000"/>
          <w:sz w:val="28"/>
        </w:rPr>
        <w:t xml:space="preserve">
20 Строительство </w:t>
      </w:r>
      <w:r>
        <w:br/>
      </w:r>
      <w:r>
        <w:rPr>
          <w:rFonts w:ascii="Times New Roman"/>
          <w:b w:val="false"/>
          <w:i w:val="false"/>
          <w:color w:val="000000"/>
          <w:sz w:val="28"/>
        </w:rPr>
        <w:t xml:space="preserve">
   круглой площади        Аким </w:t>
      </w:r>
      <w:r>
        <w:br/>
      </w:r>
      <w:r>
        <w:rPr>
          <w:rFonts w:ascii="Times New Roman"/>
          <w:b w:val="false"/>
          <w:i w:val="false"/>
          <w:color w:val="000000"/>
          <w:sz w:val="28"/>
        </w:rPr>
        <w:t xml:space="preserve">
   в г. Астане            г.Астаны  2003-2005    6489,50 </w:t>
      </w:r>
      <w:r>
        <w:br/>
      </w:r>
      <w:r>
        <w:rPr>
          <w:rFonts w:ascii="Times New Roman"/>
          <w:b w:val="false"/>
          <w:i w:val="false"/>
          <w:color w:val="000000"/>
          <w:sz w:val="28"/>
        </w:rPr>
        <w:t xml:space="preserve">
21 Строительство </w:t>
      </w:r>
      <w:r>
        <w:br/>
      </w:r>
      <w:r>
        <w:rPr>
          <w:rFonts w:ascii="Times New Roman"/>
          <w:b w:val="false"/>
          <w:i w:val="false"/>
          <w:color w:val="000000"/>
          <w:sz w:val="28"/>
        </w:rPr>
        <w:t xml:space="preserve">
   главной площади        Аким </w:t>
      </w:r>
      <w:r>
        <w:br/>
      </w:r>
      <w:r>
        <w:rPr>
          <w:rFonts w:ascii="Times New Roman"/>
          <w:b w:val="false"/>
          <w:i w:val="false"/>
          <w:color w:val="000000"/>
          <w:sz w:val="28"/>
        </w:rPr>
        <w:t xml:space="preserve">
   в г. Астане            г. Астаны 2003-2005   10266,01 </w:t>
      </w:r>
      <w:r>
        <w:br/>
      </w:r>
      <w:r>
        <w:rPr>
          <w:rFonts w:ascii="Times New Roman"/>
          <w:b w:val="false"/>
          <w:i w:val="false"/>
          <w:color w:val="000000"/>
          <w:sz w:val="28"/>
        </w:rPr>
        <w:t xml:space="preserve">
22 Долевое участие в </w:t>
      </w:r>
      <w:r>
        <w:br/>
      </w:r>
      <w:r>
        <w:rPr>
          <w:rFonts w:ascii="Times New Roman"/>
          <w:b w:val="false"/>
          <w:i w:val="false"/>
          <w:color w:val="000000"/>
          <w:sz w:val="28"/>
        </w:rPr>
        <w:t xml:space="preserve">
   строительстве и </w:t>
      </w:r>
      <w:r>
        <w:br/>
      </w:r>
      <w:r>
        <w:rPr>
          <w:rFonts w:ascii="Times New Roman"/>
          <w:b w:val="false"/>
          <w:i w:val="false"/>
          <w:color w:val="000000"/>
          <w:sz w:val="28"/>
        </w:rPr>
        <w:t xml:space="preserve">
   приобретение жилья </w:t>
      </w:r>
      <w:r>
        <w:br/>
      </w:r>
      <w:r>
        <w:rPr>
          <w:rFonts w:ascii="Times New Roman"/>
          <w:b w:val="false"/>
          <w:i w:val="false"/>
          <w:color w:val="000000"/>
          <w:sz w:val="28"/>
        </w:rPr>
        <w:t xml:space="preserve">
   для работников </w:t>
      </w:r>
      <w:r>
        <w:br/>
      </w:r>
      <w:r>
        <w:rPr>
          <w:rFonts w:ascii="Times New Roman"/>
          <w:b w:val="false"/>
          <w:i w:val="false"/>
          <w:color w:val="000000"/>
          <w:sz w:val="28"/>
        </w:rPr>
        <w:t xml:space="preserve">
   центральных </w:t>
      </w:r>
      <w:r>
        <w:br/>
      </w:r>
      <w:r>
        <w:rPr>
          <w:rFonts w:ascii="Times New Roman"/>
          <w:b w:val="false"/>
          <w:i w:val="false"/>
          <w:color w:val="000000"/>
          <w:sz w:val="28"/>
        </w:rPr>
        <w:t xml:space="preserve">
   государственных        Аким </w:t>
      </w:r>
      <w:r>
        <w:br/>
      </w:r>
      <w:r>
        <w:rPr>
          <w:rFonts w:ascii="Times New Roman"/>
          <w:b w:val="false"/>
          <w:i w:val="false"/>
          <w:color w:val="000000"/>
          <w:sz w:val="28"/>
        </w:rPr>
        <w:t xml:space="preserve">
   органов                г. Астаны  2003        750,00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134430,53   16304,57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1   1503,00       </w:t>
      </w:r>
      <w:r>
        <w:br/>
      </w:r>
      <w:r>
        <w:rPr>
          <w:rFonts w:ascii="Times New Roman"/>
          <w:b w:val="false"/>
          <w:i w:val="false"/>
          <w:color w:val="000000"/>
          <w:sz w:val="28"/>
        </w:rPr>
        <w:t xml:space="preserve">
 2    371,62     342,01 </w:t>
      </w:r>
      <w:r>
        <w:br/>
      </w:r>
      <w:r>
        <w:rPr>
          <w:rFonts w:ascii="Times New Roman"/>
          <w:b w:val="false"/>
          <w:i w:val="false"/>
          <w:color w:val="000000"/>
          <w:sz w:val="28"/>
        </w:rPr>
        <w:t xml:space="preserve">
 3   1700,00     700,00 </w:t>
      </w:r>
      <w:r>
        <w:br/>
      </w:r>
      <w:r>
        <w:rPr>
          <w:rFonts w:ascii="Times New Roman"/>
          <w:b w:val="false"/>
          <w:i w:val="false"/>
          <w:color w:val="000000"/>
          <w:sz w:val="28"/>
        </w:rPr>
        <w:t xml:space="preserve">
 4  12439,57   14951,13 </w:t>
      </w:r>
      <w:r>
        <w:br/>
      </w:r>
      <w:r>
        <w:rPr>
          <w:rFonts w:ascii="Times New Roman"/>
          <w:b w:val="false"/>
          <w:i w:val="false"/>
          <w:color w:val="000000"/>
          <w:sz w:val="28"/>
        </w:rPr>
        <w:t xml:space="preserve">
 5   1515,59 </w:t>
      </w:r>
      <w:r>
        <w:br/>
      </w:r>
      <w:r>
        <w:rPr>
          <w:rFonts w:ascii="Times New Roman"/>
          <w:b w:val="false"/>
          <w:i w:val="false"/>
          <w:color w:val="000000"/>
          <w:sz w:val="28"/>
        </w:rPr>
        <w:t xml:space="preserve">
 6    215,94     290,00 </w:t>
      </w:r>
      <w:r>
        <w:br/>
      </w:r>
      <w:r>
        <w:rPr>
          <w:rFonts w:ascii="Times New Roman"/>
          <w:b w:val="false"/>
          <w:i w:val="false"/>
          <w:color w:val="000000"/>
          <w:sz w:val="28"/>
        </w:rPr>
        <w:t xml:space="preserve">
 7    612,60 </w:t>
      </w:r>
      <w:r>
        <w:br/>
      </w:r>
      <w:r>
        <w:rPr>
          <w:rFonts w:ascii="Times New Roman"/>
          <w:b w:val="false"/>
          <w:i w:val="false"/>
          <w:color w:val="000000"/>
          <w:sz w:val="28"/>
        </w:rPr>
        <w:t xml:space="preserve">
 8    116,80 </w:t>
      </w:r>
      <w:r>
        <w:br/>
      </w:r>
      <w:r>
        <w:rPr>
          <w:rFonts w:ascii="Times New Roman"/>
          <w:b w:val="false"/>
          <w:i w:val="false"/>
          <w:color w:val="000000"/>
          <w:sz w:val="28"/>
        </w:rPr>
        <w:t xml:space="preserve">
 9    165,00    1500,00   2615,00   3492,10 </w:t>
      </w:r>
      <w:r>
        <w:br/>
      </w:r>
      <w:r>
        <w:rPr>
          <w:rFonts w:ascii="Times New Roman"/>
          <w:b w:val="false"/>
          <w:i w:val="false"/>
          <w:color w:val="000000"/>
          <w:sz w:val="28"/>
        </w:rPr>
        <w:t xml:space="preserve">
10     29,00 </w:t>
      </w:r>
      <w:r>
        <w:br/>
      </w:r>
      <w:r>
        <w:rPr>
          <w:rFonts w:ascii="Times New Roman"/>
          <w:b w:val="false"/>
          <w:i w:val="false"/>
          <w:color w:val="000000"/>
          <w:sz w:val="28"/>
        </w:rPr>
        <w:t xml:space="preserve">
11   1777,09     754,66 </w:t>
      </w:r>
      <w:r>
        <w:br/>
      </w:r>
      <w:r>
        <w:rPr>
          <w:rFonts w:ascii="Times New Roman"/>
          <w:b w:val="false"/>
          <w:i w:val="false"/>
          <w:color w:val="000000"/>
          <w:sz w:val="28"/>
        </w:rPr>
        <w:t xml:space="preserve">
12   1611,00 </w:t>
      </w:r>
      <w:r>
        <w:br/>
      </w:r>
      <w:r>
        <w:rPr>
          <w:rFonts w:ascii="Times New Roman"/>
          <w:b w:val="false"/>
          <w:i w:val="false"/>
          <w:color w:val="000000"/>
          <w:sz w:val="28"/>
        </w:rPr>
        <w:t xml:space="preserve">
13   1004,00 </w:t>
      </w:r>
      <w:r>
        <w:br/>
      </w:r>
      <w:r>
        <w:rPr>
          <w:rFonts w:ascii="Times New Roman"/>
          <w:b w:val="false"/>
          <w:i w:val="false"/>
          <w:color w:val="000000"/>
          <w:sz w:val="28"/>
        </w:rPr>
        <w:t xml:space="preserve">
14    428,00     744,50 </w:t>
      </w:r>
      <w:r>
        <w:br/>
      </w:r>
      <w:r>
        <w:rPr>
          <w:rFonts w:ascii="Times New Roman"/>
          <w:b w:val="false"/>
          <w:i w:val="false"/>
          <w:color w:val="000000"/>
          <w:sz w:val="28"/>
        </w:rPr>
        <w:t xml:space="preserve">
15   2702,60    2458,95   2104,15 </w:t>
      </w:r>
      <w:r>
        <w:br/>
      </w:r>
      <w:r>
        <w:rPr>
          <w:rFonts w:ascii="Times New Roman"/>
          <w:b w:val="false"/>
          <w:i w:val="false"/>
          <w:color w:val="000000"/>
          <w:sz w:val="28"/>
        </w:rPr>
        <w:t xml:space="preserve">
16    898,40    1800,00   2094,00 </w:t>
      </w:r>
      <w:r>
        <w:br/>
      </w:r>
      <w:r>
        <w:rPr>
          <w:rFonts w:ascii="Times New Roman"/>
          <w:b w:val="false"/>
          <w:i w:val="false"/>
          <w:color w:val="000000"/>
          <w:sz w:val="28"/>
        </w:rPr>
        <w:t xml:space="preserve">
17    145,00    2500,00   2829,00 </w:t>
      </w:r>
      <w:r>
        <w:br/>
      </w:r>
      <w:r>
        <w:rPr>
          <w:rFonts w:ascii="Times New Roman"/>
          <w:b w:val="false"/>
          <w:i w:val="false"/>
          <w:color w:val="000000"/>
          <w:sz w:val="28"/>
        </w:rPr>
        <w:t xml:space="preserve">
18    354,25 </w:t>
      </w:r>
      <w:r>
        <w:br/>
      </w:r>
      <w:r>
        <w:rPr>
          <w:rFonts w:ascii="Times New Roman"/>
          <w:b w:val="false"/>
          <w:i w:val="false"/>
          <w:color w:val="000000"/>
          <w:sz w:val="28"/>
        </w:rPr>
        <w:t xml:space="preserve">
19     49,91    3280,40  10348,10   20177,09 </w:t>
      </w:r>
      <w:r>
        <w:br/>
      </w:r>
      <w:r>
        <w:rPr>
          <w:rFonts w:ascii="Times New Roman"/>
          <w:b w:val="false"/>
          <w:i w:val="false"/>
          <w:color w:val="000000"/>
          <w:sz w:val="28"/>
        </w:rPr>
        <w:t xml:space="preserve">
20   2910,00     496,35 </w:t>
      </w:r>
      <w:r>
        <w:br/>
      </w:r>
      <w:r>
        <w:rPr>
          <w:rFonts w:ascii="Times New Roman"/>
          <w:b w:val="false"/>
          <w:i w:val="false"/>
          <w:color w:val="000000"/>
          <w:sz w:val="28"/>
        </w:rPr>
        <w:t xml:space="preserve">
21   2730,00    2500,00   1719,20 </w:t>
      </w:r>
      <w:r>
        <w:br/>
      </w:r>
      <w:r>
        <w:rPr>
          <w:rFonts w:ascii="Times New Roman"/>
          <w:b w:val="false"/>
          <w:i w:val="false"/>
          <w:color w:val="000000"/>
          <w:sz w:val="28"/>
        </w:rPr>
        <w:t xml:space="preserve">
22    750,00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34029,36   32318,00  21709,45   23669,19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развития города Алматы </w:t>
      </w:r>
      <w:r>
        <w:br/>
      </w:r>
      <w:r>
        <w:rPr>
          <w:rFonts w:ascii="Times New Roman"/>
          <w:b w:val="false"/>
          <w:i w:val="false"/>
          <w:color w:val="000000"/>
          <w:sz w:val="28"/>
        </w:rPr>
        <w:t>
</w:t>
      </w:r>
      <w:r>
        <w:rPr>
          <w:rFonts w:ascii="Times New Roman"/>
          <w:b/>
          <w:i w:val="false"/>
          <w:color w:val="000000"/>
          <w:sz w:val="28"/>
        </w:rPr>
        <w:t xml:space="preserve">                  на 2003-2010 годы </w:t>
      </w:r>
    </w:p>
    <w:p>
      <w:pPr>
        <w:spacing w:after="0"/>
        <w:ind w:left="0"/>
        <w:jc w:val="both"/>
      </w:pPr>
      <w:r>
        <w:rPr>
          <w:rFonts w:ascii="Times New Roman"/>
          <w:b w:val="false"/>
          <w:i w:val="false"/>
          <w:color w:val="000000"/>
          <w:sz w:val="28"/>
        </w:rPr>
        <w:t xml:space="preserve"> 1 Реконструкция учебно- </w:t>
      </w:r>
      <w:r>
        <w:br/>
      </w:r>
      <w:r>
        <w:rPr>
          <w:rFonts w:ascii="Times New Roman"/>
          <w:b w:val="false"/>
          <w:i w:val="false"/>
          <w:color w:val="000000"/>
          <w:sz w:val="28"/>
        </w:rPr>
        <w:t xml:space="preserve">
   производственной базы </w:t>
      </w:r>
      <w:r>
        <w:br/>
      </w:r>
      <w:r>
        <w:rPr>
          <w:rFonts w:ascii="Times New Roman"/>
          <w:b w:val="false"/>
          <w:i w:val="false"/>
          <w:color w:val="000000"/>
          <w:sz w:val="28"/>
        </w:rPr>
        <w:t xml:space="preserve">
   Алматинского колледжа </w:t>
      </w:r>
      <w:r>
        <w:br/>
      </w:r>
      <w:r>
        <w:rPr>
          <w:rFonts w:ascii="Times New Roman"/>
          <w:b w:val="false"/>
          <w:i w:val="false"/>
          <w:color w:val="000000"/>
          <w:sz w:val="28"/>
        </w:rPr>
        <w:t xml:space="preserve">
   декоративно-прикладного </w:t>
      </w:r>
      <w:r>
        <w:br/>
      </w:r>
      <w:r>
        <w:rPr>
          <w:rFonts w:ascii="Times New Roman"/>
          <w:b w:val="false"/>
          <w:i w:val="false"/>
          <w:color w:val="000000"/>
          <w:sz w:val="28"/>
        </w:rPr>
        <w:t xml:space="preserve">
   искусства им. </w:t>
      </w:r>
      <w:r>
        <w:br/>
      </w:r>
      <w:r>
        <w:rPr>
          <w:rFonts w:ascii="Times New Roman"/>
          <w:b w:val="false"/>
          <w:i w:val="false"/>
          <w:color w:val="000000"/>
          <w:sz w:val="28"/>
        </w:rPr>
        <w:t xml:space="preserve">
   О. Тансыкбаева           МОН      2003-2004     82,00 </w:t>
      </w:r>
      <w:r>
        <w:br/>
      </w:r>
      <w:r>
        <w:rPr>
          <w:rFonts w:ascii="Times New Roman"/>
          <w:b w:val="false"/>
          <w:i w:val="false"/>
          <w:color w:val="000000"/>
          <w:sz w:val="28"/>
        </w:rPr>
        <w:t xml:space="preserve">
 2 Строительство </w:t>
      </w:r>
      <w:r>
        <w:br/>
      </w:r>
      <w:r>
        <w:rPr>
          <w:rFonts w:ascii="Times New Roman"/>
          <w:b w:val="false"/>
          <w:i w:val="false"/>
          <w:color w:val="000000"/>
          <w:sz w:val="28"/>
        </w:rPr>
        <w:t xml:space="preserve">
   республиканской </w:t>
      </w:r>
      <w:r>
        <w:br/>
      </w:r>
      <w:r>
        <w:rPr>
          <w:rFonts w:ascii="Times New Roman"/>
          <w:b w:val="false"/>
          <w:i w:val="false"/>
          <w:color w:val="000000"/>
          <w:sz w:val="28"/>
        </w:rPr>
        <w:t xml:space="preserve">
   спортивной школы- </w:t>
      </w:r>
      <w:r>
        <w:br/>
      </w:r>
      <w:r>
        <w:rPr>
          <w:rFonts w:ascii="Times New Roman"/>
          <w:b w:val="false"/>
          <w:i w:val="false"/>
          <w:color w:val="000000"/>
          <w:sz w:val="28"/>
        </w:rPr>
        <w:t xml:space="preserve">
   интерната в г. Алматы    АТС      2003-2004    300,00 </w:t>
      </w:r>
      <w:r>
        <w:br/>
      </w:r>
      <w:r>
        <w:rPr>
          <w:rFonts w:ascii="Times New Roman"/>
          <w:b w:val="false"/>
          <w:i w:val="false"/>
          <w:color w:val="000000"/>
          <w:sz w:val="28"/>
        </w:rPr>
        <w:t xml:space="preserve">
 3 Строительство </w:t>
      </w:r>
      <w:r>
        <w:br/>
      </w:r>
      <w:r>
        <w:rPr>
          <w:rFonts w:ascii="Times New Roman"/>
          <w:b w:val="false"/>
          <w:i w:val="false"/>
          <w:color w:val="000000"/>
          <w:sz w:val="28"/>
        </w:rPr>
        <w:t xml:space="preserve">
   транспортной развязки </w:t>
      </w:r>
      <w:r>
        <w:br/>
      </w:r>
      <w:r>
        <w:rPr>
          <w:rFonts w:ascii="Times New Roman"/>
          <w:b w:val="false"/>
          <w:i w:val="false"/>
          <w:color w:val="000000"/>
          <w:sz w:val="28"/>
        </w:rPr>
        <w:t xml:space="preserve">
   проспект Райымбека-     Аким </w:t>
      </w:r>
      <w:r>
        <w:br/>
      </w:r>
      <w:r>
        <w:rPr>
          <w:rFonts w:ascii="Times New Roman"/>
          <w:b w:val="false"/>
          <w:i w:val="false"/>
          <w:color w:val="000000"/>
          <w:sz w:val="28"/>
        </w:rPr>
        <w:t xml:space="preserve">
   улица Саина, г. Алматы  г. Алматы    2003     1000,00 </w:t>
      </w:r>
      <w:r>
        <w:br/>
      </w:r>
      <w:r>
        <w:rPr>
          <w:rFonts w:ascii="Times New Roman"/>
          <w:b w:val="false"/>
          <w:i w:val="false"/>
          <w:color w:val="000000"/>
          <w:sz w:val="28"/>
        </w:rPr>
        <w:t xml:space="preserve">
 4 Строительство школы     Аким </w:t>
      </w:r>
      <w:r>
        <w:br/>
      </w:r>
      <w:r>
        <w:rPr>
          <w:rFonts w:ascii="Times New Roman"/>
          <w:b w:val="false"/>
          <w:i w:val="false"/>
          <w:color w:val="000000"/>
          <w:sz w:val="28"/>
        </w:rPr>
        <w:t xml:space="preserve">
   в п. Ужет               г. Алматы    2003      249,70 </w:t>
      </w:r>
      <w:r>
        <w:br/>
      </w:r>
      <w:r>
        <w:rPr>
          <w:rFonts w:ascii="Times New Roman"/>
          <w:b w:val="false"/>
          <w:i w:val="false"/>
          <w:color w:val="000000"/>
          <w:sz w:val="28"/>
        </w:rPr>
        <w:t xml:space="preserve">
 5 Строительство дорог </w:t>
      </w:r>
      <w:r>
        <w:br/>
      </w:r>
      <w:r>
        <w:rPr>
          <w:rFonts w:ascii="Times New Roman"/>
          <w:b w:val="false"/>
          <w:i w:val="false"/>
          <w:color w:val="000000"/>
          <w:sz w:val="28"/>
        </w:rPr>
        <w:t xml:space="preserve">
   в микрорайонах </w:t>
      </w:r>
      <w:r>
        <w:br/>
      </w:r>
      <w:r>
        <w:rPr>
          <w:rFonts w:ascii="Times New Roman"/>
          <w:b w:val="false"/>
          <w:i w:val="false"/>
          <w:color w:val="000000"/>
          <w:sz w:val="28"/>
        </w:rPr>
        <w:t xml:space="preserve">
   индивидуальной          Аким </w:t>
      </w:r>
      <w:r>
        <w:br/>
      </w:r>
      <w:r>
        <w:rPr>
          <w:rFonts w:ascii="Times New Roman"/>
          <w:b w:val="false"/>
          <w:i w:val="false"/>
          <w:color w:val="000000"/>
          <w:sz w:val="28"/>
        </w:rPr>
        <w:t xml:space="preserve">
   застройки               г. Алматы    2003      226,50 </w:t>
      </w:r>
      <w:r>
        <w:br/>
      </w:r>
      <w:r>
        <w:rPr>
          <w:rFonts w:ascii="Times New Roman"/>
          <w:b w:val="false"/>
          <w:i w:val="false"/>
          <w:color w:val="000000"/>
          <w:sz w:val="28"/>
        </w:rPr>
        <w:t xml:space="preserve">
 6 Строительство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канализации, тепловых </w:t>
      </w:r>
      <w:r>
        <w:br/>
      </w:r>
      <w:r>
        <w:rPr>
          <w:rFonts w:ascii="Times New Roman"/>
          <w:b w:val="false"/>
          <w:i w:val="false"/>
          <w:color w:val="000000"/>
          <w:sz w:val="28"/>
        </w:rPr>
        <w:t xml:space="preserve">
   и электрических сетей </w:t>
      </w:r>
      <w:r>
        <w:br/>
      </w:r>
      <w:r>
        <w:rPr>
          <w:rFonts w:ascii="Times New Roman"/>
          <w:b w:val="false"/>
          <w:i w:val="false"/>
          <w:color w:val="000000"/>
          <w:sz w:val="28"/>
        </w:rPr>
        <w:t xml:space="preserve">
   в районах массового </w:t>
      </w:r>
      <w:r>
        <w:br/>
      </w:r>
      <w:r>
        <w:rPr>
          <w:rFonts w:ascii="Times New Roman"/>
          <w:b w:val="false"/>
          <w:i w:val="false"/>
          <w:color w:val="000000"/>
          <w:sz w:val="28"/>
        </w:rPr>
        <w:t xml:space="preserve">
   индивидуального         Аким </w:t>
      </w:r>
      <w:r>
        <w:br/>
      </w:r>
      <w:r>
        <w:rPr>
          <w:rFonts w:ascii="Times New Roman"/>
          <w:b w:val="false"/>
          <w:i w:val="false"/>
          <w:color w:val="000000"/>
          <w:sz w:val="28"/>
        </w:rPr>
        <w:t xml:space="preserve">
   жилищного строительства г. Алматы    2003      250,30 </w:t>
      </w:r>
      <w:r>
        <w:br/>
      </w:r>
      <w:r>
        <w:rPr>
          <w:rFonts w:ascii="Times New Roman"/>
          <w:b w:val="false"/>
          <w:i w:val="false"/>
          <w:color w:val="000000"/>
          <w:sz w:val="28"/>
        </w:rPr>
        <w:t xml:space="preserve">
 7 Реабилитация и </w:t>
      </w:r>
      <w:r>
        <w:br/>
      </w:r>
      <w:r>
        <w:rPr>
          <w:rFonts w:ascii="Times New Roman"/>
          <w:b w:val="false"/>
          <w:i w:val="false"/>
          <w:color w:val="000000"/>
          <w:sz w:val="28"/>
        </w:rPr>
        <w:t xml:space="preserve">
   модернизация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водообеспечения и       Аким </w:t>
      </w:r>
      <w:r>
        <w:br/>
      </w:r>
      <w:r>
        <w:rPr>
          <w:rFonts w:ascii="Times New Roman"/>
          <w:b w:val="false"/>
          <w:i w:val="false"/>
          <w:color w:val="000000"/>
          <w:sz w:val="28"/>
        </w:rPr>
        <w:t xml:space="preserve">
   канализации г. Алматы   г. Алматы  2002-2004  3802,37    1236,80 </w:t>
      </w:r>
      <w:r>
        <w:br/>
      </w:r>
      <w:r>
        <w:rPr>
          <w:rFonts w:ascii="Times New Roman"/>
          <w:b w:val="false"/>
          <w:i w:val="false"/>
          <w:color w:val="000000"/>
          <w:sz w:val="28"/>
        </w:rPr>
        <w:t xml:space="preserve">
 8 Завершение </w:t>
      </w:r>
      <w:r>
        <w:br/>
      </w:r>
      <w:r>
        <w:rPr>
          <w:rFonts w:ascii="Times New Roman"/>
          <w:b w:val="false"/>
          <w:i w:val="false"/>
          <w:color w:val="000000"/>
          <w:sz w:val="28"/>
        </w:rPr>
        <w:t xml:space="preserve">
   строительства школы- </w:t>
      </w:r>
      <w:r>
        <w:br/>
      </w:r>
      <w:r>
        <w:rPr>
          <w:rFonts w:ascii="Times New Roman"/>
          <w:b w:val="false"/>
          <w:i w:val="false"/>
          <w:color w:val="000000"/>
          <w:sz w:val="28"/>
        </w:rPr>
        <w:t xml:space="preserve">
   интерната для детей </w:t>
      </w:r>
      <w:r>
        <w:br/>
      </w:r>
      <w:r>
        <w:rPr>
          <w:rFonts w:ascii="Times New Roman"/>
          <w:b w:val="false"/>
          <w:i w:val="false"/>
          <w:color w:val="000000"/>
          <w:sz w:val="28"/>
        </w:rPr>
        <w:t xml:space="preserve">
   с нарушением опорно- </w:t>
      </w:r>
      <w:r>
        <w:br/>
      </w:r>
      <w:r>
        <w:rPr>
          <w:rFonts w:ascii="Times New Roman"/>
          <w:b w:val="false"/>
          <w:i w:val="false"/>
          <w:color w:val="000000"/>
          <w:sz w:val="28"/>
        </w:rPr>
        <w:t xml:space="preserve">
   двигательного аппарата  Аким </w:t>
      </w:r>
      <w:r>
        <w:br/>
      </w:r>
      <w:r>
        <w:rPr>
          <w:rFonts w:ascii="Times New Roman"/>
          <w:b w:val="false"/>
          <w:i w:val="false"/>
          <w:color w:val="000000"/>
          <w:sz w:val="28"/>
        </w:rPr>
        <w:t xml:space="preserve">
   на 144 места            г.Алматы      2003     273,50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6184,37    1236,80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1     12,00      70,00 </w:t>
      </w:r>
      <w:r>
        <w:br/>
      </w:r>
      <w:r>
        <w:rPr>
          <w:rFonts w:ascii="Times New Roman"/>
          <w:b w:val="false"/>
          <w:i w:val="false"/>
          <w:color w:val="000000"/>
          <w:sz w:val="28"/>
        </w:rPr>
        <w:t xml:space="preserve">
 2    150,00     150,00 </w:t>
      </w:r>
      <w:r>
        <w:br/>
      </w:r>
      <w:r>
        <w:rPr>
          <w:rFonts w:ascii="Times New Roman"/>
          <w:b w:val="false"/>
          <w:i w:val="false"/>
          <w:color w:val="000000"/>
          <w:sz w:val="28"/>
        </w:rPr>
        <w:t xml:space="preserve">
 3   1000,00  </w:t>
      </w:r>
      <w:r>
        <w:br/>
      </w:r>
      <w:r>
        <w:rPr>
          <w:rFonts w:ascii="Times New Roman"/>
          <w:b w:val="false"/>
          <w:i w:val="false"/>
          <w:color w:val="000000"/>
          <w:sz w:val="28"/>
        </w:rPr>
        <w:t xml:space="preserve">
 4    249,70 </w:t>
      </w:r>
      <w:r>
        <w:br/>
      </w:r>
      <w:r>
        <w:rPr>
          <w:rFonts w:ascii="Times New Roman"/>
          <w:b w:val="false"/>
          <w:i w:val="false"/>
          <w:color w:val="000000"/>
          <w:sz w:val="28"/>
        </w:rPr>
        <w:t xml:space="preserve">
 5    226,50 </w:t>
      </w:r>
      <w:r>
        <w:br/>
      </w:r>
      <w:r>
        <w:rPr>
          <w:rFonts w:ascii="Times New Roman"/>
          <w:b w:val="false"/>
          <w:i w:val="false"/>
          <w:color w:val="000000"/>
          <w:sz w:val="28"/>
        </w:rPr>
        <w:t xml:space="preserve">
 6    250,30 </w:t>
      </w:r>
      <w:r>
        <w:br/>
      </w:r>
      <w:r>
        <w:rPr>
          <w:rFonts w:ascii="Times New Roman"/>
          <w:b w:val="false"/>
          <w:i w:val="false"/>
          <w:color w:val="000000"/>
          <w:sz w:val="28"/>
        </w:rPr>
        <w:t xml:space="preserve">
 7   1232,77    1332,80 </w:t>
      </w:r>
      <w:r>
        <w:br/>
      </w:r>
      <w:r>
        <w:rPr>
          <w:rFonts w:ascii="Times New Roman"/>
          <w:b w:val="false"/>
          <w:i w:val="false"/>
          <w:color w:val="000000"/>
          <w:sz w:val="28"/>
        </w:rPr>
        <w:t xml:space="preserve">
 8    273,50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3394,77    1552,80    0,00     0,00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"Образование" </w:t>
      </w:r>
    </w:p>
    <w:p>
      <w:pPr>
        <w:spacing w:after="0"/>
        <w:ind w:left="0"/>
        <w:jc w:val="both"/>
      </w:pPr>
      <w:r>
        <w:rPr>
          <w:rFonts w:ascii="Times New Roman"/>
          <w:b w:val="false"/>
          <w:i w:val="false"/>
          <w:color w:val="000000"/>
          <w:sz w:val="28"/>
        </w:rPr>
        <w:t xml:space="preserve"> 1 Строительство </w:t>
      </w:r>
      <w:r>
        <w:br/>
      </w:r>
      <w:r>
        <w:rPr>
          <w:rFonts w:ascii="Times New Roman"/>
          <w:b w:val="false"/>
          <w:i w:val="false"/>
          <w:color w:val="000000"/>
          <w:sz w:val="28"/>
        </w:rPr>
        <w:t xml:space="preserve">
   комплекса сооружений </w:t>
      </w:r>
      <w:r>
        <w:br/>
      </w:r>
      <w:r>
        <w:rPr>
          <w:rFonts w:ascii="Times New Roman"/>
          <w:b w:val="false"/>
          <w:i w:val="false"/>
          <w:color w:val="000000"/>
          <w:sz w:val="28"/>
        </w:rPr>
        <w:t xml:space="preserve">
   Республиканской школы- </w:t>
      </w:r>
      <w:r>
        <w:br/>
      </w:r>
      <w:r>
        <w:rPr>
          <w:rFonts w:ascii="Times New Roman"/>
          <w:b w:val="false"/>
          <w:i w:val="false"/>
          <w:color w:val="000000"/>
          <w:sz w:val="28"/>
        </w:rPr>
        <w:t xml:space="preserve">
   интерната с углублен- </w:t>
      </w:r>
      <w:r>
        <w:br/>
      </w:r>
      <w:r>
        <w:rPr>
          <w:rFonts w:ascii="Times New Roman"/>
          <w:b w:val="false"/>
          <w:i w:val="false"/>
          <w:color w:val="000000"/>
          <w:sz w:val="28"/>
        </w:rPr>
        <w:t xml:space="preserve">
   ным изучением казах- </w:t>
      </w:r>
      <w:r>
        <w:br/>
      </w:r>
      <w:r>
        <w:rPr>
          <w:rFonts w:ascii="Times New Roman"/>
          <w:b w:val="false"/>
          <w:i w:val="false"/>
          <w:color w:val="000000"/>
          <w:sz w:val="28"/>
        </w:rPr>
        <w:t xml:space="preserve">
   ского языка и литера- </w:t>
      </w:r>
      <w:r>
        <w:br/>
      </w:r>
      <w:r>
        <w:rPr>
          <w:rFonts w:ascii="Times New Roman"/>
          <w:b w:val="false"/>
          <w:i w:val="false"/>
          <w:color w:val="000000"/>
          <w:sz w:val="28"/>
        </w:rPr>
        <w:t xml:space="preserve">
   туры в г. Алматы         МОН     2003-2005     107,30 </w:t>
      </w:r>
      <w:r>
        <w:br/>
      </w:r>
      <w:r>
        <w:rPr>
          <w:rFonts w:ascii="Times New Roman"/>
          <w:b w:val="false"/>
          <w:i w:val="false"/>
          <w:color w:val="000000"/>
          <w:sz w:val="28"/>
        </w:rPr>
        <w:t xml:space="preserve">
 2 Завершение реконст- </w:t>
      </w:r>
      <w:r>
        <w:br/>
      </w:r>
      <w:r>
        <w:rPr>
          <w:rFonts w:ascii="Times New Roman"/>
          <w:b w:val="false"/>
          <w:i w:val="false"/>
          <w:color w:val="000000"/>
          <w:sz w:val="28"/>
        </w:rPr>
        <w:t xml:space="preserve">
   рукции и строительства </w:t>
      </w:r>
      <w:r>
        <w:br/>
      </w:r>
      <w:r>
        <w:rPr>
          <w:rFonts w:ascii="Times New Roman"/>
          <w:b w:val="false"/>
          <w:i w:val="false"/>
          <w:color w:val="000000"/>
          <w:sz w:val="28"/>
        </w:rPr>
        <w:t xml:space="preserve">
   объектов Республикан- </w:t>
      </w:r>
      <w:r>
        <w:br/>
      </w:r>
      <w:r>
        <w:rPr>
          <w:rFonts w:ascii="Times New Roman"/>
          <w:b w:val="false"/>
          <w:i w:val="false"/>
          <w:color w:val="000000"/>
          <w:sz w:val="28"/>
        </w:rPr>
        <w:t xml:space="preserve">
   ского детского </w:t>
      </w:r>
      <w:r>
        <w:br/>
      </w:r>
      <w:r>
        <w:rPr>
          <w:rFonts w:ascii="Times New Roman"/>
          <w:b w:val="false"/>
          <w:i w:val="false"/>
          <w:color w:val="000000"/>
          <w:sz w:val="28"/>
        </w:rPr>
        <w:t xml:space="preserve">
   оздоровительного </w:t>
      </w:r>
      <w:r>
        <w:br/>
      </w:r>
      <w:r>
        <w:rPr>
          <w:rFonts w:ascii="Times New Roman"/>
          <w:b w:val="false"/>
          <w:i w:val="false"/>
          <w:color w:val="000000"/>
          <w:sz w:val="28"/>
        </w:rPr>
        <w:t xml:space="preserve">
   лагеря "Балдаурен"       МОН        2003       103,00 </w:t>
      </w:r>
      <w:r>
        <w:br/>
      </w:r>
      <w:r>
        <w:rPr>
          <w:rFonts w:ascii="Times New Roman"/>
          <w:b w:val="false"/>
          <w:i w:val="false"/>
          <w:color w:val="000000"/>
          <w:sz w:val="28"/>
        </w:rPr>
        <w:t xml:space="preserve">
 3 Реконструкция зданий </w:t>
      </w:r>
      <w:r>
        <w:br/>
      </w:r>
      <w:r>
        <w:rPr>
          <w:rFonts w:ascii="Times New Roman"/>
          <w:b w:val="false"/>
          <w:i w:val="false"/>
          <w:color w:val="000000"/>
          <w:sz w:val="28"/>
        </w:rPr>
        <w:t xml:space="preserve">
   Республиканской </w:t>
      </w:r>
      <w:r>
        <w:br/>
      </w:r>
      <w:r>
        <w:rPr>
          <w:rFonts w:ascii="Times New Roman"/>
          <w:b w:val="false"/>
          <w:i w:val="false"/>
          <w:color w:val="000000"/>
          <w:sz w:val="28"/>
        </w:rPr>
        <w:t xml:space="preserve">
   казахской средней </w:t>
      </w:r>
      <w:r>
        <w:br/>
      </w:r>
      <w:r>
        <w:rPr>
          <w:rFonts w:ascii="Times New Roman"/>
          <w:b w:val="false"/>
          <w:i w:val="false"/>
          <w:color w:val="000000"/>
          <w:sz w:val="28"/>
        </w:rPr>
        <w:t xml:space="preserve">
   музыкальной школы- </w:t>
      </w:r>
      <w:r>
        <w:br/>
      </w:r>
      <w:r>
        <w:rPr>
          <w:rFonts w:ascii="Times New Roman"/>
          <w:b w:val="false"/>
          <w:i w:val="false"/>
          <w:color w:val="000000"/>
          <w:sz w:val="28"/>
        </w:rPr>
        <w:t xml:space="preserve">
   интерната им. </w:t>
      </w:r>
      <w:r>
        <w:br/>
      </w:r>
      <w:r>
        <w:rPr>
          <w:rFonts w:ascii="Times New Roman"/>
          <w:b w:val="false"/>
          <w:i w:val="false"/>
          <w:color w:val="000000"/>
          <w:sz w:val="28"/>
        </w:rPr>
        <w:t xml:space="preserve">
   А. Жубанова              МОН        2003        90,00 </w:t>
      </w:r>
      <w:r>
        <w:br/>
      </w:r>
      <w:r>
        <w:rPr>
          <w:rFonts w:ascii="Times New Roman"/>
          <w:b w:val="false"/>
          <w:i w:val="false"/>
          <w:color w:val="000000"/>
          <w:sz w:val="28"/>
        </w:rPr>
        <w:t xml:space="preserve">
 4 Расширение и </w:t>
      </w:r>
      <w:r>
        <w:br/>
      </w:r>
      <w:r>
        <w:rPr>
          <w:rFonts w:ascii="Times New Roman"/>
          <w:b w:val="false"/>
          <w:i w:val="false"/>
          <w:color w:val="000000"/>
          <w:sz w:val="28"/>
        </w:rPr>
        <w:t xml:space="preserve">
   реконструкция </w:t>
      </w:r>
      <w:r>
        <w:br/>
      </w:r>
      <w:r>
        <w:rPr>
          <w:rFonts w:ascii="Times New Roman"/>
          <w:b w:val="false"/>
          <w:i w:val="false"/>
          <w:color w:val="000000"/>
          <w:sz w:val="28"/>
        </w:rPr>
        <w:t xml:space="preserve">
   Акмолинской </w:t>
      </w:r>
      <w:r>
        <w:br/>
      </w:r>
      <w:r>
        <w:rPr>
          <w:rFonts w:ascii="Times New Roman"/>
          <w:b w:val="false"/>
          <w:i w:val="false"/>
          <w:color w:val="000000"/>
          <w:sz w:val="28"/>
        </w:rPr>
        <w:t xml:space="preserve">
   государственной </w:t>
      </w:r>
      <w:r>
        <w:br/>
      </w:r>
      <w:r>
        <w:rPr>
          <w:rFonts w:ascii="Times New Roman"/>
          <w:b w:val="false"/>
          <w:i w:val="false"/>
          <w:color w:val="000000"/>
          <w:sz w:val="28"/>
        </w:rPr>
        <w:t xml:space="preserve">
   медицинской академии     МЗ      2005-2006    1142,50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1442,80    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1     3,20     80,00      24,10 </w:t>
      </w:r>
      <w:r>
        <w:br/>
      </w:r>
      <w:r>
        <w:rPr>
          <w:rFonts w:ascii="Times New Roman"/>
          <w:b w:val="false"/>
          <w:i w:val="false"/>
          <w:color w:val="000000"/>
          <w:sz w:val="28"/>
        </w:rPr>
        <w:t xml:space="preserve">
 2   103,00 </w:t>
      </w:r>
      <w:r>
        <w:br/>
      </w:r>
      <w:r>
        <w:rPr>
          <w:rFonts w:ascii="Times New Roman"/>
          <w:b w:val="false"/>
          <w:i w:val="false"/>
          <w:color w:val="000000"/>
          <w:sz w:val="28"/>
        </w:rPr>
        <w:t xml:space="preserve">
 3    90,00 </w:t>
      </w:r>
      <w:r>
        <w:br/>
      </w:r>
      <w:r>
        <w:rPr>
          <w:rFonts w:ascii="Times New Roman"/>
          <w:b w:val="false"/>
          <w:i w:val="false"/>
          <w:color w:val="000000"/>
          <w:sz w:val="28"/>
        </w:rPr>
        <w:t xml:space="preserve">
 4                        500,00   642,50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196,20     80,00     524,10   642,50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"Здоровье народа" </w:t>
      </w:r>
    </w:p>
    <w:p>
      <w:pPr>
        <w:spacing w:after="0"/>
        <w:ind w:left="0"/>
        <w:jc w:val="both"/>
      </w:pPr>
      <w:r>
        <w:rPr>
          <w:rFonts w:ascii="Times New Roman"/>
          <w:b w:val="false"/>
          <w:i w:val="false"/>
          <w:color w:val="000000"/>
          <w:sz w:val="28"/>
        </w:rPr>
        <w:t xml:space="preserve"> 1 Строительство НИИ </w:t>
      </w:r>
      <w:r>
        <w:br/>
      </w:r>
      <w:r>
        <w:rPr>
          <w:rFonts w:ascii="Times New Roman"/>
          <w:b w:val="false"/>
          <w:i w:val="false"/>
          <w:color w:val="000000"/>
          <w:sz w:val="28"/>
        </w:rPr>
        <w:t xml:space="preserve">
   скорой медицинской </w:t>
      </w:r>
      <w:r>
        <w:br/>
      </w:r>
      <w:r>
        <w:rPr>
          <w:rFonts w:ascii="Times New Roman"/>
          <w:b w:val="false"/>
          <w:i w:val="false"/>
          <w:color w:val="000000"/>
          <w:sz w:val="28"/>
        </w:rPr>
        <w:t xml:space="preserve">
   помощи на 240 коек </w:t>
      </w:r>
      <w:r>
        <w:br/>
      </w:r>
      <w:r>
        <w:rPr>
          <w:rFonts w:ascii="Times New Roman"/>
          <w:b w:val="false"/>
          <w:i w:val="false"/>
          <w:color w:val="000000"/>
          <w:sz w:val="28"/>
        </w:rPr>
        <w:t xml:space="preserve">
   со станцией скорой </w:t>
      </w:r>
      <w:r>
        <w:br/>
      </w:r>
      <w:r>
        <w:rPr>
          <w:rFonts w:ascii="Times New Roman"/>
          <w:b w:val="false"/>
          <w:i w:val="false"/>
          <w:color w:val="000000"/>
          <w:sz w:val="28"/>
        </w:rPr>
        <w:t xml:space="preserve">
   помощи в г. Астане       МЗ       2004-2006    7559,90 </w:t>
      </w:r>
      <w:r>
        <w:br/>
      </w:r>
      <w:r>
        <w:rPr>
          <w:rFonts w:ascii="Times New Roman"/>
          <w:b w:val="false"/>
          <w:i w:val="false"/>
          <w:color w:val="000000"/>
          <w:sz w:val="28"/>
        </w:rPr>
        <w:t xml:space="preserve">
 2 Строительство </w:t>
      </w:r>
      <w:r>
        <w:br/>
      </w:r>
      <w:r>
        <w:rPr>
          <w:rFonts w:ascii="Times New Roman"/>
          <w:b w:val="false"/>
          <w:i w:val="false"/>
          <w:color w:val="000000"/>
          <w:sz w:val="28"/>
        </w:rPr>
        <w:t xml:space="preserve">
   перинатального центра </w:t>
      </w:r>
      <w:r>
        <w:br/>
      </w:r>
      <w:r>
        <w:rPr>
          <w:rFonts w:ascii="Times New Roman"/>
          <w:b w:val="false"/>
          <w:i w:val="false"/>
          <w:color w:val="000000"/>
          <w:sz w:val="28"/>
        </w:rPr>
        <w:t xml:space="preserve">
   на 350 коек с женской </w:t>
      </w:r>
      <w:r>
        <w:br/>
      </w:r>
      <w:r>
        <w:rPr>
          <w:rFonts w:ascii="Times New Roman"/>
          <w:b w:val="false"/>
          <w:i w:val="false"/>
          <w:color w:val="000000"/>
          <w:sz w:val="28"/>
        </w:rPr>
        <w:t xml:space="preserve">
   консультацией на 250 </w:t>
      </w:r>
      <w:r>
        <w:br/>
      </w:r>
      <w:r>
        <w:rPr>
          <w:rFonts w:ascii="Times New Roman"/>
          <w:b w:val="false"/>
          <w:i w:val="false"/>
          <w:color w:val="000000"/>
          <w:sz w:val="28"/>
        </w:rPr>
        <w:t xml:space="preserve">
   пос/смену в г. Астане    МЗ       2003-2005    1800,00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9359,90    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1              265,00    3228,80  4066,10 </w:t>
      </w:r>
      <w:r>
        <w:br/>
      </w:r>
      <w:r>
        <w:rPr>
          <w:rFonts w:ascii="Times New Roman"/>
          <w:b w:val="false"/>
          <w:i w:val="false"/>
          <w:color w:val="000000"/>
          <w:sz w:val="28"/>
        </w:rPr>
        <w:t xml:space="preserve">
 2    54,00     700,00    1046,00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Всего:54,00     965,00    4274,80  4066,10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развития автодорожной отрасли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2001-2005 годы </w:t>
      </w:r>
    </w:p>
    <w:p>
      <w:pPr>
        <w:spacing w:after="0"/>
        <w:ind w:left="0"/>
        <w:jc w:val="both"/>
      </w:pPr>
      <w:r>
        <w:rPr>
          <w:rFonts w:ascii="Times New Roman"/>
          <w:b w:val="false"/>
          <w:i w:val="false"/>
          <w:color w:val="000000"/>
          <w:sz w:val="28"/>
        </w:rPr>
        <w:t xml:space="preserve"> 1 Реабилитация </w:t>
      </w:r>
      <w:r>
        <w:br/>
      </w:r>
      <w:r>
        <w:rPr>
          <w:rFonts w:ascii="Times New Roman"/>
          <w:b w:val="false"/>
          <w:i w:val="false"/>
          <w:color w:val="000000"/>
          <w:sz w:val="28"/>
        </w:rPr>
        <w:t xml:space="preserve">
   автодороги Алматы- </w:t>
      </w:r>
      <w:r>
        <w:br/>
      </w:r>
      <w:r>
        <w:rPr>
          <w:rFonts w:ascii="Times New Roman"/>
          <w:b w:val="false"/>
          <w:i w:val="false"/>
          <w:color w:val="000000"/>
          <w:sz w:val="28"/>
        </w:rPr>
        <w:t xml:space="preserve">
   Караганда-Астана- </w:t>
      </w:r>
      <w:r>
        <w:br/>
      </w:r>
      <w:r>
        <w:rPr>
          <w:rFonts w:ascii="Times New Roman"/>
          <w:b w:val="false"/>
          <w:i w:val="false"/>
          <w:color w:val="000000"/>
          <w:sz w:val="28"/>
        </w:rPr>
        <w:t xml:space="preserve">
   Боровое на участках </w:t>
      </w:r>
      <w:r>
        <w:br/>
      </w:r>
      <w:r>
        <w:rPr>
          <w:rFonts w:ascii="Times New Roman"/>
          <w:b w:val="false"/>
          <w:i w:val="false"/>
          <w:color w:val="000000"/>
          <w:sz w:val="28"/>
        </w:rPr>
        <w:t xml:space="preserve">
   Алматы-Гульшад </w:t>
      </w:r>
      <w:r>
        <w:br/>
      </w:r>
      <w:r>
        <w:rPr>
          <w:rFonts w:ascii="Times New Roman"/>
          <w:b w:val="false"/>
          <w:i w:val="false"/>
          <w:color w:val="000000"/>
          <w:sz w:val="28"/>
        </w:rPr>
        <w:t xml:space="preserve">
   и Акчатау-Караганда     МТК      1999-2003    24120,81  21207,21 </w:t>
      </w:r>
      <w:r>
        <w:br/>
      </w:r>
      <w:r>
        <w:rPr>
          <w:rFonts w:ascii="Times New Roman"/>
          <w:b w:val="false"/>
          <w:i w:val="false"/>
          <w:color w:val="000000"/>
          <w:sz w:val="28"/>
        </w:rPr>
        <w:t xml:space="preserve">
 2 Реабилитация </w:t>
      </w:r>
      <w:r>
        <w:br/>
      </w:r>
      <w:r>
        <w:rPr>
          <w:rFonts w:ascii="Times New Roman"/>
          <w:b w:val="false"/>
          <w:i w:val="false"/>
          <w:color w:val="000000"/>
          <w:sz w:val="28"/>
        </w:rPr>
        <w:t xml:space="preserve">
   автомобильной дороги </w:t>
      </w:r>
      <w:r>
        <w:br/>
      </w:r>
      <w:r>
        <w:rPr>
          <w:rFonts w:ascii="Times New Roman"/>
          <w:b w:val="false"/>
          <w:i w:val="false"/>
          <w:color w:val="000000"/>
          <w:sz w:val="28"/>
        </w:rPr>
        <w:t xml:space="preserve">
   Караганда - Астана      МТК      2001-2004    13438,88   8886,18 </w:t>
      </w:r>
      <w:r>
        <w:br/>
      </w:r>
      <w:r>
        <w:rPr>
          <w:rFonts w:ascii="Times New Roman"/>
          <w:b w:val="false"/>
          <w:i w:val="false"/>
          <w:color w:val="000000"/>
          <w:sz w:val="28"/>
        </w:rPr>
        <w:t xml:space="preserve">
 3 Проект развития </w:t>
      </w:r>
      <w:r>
        <w:br/>
      </w:r>
      <w:r>
        <w:rPr>
          <w:rFonts w:ascii="Times New Roman"/>
          <w:b w:val="false"/>
          <w:i w:val="false"/>
          <w:color w:val="000000"/>
          <w:sz w:val="28"/>
        </w:rPr>
        <w:t xml:space="preserve">
   автодорожной отрасли </w:t>
      </w:r>
      <w:r>
        <w:br/>
      </w:r>
      <w:r>
        <w:rPr>
          <w:rFonts w:ascii="Times New Roman"/>
          <w:b w:val="false"/>
          <w:i w:val="false"/>
          <w:color w:val="000000"/>
          <w:sz w:val="28"/>
        </w:rPr>
        <w:t xml:space="preserve">
   (Алматы-Бишкек)         МТК      2002-2005    17379,78   2705,50 </w:t>
      </w:r>
      <w:r>
        <w:br/>
      </w:r>
      <w:r>
        <w:rPr>
          <w:rFonts w:ascii="Times New Roman"/>
          <w:b w:val="false"/>
          <w:i w:val="false"/>
          <w:color w:val="000000"/>
          <w:sz w:val="28"/>
        </w:rPr>
        <w:t xml:space="preserve">
 4 Реконструкция </w:t>
      </w:r>
      <w:r>
        <w:br/>
      </w:r>
      <w:r>
        <w:rPr>
          <w:rFonts w:ascii="Times New Roman"/>
          <w:b w:val="false"/>
          <w:i w:val="false"/>
          <w:color w:val="000000"/>
          <w:sz w:val="28"/>
        </w:rPr>
        <w:t xml:space="preserve">
   дорожной сети в </w:t>
      </w:r>
      <w:r>
        <w:br/>
      </w:r>
      <w:r>
        <w:rPr>
          <w:rFonts w:ascii="Times New Roman"/>
          <w:b w:val="false"/>
          <w:i w:val="false"/>
          <w:color w:val="000000"/>
          <w:sz w:val="28"/>
        </w:rPr>
        <w:t xml:space="preserve">
   Западном Казахстане     МТК      2001-2005    35463,79   3622,53 </w:t>
      </w:r>
      <w:r>
        <w:br/>
      </w:r>
      <w:r>
        <w:rPr>
          <w:rFonts w:ascii="Times New Roman"/>
          <w:b w:val="false"/>
          <w:i w:val="false"/>
          <w:color w:val="000000"/>
          <w:sz w:val="28"/>
        </w:rPr>
        <w:t xml:space="preserve">
 5 Реконструкция </w:t>
      </w:r>
      <w:r>
        <w:br/>
      </w:r>
      <w:r>
        <w:rPr>
          <w:rFonts w:ascii="Times New Roman"/>
          <w:b w:val="false"/>
          <w:i w:val="false"/>
          <w:color w:val="000000"/>
          <w:sz w:val="28"/>
        </w:rPr>
        <w:t xml:space="preserve">
   автодороги Астана- </w:t>
      </w:r>
      <w:r>
        <w:br/>
      </w:r>
      <w:r>
        <w:rPr>
          <w:rFonts w:ascii="Times New Roman"/>
          <w:b w:val="false"/>
          <w:i w:val="false"/>
          <w:color w:val="000000"/>
          <w:sz w:val="28"/>
        </w:rPr>
        <w:t xml:space="preserve">
   Боровое                 МТК      2001-2003     7859,00   5659,00 </w:t>
      </w:r>
      <w:r>
        <w:br/>
      </w:r>
      <w:r>
        <w:rPr>
          <w:rFonts w:ascii="Times New Roman"/>
          <w:b w:val="false"/>
          <w:i w:val="false"/>
          <w:color w:val="000000"/>
          <w:sz w:val="28"/>
        </w:rPr>
        <w:t xml:space="preserve">
 6 Строительство </w:t>
      </w:r>
      <w:r>
        <w:br/>
      </w:r>
      <w:r>
        <w:rPr>
          <w:rFonts w:ascii="Times New Roman"/>
          <w:b w:val="false"/>
          <w:i w:val="false"/>
          <w:color w:val="000000"/>
          <w:sz w:val="28"/>
        </w:rPr>
        <w:t xml:space="preserve">
   мостового перехода </w:t>
      </w:r>
      <w:r>
        <w:br/>
      </w:r>
      <w:r>
        <w:rPr>
          <w:rFonts w:ascii="Times New Roman"/>
          <w:b w:val="false"/>
          <w:i w:val="false"/>
          <w:color w:val="000000"/>
          <w:sz w:val="28"/>
        </w:rPr>
        <w:t xml:space="preserve">
   через реку Сырдарья </w:t>
      </w:r>
      <w:r>
        <w:br/>
      </w:r>
      <w:r>
        <w:rPr>
          <w:rFonts w:ascii="Times New Roman"/>
          <w:b w:val="false"/>
          <w:i w:val="false"/>
          <w:color w:val="000000"/>
          <w:sz w:val="28"/>
        </w:rPr>
        <w:t xml:space="preserve">
   в районе г. Кызылорда   МТК      2002-2003     1703,50    253,00 </w:t>
      </w:r>
      <w:r>
        <w:br/>
      </w:r>
      <w:r>
        <w:rPr>
          <w:rFonts w:ascii="Times New Roman"/>
          <w:b w:val="false"/>
          <w:i w:val="false"/>
          <w:color w:val="000000"/>
          <w:sz w:val="28"/>
        </w:rPr>
        <w:t xml:space="preserve">
 7 Строительство </w:t>
      </w:r>
      <w:r>
        <w:br/>
      </w:r>
      <w:r>
        <w:rPr>
          <w:rFonts w:ascii="Times New Roman"/>
          <w:b w:val="false"/>
          <w:i w:val="false"/>
          <w:color w:val="000000"/>
          <w:sz w:val="28"/>
        </w:rPr>
        <w:t xml:space="preserve">
   автодороги г. Риддер- </w:t>
      </w:r>
      <w:r>
        <w:br/>
      </w:r>
      <w:r>
        <w:rPr>
          <w:rFonts w:ascii="Times New Roman"/>
          <w:b w:val="false"/>
          <w:i w:val="false"/>
          <w:color w:val="000000"/>
          <w:sz w:val="28"/>
        </w:rPr>
        <w:t xml:space="preserve">
   граница Республики </w:t>
      </w:r>
      <w:r>
        <w:br/>
      </w:r>
      <w:r>
        <w:rPr>
          <w:rFonts w:ascii="Times New Roman"/>
          <w:b w:val="false"/>
          <w:i w:val="false"/>
          <w:color w:val="000000"/>
          <w:sz w:val="28"/>
        </w:rPr>
        <w:t xml:space="preserve">
   Алтай                   МТК      2001-2004     1383,40    333,34 </w:t>
      </w:r>
      <w:r>
        <w:br/>
      </w:r>
      <w:r>
        <w:rPr>
          <w:rFonts w:ascii="Times New Roman"/>
          <w:b w:val="false"/>
          <w:i w:val="false"/>
          <w:color w:val="000000"/>
          <w:sz w:val="28"/>
        </w:rPr>
        <w:t xml:space="preserve">
 8 Реконструкция </w:t>
      </w:r>
      <w:r>
        <w:br/>
      </w:r>
      <w:r>
        <w:rPr>
          <w:rFonts w:ascii="Times New Roman"/>
          <w:b w:val="false"/>
          <w:i w:val="false"/>
          <w:color w:val="000000"/>
          <w:sz w:val="28"/>
        </w:rPr>
        <w:t xml:space="preserve">
   автодороги Карабутак- </w:t>
      </w:r>
      <w:r>
        <w:br/>
      </w:r>
      <w:r>
        <w:rPr>
          <w:rFonts w:ascii="Times New Roman"/>
          <w:b w:val="false"/>
          <w:i w:val="false"/>
          <w:color w:val="000000"/>
          <w:sz w:val="28"/>
        </w:rPr>
        <w:t xml:space="preserve">
   Иргиз - граница </w:t>
      </w:r>
      <w:r>
        <w:br/>
      </w:r>
      <w:r>
        <w:rPr>
          <w:rFonts w:ascii="Times New Roman"/>
          <w:b w:val="false"/>
          <w:i w:val="false"/>
          <w:color w:val="000000"/>
          <w:sz w:val="28"/>
        </w:rPr>
        <w:t xml:space="preserve">
   Кызылординской области  МТК      2002-2005     9489,00     60,00 </w:t>
      </w:r>
      <w:r>
        <w:br/>
      </w:r>
      <w:r>
        <w:rPr>
          <w:rFonts w:ascii="Times New Roman"/>
          <w:b w:val="false"/>
          <w:i w:val="false"/>
          <w:color w:val="000000"/>
          <w:sz w:val="28"/>
        </w:rPr>
        <w:t xml:space="preserve">
 9 Реконструкция </w:t>
      </w:r>
      <w:r>
        <w:br/>
      </w:r>
      <w:r>
        <w:rPr>
          <w:rFonts w:ascii="Times New Roman"/>
          <w:b w:val="false"/>
          <w:i w:val="false"/>
          <w:color w:val="000000"/>
          <w:sz w:val="28"/>
        </w:rPr>
        <w:t xml:space="preserve">
   автодороги Ушарал- </w:t>
      </w:r>
      <w:r>
        <w:br/>
      </w:r>
      <w:r>
        <w:rPr>
          <w:rFonts w:ascii="Times New Roman"/>
          <w:b w:val="false"/>
          <w:i w:val="false"/>
          <w:color w:val="000000"/>
          <w:sz w:val="28"/>
        </w:rPr>
        <w:t xml:space="preserve">
   Достык                  МТК      2002-2005     4281,00     33,00 </w:t>
      </w:r>
      <w:r>
        <w:br/>
      </w:r>
      <w:r>
        <w:rPr>
          <w:rFonts w:ascii="Times New Roman"/>
          <w:b w:val="false"/>
          <w:i w:val="false"/>
          <w:color w:val="000000"/>
          <w:sz w:val="28"/>
        </w:rPr>
        <w:t xml:space="preserve">
10 Реконструкция </w:t>
      </w:r>
      <w:r>
        <w:br/>
      </w:r>
      <w:r>
        <w:rPr>
          <w:rFonts w:ascii="Times New Roman"/>
          <w:b w:val="false"/>
          <w:i w:val="false"/>
          <w:color w:val="000000"/>
          <w:sz w:val="28"/>
        </w:rPr>
        <w:t xml:space="preserve">
   автодороги граница </w:t>
      </w:r>
      <w:r>
        <w:br/>
      </w:r>
      <w:r>
        <w:rPr>
          <w:rFonts w:ascii="Times New Roman"/>
          <w:b w:val="false"/>
          <w:i w:val="false"/>
          <w:color w:val="000000"/>
          <w:sz w:val="28"/>
        </w:rPr>
        <w:t xml:space="preserve">
   Российской Федерации- </w:t>
      </w:r>
      <w:r>
        <w:br/>
      </w:r>
      <w:r>
        <w:rPr>
          <w:rFonts w:ascii="Times New Roman"/>
          <w:b w:val="false"/>
          <w:i w:val="false"/>
          <w:color w:val="000000"/>
          <w:sz w:val="28"/>
        </w:rPr>
        <w:t xml:space="preserve">
   Уральск-Актобе          МТК      2002-2005     6800,00    100,00 </w:t>
      </w:r>
      <w:r>
        <w:br/>
      </w:r>
      <w:r>
        <w:rPr>
          <w:rFonts w:ascii="Times New Roman"/>
          <w:b w:val="false"/>
          <w:i w:val="false"/>
          <w:color w:val="000000"/>
          <w:sz w:val="28"/>
        </w:rPr>
        <w:t xml:space="preserve">
11 Реконструкция </w:t>
      </w:r>
      <w:r>
        <w:br/>
      </w:r>
      <w:r>
        <w:rPr>
          <w:rFonts w:ascii="Times New Roman"/>
          <w:b w:val="false"/>
          <w:i w:val="false"/>
          <w:color w:val="000000"/>
          <w:sz w:val="28"/>
        </w:rPr>
        <w:t xml:space="preserve">
   автодороги Кызылорда - </w:t>
      </w:r>
      <w:r>
        <w:br/>
      </w:r>
      <w:r>
        <w:rPr>
          <w:rFonts w:ascii="Times New Roman"/>
          <w:b w:val="false"/>
          <w:i w:val="false"/>
          <w:color w:val="000000"/>
          <w:sz w:val="28"/>
        </w:rPr>
        <w:t xml:space="preserve">
   Жезказган               МТК      2003-2005     8704,00  </w:t>
      </w:r>
      <w:r>
        <w:br/>
      </w:r>
      <w:r>
        <w:rPr>
          <w:rFonts w:ascii="Times New Roman"/>
          <w:b w:val="false"/>
          <w:i w:val="false"/>
          <w:color w:val="000000"/>
          <w:sz w:val="28"/>
        </w:rPr>
        <w:t xml:space="preserve">
12 Реконструкция </w:t>
      </w:r>
      <w:r>
        <w:br/>
      </w:r>
      <w:r>
        <w:rPr>
          <w:rFonts w:ascii="Times New Roman"/>
          <w:b w:val="false"/>
          <w:i w:val="false"/>
          <w:color w:val="000000"/>
          <w:sz w:val="28"/>
        </w:rPr>
        <w:t xml:space="preserve">
   автодороги Бейнеу- </w:t>
      </w:r>
      <w:r>
        <w:br/>
      </w:r>
      <w:r>
        <w:rPr>
          <w:rFonts w:ascii="Times New Roman"/>
          <w:b w:val="false"/>
          <w:i w:val="false"/>
          <w:color w:val="000000"/>
          <w:sz w:val="28"/>
        </w:rPr>
        <w:t xml:space="preserve">
   Акжигит - граница </w:t>
      </w:r>
      <w:r>
        <w:br/>
      </w:r>
      <w:r>
        <w:rPr>
          <w:rFonts w:ascii="Times New Roman"/>
          <w:b w:val="false"/>
          <w:i w:val="false"/>
          <w:color w:val="000000"/>
          <w:sz w:val="28"/>
        </w:rPr>
        <w:t xml:space="preserve">
   с Узбекистаном          МТК      2002-2004     1000,00     44,00 </w:t>
      </w:r>
      <w:r>
        <w:br/>
      </w:r>
      <w:r>
        <w:rPr>
          <w:rFonts w:ascii="Times New Roman"/>
          <w:b w:val="false"/>
          <w:i w:val="false"/>
          <w:color w:val="000000"/>
          <w:sz w:val="28"/>
        </w:rPr>
        <w:t xml:space="preserve">
13 Реконструкция </w:t>
      </w:r>
      <w:r>
        <w:br/>
      </w:r>
      <w:r>
        <w:rPr>
          <w:rFonts w:ascii="Times New Roman"/>
          <w:b w:val="false"/>
          <w:i w:val="false"/>
          <w:color w:val="000000"/>
          <w:sz w:val="28"/>
        </w:rPr>
        <w:t xml:space="preserve">
   автодороги Омск- </w:t>
      </w:r>
      <w:r>
        <w:br/>
      </w:r>
      <w:r>
        <w:rPr>
          <w:rFonts w:ascii="Times New Roman"/>
          <w:b w:val="false"/>
          <w:i w:val="false"/>
          <w:color w:val="000000"/>
          <w:sz w:val="28"/>
        </w:rPr>
        <w:t xml:space="preserve">
   Павлодар - Майкапшагай  МТК      2002-2006     4483,00     52,36 </w:t>
      </w:r>
      <w:r>
        <w:br/>
      </w:r>
      <w:r>
        <w:rPr>
          <w:rFonts w:ascii="Times New Roman"/>
          <w:b w:val="false"/>
          <w:i w:val="false"/>
          <w:color w:val="000000"/>
          <w:sz w:val="28"/>
        </w:rPr>
        <w:t xml:space="preserve">
14 Реабилитация </w:t>
      </w:r>
      <w:r>
        <w:br/>
      </w:r>
      <w:r>
        <w:rPr>
          <w:rFonts w:ascii="Times New Roman"/>
          <w:b w:val="false"/>
          <w:i w:val="false"/>
          <w:color w:val="000000"/>
          <w:sz w:val="28"/>
        </w:rPr>
        <w:t xml:space="preserve">
   автодороги Атырау- </w:t>
      </w:r>
      <w:r>
        <w:br/>
      </w:r>
      <w:r>
        <w:rPr>
          <w:rFonts w:ascii="Times New Roman"/>
          <w:b w:val="false"/>
          <w:i w:val="false"/>
          <w:color w:val="000000"/>
          <w:sz w:val="28"/>
        </w:rPr>
        <w:t xml:space="preserve">
   Актау                   МТК      2003-2007    24990,00   </w:t>
      </w:r>
      <w:r>
        <w:br/>
      </w:r>
      <w:r>
        <w:rPr>
          <w:rFonts w:ascii="Times New Roman"/>
          <w:b w:val="false"/>
          <w:i w:val="false"/>
          <w:color w:val="000000"/>
          <w:sz w:val="28"/>
        </w:rPr>
        <w:t xml:space="preserve">
15 Реконструкция </w:t>
      </w:r>
      <w:r>
        <w:br/>
      </w:r>
      <w:r>
        <w:rPr>
          <w:rFonts w:ascii="Times New Roman"/>
          <w:b w:val="false"/>
          <w:i w:val="false"/>
          <w:color w:val="000000"/>
          <w:sz w:val="28"/>
        </w:rPr>
        <w:t xml:space="preserve">
   северной объездной </w:t>
      </w:r>
      <w:r>
        <w:br/>
      </w:r>
      <w:r>
        <w:rPr>
          <w:rFonts w:ascii="Times New Roman"/>
          <w:b w:val="false"/>
          <w:i w:val="false"/>
          <w:color w:val="000000"/>
          <w:sz w:val="28"/>
        </w:rPr>
        <w:t xml:space="preserve">
   дороги г. Астана </w:t>
      </w:r>
      <w:r>
        <w:br/>
      </w:r>
      <w:r>
        <w:rPr>
          <w:rFonts w:ascii="Times New Roman"/>
          <w:b w:val="false"/>
          <w:i w:val="false"/>
          <w:color w:val="000000"/>
          <w:sz w:val="28"/>
        </w:rPr>
        <w:t xml:space="preserve">
   на участке км нулевой- </w:t>
      </w:r>
      <w:r>
        <w:br/>
      </w:r>
      <w:r>
        <w:rPr>
          <w:rFonts w:ascii="Times New Roman"/>
          <w:b w:val="false"/>
          <w:i w:val="false"/>
          <w:color w:val="000000"/>
          <w:sz w:val="28"/>
        </w:rPr>
        <w:t xml:space="preserve">
   6,5 км "Северо- </w:t>
      </w:r>
      <w:r>
        <w:br/>
      </w:r>
      <w:r>
        <w:rPr>
          <w:rFonts w:ascii="Times New Roman"/>
          <w:b w:val="false"/>
          <w:i w:val="false"/>
          <w:color w:val="000000"/>
          <w:sz w:val="28"/>
        </w:rPr>
        <w:t xml:space="preserve">
   западный участок"       МТК         2003        749,95 </w:t>
      </w:r>
      <w:r>
        <w:br/>
      </w:r>
      <w:r>
        <w:rPr>
          <w:rFonts w:ascii="Times New Roman"/>
          <w:b w:val="false"/>
          <w:i w:val="false"/>
          <w:color w:val="000000"/>
          <w:sz w:val="28"/>
        </w:rPr>
        <w:t xml:space="preserve">
16 Реконструкция участка </w:t>
      </w:r>
      <w:r>
        <w:br/>
      </w:r>
      <w:r>
        <w:rPr>
          <w:rFonts w:ascii="Times New Roman"/>
          <w:b w:val="false"/>
          <w:i w:val="false"/>
          <w:color w:val="000000"/>
          <w:sz w:val="28"/>
        </w:rPr>
        <w:t xml:space="preserve">
   проезда через </w:t>
      </w:r>
      <w:r>
        <w:br/>
      </w:r>
      <w:r>
        <w:rPr>
          <w:rFonts w:ascii="Times New Roman"/>
          <w:b w:val="false"/>
          <w:i w:val="false"/>
          <w:color w:val="000000"/>
          <w:sz w:val="28"/>
        </w:rPr>
        <w:t xml:space="preserve">
   г. Караганду            МТК      2003-2005     3342,00 </w:t>
      </w:r>
      <w:r>
        <w:br/>
      </w:r>
      <w:r>
        <w:rPr>
          <w:rFonts w:ascii="Times New Roman"/>
          <w:b w:val="false"/>
          <w:i w:val="false"/>
          <w:color w:val="000000"/>
          <w:sz w:val="28"/>
        </w:rPr>
        <w:t xml:space="preserve">
17 Строительство моста </w:t>
      </w:r>
      <w:r>
        <w:br/>
      </w:r>
      <w:r>
        <w:rPr>
          <w:rFonts w:ascii="Times New Roman"/>
          <w:b w:val="false"/>
          <w:i w:val="false"/>
          <w:color w:val="000000"/>
          <w:sz w:val="28"/>
        </w:rPr>
        <w:t xml:space="preserve">
   через реку Кигач, </w:t>
      </w:r>
      <w:r>
        <w:br/>
      </w:r>
      <w:r>
        <w:rPr>
          <w:rFonts w:ascii="Times New Roman"/>
          <w:b w:val="false"/>
          <w:i w:val="false"/>
          <w:color w:val="000000"/>
          <w:sz w:val="28"/>
        </w:rPr>
        <w:t xml:space="preserve">
   Атырауская область      МТК      2001-2006     4074,20     2,50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169262,31 42958,62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1    2913,60 </w:t>
      </w:r>
      <w:r>
        <w:br/>
      </w:r>
      <w:r>
        <w:rPr>
          <w:rFonts w:ascii="Times New Roman"/>
          <w:b w:val="false"/>
          <w:i w:val="false"/>
          <w:color w:val="000000"/>
          <w:sz w:val="28"/>
        </w:rPr>
        <w:t xml:space="preserve">
 2    4433,62   119,08 </w:t>
      </w:r>
      <w:r>
        <w:br/>
      </w:r>
      <w:r>
        <w:rPr>
          <w:rFonts w:ascii="Times New Roman"/>
          <w:b w:val="false"/>
          <w:i w:val="false"/>
          <w:color w:val="000000"/>
          <w:sz w:val="28"/>
        </w:rPr>
        <w:t xml:space="preserve">
 3    3353,79  5300,00    6020,49 </w:t>
      </w:r>
      <w:r>
        <w:br/>
      </w:r>
      <w:r>
        <w:rPr>
          <w:rFonts w:ascii="Times New Roman"/>
          <w:b w:val="false"/>
          <w:i w:val="false"/>
          <w:color w:val="000000"/>
          <w:sz w:val="28"/>
        </w:rPr>
        <w:t xml:space="preserve">
 4    7739,13  8700,00   15402,13 </w:t>
      </w:r>
      <w:r>
        <w:br/>
      </w:r>
      <w:r>
        <w:rPr>
          <w:rFonts w:ascii="Times New Roman"/>
          <w:b w:val="false"/>
          <w:i w:val="false"/>
          <w:color w:val="000000"/>
          <w:sz w:val="28"/>
        </w:rPr>
        <w:t xml:space="preserve">
 5    2200,00 </w:t>
      </w:r>
      <w:r>
        <w:br/>
      </w:r>
      <w:r>
        <w:rPr>
          <w:rFonts w:ascii="Times New Roman"/>
          <w:b w:val="false"/>
          <w:i w:val="false"/>
          <w:color w:val="000000"/>
          <w:sz w:val="28"/>
        </w:rPr>
        <w:t xml:space="preserve">
 6    1450,50 </w:t>
      </w:r>
      <w:r>
        <w:br/>
      </w:r>
      <w:r>
        <w:rPr>
          <w:rFonts w:ascii="Times New Roman"/>
          <w:b w:val="false"/>
          <w:i w:val="false"/>
          <w:color w:val="000000"/>
          <w:sz w:val="28"/>
        </w:rPr>
        <w:t xml:space="preserve">
 7    446,000   604,06 </w:t>
      </w:r>
      <w:r>
        <w:br/>
      </w:r>
      <w:r>
        <w:rPr>
          <w:rFonts w:ascii="Times New Roman"/>
          <w:b w:val="false"/>
          <w:i w:val="false"/>
          <w:color w:val="000000"/>
          <w:sz w:val="28"/>
        </w:rPr>
        <w:t xml:space="preserve">
 8     800,00  4200,00    4429,00  </w:t>
      </w:r>
      <w:r>
        <w:br/>
      </w:r>
      <w:r>
        <w:rPr>
          <w:rFonts w:ascii="Times New Roman"/>
          <w:b w:val="false"/>
          <w:i w:val="false"/>
          <w:color w:val="000000"/>
          <w:sz w:val="28"/>
        </w:rPr>
        <w:t xml:space="preserve">
 9     300,00  1500,00    2448,00 </w:t>
      </w:r>
      <w:r>
        <w:br/>
      </w:r>
      <w:r>
        <w:rPr>
          <w:rFonts w:ascii="Times New Roman"/>
          <w:b w:val="false"/>
          <w:i w:val="false"/>
          <w:color w:val="000000"/>
          <w:sz w:val="28"/>
        </w:rPr>
        <w:t xml:space="preserve">
10     849,51  1816,00    4034,49 </w:t>
      </w:r>
      <w:r>
        <w:br/>
      </w:r>
      <w:r>
        <w:rPr>
          <w:rFonts w:ascii="Times New Roman"/>
          <w:b w:val="false"/>
          <w:i w:val="false"/>
          <w:color w:val="000000"/>
          <w:sz w:val="28"/>
        </w:rPr>
        <w:t xml:space="preserve">
11    1000,00  3200,00    4504,00 </w:t>
      </w:r>
      <w:r>
        <w:br/>
      </w:r>
      <w:r>
        <w:rPr>
          <w:rFonts w:ascii="Times New Roman"/>
          <w:b w:val="false"/>
          <w:i w:val="false"/>
          <w:color w:val="000000"/>
          <w:sz w:val="28"/>
        </w:rPr>
        <w:t xml:space="preserve">
12     389,39   566,61 </w:t>
      </w:r>
      <w:r>
        <w:br/>
      </w:r>
      <w:r>
        <w:rPr>
          <w:rFonts w:ascii="Times New Roman"/>
          <w:b w:val="false"/>
          <w:i w:val="false"/>
          <w:color w:val="000000"/>
          <w:sz w:val="28"/>
        </w:rPr>
        <w:t xml:space="preserve">
13      40,00   265,00    1100,00   3025,64 </w:t>
      </w:r>
      <w:r>
        <w:br/>
      </w:r>
      <w:r>
        <w:rPr>
          <w:rFonts w:ascii="Times New Roman"/>
          <w:b w:val="false"/>
          <w:i w:val="false"/>
          <w:color w:val="000000"/>
          <w:sz w:val="28"/>
        </w:rPr>
        <w:t xml:space="preserve">
14     100,00  1200,00    6000,00  17690,00 </w:t>
      </w:r>
      <w:r>
        <w:br/>
      </w:r>
      <w:r>
        <w:rPr>
          <w:rFonts w:ascii="Times New Roman"/>
          <w:b w:val="false"/>
          <w:i w:val="false"/>
          <w:color w:val="000000"/>
          <w:sz w:val="28"/>
        </w:rPr>
        <w:t xml:space="preserve">
15     749,95 </w:t>
      </w:r>
      <w:r>
        <w:br/>
      </w:r>
      <w:r>
        <w:rPr>
          <w:rFonts w:ascii="Times New Roman"/>
          <w:b w:val="false"/>
          <w:i w:val="false"/>
          <w:color w:val="000000"/>
          <w:sz w:val="28"/>
        </w:rPr>
        <w:t xml:space="preserve">
16    1100,00  1000,00    1242,00 </w:t>
      </w:r>
      <w:r>
        <w:br/>
      </w:r>
      <w:r>
        <w:rPr>
          <w:rFonts w:ascii="Times New Roman"/>
          <w:b w:val="false"/>
          <w:i w:val="false"/>
          <w:color w:val="000000"/>
          <w:sz w:val="28"/>
        </w:rPr>
        <w:t xml:space="preserve">
17      38,00   358,00    2000,00   1675,70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27903,49  28828,75   47180,11  22391,34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агропродовольственная программа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2003-2005 годы </w:t>
      </w:r>
    </w:p>
    <w:p>
      <w:pPr>
        <w:spacing w:after="0"/>
        <w:ind w:left="0"/>
        <w:jc w:val="both"/>
      </w:pPr>
      <w:r>
        <w:rPr>
          <w:rFonts w:ascii="Times New Roman"/>
          <w:b w:val="false"/>
          <w:i w:val="false"/>
          <w:color w:val="000000"/>
          <w:sz w:val="28"/>
        </w:rPr>
        <w:t xml:space="preserve"> 1 Первый этап проекта </w:t>
      </w:r>
      <w:r>
        <w:br/>
      </w:r>
      <w:r>
        <w:rPr>
          <w:rFonts w:ascii="Times New Roman"/>
          <w:b w:val="false"/>
          <w:i w:val="false"/>
          <w:color w:val="000000"/>
          <w:sz w:val="28"/>
        </w:rPr>
        <w:t xml:space="preserve">
   "Усовершенствование </w:t>
      </w:r>
      <w:r>
        <w:br/>
      </w:r>
      <w:r>
        <w:rPr>
          <w:rFonts w:ascii="Times New Roman"/>
          <w:b w:val="false"/>
          <w:i w:val="false"/>
          <w:color w:val="000000"/>
          <w:sz w:val="28"/>
        </w:rPr>
        <w:t xml:space="preserve">
   ирригационных и </w:t>
      </w:r>
      <w:r>
        <w:br/>
      </w:r>
      <w:r>
        <w:rPr>
          <w:rFonts w:ascii="Times New Roman"/>
          <w:b w:val="false"/>
          <w:i w:val="false"/>
          <w:color w:val="000000"/>
          <w:sz w:val="28"/>
        </w:rPr>
        <w:t xml:space="preserve">
   дренажных систем"       МСХ     1996-2003    16156,96  14749,50 </w:t>
      </w:r>
      <w:r>
        <w:br/>
      </w:r>
      <w:r>
        <w:rPr>
          <w:rFonts w:ascii="Times New Roman"/>
          <w:b w:val="false"/>
          <w:i w:val="false"/>
          <w:color w:val="000000"/>
          <w:sz w:val="28"/>
        </w:rPr>
        <w:t xml:space="preserve">
 2 Первый этап проекта </w:t>
      </w:r>
      <w:r>
        <w:br/>
      </w:r>
      <w:r>
        <w:rPr>
          <w:rFonts w:ascii="Times New Roman"/>
          <w:b w:val="false"/>
          <w:i w:val="false"/>
          <w:color w:val="000000"/>
          <w:sz w:val="28"/>
        </w:rPr>
        <w:t xml:space="preserve">
   "Управление водными </w:t>
      </w:r>
      <w:r>
        <w:br/>
      </w:r>
      <w:r>
        <w:rPr>
          <w:rFonts w:ascii="Times New Roman"/>
          <w:b w:val="false"/>
          <w:i w:val="false"/>
          <w:color w:val="000000"/>
          <w:sz w:val="28"/>
        </w:rPr>
        <w:t xml:space="preserve">
   ресурсами и восста- </w:t>
      </w:r>
      <w:r>
        <w:br/>
      </w:r>
      <w:r>
        <w:rPr>
          <w:rFonts w:ascii="Times New Roman"/>
          <w:b w:val="false"/>
          <w:i w:val="false"/>
          <w:color w:val="000000"/>
          <w:sz w:val="28"/>
        </w:rPr>
        <w:t xml:space="preserve">
   новление земель"        МСХ     1998-2005     7601,75   2356,00 </w:t>
      </w:r>
      <w:r>
        <w:br/>
      </w:r>
      <w:r>
        <w:rPr>
          <w:rFonts w:ascii="Times New Roman"/>
          <w:b w:val="false"/>
          <w:i w:val="false"/>
          <w:color w:val="000000"/>
          <w:sz w:val="28"/>
        </w:rPr>
        <w:t xml:space="preserve">
 3 Пилотный проект </w:t>
      </w:r>
      <w:r>
        <w:br/>
      </w:r>
      <w:r>
        <w:rPr>
          <w:rFonts w:ascii="Times New Roman"/>
          <w:b w:val="false"/>
          <w:i w:val="false"/>
          <w:color w:val="000000"/>
          <w:sz w:val="28"/>
        </w:rPr>
        <w:t xml:space="preserve">
   "Постприватизационная </w:t>
      </w:r>
      <w:r>
        <w:br/>
      </w:r>
      <w:r>
        <w:rPr>
          <w:rFonts w:ascii="Times New Roman"/>
          <w:b w:val="false"/>
          <w:i w:val="false"/>
          <w:color w:val="000000"/>
          <w:sz w:val="28"/>
        </w:rPr>
        <w:t xml:space="preserve">
   поддержка сельского </w:t>
      </w:r>
      <w:r>
        <w:br/>
      </w:r>
      <w:r>
        <w:rPr>
          <w:rFonts w:ascii="Times New Roman"/>
          <w:b w:val="false"/>
          <w:i w:val="false"/>
          <w:color w:val="000000"/>
          <w:sz w:val="28"/>
        </w:rPr>
        <w:t xml:space="preserve">
   хозяйства"              МСХ     1998-2003     2320,27   2150,25 </w:t>
      </w:r>
      <w:r>
        <w:br/>
      </w:r>
      <w:r>
        <w:rPr>
          <w:rFonts w:ascii="Times New Roman"/>
          <w:b w:val="false"/>
          <w:i w:val="false"/>
          <w:color w:val="000000"/>
          <w:sz w:val="28"/>
        </w:rPr>
        <w:t xml:space="preserve">
 4 Проект "Повышение </w:t>
      </w:r>
      <w:r>
        <w:br/>
      </w:r>
      <w:r>
        <w:rPr>
          <w:rFonts w:ascii="Times New Roman"/>
          <w:b w:val="false"/>
          <w:i w:val="false"/>
          <w:color w:val="000000"/>
          <w:sz w:val="28"/>
        </w:rPr>
        <w:t xml:space="preserve">
   конкурентоспособности </w:t>
      </w:r>
      <w:r>
        <w:br/>
      </w:r>
      <w:r>
        <w:rPr>
          <w:rFonts w:ascii="Times New Roman"/>
          <w:b w:val="false"/>
          <w:i w:val="false"/>
          <w:color w:val="000000"/>
          <w:sz w:val="28"/>
        </w:rPr>
        <w:t xml:space="preserve">
   сельскохозяйственной </w:t>
      </w:r>
      <w:r>
        <w:br/>
      </w:r>
      <w:r>
        <w:rPr>
          <w:rFonts w:ascii="Times New Roman"/>
          <w:b w:val="false"/>
          <w:i w:val="false"/>
          <w:color w:val="000000"/>
          <w:sz w:val="28"/>
        </w:rPr>
        <w:t xml:space="preserve">
   продукции"              МСХ     2004-2007     3330,00 </w:t>
      </w:r>
      <w:r>
        <w:br/>
      </w:r>
      <w:r>
        <w:rPr>
          <w:rFonts w:ascii="Times New Roman"/>
          <w:b w:val="false"/>
          <w:i w:val="false"/>
          <w:color w:val="000000"/>
          <w:sz w:val="28"/>
        </w:rPr>
        <w:t xml:space="preserve">
 5 Второй этап проекта </w:t>
      </w:r>
      <w:r>
        <w:br/>
      </w:r>
      <w:r>
        <w:rPr>
          <w:rFonts w:ascii="Times New Roman"/>
          <w:b w:val="false"/>
          <w:i w:val="false"/>
          <w:color w:val="000000"/>
          <w:sz w:val="28"/>
        </w:rPr>
        <w:t xml:space="preserve">
   "Постприватизационная </w:t>
      </w:r>
      <w:r>
        <w:br/>
      </w:r>
      <w:r>
        <w:rPr>
          <w:rFonts w:ascii="Times New Roman"/>
          <w:b w:val="false"/>
          <w:i w:val="false"/>
          <w:color w:val="000000"/>
          <w:sz w:val="28"/>
        </w:rPr>
        <w:t xml:space="preserve">
   поддержка сельского </w:t>
      </w:r>
      <w:r>
        <w:br/>
      </w:r>
      <w:r>
        <w:rPr>
          <w:rFonts w:ascii="Times New Roman"/>
          <w:b w:val="false"/>
          <w:i w:val="false"/>
          <w:color w:val="000000"/>
          <w:sz w:val="28"/>
        </w:rPr>
        <w:t xml:space="preserve">
   хозяйства"              МСХ     2004-2006     4253,00 </w:t>
      </w:r>
      <w:r>
        <w:br/>
      </w:r>
      <w:r>
        <w:rPr>
          <w:rFonts w:ascii="Times New Roman"/>
          <w:b w:val="false"/>
          <w:i w:val="false"/>
          <w:color w:val="000000"/>
          <w:sz w:val="28"/>
        </w:rPr>
        <w:t xml:space="preserve">
 6 Проект "Развитие села"  МСХ     2004-2008    20825,00 </w:t>
      </w:r>
      <w:r>
        <w:br/>
      </w:r>
      <w:r>
        <w:rPr>
          <w:rFonts w:ascii="Times New Roman"/>
          <w:b w:val="false"/>
          <w:i w:val="false"/>
          <w:color w:val="000000"/>
          <w:sz w:val="28"/>
        </w:rPr>
        <w:t xml:space="preserve">
 7 Второй этап проекта </w:t>
      </w:r>
      <w:r>
        <w:br/>
      </w:r>
      <w:r>
        <w:rPr>
          <w:rFonts w:ascii="Times New Roman"/>
          <w:b w:val="false"/>
          <w:i w:val="false"/>
          <w:color w:val="000000"/>
          <w:sz w:val="28"/>
        </w:rPr>
        <w:t xml:space="preserve">
   "Усовершенствование </w:t>
      </w:r>
      <w:r>
        <w:br/>
      </w:r>
      <w:r>
        <w:rPr>
          <w:rFonts w:ascii="Times New Roman"/>
          <w:b w:val="false"/>
          <w:i w:val="false"/>
          <w:color w:val="000000"/>
          <w:sz w:val="28"/>
        </w:rPr>
        <w:t xml:space="preserve">
   ирригационных и </w:t>
      </w:r>
      <w:r>
        <w:br/>
      </w:r>
      <w:r>
        <w:rPr>
          <w:rFonts w:ascii="Times New Roman"/>
          <w:b w:val="false"/>
          <w:i w:val="false"/>
          <w:color w:val="000000"/>
          <w:sz w:val="28"/>
        </w:rPr>
        <w:t xml:space="preserve">
   дренажных систем"       МСХ     2004-2009    16659,00 </w:t>
      </w:r>
      <w:r>
        <w:br/>
      </w:r>
      <w:r>
        <w:rPr>
          <w:rFonts w:ascii="Times New Roman"/>
          <w:b w:val="false"/>
          <w:i w:val="false"/>
          <w:color w:val="000000"/>
          <w:sz w:val="28"/>
        </w:rPr>
        <w:t xml:space="preserve">
 8 Второй этап проекта </w:t>
      </w:r>
      <w:r>
        <w:br/>
      </w:r>
      <w:r>
        <w:rPr>
          <w:rFonts w:ascii="Times New Roman"/>
          <w:b w:val="false"/>
          <w:i w:val="false"/>
          <w:color w:val="000000"/>
          <w:sz w:val="28"/>
        </w:rPr>
        <w:t xml:space="preserve">
   "Управление водными </w:t>
      </w:r>
      <w:r>
        <w:br/>
      </w:r>
      <w:r>
        <w:rPr>
          <w:rFonts w:ascii="Times New Roman"/>
          <w:b w:val="false"/>
          <w:i w:val="false"/>
          <w:color w:val="000000"/>
          <w:sz w:val="28"/>
        </w:rPr>
        <w:t xml:space="preserve">
   ресурсами и восстанов- </w:t>
      </w:r>
      <w:r>
        <w:br/>
      </w:r>
      <w:r>
        <w:rPr>
          <w:rFonts w:ascii="Times New Roman"/>
          <w:b w:val="false"/>
          <w:i w:val="false"/>
          <w:color w:val="000000"/>
          <w:sz w:val="28"/>
        </w:rPr>
        <w:t xml:space="preserve">
   ление земель"           МСХ     2005-2009     8330,00 </w:t>
      </w:r>
      <w:r>
        <w:br/>
      </w:r>
      <w:r>
        <w:rPr>
          <w:rFonts w:ascii="Times New Roman"/>
          <w:b w:val="false"/>
          <w:i w:val="false"/>
          <w:color w:val="000000"/>
          <w:sz w:val="28"/>
        </w:rPr>
        <w:t xml:space="preserve">
 9 Усовершенствование </w:t>
      </w:r>
      <w:r>
        <w:br/>
      </w:r>
      <w:r>
        <w:rPr>
          <w:rFonts w:ascii="Times New Roman"/>
          <w:b w:val="false"/>
          <w:i w:val="false"/>
          <w:color w:val="000000"/>
          <w:sz w:val="28"/>
        </w:rPr>
        <w:t xml:space="preserve">
   ирригационно-дренажных </w:t>
      </w:r>
      <w:r>
        <w:br/>
      </w:r>
      <w:r>
        <w:rPr>
          <w:rFonts w:ascii="Times New Roman"/>
          <w:b w:val="false"/>
          <w:i w:val="false"/>
          <w:color w:val="000000"/>
          <w:sz w:val="28"/>
        </w:rPr>
        <w:t xml:space="preserve">
   систем и водного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Кызылординской области  МСХ     2004-2009    21770,60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101246,58  19255,75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1    1407,46 </w:t>
      </w:r>
      <w:r>
        <w:br/>
      </w:r>
      <w:r>
        <w:rPr>
          <w:rFonts w:ascii="Times New Roman"/>
          <w:b w:val="false"/>
          <w:i w:val="false"/>
          <w:color w:val="000000"/>
          <w:sz w:val="28"/>
        </w:rPr>
        <w:t xml:space="preserve">
 2    2494,13   2292,00   459,62 </w:t>
      </w:r>
      <w:r>
        <w:br/>
      </w:r>
      <w:r>
        <w:rPr>
          <w:rFonts w:ascii="Times New Roman"/>
          <w:b w:val="false"/>
          <w:i w:val="false"/>
          <w:color w:val="000000"/>
          <w:sz w:val="28"/>
        </w:rPr>
        <w:t xml:space="preserve">
 3     170,02 </w:t>
      </w:r>
      <w:r>
        <w:br/>
      </w:r>
      <w:r>
        <w:rPr>
          <w:rFonts w:ascii="Times New Roman"/>
          <w:b w:val="false"/>
          <w:i w:val="false"/>
          <w:color w:val="000000"/>
          <w:sz w:val="28"/>
        </w:rPr>
        <w:t xml:space="preserve">
 4               482,00   811,00   2037,00 </w:t>
      </w:r>
      <w:r>
        <w:br/>
      </w:r>
      <w:r>
        <w:rPr>
          <w:rFonts w:ascii="Times New Roman"/>
          <w:b w:val="false"/>
          <w:i w:val="false"/>
          <w:color w:val="000000"/>
          <w:sz w:val="28"/>
        </w:rPr>
        <w:t xml:space="preserve">
 5              1316,00  1326,00   1611,00 </w:t>
      </w:r>
      <w:r>
        <w:br/>
      </w:r>
      <w:r>
        <w:rPr>
          <w:rFonts w:ascii="Times New Roman"/>
          <w:b w:val="false"/>
          <w:i w:val="false"/>
          <w:color w:val="000000"/>
          <w:sz w:val="28"/>
        </w:rPr>
        <w:t xml:space="preserve">
 6               833,00  1666,00  18326,00 </w:t>
      </w:r>
      <w:r>
        <w:br/>
      </w:r>
      <w:r>
        <w:rPr>
          <w:rFonts w:ascii="Times New Roman"/>
          <w:b w:val="false"/>
          <w:i w:val="false"/>
          <w:color w:val="000000"/>
          <w:sz w:val="28"/>
        </w:rPr>
        <w:t xml:space="preserve">
 7               423,00   658,00  15578,00 </w:t>
      </w:r>
      <w:r>
        <w:br/>
      </w:r>
      <w:r>
        <w:rPr>
          <w:rFonts w:ascii="Times New Roman"/>
          <w:b w:val="false"/>
          <w:i w:val="false"/>
          <w:color w:val="000000"/>
          <w:sz w:val="28"/>
        </w:rPr>
        <w:t xml:space="preserve">
 8                        102,00   8228,00 </w:t>
      </w:r>
      <w:r>
        <w:br/>
      </w:r>
      <w:r>
        <w:rPr>
          <w:rFonts w:ascii="Times New Roman"/>
          <w:b w:val="false"/>
          <w:i w:val="false"/>
          <w:color w:val="000000"/>
          <w:sz w:val="28"/>
        </w:rPr>
        <w:t xml:space="preserve">
 9               166,60   333,00  21271,00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Всего:4071,61   5512,60  5355,62  67051,00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формирования и развития </w:t>
      </w:r>
      <w:r>
        <w:br/>
      </w:r>
      <w:r>
        <w:rPr>
          <w:rFonts w:ascii="Times New Roman"/>
          <w:b w:val="false"/>
          <w:i w:val="false"/>
          <w:color w:val="000000"/>
          <w:sz w:val="28"/>
        </w:rPr>
        <w:t>
</w:t>
      </w:r>
      <w:r>
        <w:rPr>
          <w:rFonts w:ascii="Times New Roman"/>
          <w:b/>
          <w:i w:val="false"/>
          <w:color w:val="000000"/>
          <w:sz w:val="28"/>
        </w:rPr>
        <w:t xml:space="preserve">        национальной информационной инфраструктуры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 Создание информационных </w:t>
      </w:r>
      <w:r>
        <w:br/>
      </w:r>
      <w:r>
        <w:rPr>
          <w:rFonts w:ascii="Times New Roman"/>
          <w:b w:val="false"/>
          <w:i w:val="false"/>
          <w:color w:val="000000"/>
          <w:sz w:val="28"/>
        </w:rPr>
        <w:t xml:space="preserve">
   систем органов </w:t>
      </w:r>
      <w:r>
        <w:br/>
      </w:r>
      <w:r>
        <w:rPr>
          <w:rFonts w:ascii="Times New Roman"/>
          <w:b w:val="false"/>
          <w:i w:val="false"/>
          <w:color w:val="000000"/>
          <w:sz w:val="28"/>
        </w:rPr>
        <w:t xml:space="preserve">
   внутренних дел          МВД     2003-2004     155,35 </w:t>
      </w:r>
      <w:r>
        <w:br/>
      </w:r>
      <w:r>
        <w:rPr>
          <w:rFonts w:ascii="Times New Roman"/>
          <w:b w:val="false"/>
          <w:i w:val="false"/>
          <w:color w:val="000000"/>
          <w:sz w:val="28"/>
        </w:rPr>
        <w:t xml:space="preserve">
 2 Создание информационных </w:t>
      </w:r>
      <w:r>
        <w:br/>
      </w:r>
      <w:r>
        <w:rPr>
          <w:rFonts w:ascii="Times New Roman"/>
          <w:b w:val="false"/>
          <w:i w:val="false"/>
          <w:color w:val="000000"/>
          <w:sz w:val="28"/>
        </w:rPr>
        <w:t xml:space="preserve">
   систем здравоохранения   МЗ     2003-2005      21,00 </w:t>
      </w:r>
      <w:r>
        <w:br/>
      </w:r>
      <w:r>
        <w:rPr>
          <w:rFonts w:ascii="Times New Roman"/>
          <w:b w:val="false"/>
          <w:i w:val="false"/>
          <w:color w:val="000000"/>
          <w:sz w:val="28"/>
        </w:rPr>
        <w:t xml:space="preserve">
 3 Развитие информационной </w:t>
      </w:r>
      <w:r>
        <w:br/>
      </w:r>
      <w:r>
        <w:rPr>
          <w:rFonts w:ascii="Times New Roman"/>
          <w:b w:val="false"/>
          <w:i w:val="false"/>
          <w:color w:val="000000"/>
          <w:sz w:val="28"/>
        </w:rPr>
        <w:t xml:space="preserve">
   системы Государственного </w:t>
      </w:r>
      <w:r>
        <w:br/>
      </w:r>
      <w:r>
        <w:rPr>
          <w:rFonts w:ascii="Times New Roman"/>
          <w:b w:val="false"/>
          <w:i w:val="false"/>
          <w:color w:val="000000"/>
          <w:sz w:val="28"/>
        </w:rPr>
        <w:t xml:space="preserve">
   фонда стандартов        МИТ     2002-2005      24,63     4,94 </w:t>
      </w:r>
      <w:r>
        <w:br/>
      </w:r>
      <w:r>
        <w:rPr>
          <w:rFonts w:ascii="Times New Roman"/>
          <w:b w:val="false"/>
          <w:i w:val="false"/>
          <w:color w:val="000000"/>
          <w:sz w:val="28"/>
        </w:rPr>
        <w:t xml:space="preserve">
 4 Создание информационной </w:t>
      </w:r>
      <w:r>
        <w:br/>
      </w:r>
      <w:r>
        <w:rPr>
          <w:rFonts w:ascii="Times New Roman"/>
          <w:b w:val="false"/>
          <w:i w:val="false"/>
          <w:color w:val="000000"/>
          <w:sz w:val="28"/>
        </w:rPr>
        <w:t xml:space="preserve">
   системы по Государст- </w:t>
      </w:r>
      <w:r>
        <w:br/>
      </w:r>
      <w:r>
        <w:rPr>
          <w:rFonts w:ascii="Times New Roman"/>
          <w:b w:val="false"/>
          <w:i w:val="false"/>
          <w:color w:val="000000"/>
          <w:sz w:val="28"/>
        </w:rPr>
        <w:t xml:space="preserve">
   венной программе </w:t>
      </w:r>
      <w:r>
        <w:br/>
      </w:r>
      <w:r>
        <w:rPr>
          <w:rFonts w:ascii="Times New Roman"/>
          <w:b w:val="false"/>
          <w:i w:val="false"/>
          <w:color w:val="000000"/>
          <w:sz w:val="28"/>
        </w:rPr>
        <w:t xml:space="preserve">
   развития и поддержки </w:t>
      </w:r>
      <w:r>
        <w:br/>
      </w:r>
      <w:r>
        <w:rPr>
          <w:rFonts w:ascii="Times New Roman"/>
          <w:b w:val="false"/>
          <w:i w:val="false"/>
          <w:color w:val="000000"/>
          <w:sz w:val="28"/>
        </w:rPr>
        <w:t xml:space="preserve">
   предпринимательства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xml:space="preserve">
   на 2003-2005 годы       МИТ     2002-2005      92,56    26,36 </w:t>
      </w:r>
      <w:r>
        <w:br/>
      </w:r>
      <w:r>
        <w:rPr>
          <w:rFonts w:ascii="Times New Roman"/>
          <w:b w:val="false"/>
          <w:i w:val="false"/>
          <w:color w:val="000000"/>
          <w:sz w:val="28"/>
        </w:rPr>
        <w:t xml:space="preserve">
 5 Создание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управления Вооруженными </w:t>
      </w:r>
      <w:r>
        <w:br/>
      </w:r>
      <w:r>
        <w:rPr>
          <w:rFonts w:ascii="Times New Roman"/>
          <w:b w:val="false"/>
          <w:i w:val="false"/>
          <w:color w:val="000000"/>
          <w:sz w:val="28"/>
        </w:rPr>
        <w:t xml:space="preserve">
   Силами                  МО      2002-2005    2230,00   400,00 </w:t>
      </w:r>
      <w:r>
        <w:br/>
      </w:r>
      <w:r>
        <w:rPr>
          <w:rFonts w:ascii="Times New Roman"/>
          <w:b w:val="false"/>
          <w:i w:val="false"/>
          <w:color w:val="000000"/>
          <w:sz w:val="28"/>
        </w:rPr>
        <w:t xml:space="preserve">
 6 Создание информационной </w:t>
      </w:r>
      <w:r>
        <w:br/>
      </w:r>
      <w:r>
        <w:rPr>
          <w:rFonts w:ascii="Times New Roman"/>
          <w:b w:val="false"/>
          <w:i w:val="false"/>
          <w:color w:val="000000"/>
          <w:sz w:val="28"/>
        </w:rPr>
        <w:t xml:space="preserve">
   системы образования     МОН     2003-2005    2100,00 </w:t>
      </w:r>
      <w:r>
        <w:br/>
      </w:r>
      <w:r>
        <w:rPr>
          <w:rFonts w:ascii="Times New Roman"/>
          <w:b w:val="false"/>
          <w:i w:val="false"/>
          <w:color w:val="000000"/>
          <w:sz w:val="28"/>
        </w:rPr>
        <w:t xml:space="preserve">
 7 Создание информационных </w:t>
      </w:r>
      <w:r>
        <w:br/>
      </w:r>
      <w:r>
        <w:rPr>
          <w:rFonts w:ascii="Times New Roman"/>
          <w:b w:val="false"/>
          <w:i w:val="false"/>
          <w:color w:val="000000"/>
          <w:sz w:val="28"/>
        </w:rPr>
        <w:t xml:space="preserve">
   систем Министерства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МСХ        2003       119,30 </w:t>
      </w:r>
      <w:r>
        <w:br/>
      </w:r>
      <w:r>
        <w:rPr>
          <w:rFonts w:ascii="Times New Roman"/>
          <w:b w:val="false"/>
          <w:i w:val="false"/>
          <w:color w:val="000000"/>
          <w:sz w:val="28"/>
        </w:rPr>
        <w:t xml:space="preserve">
 8 Создание системы </w:t>
      </w:r>
      <w:r>
        <w:br/>
      </w:r>
      <w:r>
        <w:rPr>
          <w:rFonts w:ascii="Times New Roman"/>
          <w:b w:val="false"/>
          <w:i w:val="false"/>
          <w:color w:val="000000"/>
          <w:sz w:val="28"/>
        </w:rPr>
        <w:t xml:space="preserve">
   мониторинга радио- </w:t>
      </w:r>
      <w:r>
        <w:br/>
      </w:r>
      <w:r>
        <w:rPr>
          <w:rFonts w:ascii="Times New Roman"/>
          <w:b w:val="false"/>
          <w:i w:val="false"/>
          <w:color w:val="000000"/>
          <w:sz w:val="28"/>
        </w:rPr>
        <w:t xml:space="preserve">
   частотного спектра и </w:t>
      </w:r>
      <w:r>
        <w:br/>
      </w:r>
      <w:r>
        <w:rPr>
          <w:rFonts w:ascii="Times New Roman"/>
          <w:b w:val="false"/>
          <w:i w:val="false"/>
          <w:color w:val="000000"/>
          <w:sz w:val="28"/>
        </w:rPr>
        <w:t xml:space="preserve">
   радиоэлектронных </w:t>
      </w:r>
      <w:r>
        <w:br/>
      </w:r>
      <w:r>
        <w:rPr>
          <w:rFonts w:ascii="Times New Roman"/>
          <w:b w:val="false"/>
          <w:i w:val="false"/>
          <w:color w:val="000000"/>
          <w:sz w:val="28"/>
        </w:rPr>
        <w:t xml:space="preserve">
   средств                 МТК      2002-2003    774,81   520,00  </w:t>
      </w:r>
      <w:r>
        <w:br/>
      </w:r>
      <w:r>
        <w:rPr>
          <w:rFonts w:ascii="Times New Roman"/>
          <w:b w:val="false"/>
          <w:i w:val="false"/>
          <w:color w:val="000000"/>
          <w:sz w:val="28"/>
        </w:rPr>
        <w:t xml:space="preserve">
 9 Создание </w:t>
      </w:r>
      <w:r>
        <w:br/>
      </w:r>
      <w:r>
        <w:rPr>
          <w:rFonts w:ascii="Times New Roman"/>
          <w:b w:val="false"/>
          <w:i w:val="false"/>
          <w:color w:val="000000"/>
          <w:sz w:val="28"/>
        </w:rPr>
        <w:t xml:space="preserve">
   государственной базы </w:t>
      </w:r>
      <w:r>
        <w:br/>
      </w:r>
      <w:r>
        <w:rPr>
          <w:rFonts w:ascii="Times New Roman"/>
          <w:b w:val="false"/>
          <w:i w:val="false"/>
          <w:color w:val="000000"/>
          <w:sz w:val="28"/>
        </w:rPr>
        <w:t xml:space="preserve">
   данных "Юридические </w:t>
      </w:r>
      <w:r>
        <w:br/>
      </w:r>
      <w:r>
        <w:rPr>
          <w:rFonts w:ascii="Times New Roman"/>
          <w:b w:val="false"/>
          <w:i w:val="false"/>
          <w:color w:val="000000"/>
          <w:sz w:val="28"/>
        </w:rPr>
        <w:t xml:space="preserve">
   лица"                   МТК      2003-2005   1226,99 </w:t>
      </w:r>
      <w:r>
        <w:br/>
      </w:r>
      <w:r>
        <w:rPr>
          <w:rFonts w:ascii="Times New Roman"/>
          <w:b w:val="false"/>
          <w:i w:val="false"/>
          <w:color w:val="000000"/>
          <w:sz w:val="28"/>
        </w:rPr>
        <w:t xml:space="preserve">
10 Создание государствен- </w:t>
      </w:r>
      <w:r>
        <w:br/>
      </w:r>
      <w:r>
        <w:rPr>
          <w:rFonts w:ascii="Times New Roman"/>
          <w:b w:val="false"/>
          <w:i w:val="false"/>
          <w:color w:val="000000"/>
          <w:sz w:val="28"/>
        </w:rPr>
        <w:t xml:space="preserve">
   ной базы данных </w:t>
      </w:r>
      <w:r>
        <w:br/>
      </w:r>
      <w:r>
        <w:rPr>
          <w:rFonts w:ascii="Times New Roman"/>
          <w:b w:val="false"/>
          <w:i w:val="false"/>
          <w:color w:val="000000"/>
          <w:sz w:val="28"/>
        </w:rPr>
        <w:t xml:space="preserve">
   "Физические лица"       МТК      2002-2005   1784,21    257,00 </w:t>
      </w:r>
      <w:r>
        <w:br/>
      </w:r>
      <w:r>
        <w:rPr>
          <w:rFonts w:ascii="Times New Roman"/>
          <w:b w:val="false"/>
          <w:i w:val="false"/>
          <w:color w:val="000000"/>
          <w:sz w:val="28"/>
        </w:rPr>
        <w:t xml:space="preserve">
11 Создание единой </w:t>
      </w:r>
      <w:r>
        <w:br/>
      </w:r>
      <w:r>
        <w:rPr>
          <w:rFonts w:ascii="Times New Roman"/>
          <w:b w:val="false"/>
          <w:i w:val="false"/>
          <w:color w:val="000000"/>
          <w:sz w:val="28"/>
        </w:rPr>
        <w:t xml:space="preserve">
   системы электронного </w:t>
      </w:r>
      <w:r>
        <w:br/>
      </w:r>
      <w:r>
        <w:rPr>
          <w:rFonts w:ascii="Times New Roman"/>
          <w:b w:val="false"/>
          <w:i w:val="false"/>
          <w:color w:val="000000"/>
          <w:sz w:val="28"/>
        </w:rPr>
        <w:t xml:space="preserve">
   документооборота </w:t>
      </w:r>
      <w:r>
        <w:br/>
      </w:r>
      <w:r>
        <w:rPr>
          <w:rFonts w:ascii="Times New Roman"/>
          <w:b w:val="false"/>
          <w:i w:val="false"/>
          <w:color w:val="000000"/>
          <w:sz w:val="28"/>
        </w:rPr>
        <w:t xml:space="preserve">
   государственных органов МТК      2003-2005   8044,54 </w:t>
      </w:r>
      <w:r>
        <w:br/>
      </w:r>
      <w:r>
        <w:rPr>
          <w:rFonts w:ascii="Times New Roman"/>
          <w:b w:val="false"/>
          <w:i w:val="false"/>
          <w:color w:val="000000"/>
          <w:sz w:val="28"/>
        </w:rPr>
        <w:t xml:space="preserve">
12 Создание информационной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государственных органов МТК      2003-2005    770,14 </w:t>
      </w:r>
      <w:r>
        <w:br/>
      </w:r>
      <w:r>
        <w:rPr>
          <w:rFonts w:ascii="Times New Roman"/>
          <w:b w:val="false"/>
          <w:i w:val="false"/>
          <w:color w:val="000000"/>
          <w:sz w:val="28"/>
        </w:rPr>
        <w:t xml:space="preserve">
13 Создание системы </w:t>
      </w:r>
      <w:r>
        <w:br/>
      </w:r>
      <w:r>
        <w:rPr>
          <w:rFonts w:ascii="Times New Roman"/>
          <w:b w:val="false"/>
          <w:i w:val="false"/>
          <w:color w:val="000000"/>
          <w:sz w:val="28"/>
        </w:rPr>
        <w:t xml:space="preserve">
   мониторинга состояния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телекоммуникационных </w:t>
      </w:r>
      <w:r>
        <w:br/>
      </w:r>
      <w:r>
        <w:rPr>
          <w:rFonts w:ascii="Times New Roman"/>
          <w:b w:val="false"/>
          <w:i w:val="false"/>
          <w:color w:val="000000"/>
          <w:sz w:val="28"/>
        </w:rPr>
        <w:t xml:space="preserve">
   ресурсов                МТК      2001-2005    150,06     91,00 </w:t>
      </w:r>
      <w:r>
        <w:br/>
      </w:r>
      <w:r>
        <w:rPr>
          <w:rFonts w:ascii="Times New Roman"/>
          <w:b w:val="false"/>
          <w:i w:val="false"/>
          <w:color w:val="000000"/>
          <w:sz w:val="28"/>
        </w:rPr>
        <w:t xml:space="preserve">
14 Создание </w:t>
      </w:r>
      <w:r>
        <w:br/>
      </w:r>
      <w:r>
        <w:rPr>
          <w:rFonts w:ascii="Times New Roman"/>
          <w:b w:val="false"/>
          <w:i w:val="false"/>
          <w:color w:val="000000"/>
          <w:sz w:val="28"/>
        </w:rPr>
        <w:t xml:space="preserve">
   государственной базы </w:t>
      </w:r>
      <w:r>
        <w:br/>
      </w:r>
      <w:r>
        <w:rPr>
          <w:rFonts w:ascii="Times New Roman"/>
          <w:b w:val="false"/>
          <w:i w:val="false"/>
          <w:color w:val="000000"/>
          <w:sz w:val="28"/>
        </w:rPr>
        <w:t xml:space="preserve">
   данных "Ресурсы </w:t>
      </w:r>
      <w:r>
        <w:br/>
      </w:r>
      <w:r>
        <w:rPr>
          <w:rFonts w:ascii="Times New Roman"/>
          <w:b w:val="false"/>
          <w:i w:val="false"/>
          <w:color w:val="000000"/>
          <w:sz w:val="28"/>
        </w:rPr>
        <w:t xml:space="preserve">
   Казахстана"             МТК      2003-2005   3721,02 </w:t>
      </w:r>
      <w:r>
        <w:br/>
      </w:r>
      <w:r>
        <w:rPr>
          <w:rFonts w:ascii="Times New Roman"/>
          <w:b w:val="false"/>
          <w:i w:val="false"/>
          <w:color w:val="000000"/>
          <w:sz w:val="28"/>
        </w:rPr>
        <w:t xml:space="preserve">
15 Развитие </w:t>
      </w:r>
      <w:r>
        <w:br/>
      </w:r>
      <w:r>
        <w:rPr>
          <w:rFonts w:ascii="Times New Roman"/>
          <w:b w:val="false"/>
          <w:i w:val="false"/>
          <w:color w:val="000000"/>
          <w:sz w:val="28"/>
        </w:rPr>
        <w:t xml:space="preserve">
   информационной базы </w:t>
      </w:r>
      <w:r>
        <w:br/>
      </w:r>
      <w:r>
        <w:rPr>
          <w:rFonts w:ascii="Times New Roman"/>
          <w:b w:val="false"/>
          <w:i w:val="false"/>
          <w:color w:val="000000"/>
          <w:sz w:val="28"/>
        </w:rPr>
        <w:t xml:space="preserve">
   занятости, бедности    МТСЗН     2003-2005    11,29 </w:t>
      </w:r>
      <w:r>
        <w:br/>
      </w:r>
      <w:r>
        <w:rPr>
          <w:rFonts w:ascii="Times New Roman"/>
          <w:b w:val="false"/>
          <w:i w:val="false"/>
          <w:color w:val="000000"/>
          <w:sz w:val="28"/>
        </w:rPr>
        <w:t xml:space="preserve">
16 Развитие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центра по выплате </w:t>
      </w:r>
      <w:r>
        <w:br/>
      </w:r>
      <w:r>
        <w:rPr>
          <w:rFonts w:ascii="Times New Roman"/>
          <w:b w:val="false"/>
          <w:i w:val="false"/>
          <w:color w:val="000000"/>
          <w:sz w:val="28"/>
        </w:rPr>
        <w:t xml:space="preserve">
   пенсий                 МТСЗН     2003-2005   668,57 </w:t>
      </w:r>
      <w:r>
        <w:br/>
      </w:r>
      <w:r>
        <w:rPr>
          <w:rFonts w:ascii="Times New Roman"/>
          <w:b w:val="false"/>
          <w:i w:val="false"/>
          <w:color w:val="000000"/>
          <w:sz w:val="28"/>
        </w:rPr>
        <w:t xml:space="preserve">
17 Создание </w:t>
      </w:r>
      <w:r>
        <w:br/>
      </w:r>
      <w:r>
        <w:rPr>
          <w:rFonts w:ascii="Times New Roman"/>
          <w:b w:val="false"/>
          <w:i w:val="false"/>
          <w:color w:val="000000"/>
          <w:sz w:val="28"/>
        </w:rPr>
        <w:t xml:space="preserve">
   информационных систем </w:t>
      </w:r>
      <w:r>
        <w:br/>
      </w:r>
      <w:r>
        <w:rPr>
          <w:rFonts w:ascii="Times New Roman"/>
          <w:b w:val="false"/>
          <w:i w:val="false"/>
          <w:color w:val="000000"/>
          <w:sz w:val="28"/>
        </w:rPr>
        <w:t xml:space="preserve">
   органов Министерства </w:t>
      </w:r>
      <w:r>
        <w:br/>
      </w:r>
      <w:r>
        <w:rPr>
          <w:rFonts w:ascii="Times New Roman"/>
          <w:b w:val="false"/>
          <w:i w:val="false"/>
          <w:color w:val="000000"/>
          <w:sz w:val="28"/>
        </w:rPr>
        <w:t xml:space="preserve">
   финансов Республики </w:t>
      </w:r>
      <w:r>
        <w:br/>
      </w:r>
      <w:r>
        <w:rPr>
          <w:rFonts w:ascii="Times New Roman"/>
          <w:b w:val="false"/>
          <w:i w:val="false"/>
          <w:color w:val="000000"/>
          <w:sz w:val="28"/>
        </w:rPr>
        <w:t xml:space="preserve">
   Казахстан                МФ      2003-2005   2465,91 </w:t>
      </w:r>
      <w:r>
        <w:br/>
      </w:r>
      <w:r>
        <w:rPr>
          <w:rFonts w:ascii="Times New Roman"/>
          <w:b w:val="false"/>
          <w:i w:val="false"/>
          <w:color w:val="000000"/>
          <w:sz w:val="28"/>
        </w:rPr>
        <w:t xml:space="preserve">
18 Создание и развитие </w:t>
      </w:r>
      <w:r>
        <w:br/>
      </w:r>
      <w:r>
        <w:rPr>
          <w:rFonts w:ascii="Times New Roman"/>
          <w:b w:val="false"/>
          <w:i w:val="false"/>
          <w:color w:val="000000"/>
          <w:sz w:val="28"/>
        </w:rPr>
        <w:t xml:space="preserve">
   информационных систем, </w:t>
      </w:r>
      <w:r>
        <w:br/>
      </w:r>
      <w:r>
        <w:rPr>
          <w:rFonts w:ascii="Times New Roman"/>
          <w:b w:val="false"/>
          <w:i w:val="false"/>
          <w:color w:val="000000"/>
          <w:sz w:val="28"/>
        </w:rPr>
        <w:t xml:space="preserve">
   телекоммуникаций общего </w:t>
      </w:r>
      <w:r>
        <w:br/>
      </w:r>
      <w:r>
        <w:rPr>
          <w:rFonts w:ascii="Times New Roman"/>
          <w:b w:val="false"/>
          <w:i w:val="false"/>
          <w:color w:val="000000"/>
          <w:sz w:val="28"/>
        </w:rPr>
        <w:t xml:space="preserve">
   назначения и систем </w:t>
      </w:r>
      <w:r>
        <w:br/>
      </w:r>
      <w:r>
        <w:rPr>
          <w:rFonts w:ascii="Times New Roman"/>
          <w:b w:val="false"/>
          <w:i w:val="false"/>
          <w:color w:val="000000"/>
          <w:sz w:val="28"/>
        </w:rPr>
        <w:t xml:space="preserve">
   налогового администри- </w:t>
      </w:r>
      <w:r>
        <w:br/>
      </w:r>
      <w:r>
        <w:rPr>
          <w:rFonts w:ascii="Times New Roman"/>
          <w:b w:val="false"/>
          <w:i w:val="false"/>
          <w:color w:val="000000"/>
          <w:sz w:val="28"/>
        </w:rPr>
        <w:t xml:space="preserve">
   рования                  МФ      2003-2005   3639,61 </w:t>
      </w:r>
      <w:r>
        <w:br/>
      </w:r>
      <w:r>
        <w:rPr>
          <w:rFonts w:ascii="Times New Roman"/>
          <w:b w:val="false"/>
          <w:i w:val="false"/>
          <w:color w:val="000000"/>
          <w:sz w:val="28"/>
        </w:rPr>
        <w:t xml:space="preserve">
19 Развитие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"Контроль за оборотом </w:t>
      </w:r>
      <w:r>
        <w:br/>
      </w:r>
      <w:r>
        <w:rPr>
          <w:rFonts w:ascii="Times New Roman"/>
          <w:b w:val="false"/>
          <w:i w:val="false"/>
          <w:color w:val="000000"/>
          <w:sz w:val="28"/>
        </w:rPr>
        <w:t xml:space="preserve">
   и производством акцизной </w:t>
      </w:r>
      <w:r>
        <w:br/>
      </w:r>
      <w:r>
        <w:rPr>
          <w:rFonts w:ascii="Times New Roman"/>
          <w:b w:val="false"/>
          <w:i w:val="false"/>
          <w:color w:val="000000"/>
          <w:sz w:val="28"/>
        </w:rPr>
        <w:t xml:space="preserve">
   продукции"               МФ      2003-2005    148,37 </w:t>
      </w:r>
      <w:r>
        <w:br/>
      </w:r>
      <w:r>
        <w:rPr>
          <w:rFonts w:ascii="Times New Roman"/>
          <w:b w:val="false"/>
          <w:i w:val="false"/>
          <w:color w:val="000000"/>
          <w:sz w:val="28"/>
        </w:rPr>
        <w:t xml:space="preserve">
20 Создание информационных </w:t>
      </w:r>
      <w:r>
        <w:br/>
      </w:r>
      <w:r>
        <w:rPr>
          <w:rFonts w:ascii="Times New Roman"/>
          <w:b w:val="false"/>
          <w:i w:val="false"/>
          <w:color w:val="000000"/>
          <w:sz w:val="28"/>
        </w:rPr>
        <w:t xml:space="preserve">
   систем Министерства </w:t>
      </w:r>
      <w:r>
        <w:br/>
      </w:r>
      <w:r>
        <w:rPr>
          <w:rFonts w:ascii="Times New Roman"/>
          <w:b w:val="false"/>
          <w:i w:val="false"/>
          <w:color w:val="000000"/>
          <w:sz w:val="28"/>
        </w:rPr>
        <w:t xml:space="preserve">
   экономики и бюджетного </w:t>
      </w:r>
      <w:r>
        <w:br/>
      </w:r>
      <w:r>
        <w:rPr>
          <w:rFonts w:ascii="Times New Roman"/>
          <w:b w:val="false"/>
          <w:i w:val="false"/>
          <w:color w:val="000000"/>
          <w:sz w:val="28"/>
        </w:rPr>
        <w:t xml:space="preserve">
   планирования Республики </w:t>
      </w:r>
      <w:r>
        <w:br/>
      </w:r>
      <w:r>
        <w:rPr>
          <w:rFonts w:ascii="Times New Roman"/>
          <w:b w:val="false"/>
          <w:i w:val="false"/>
          <w:color w:val="000000"/>
          <w:sz w:val="28"/>
        </w:rPr>
        <w:t xml:space="preserve">
   Казахстан               МЭБП     2003-2005    346,58 </w:t>
      </w:r>
      <w:r>
        <w:br/>
      </w:r>
      <w:r>
        <w:rPr>
          <w:rFonts w:ascii="Times New Roman"/>
          <w:b w:val="false"/>
          <w:i w:val="false"/>
          <w:color w:val="000000"/>
          <w:sz w:val="28"/>
        </w:rPr>
        <w:t xml:space="preserve">
21 Создание ситуационной </w:t>
      </w:r>
      <w:r>
        <w:br/>
      </w:r>
      <w:r>
        <w:rPr>
          <w:rFonts w:ascii="Times New Roman"/>
          <w:b w:val="false"/>
          <w:i w:val="false"/>
          <w:color w:val="000000"/>
          <w:sz w:val="28"/>
        </w:rPr>
        <w:t xml:space="preserve">
   системы государственного </w:t>
      </w:r>
      <w:r>
        <w:br/>
      </w:r>
      <w:r>
        <w:rPr>
          <w:rFonts w:ascii="Times New Roman"/>
          <w:b w:val="false"/>
          <w:i w:val="false"/>
          <w:color w:val="000000"/>
          <w:sz w:val="28"/>
        </w:rPr>
        <w:t xml:space="preserve">
   управления              МЭБП     2003-2005   1811,95 </w:t>
      </w:r>
      <w:r>
        <w:br/>
      </w:r>
      <w:r>
        <w:rPr>
          <w:rFonts w:ascii="Times New Roman"/>
          <w:b w:val="false"/>
          <w:i w:val="false"/>
          <w:color w:val="000000"/>
          <w:sz w:val="28"/>
        </w:rPr>
        <w:t xml:space="preserve">
22 Создание информационно- </w:t>
      </w:r>
      <w:r>
        <w:br/>
      </w:r>
      <w:r>
        <w:rPr>
          <w:rFonts w:ascii="Times New Roman"/>
          <w:b w:val="false"/>
          <w:i w:val="false"/>
          <w:color w:val="000000"/>
          <w:sz w:val="28"/>
        </w:rPr>
        <w:t xml:space="preserve">
   коммуникационной системы </w:t>
      </w:r>
      <w:r>
        <w:br/>
      </w:r>
      <w:r>
        <w:rPr>
          <w:rFonts w:ascii="Times New Roman"/>
          <w:b w:val="false"/>
          <w:i w:val="false"/>
          <w:color w:val="000000"/>
          <w:sz w:val="28"/>
        </w:rPr>
        <w:t xml:space="preserve">
   мониторинга исполнения </w:t>
      </w:r>
      <w:r>
        <w:br/>
      </w:r>
      <w:r>
        <w:rPr>
          <w:rFonts w:ascii="Times New Roman"/>
          <w:b w:val="false"/>
          <w:i w:val="false"/>
          <w:color w:val="000000"/>
          <w:sz w:val="28"/>
        </w:rPr>
        <w:t xml:space="preserve">
   лицензионных и </w:t>
      </w:r>
      <w:r>
        <w:br/>
      </w:r>
      <w:r>
        <w:rPr>
          <w:rFonts w:ascii="Times New Roman"/>
          <w:b w:val="false"/>
          <w:i w:val="false"/>
          <w:color w:val="000000"/>
          <w:sz w:val="28"/>
        </w:rPr>
        <w:t xml:space="preserve">
   контрактных условий в </w:t>
      </w:r>
      <w:r>
        <w:br/>
      </w:r>
      <w:r>
        <w:rPr>
          <w:rFonts w:ascii="Times New Roman"/>
          <w:b w:val="false"/>
          <w:i w:val="false"/>
          <w:color w:val="000000"/>
          <w:sz w:val="28"/>
        </w:rPr>
        <w:t xml:space="preserve">
   сфере недропользования  МЭМР     2002-2004     50,00      15,00 </w:t>
      </w:r>
      <w:r>
        <w:br/>
      </w:r>
      <w:r>
        <w:rPr>
          <w:rFonts w:ascii="Times New Roman"/>
          <w:b w:val="false"/>
          <w:i w:val="false"/>
          <w:color w:val="000000"/>
          <w:sz w:val="28"/>
        </w:rPr>
        <w:t xml:space="preserve">
23 Создание информационной </w:t>
      </w:r>
      <w:r>
        <w:br/>
      </w:r>
      <w:r>
        <w:rPr>
          <w:rFonts w:ascii="Times New Roman"/>
          <w:b w:val="false"/>
          <w:i w:val="false"/>
          <w:color w:val="000000"/>
          <w:sz w:val="28"/>
        </w:rPr>
        <w:t xml:space="preserve">
   системы о недрах и </w:t>
      </w:r>
      <w:r>
        <w:br/>
      </w:r>
      <w:r>
        <w:rPr>
          <w:rFonts w:ascii="Times New Roman"/>
          <w:b w:val="false"/>
          <w:i w:val="false"/>
          <w:color w:val="000000"/>
          <w:sz w:val="28"/>
        </w:rPr>
        <w:t xml:space="preserve">
   недропользователях      МЭМР     2003-2004     16,37 </w:t>
      </w:r>
      <w:r>
        <w:br/>
      </w:r>
      <w:r>
        <w:rPr>
          <w:rFonts w:ascii="Times New Roman"/>
          <w:b w:val="false"/>
          <w:i w:val="false"/>
          <w:color w:val="000000"/>
          <w:sz w:val="28"/>
        </w:rPr>
        <w:t xml:space="preserve">
24 Создание информационной </w:t>
      </w:r>
      <w:r>
        <w:br/>
      </w:r>
      <w:r>
        <w:rPr>
          <w:rFonts w:ascii="Times New Roman"/>
          <w:b w:val="false"/>
          <w:i w:val="false"/>
          <w:color w:val="000000"/>
          <w:sz w:val="28"/>
        </w:rPr>
        <w:t xml:space="preserve">
   системы Комитета </w:t>
      </w:r>
      <w:r>
        <w:br/>
      </w:r>
      <w:r>
        <w:rPr>
          <w:rFonts w:ascii="Times New Roman"/>
          <w:b w:val="false"/>
          <w:i w:val="false"/>
          <w:color w:val="000000"/>
          <w:sz w:val="28"/>
        </w:rPr>
        <w:t xml:space="preserve">
   уголовно-исполнительной </w:t>
      </w:r>
      <w:r>
        <w:br/>
      </w:r>
      <w:r>
        <w:rPr>
          <w:rFonts w:ascii="Times New Roman"/>
          <w:b w:val="false"/>
          <w:i w:val="false"/>
          <w:color w:val="000000"/>
          <w:sz w:val="28"/>
        </w:rPr>
        <w:t xml:space="preserve">
   системы                  МЮ      2002-2005    508,71      13,05 </w:t>
      </w:r>
      <w:r>
        <w:br/>
      </w:r>
      <w:r>
        <w:rPr>
          <w:rFonts w:ascii="Times New Roman"/>
          <w:b w:val="false"/>
          <w:i w:val="false"/>
          <w:color w:val="000000"/>
          <w:sz w:val="28"/>
        </w:rPr>
        <w:t xml:space="preserve">
25 Создание информационно- </w:t>
      </w:r>
      <w:r>
        <w:br/>
      </w:r>
      <w:r>
        <w:rPr>
          <w:rFonts w:ascii="Times New Roman"/>
          <w:b w:val="false"/>
          <w:i w:val="false"/>
          <w:color w:val="000000"/>
          <w:sz w:val="28"/>
        </w:rPr>
        <w:t xml:space="preserve">
   справочной системы </w:t>
      </w:r>
      <w:r>
        <w:br/>
      </w:r>
      <w:r>
        <w:rPr>
          <w:rFonts w:ascii="Times New Roman"/>
          <w:b w:val="false"/>
          <w:i w:val="false"/>
          <w:color w:val="000000"/>
          <w:sz w:val="28"/>
        </w:rPr>
        <w:t xml:space="preserve">
   органов юстиции          МЮ      2002-2005    144,79      46,22 </w:t>
      </w:r>
      <w:r>
        <w:br/>
      </w:r>
      <w:r>
        <w:rPr>
          <w:rFonts w:ascii="Times New Roman"/>
          <w:b w:val="false"/>
          <w:i w:val="false"/>
          <w:color w:val="000000"/>
          <w:sz w:val="28"/>
        </w:rPr>
        <w:t xml:space="preserve">
26 Создание информационных </w:t>
      </w:r>
      <w:r>
        <w:br/>
      </w:r>
      <w:r>
        <w:rPr>
          <w:rFonts w:ascii="Times New Roman"/>
          <w:b w:val="false"/>
          <w:i w:val="false"/>
          <w:color w:val="000000"/>
          <w:sz w:val="28"/>
        </w:rPr>
        <w:t xml:space="preserve">
   систем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государственным </w:t>
      </w:r>
      <w:r>
        <w:br/>
      </w:r>
      <w:r>
        <w:rPr>
          <w:rFonts w:ascii="Times New Roman"/>
          <w:b w:val="false"/>
          <w:i w:val="false"/>
          <w:color w:val="000000"/>
          <w:sz w:val="28"/>
        </w:rPr>
        <w:t xml:space="preserve">
   закупкам                АГЗ      2002-2004     35,92      23,32 </w:t>
      </w:r>
      <w:r>
        <w:br/>
      </w:r>
      <w:r>
        <w:rPr>
          <w:rFonts w:ascii="Times New Roman"/>
          <w:b w:val="false"/>
          <w:i w:val="false"/>
          <w:color w:val="000000"/>
          <w:sz w:val="28"/>
        </w:rPr>
        <w:t xml:space="preserve">
27 Создание системы </w:t>
      </w:r>
      <w:r>
        <w:br/>
      </w:r>
      <w:r>
        <w:rPr>
          <w:rFonts w:ascii="Times New Roman"/>
          <w:b w:val="false"/>
          <w:i w:val="false"/>
          <w:color w:val="000000"/>
          <w:sz w:val="28"/>
        </w:rPr>
        <w:t xml:space="preserve">
   электронной коммерции, </w:t>
      </w:r>
      <w:r>
        <w:br/>
      </w:r>
      <w:r>
        <w:rPr>
          <w:rFonts w:ascii="Times New Roman"/>
          <w:b w:val="false"/>
          <w:i w:val="false"/>
          <w:color w:val="000000"/>
          <w:sz w:val="28"/>
        </w:rPr>
        <w:t xml:space="preserve">
   аукционов и тендеров    АГЗ      2003-2005    173,36 </w:t>
      </w:r>
      <w:r>
        <w:br/>
      </w:r>
      <w:r>
        <w:rPr>
          <w:rFonts w:ascii="Times New Roman"/>
          <w:b w:val="false"/>
          <w:i w:val="false"/>
          <w:color w:val="000000"/>
          <w:sz w:val="28"/>
        </w:rPr>
        <w:t xml:space="preserve">
28 Развитие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государственной системы </w:t>
      </w:r>
      <w:r>
        <w:br/>
      </w:r>
      <w:r>
        <w:rPr>
          <w:rFonts w:ascii="Times New Roman"/>
          <w:b w:val="false"/>
          <w:i w:val="false"/>
          <w:color w:val="000000"/>
          <w:sz w:val="28"/>
        </w:rPr>
        <w:t xml:space="preserve">
   управления кадрами      АДГС     2002-2003     27,39      23,89 </w:t>
      </w:r>
      <w:r>
        <w:br/>
      </w:r>
      <w:r>
        <w:rPr>
          <w:rFonts w:ascii="Times New Roman"/>
          <w:b w:val="false"/>
          <w:i w:val="false"/>
          <w:color w:val="000000"/>
          <w:sz w:val="28"/>
        </w:rPr>
        <w:t xml:space="preserve">
29 Создание </w:t>
      </w:r>
      <w:r>
        <w:br/>
      </w:r>
      <w:r>
        <w:rPr>
          <w:rFonts w:ascii="Times New Roman"/>
          <w:b w:val="false"/>
          <w:i w:val="false"/>
          <w:color w:val="000000"/>
          <w:sz w:val="28"/>
        </w:rPr>
        <w:t xml:space="preserve">
   автоматизированной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системы Государствен- </w:t>
      </w:r>
      <w:r>
        <w:br/>
      </w:r>
      <w:r>
        <w:rPr>
          <w:rFonts w:ascii="Times New Roman"/>
          <w:b w:val="false"/>
          <w:i w:val="false"/>
          <w:color w:val="000000"/>
          <w:sz w:val="28"/>
        </w:rPr>
        <w:t xml:space="preserve">
   ного земельного </w:t>
      </w:r>
      <w:r>
        <w:br/>
      </w:r>
      <w:r>
        <w:rPr>
          <w:rFonts w:ascii="Times New Roman"/>
          <w:b w:val="false"/>
          <w:i w:val="false"/>
          <w:color w:val="000000"/>
          <w:sz w:val="28"/>
        </w:rPr>
        <w:t xml:space="preserve">
   кадастра                АЗР      2002-2007   3800,01      69,30 </w:t>
      </w:r>
      <w:r>
        <w:br/>
      </w:r>
      <w:r>
        <w:rPr>
          <w:rFonts w:ascii="Times New Roman"/>
          <w:b w:val="false"/>
          <w:i w:val="false"/>
          <w:color w:val="000000"/>
          <w:sz w:val="28"/>
        </w:rPr>
        <w:t xml:space="preserve">
30 Создание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Агентства по миграции </w:t>
      </w:r>
      <w:r>
        <w:br/>
      </w:r>
      <w:r>
        <w:rPr>
          <w:rFonts w:ascii="Times New Roman"/>
          <w:b w:val="false"/>
          <w:i w:val="false"/>
          <w:color w:val="000000"/>
          <w:sz w:val="28"/>
        </w:rPr>
        <w:t xml:space="preserve">
   и демографии Республики </w:t>
      </w:r>
      <w:r>
        <w:br/>
      </w:r>
      <w:r>
        <w:rPr>
          <w:rFonts w:ascii="Times New Roman"/>
          <w:b w:val="false"/>
          <w:i w:val="false"/>
          <w:color w:val="000000"/>
          <w:sz w:val="28"/>
        </w:rPr>
        <w:t xml:space="preserve">
   Казахстан               АМД      2002-2005     33,97      12,65 </w:t>
      </w:r>
      <w:r>
        <w:br/>
      </w:r>
      <w:r>
        <w:rPr>
          <w:rFonts w:ascii="Times New Roman"/>
          <w:b w:val="false"/>
          <w:i w:val="false"/>
          <w:color w:val="000000"/>
          <w:sz w:val="28"/>
        </w:rPr>
        <w:t xml:space="preserve">
31 Создание информационных </w:t>
      </w:r>
      <w:r>
        <w:br/>
      </w:r>
      <w:r>
        <w:rPr>
          <w:rFonts w:ascii="Times New Roman"/>
          <w:b w:val="false"/>
          <w:i w:val="false"/>
          <w:color w:val="000000"/>
          <w:sz w:val="28"/>
        </w:rPr>
        <w:t xml:space="preserve">
   систем органов </w:t>
      </w:r>
      <w:r>
        <w:br/>
      </w:r>
      <w:r>
        <w:rPr>
          <w:rFonts w:ascii="Times New Roman"/>
          <w:b w:val="false"/>
          <w:i w:val="false"/>
          <w:color w:val="000000"/>
          <w:sz w:val="28"/>
        </w:rPr>
        <w:t xml:space="preserve">
   государственной </w:t>
      </w:r>
      <w:r>
        <w:br/>
      </w:r>
      <w:r>
        <w:rPr>
          <w:rFonts w:ascii="Times New Roman"/>
          <w:b w:val="false"/>
          <w:i w:val="false"/>
          <w:color w:val="000000"/>
          <w:sz w:val="28"/>
        </w:rPr>
        <w:t xml:space="preserve">
   статистики               АС      2002-2005    446,30     110,00 </w:t>
      </w:r>
      <w:r>
        <w:br/>
      </w:r>
      <w:r>
        <w:rPr>
          <w:rFonts w:ascii="Times New Roman"/>
          <w:b w:val="false"/>
          <w:i w:val="false"/>
          <w:color w:val="000000"/>
          <w:sz w:val="28"/>
        </w:rPr>
        <w:t xml:space="preserve">
32 Развитие таможенной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"ТАИС"                  АТК         2003      162,08 </w:t>
      </w:r>
      <w:r>
        <w:br/>
      </w:r>
      <w:r>
        <w:rPr>
          <w:rFonts w:ascii="Times New Roman"/>
          <w:b w:val="false"/>
          <w:i w:val="false"/>
          <w:color w:val="000000"/>
          <w:sz w:val="28"/>
        </w:rPr>
        <w:t xml:space="preserve">
33 Создание единой         АФП      2002-2005    651,18     151,18 </w:t>
      </w:r>
      <w:r>
        <w:br/>
      </w:r>
      <w:r>
        <w:rPr>
          <w:rFonts w:ascii="Times New Roman"/>
          <w:b w:val="false"/>
          <w:i w:val="false"/>
          <w:color w:val="000000"/>
          <w:sz w:val="28"/>
        </w:rPr>
        <w:t xml:space="preserve">
   автоматизированной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телекоммуникационной </w:t>
      </w:r>
      <w:r>
        <w:br/>
      </w:r>
      <w:r>
        <w:rPr>
          <w:rFonts w:ascii="Times New Roman"/>
          <w:b w:val="false"/>
          <w:i w:val="false"/>
          <w:color w:val="000000"/>
          <w:sz w:val="28"/>
        </w:rPr>
        <w:t xml:space="preserve">
   системы Агентства </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34 Создание информационных  </w:t>
      </w:r>
      <w:r>
        <w:br/>
      </w:r>
      <w:r>
        <w:rPr>
          <w:rFonts w:ascii="Times New Roman"/>
          <w:b w:val="false"/>
          <w:i w:val="false"/>
          <w:color w:val="000000"/>
          <w:sz w:val="28"/>
        </w:rPr>
        <w:t xml:space="preserve">
   систем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чрезвычайным </w:t>
      </w:r>
      <w:r>
        <w:br/>
      </w:r>
      <w:r>
        <w:rPr>
          <w:rFonts w:ascii="Times New Roman"/>
          <w:b w:val="false"/>
          <w:i w:val="false"/>
          <w:color w:val="000000"/>
          <w:sz w:val="28"/>
        </w:rPr>
        <w:t xml:space="preserve">
   ситуациям               АЧС      2000-2006    180,00      42,91 </w:t>
      </w:r>
      <w:r>
        <w:br/>
      </w:r>
      <w:r>
        <w:rPr>
          <w:rFonts w:ascii="Times New Roman"/>
          <w:b w:val="false"/>
          <w:i w:val="false"/>
          <w:color w:val="000000"/>
          <w:sz w:val="28"/>
        </w:rPr>
        <w:t xml:space="preserve">
35 Создание информационной </w:t>
      </w:r>
      <w:r>
        <w:br/>
      </w:r>
      <w:r>
        <w:rPr>
          <w:rFonts w:ascii="Times New Roman"/>
          <w:b w:val="false"/>
          <w:i w:val="false"/>
          <w:color w:val="000000"/>
          <w:sz w:val="28"/>
        </w:rPr>
        <w:t xml:space="preserve">
   системы Центра правовой </w:t>
      </w:r>
      <w:r>
        <w:br/>
      </w:r>
      <w:r>
        <w:rPr>
          <w:rFonts w:ascii="Times New Roman"/>
          <w:b w:val="false"/>
          <w:i w:val="false"/>
          <w:color w:val="000000"/>
          <w:sz w:val="28"/>
        </w:rPr>
        <w:t xml:space="preserve">
   статистики и информации </w:t>
      </w:r>
      <w:r>
        <w:br/>
      </w:r>
      <w:r>
        <w:rPr>
          <w:rFonts w:ascii="Times New Roman"/>
          <w:b w:val="false"/>
          <w:i w:val="false"/>
          <w:color w:val="000000"/>
          <w:sz w:val="28"/>
        </w:rPr>
        <w:t xml:space="preserve">
   при Генеральной проку- </w:t>
      </w:r>
      <w:r>
        <w:br/>
      </w:r>
      <w:r>
        <w:rPr>
          <w:rFonts w:ascii="Times New Roman"/>
          <w:b w:val="false"/>
          <w:i w:val="false"/>
          <w:color w:val="000000"/>
          <w:sz w:val="28"/>
        </w:rPr>
        <w:t xml:space="preserve">
   ратуре Республики </w:t>
      </w:r>
      <w:r>
        <w:br/>
      </w:r>
      <w:r>
        <w:rPr>
          <w:rFonts w:ascii="Times New Roman"/>
          <w:b w:val="false"/>
          <w:i w:val="false"/>
          <w:color w:val="000000"/>
          <w:sz w:val="28"/>
        </w:rPr>
        <w:t xml:space="preserve">
   Казахстан                ГП      2002-2006   2023,30      56,14 </w:t>
      </w:r>
      <w:r>
        <w:br/>
      </w:r>
      <w:r>
        <w:rPr>
          <w:rFonts w:ascii="Times New Roman"/>
          <w:b w:val="false"/>
          <w:i w:val="false"/>
          <w:color w:val="000000"/>
          <w:sz w:val="28"/>
        </w:rPr>
        <w:t xml:space="preserve">
36 Создание единой </w:t>
      </w:r>
      <w:r>
        <w:br/>
      </w:r>
      <w:r>
        <w:rPr>
          <w:rFonts w:ascii="Times New Roman"/>
          <w:b w:val="false"/>
          <w:i w:val="false"/>
          <w:color w:val="000000"/>
          <w:sz w:val="28"/>
        </w:rPr>
        <w:t xml:space="preserve">
   автоматизированной  </w:t>
      </w:r>
      <w:r>
        <w:br/>
      </w:r>
      <w:r>
        <w:rPr>
          <w:rFonts w:ascii="Times New Roman"/>
          <w:b w:val="false"/>
          <w:i w:val="false"/>
          <w:color w:val="000000"/>
          <w:sz w:val="28"/>
        </w:rPr>
        <w:t xml:space="preserve">
   информационно- </w:t>
      </w:r>
      <w:r>
        <w:br/>
      </w:r>
      <w:r>
        <w:rPr>
          <w:rFonts w:ascii="Times New Roman"/>
          <w:b w:val="false"/>
          <w:i w:val="false"/>
          <w:color w:val="000000"/>
          <w:sz w:val="28"/>
        </w:rPr>
        <w:t xml:space="preserve">
   аналитической системы </w:t>
      </w:r>
      <w:r>
        <w:br/>
      </w:r>
      <w:r>
        <w:rPr>
          <w:rFonts w:ascii="Times New Roman"/>
          <w:b w:val="false"/>
          <w:i w:val="false"/>
          <w:color w:val="000000"/>
          <w:sz w:val="28"/>
        </w:rPr>
        <w:t xml:space="preserve">
   органов судебной </w:t>
      </w:r>
      <w:r>
        <w:br/>
      </w:r>
      <w:r>
        <w:rPr>
          <w:rFonts w:ascii="Times New Roman"/>
          <w:b w:val="false"/>
          <w:i w:val="false"/>
          <w:color w:val="000000"/>
          <w:sz w:val="28"/>
        </w:rPr>
        <w:t xml:space="preserve">
   системы Республики </w:t>
      </w:r>
      <w:r>
        <w:br/>
      </w:r>
      <w:r>
        <w:rPr>
          <w:rFonts w:ascii="Times New Roman"/>
          <w:b w:val="false"/>
          <w:i w:val="false"/>
          <w:color w:val="000000"/>
          <w:sz w:val="28"/>
        </w:rPr>
        <w:t xml:space="preserve">
   Казахстан                ВС      2002-2005   1244,95     150,00 </w:t>
      </w:r>
      <w:r>
        <w:br/>
      </w:r>
      <w:r>
        <w:rPr>
          <w:rFonts w:ascii="Times New Roman"/>
          <w:b w:val="false"/>
          <w:i w:val="false"/>
          <w:color w:val="000000"/>
          <w:sz w:val="28"/>
        </w:rPr>
        <w:t xml:space="preserve">
37 Создание               Счетный </w:t>
      </w:r>
      <w:r>
        <w:br/>
      </w:r>
      <w:r>
        <w:rPr>
          <w:rFonts w:ascii="Times New Roman"/>
          <w:b w:val="false"/>
          <w:i w:val="false"/>
          <w:color w:val="000000"/>
          <w:sz w:val="28"/>
        </w:rPr>
        <w:t xml:space="preserve">
   информационной базы    комитет      2003      6,00 </w:t>
      </w:r>
      <w:r>
        <w:br/>
      </w:r>
      <w:r>
        <w:rPr>
          <w:rFonts w:ascii="Times New Roman"/>
          <w:b w:val="false"/>
          <w:i w:val="false"/>
          <w:color w:val="000000"/>
          <w:sz w:val="28"/>
        </w:rPr>
        <w:t xml:space="preserve">
   данных по объектам </w:t>
      </w:r>
      <w:r>
        <w:br/>
      </w:r>
      <w:r>
        <w:rPr>
          <w:rFonts w:ascii="Times New Roman"/>
          <w:b w:val="false"/>
          <w:i w:val="false"/>
          <w:color w:val="000000"/>
          <w:sz w:val="28"/>
        </w:rPr>
        <w:t xml:space="preserve">
   финансового контроля </w:t>
      </w:r>
      <w:r>
        <w:br/>
      </w:r>
      <w:r>
        <w:rPr>
          <w:rFonts w:ascii="Times New Roman"/>
          <w:b w:val="false"/>
          <w:i w:val="false"/>
          <w:color w:val="000000"/>
          <w:sz w:val="28"/>
        </w:rPr>
        <w:t xml:space="preserve">
38 Развитие              </w:t>
      </w:r>
      <w:r>
        <w:br/>
      </w:r>
      <w:r>
        <w:rPr>
          <w:rFonts w:ascii="Times New Roman"/>
          <w:b w:val="false"/>
          <w:i w:val="false"/>
          <w:color w:val="000000"/>
          <w:sz w:val="28"/>
        </w:rPr>
        <w:t xml:space="preserve">
   информационных систем </w:t>
      </w:r>
      <w:r>
        <w:br/>
      </w:r>
      <w:r>
        <w:rPr>
          <w:rFonts w:ascii="Times New Roman"/>
          <w:b w:val="false"/>
          <w:i w:val="false"/>
          <w:color w:val="000000"/>
          <w:sz w:val="28"/>
        </w:rPr>
        <w:t xml:space="preserve">
   Управления делами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УДП     2002-2005    251,32      42,12 </w:t>
      </w:r>
      <w:r>
        <w:br/>
      </w:r>
      <w:r>
        <w:rPr>
          <w:rFonts w:ascii="Times New Roman"/>
          <w:b w:val="false"/>
          <w:i w:val="false"/>
          <w:color w:val="000000"/>
          <w:sz w:val="28"/>
        </w:rPr>
        <w:t xml:space="preserve">
39 Строительство станций,    </w:t>
      </w:r>
      <w:r>
        <w:br/>
      </w:r>
      <w:r>
        <w:rPr>
          <w:rFonts w:ascii="Times New Roman"/>
          <w:b w:val="false"/>
          <w:i w:val="false"/>
          <w:color w:val="000000"/>
          <w:sz w:val="28"/>
        </w:rPr>
        <w:t xml:space="preserve">
   абонентных установок, </w:t>
      </w:r>
      <w:r>
        <w:br/>
      </w:r>
      <w:r>
        <w:rPr>
          <w:rFonts w:ascii="Times New Roman"/>
          <w:b w:val="false"/>
          <w:i w:val="false"/>
          <w:color w:val="000000"/>
          <w:sz w:val="28"/>
        </w:rPr>
        <w:t xml:space="preserve">
   соединительных линий </w:t>
      </w:r>
      <w:r>
        <w:br/>
      </w:r>
      <w:r>
        <w:rPr>
          <w:rFonts w:ascii="Times New Roman"/>
          <w:b w:val="false"/>
          <w:i w:val="false"/>
          <w:color w:val="000000"/>
          <w:sz w:val="28"/>
        </w:rPr>
        <w:t xml:space="preserve">
   и других сооружений </w:t>
      </w:r>
      <w:r>
        <w:br/>
      </w:r>
      <w:r>
        <w:rPr>
          <w:rFonts w:ascii="Times New Roman"/>
          <w:b w:val="false"/>
          <w:i w:val="false"/>
          <w:color w:val="000000"/>
          <w:sz w:val="28"/>
        </w:rPr>
        <w:t xml:space="preserve">
   правительственной </w:t>
      </w:r>
      <w:r>
        <w:br/>
      </w:r>
      <w:r>
        <w:rPr>
          <w:rFonts w:ascii="Times New Roman"/>
          <w:b w:val="false"/>
          <w:i w:val="false"/>
          <w:color w:val="000000"/>
          <w:sz w:val="28"/>
        </w:rPr>
        <w:t xml:space="preserve">
   связи                    УДП        2003      148,11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40210,61     2055,08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1    115,35    40,00 </w:t>
      </w:r>
      <w:r>
        <w:br/>
      </w:r>
      <w:r>
        <w:rPr>
          <w:rFonts w:ascii="Times New Roman"/>
          <w:b w:val="false"/>
          <w:i w:val="false"/>
          <w:color w:val="000000"/>
          <w:sz w:val="28"/>
        </w:rPr>
        <w:t xml:space="preserve">
 2      7,00     7,00      7,00 </w:t>
      </w:r>
      <w:r>
        <w:br/>
      </w:r>
      <w:r>
        <w:rPr>
          <w:rFonts w:ascii="Times New Roman"/>
          <w:b w:val="false"/>
          <w:i w:val="false"/>
          <w:color w:val="000000"/>
          <w:sz w:val="28"/>
        </w:rPr>
        <w:t xml:space="preserve">
 3      2,00     7,59     10,10 </w:t>
      </w:r>
      <w:r>
        <w:br/>
      </w:r>
      <w:r>
        <w:rPr>
          <w:rFonts w:ascii="Times New Roman"/>
          <w:b w:val="false"/>
          <w:i w:val="false"/>
          <w:color w:val="000000"/>
          <w:sz w:val="28"/>
        </w:rPr>
        <w:t xml:space="preserve">
 4     16,20    30,00     20,00 </w:t>
      </w:r>
      <w:r>
        <w:br/>
      </w:r>
      <w:r>
        <w:rPr>
          <w:rFonts w:ascii="Times New Roman"/>
          <w:b w:val="false"/>
          <w:i w:val="false"/>
          <w:color w:val="000000"/>
          <w:sz w:val="28"/>
        </w:rPr>
        <w:t xml:space="preserve">
 5    450,00   630,00    750,00 </w:t>
      </w:r>
      <w:r>
        <w:br/>
      </w:r>
      <w:r>
        <w:rPr>
          <w:rFonts w:ascii="Times New Roman"/>
          <w:b w:val="false"/>
          <w:i w:val="false"/>
          <w:color w:val="000000"/>
          <w:sz w:val="28"/>
        </w:rPr>
        <w:t xml:space="preserve">
 6    100,00  1500,00    500,00 </w:t>
      </w:r>
      <w:r>
        <w:br/>
      </w:r>
      <w:r>
        <w:rPr>
          <w:rFonts w:ascii="Times New Roman"/>
          <w:b w:val="false"/>
          <w:i w:val="false"/>
          <w:color w:val="000000"/>
          <w:sz w:val="28"/>
        </w:rPr>
        <w:t xml:space="preserve">
 7    119,30 </w:t>
      </w:r>
      <w:r>
        <w:br/>
      </w:r>
      <w:r>
        <w:rPr>
          <w:rFonts w:ascii="Times New Roman"/>
          <w:b w:val="false"/>
          <w:i w:val="false"/>
          <w:color w:val="000000"/>
          <w:sz w:val="28"/>
        </w:rPr>
        <w:t xml:space="preserve">
 8    254,81 </w:t>
      </w:r>
      <w:r>
        <w:br/>
      </w:r>
      <w:r>
        <w:rPr>
          <w:rFonts w:ascii="Times New Roman"/>
          <w:b w:val="false"/>
          <w:i w:val="false"/>
          <w:color w:val="000000"/>
          <w:sz w:val="28"/>
        </w:rPr>
        <w:t xml:space="preserve">
 9      4,99   609,00    613,00 </w:t>
      </w:r>
      <w:r>
        <w:br/>
      </w:r>
      <w:r>
        <w:rPr>
          <w:rFonts w:ascii="Times New Roman"/>
          <w:b w:val="false"/>
          <w:i w:val="false"/>
          <w:color w:val="000000"/>
          <w:sz w:val="28"/>
        </w:rPr>
        <w:t xml:space="preserve">
10    178,21   895,00    454,00 </w:t>
      </w:r>
      <w:r>
        <w:br/>
      </w:r>
      <w:r>
        <w:rPr>
          <w:rFonts w:ascii="Times New Roman"/>
          <w:b w:val="false"/>
          <w:i w:val="false"/>
          <w:color w:val="000000"/>
          <w:sz w:val="28"/>
        </w:rPr>
        <w:t xml:space="preserve">
11    499,54  6478,00   1067,00 </w:t>
      </w:r>
      <w:r>
        <w:br/>
      </w:r>
      <w:r>
        <w:rPr>
          <w:rFonts w:ascii="Times New Roman"/>
          <w:b w:val="false"/>
          <w:i w:val="false"/>
          <w:color w:val="000000"/>
          <w:sz w:val="28"/>
        </w:rPr>
        <w:t xml:space="preserve">
12    254,14   422,00     94,00 </w:t>
      </w:r>
      <w:r>
        <w:br/>
      </w:r>
      <w:r>
        <w:rPr>
          <w:rFonts w:ascii="Times New Roman"/>
          <w:b w:val="false"/>
          <w:i w:val="false"/>
          <w:color w:val="000000"/>
          <w:sz w:val="28"/>
        </w:rPr>
        <w:t xml:space="preserve">
13     24,06    25,00     10,00 </w:t>
      </w:r>
      <w:r>
        <w:br/>
      </w:r>
      <w:r>
        <w:rPr>
          <w:rFonts w:ascii="Times New Roman"/>
          <w:b w:val="false"/>
          <w:i w:val="false"/>
          <w:color w:val="000000"/>
          <w:sz w:val="28"/>
        </w:rPr>
        <w:t xml:space="preserve">
14     14,02  1250,00   2457,00 </w:t>
      </w:r>
      <w:r>
        <w:br/>
      </w:r>
      <w:r>
        <w:rPr>
          <w:rFonts w:ascii="Times New Roman"/>
          <w:b w:val="false"/>
          <w:i w:val="false"/>
          <w:color w:val="000000"/>
          <w:sz w:val="28"/>
        </w:rPr>
        <w:t xml:space="preserve">
15      3,57     3,77      3,95 </w:t>
      </w:r>
      <w:r>
        <w:br/>
      </w:r>
      <w:r>
        <w:rPr>
          <w:rFonts w:ascii="Times New Roman"/>
          <w:b w:val="false"/>
          <w:i w:val="false"/>
          <w:color w:val="000000"/>
          <w:sz w:val="28"/>
        </w:rPr>
        <w:t xml:space="preserve">
16    150,00   252,96    265,61 </w:t>
      </w:r>
      <w:r>
        <w:br/>
      </w:r>
      <w:r>
        <w:rPr>
          <w:rFonts w:ascii="Times New Roman"/>
          <w:b w:val="false"/>
          <w:i w:val="false"/>
          <w:color w:val="000000"/>
          <w:sz w:val="28"/>
        </w:rPr>
        <w:t xml:space="preserve">
17    770,60   847,66    847,66 </w:t>
      </w:r>
      <w:r>
        <w:br/>
      </w:r>
      <w:r>
        <w:rPr>
          <w:rFonts w:ascii="Times New Roman"/>
          <w:b w:val="false"/>
          <w:i w:val="false"/>
          <w:color w:val="000000"/>
          <w:sz w:val="28"/>
        </w:rPr>
        <w:t xml:space="preserve">
18   1119,31  1226,42   1293,88 </w:t>
      </w:r>
      <w:r>
        <w:br/>
      </w:r>
      <w:r>
        <w:rPr>
          <w:rFonts w:ascii="Times New Roman"/>
          <w:b w:val="false"/>
          <w:i w:val="false"/>
          <w:color w:val="000000"/>
          <w:sz w:val="28"/>
        </w:rPr>
        <w:t xml:space="preserve">
19     16,71    64,07     67,59 </w:t>
      </w:r>
      <w:r>
        <w:br/>
      </w:r>
      <w:r>
        <w:rPr>
          <w:rFonts w:ascii="Times New Roman"/>
          <w:b w:val="false"/>
          <w:i w:val="false"/>
          <w:color w:val="000000"/>
          <w:sz w:val="28"/>
        </w:rPr>
        <w:t xml:space="preserve">
20    141,23   155,35     50,00 </w:t>
      </w:r>
      <w:r>
        <w:br/>
      </w:r>
      <w:r>
        <w:rPr>
          <w:rFonts w:ascii="Times New Roman"/>
          <w:b w:val="false"/>
          <w:i w:val="false"/>
          <w:color w:val="000000"/>
          <w:sz w:val="28"/>
        </w:rPr>
        <w:t xml:space="preserve">
21    200,00   982,50    629,45 </w:t>
      </w:r>
      <w:r>
        <w:br/>
      </w:r>
      <w:r>
        <w:rPr>
          <w:rFonts w:ascii="Times New Roman"/>
          <w:b w:val="false"/>
          <w:i w:val="false"/>
          <w:color w:val="000000"/>
          <w:sz w:val="28"/>
        </w:rPr>
        <w:t xml:space="preserve">
22      5,00    30,00 </w:t>
      </w:r>
      <w:r>
        <w:br/>
      </w:r>
      <w:r>
        <w:rPr>
          <w:rFonts w:ascii="Times New Roman"/>
          <w:b w:val="false"/>
          <w:i w:val="false"/>
          <w:color w:val="000000"/>
          <w:sz w:val="28"/>
        </w:rPr>
        <w:t xml:space="preserve">
23     10,00     6,37 </w:t>
      </w:r>
      <w:r>
        <w:br/>
      </w:r>
      <w:r>
        <w:rPr>
          <w:rFonts w:ascii="Times New Roman"/>
          <w:b w:val="false"/>
          <w:i w:val="false"/>
          <w:color w:val="000000"/>
          <w:sz w:val="28"/>
        </w:rPr>
        <w:t xml:space="preserve">
24      5,00   290,65    200,00 </w:t>
      </w:r>
      <w:r>
        <w:br/>
      </w:r>
      <w:r>
        <w:rPr>
          <w:rFonts w:ascii="Times New Roman"/>
          <w:b w:val="false"/>
          <w:i w:val="false"/>
          <w:color w:val="000000"/>
          <w:sz w:val="28"/>
        </w:rPr>
        <w:t xml:space="preserve">
25      5,00    45,64     47,93 </w:t>
      </w:r>
      <w:r>
        <w:br/>
      </w:r>
      <w:r>
        <w:rPr>
          <w:rFonts w:ascii="Times New Roman"/>
          <w:b w:val="false"/>
          <w:i w:val="false"/>
          <w:color w:val="000000"/>
          <w:sz w:val="28"/>
        </w:rPr>
        <w:t xml:space="preserve">
26      2,60    10,00 </w:t>
      </w:r>
      <w:r>
        <w:br/>
      </w:r>
      <w:r>
        <w:rPr>
          <w:rFonts w:ascii="Times New Roman"/>
          <w:b w:val="false"/>
          <w:i w:val="false"/>
          <w:color w:val="000000"/>
          <w:sz w:val="28"/>
        </w:rPr>
        <w:t xml:space="preserve">
27     57,79    57,79     57,79 </w:t>
      </w:r>
      <w:r>
        <w:br/>
      </w:r>
      <w:r>
        <w:rPr>
          <w:rFonts w:ascii="Times New Roman"/>
          <w:b w:val="false"/>
          <w:i w:val="false"/>
          <w:color w:val="000000"/>
          <w:sz w:val="28"/>
        </w:rPr>
        <w:t xml:space="preserve">
28      3,50 </w:t>
      </w:r>
      <w:r>
        <w:br/>
      </w:r>
      <w:r>
        <w:rPr>
          <w:rFonts w:ascii="Times New Roman"/>
          <w:b w:val="false"/>
          <w:i w:val="false"/>
          <w:color w:val="000000"/>
          <w:sz w:val="28"/>
        </w:rPr>
        <w:t xml:space="preserve">
29    406,41  1000,00   1000,00  1324,30 </w:t>
      </w:r>
      <w:r>
        <w:br/>
      </w:r>
      <w:r>
        <w:rPr>
          <w:rFonts w:ascii="Times New Roman"/>
          <w:b w:val="false"/>
          <w:i w:val="false"/>
          <w:color w:val="000000"/>
          <w:sz w:val="28"/>
        </w:rPr>
        <w:t xml:space="preserve">
30      4,00     9,37      7,95 </w:t>
      </w:r>
      <w:r>
        <w:br/>
      </w:r>
      <w:r>
        <w:rPr>
          <w:rFonts w:ascii="Times New Roman"/>
          <w:b w:val="false"/>
          <w:i w:val="false"/>
          <w:color w:val="000000"/>
          <w:sz w:val="28"/>
        </w:rPr>
        <w:t xml:space="preserve">
31     35,00   203,90     97,40 </w:t>
      </w:r>
      <w:r>
        <w:br/>
      </w:r>
      <w:r>
        <w:rPr>
          <w:rFonts w:ascii="Times New Roman"/>
          <w:b w:val="false"/>
          <w:i w:val="false"/>
          <w:color w:val="000000"/>
          <w:sz w:val="28"/>
        </w:rPr>
        <w:t xml:space="preserve">
32    162,08 </w:t>
      </w:r>
      <w:r>
        <w:br/>
      </w:r>
      <w:r>
        <w:rPr>
          <w:rFonts w:ascii="Times New Roman"/>
          <w:b w:val="false"/>
          <w:i w:val="false"/>
          <w:color w:val="000000"/>
          <w:sz w:val="28"/>
        </w:rPr>
        <w:t xml:space="preserve">
33     25,00   225,00    250,00 </w:t>
      </w:r>
      <w:r>
        <w:br/>
      </w:r>
      <w:r>
        <w:rPr>
          <w:rFonts w:ascii="Times New Roman"/>
          <w:b w:val="false"/>
          <w:i w:val="false"/>
          <w:color w:val="000000"/>
          <w:sz w:val="28"/>
        </w:rPr>
        <w:t xml:space="preserve">
34      4,00    17,00     16,09   100,00 </w:t>
      </w:r>
      <w:r>
        <w:br/>
      </w:r>
      <w:r>
        <w:rPr>
          <w:rFonts w:ascii="Times New Roman"/>
          <w:b w:val="false"/>
          <w:i w:val="false"/>
          <w:color w:val="000000"/>
          <w:sz w:val="28"/>
        </w:rPr>
        <w:t xml:space="preserve">
35     50,00   943,89    973,27 </w:t>
      </w:r>
      <w:r>
        <w:br/>
      </w:r>
      <w:r>
        <w:rPr>
          <w:rFonts w:ascii="Times New Roman"/>
          <w:b w:val="false"/>
          <w:i w:val="false"/>
          <w:color w:val="000000"/>
          <w:sz w:val="28"/>
        </w:rPr>
        <w:t xml:space="preserve">
36     15,00   514,26    565,69 </w:t>
      </w:r>
      <w:r>
        <w:br/>
      </w:r>
      <w:r>
        <w:rPr>
          <w:rFonts w:ascii="Times New Roman"/>
          <w:b w:val="false"/>
          <w:i w:val="false"/>
          <w:color w:val="000000"/>
          <w:sz w:val="28"/>
        </w:rPr>
        <w:t xml:space="preserve">
37      6,00 </w:t>
      </w:r>
      <w:r>
        <w:br/>
      </w:r>
      <w:r>
        <w:rPr>
          <w:rFonts w:ascii="Times New Roman"/>
          <w:b w:val="false"/>
          <w:i w:val="false"/>
          <w:color w:val="000000"/>
          <w:sz w:val="28"/>
        </w:rPr>
        <w:t xml:space="preserve">
38     69,73    69,73     69,73 </w:t>
      </w:r>
      <w:r>
        <w:br/>
      </w:r>
      <w:r>
        <w:rPr>
          <w:rFonts w:ascii="Times New Roman"/>
          <w:b w:val="false"/>
          <w:i w:val="false"/>
          <w:color w:val="000000"/>
          <w:sz w:val="28"/>
        </w:rPr>
        <w:t xml:space="preserve">
39    148,11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5455,24  18849,92  12426,08  1424,30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Программа "Питьевые воды" </w:t>
      </w:r>
    </w:p>
    <w:p>
      <w:pPr>
        <w:spacing w:after="0"/>
        <w:ind w:left="0"/>
        <w:jc w:val="both"/>
      </w:pPr>
      <w:r>
        <w:rPr>
          <w:rFonts w:ascii="Times New Roman"/>
          <w:b w:val="false"/>
          <w:i w:val="false"/>
          <w:color w:val="000000"/>
          <w:sz w:val="28"/>
        </w:rPr>
        <w:t xml:space="preserve"> 1 Водоснабжение и </w:t>
      </w:r>
      <w:r>
        <w:br/>
      </w:r>
      <w:r>
        <w:rPr>
          <w:rFonts w:ascii="Times New Roman"/>
          <w:b w:val="false"/>
          <w:i w:val="false"/>
          <w:color w:val="000000"/>
          <w:sz w:val="28"/>
        </w:rPr>
        <w:t xml:space="preserve">
   санитария населенных </w:t>
      </w:r>
      <w:r>
        <w:br/>
      </w:r>
      <w:r>
        <w:rPr>
          <w:rFonts w:ascii="Times New Roman"/>
          <w:b w:val="false"/>
          <w:i w:val="false"/>
          <w:color w:val="000000"/>
          <w:sz w:val="28"/>
        </w:rPr>
        <w:t xml:space="preserve">
   пунктов Аральского </w:t>
      </w:r>
      <w:r>
        <w:br/>
      </w:r>
      <w:r>
        <w:rPr>
          <w:rFonts w:ascii="Times New Roman"/>
          <w:b w:val="false"/>
          <w:i w:val="false"/>
          <w:color w:val="000000"/>
          <w:sz w:val="28"/>
        </w:rPr>
        <w:t xml:space="preserve">
   региона                 МСХ      2002-2004     2670,06   718,89 </w:t>
      </w:r>
      <w:r>
        <w:br/>
      </w:r>
      <w:r>
        <w:rPr>
          <w:rFonts w:ascii="Times New Roman"/>
          <w:b w:val="false"/>
          <w:i w:val="false"/>
          <w:color w:val="000000"/>
          <w:sz w:val="28"/>
        </w:rPr>
        <w:t xml:space="preserve">
 2 Водоснабжение </w:t>
      </w:r>
      <w:r>
        <w:br/>
      </w:r>
      <w:r>
        <w:rPr>
          <w:rFonts w:ascii="Times New Roman"/>
          <w:b w:val="false"/>
          <w:i w:val="false"/>
          <w:color w:val="000000"/>
          <w:sz w:val="28"/>
        </w:rPr>
        <w:t xml:space="preserve">
   сельских районов </w:t>
      </w:r>
      <w:r>
        <w:br/>
      </w:r>
      <w:r>
        <w:rPr>
          <w:rFonts w:ascii="Times New Roman"/>
          <w:b w:val="false"/>
          <w:i w:val="false"/>
          <w:color w:val="000000"/>
          <w:sz w:val="28"/>
        </w:rPr>
        <w:t xml:space="preserve">
   северного и цент- </w:t>
      </w:r>
      <w:r>
        <w:br/>
      </w:r>
      <w:r>
        <w:rPr>
          <w:rFonts w:ascii="Times New Roman"/>
          <w:b w:val="false"/>
          <w:i w:val="false"/>
          <w:color w:val="000000"/>
          <w:sz w:val="28"/>
        </w:rPr>
        <w:t xml:space="preserve">
   рального Казахстана </w:t>
      </w:r>
      <w:r>
        <w:br/>
      </w:r>
      <w:r>
        <w:rPr>
          <w:rFonts w:ascii="Times New Roman"/>
          <w:b w:val="false"/>
          <w:i w:val="false"/>
          <w:color w:val="000000"/>
          <w:sz w:val="28"/>
        </w:rPr>
        <w:t xml:space="preserve">
   (проект 1)              МСХ      2004-2006     9996,00 </w:t>
      </w:r>
      <w:r>
        <w:br/>
      </w:r>
      <w:r>
        <w:rPr>
          <w:rFonts w:ascii="Times New Roman"/>
          <w:b w:val="false"/>
          <w:i w:val="false"/>
          <w:color w:val="000000"/>
          <w:sz w:val="28"/>
        </w:rPr>
        <w:t xml:space="preserve">
 3 Водоснабжение и </w:t>
      </w:r>
      <w:r>
        <w:br/>
      </w:r>
      <w:r>
        <w:rPr>
          <w:rFonts w:ascii="Times New Roman"/>
          <w:b w:val="false"/>
          <w:i w:val="false"/>
          <w:color w:val="000000"/>
          <w:sz w:val="28"/>
        </w:rPr>
        <w:t xml:space="preserve">
   санитария Северо- </w:t>
      </w:r>
      <w:r>
        <w:br/>
      </w:r>
      <w:r>
        <w:rPr>
          <w:rFonts w:ascii="Times New Roman"/>
          <w:b w:val="false"/>
          <w:i w:val="false"/>
          <w:color w:val="000000"/>
          <w:sz w:val="28"/>
        </w:rPr>
        <w:t xml:space="preserve">
   Восточного Казахстана </w:t>
      </w:r>
      <w:r>
        <w:br/>
      </w:r>
      <w:r>
        <w:rPr>
          <w:rFonts w:ascii="Times New Roman"/>
          <w:b w:val="false"/>
          <w:i w:val="false"/>
          <w:color w:val="000000"/>
          <w:sz w:val="28"/>
        </w:rPr>
        <w:t xml:space="preserve">
   (фаза 1)                МСХ      2004-2007    12449,30 </w:t>
      </w:r>
      <w:r>
        <w:br/>
      </w:r>
      <w:r>
        <w:rPr>
          <w:rFonts w:ascii="Times New Roman"/>
          <w:b w:val="false"/>
          <w:i w:val="false"/>
          <w:color w:val="000000"/>
          <w:sz w:val="28"/>
        </w:rPr>
        <w:t xml:space="preserve">
 4 Строительство </w:t>
      </w:r>
      <w:r>
        <w:br/>
      </w:r>
      <w:r>
        <w:rPr>
          <w:rFonts w:ascii="Times New Roman"/>
          <w:b w:val="false"/>
          <w:i w:val="false"/>
          <w:color w:val="000000"/>
          <w:sz w:val="28"/>
        </w:rPr>
        <w:t xml:space="preserve">
   Лихачевского </w:t>
      </w:r>
      <w:r>
        <w:br/>
      </w:r>
      <w:r>
        <w:rPr>
          <w:rFonts w:ascii="Times New Roman"/>
          <w:b w:val="false"/>
          <w:i w:val="false"/>
          <w:color w:val="000000"/>
          <w:sz w:val="28"/>
        </w:rPr>
        <w:t xml:space="preserve">
   группового водопровода </w:t>
      </w:r>
      <w:r>
        <w:br/>
      </w:r>
      <w:r>
        <w:rPr>
          <w:rFonts w:ascii="Times New Roman"/>
          <w:b w:val="false"/>
          <w:i w:val="false"/>
          <w:color w:val="000000"/>
          <w:sz w:val="28"/>
        </w:rPr>
        <w:t xml:space="preserve">
   (2-я очередь), </w:t>
      </w:r>
      <w:r>
        <w:br/>
      </w:r>
      <w:r>
        <w:rPr>
          <w:rFonts w:ascii="Times New Roman"/>
          <w:b w:val="false"/>
          <w:i w:val="false"/>
          <w:color w:val="000000"/>
          <w:sz w:val="28"/>
        </w:rPr>
        <w:t xml:space="preserve">
   Костанайская обл.       МСХ      2002-2004      361,00   86,04 </w:t>
      </w:r>
      <w:r>
        <w:br/>
      </w:r>
      <w:r>
        <w:rPr>
          <w:rFonts w:ascii="Times New Roman"/>
          <w:b w:val="false"/>
          <w:i w:val="false"/>
          <w:color w:val="000000"/>
          <w:sz w:val="28"/>
        </w:rPr>
        <w:t xml:space="preserve">
 5 Строительство </w:t>
      </w:r>
      <w:r>
        <w:br/>
      </w:r>
      <w:r>
        <w:rPr>
          <w:rFonts w:ascii="Times New Roman"/>
          <w:b w:val="false"/>
          <w:i w:val="false"/>
          <w:color w:val="000000"/>
          <w:sz w:val="28"/>
        </w:rPr>
        <w:t xml:space="preserve">
   Арысского группового </w:t>
      </w:r>
      <w:r>
        <w:br/>
      </w:r>
      <w:r>
        <w:rPr>
          <w:rFonts w:ascii="Times New Roman"/>
          <w:b w:val="false"/>
          <w:i w:val="false"/>
          <w:color w:val="000000"/>
          <w:sz w:val="28"/>
        </w:rPr>
        <w:t xml:space="preserve">
   водопровода, ЮКО        МСХ      2000-2003      334,00  148,20 </w:t>
      </w:r>
      <w:r>
        <w:br/>
      </w:r>
      <w:r>
        <w:rPr>
          <w:rFonts w:ascii="Times New Roman"/>
          <w:b w:val="false"/>
          <w:i w:val="false"/>
          <w:color w:val="000000"/>
          <w:sz w:val="28"/>
        </w:rPr>
        <w:t xml:space="preserve">
 6 Строительство </w:t>
      </w:r>
      <w:r>
        <w:br/>
      </w:r>
      <w:r>
        <w:rPr>
          <w:rFonts w:ascii="Times New Roman"/>
          <w:b w:val="false"/>
          <w:i w:val="false"/>
          <w:color w:val="000000"/>
          <w:sz w:val="28"/>
        </w:rPr>
        <w:t xml:space="preserve">
   Шаульдерского </w:t>
      </w:r>
      <w:r>
        <w:br/>
      </w:r>
      <w:r>
        <w:rPr>
          <w:rFonts w:ascii="Times New Roman"/>
          <w:b w:val="false"/>
          <w:i w:val="false"/>
          <w:color w:val="000000"/>
          <w:sz w:val="28"/>
        </w:rPr>
        <w:t xml:space="preserve">
   группового водопровода, </w:t>
      </w:r>
      <w:r>
        <w:br/>
      </w:r>
      <w:r>
        <w:rPr>
          <w:rFonts w:ascii="Times New Roman"/>
          <w:b w:val="false"/>
          <w:i w:val="false"/>
          <w:color w:val="000000"/>
          <w:sz w:val="28"/>
        </w:rPr>
        <w:t xml:space="preserve">
   ЮКО                     МСХ      2001-2003      153,40  116,80 </w:t>
      </w:r>
      <w:r>
        <w:br/>
      </w:r>
      <w:r>
        <w:rPr>
          <w:rFonts w:ascii="Times New Roman"/>
          <w:b w:val="false"/>
          <w:i w:val="false"/>
          <w:color w:val="000000"/>
          <w:sz w:val="28"/>
        </w:rPr>
        <w:t xml:space="preserve">
 7 Реконструкция и </w:t>
      </w:r>
      <w:r>
        <w:br/>
      </w:r>
      <w:r>
        <w:rPr>
          <w:rFonts w:ascii="Times New Roman"/>
          <w:b w:val="false"/>
          <w:i w:val="false"/>
          <w:color w:val="000000"/>
          <w:sz w:val="28"/>
        </w:rPr>
        <w:t xml:space="preserve">
   ремонт водопроводных </w:t>
      </w:r>
      <w:r>
        <w:br/>
      </w:r>
      <w:r>
        <w:rPr>
          <w:rFonts w:ascii="Times New Roman"/>
          <w:b w:val="false"/>
          <w:i w:val="false"/>
          <w:color w:val="000000"/>
          <w:sz w:val="28"/>
        </w:rPr>
        <w:t xml:space="preserve">
   сооружений г. Шалкар, </w:t>
      </w:r>
      <w:r>
        <w:br/>
      </w:r>
      <w:r>
        <w:rPr>
          <w:rFonts w:ascii="Times New Roman"/>
          <w:b w:val="false"/>
          <w:i w:val="false"/>
          <w:color w:val="000000"/>
          <w:sz w:val="28"/>
        </w:rPr>
        <w:t xml:space="preserve">
   Актюбинская область     МСХ      2002-2003      341,50  109,00 </w:t>
      </w:r>
      <w:r>
        <w:br/>
      </w:r>
      <w:r>
        <w:rPr>
          <w:rFonts w:ascii="Times New Roman"/>
          <w:b w:val="false"/>
          <w:i w:val="false"/>
          <w:color w:val="000000"/>
          <w:sz w:val="28"/>
        </w:rPr>
        <w:t xml:space="preserve">
 8 Строительство Арало- </w:t>
      </w:r>
      <w:r>
        <w:br/>
      </w:r>
      <w:r>
        <w:rPr>
          <w:rFonts w:ascii="Times New Roman"/>
          <w:b w:val="false"/>
          <w:i w:val="false"/>
          <w:color w:val="000000"/>
          <w:sz w:val="28"/>
        </w:rPr>
        <w:t xml:space="preserve">
   Сарыбулакского </w:t>
      </w:r>
      <w:r>
        <w:br/>
      </w:r>
      <w:r>
        <w:rPr>
          <w:rFonts w:ascii="Times New Roman"/>
          <w:b w:val="false"/>
          <w:i w:val="false"/>
          <w:color w:val="000000"/>
          <w:sz w:val="28"/>
        </w:rPr>
        <w:t xml:space="preserve">
   группового водопровода </w:t>
      </w:r>
      <w:r>
        <w:br/>
      </w:r>
      <w:r>
        <w:rPr>
          <w:rFonts w:ascii="Times New Roman"/>
          <w:b w:val="false"/>
          <w:i w:val="false"/>
          <w:color w:val="000000"/>
          <w:sz w:val="28"/>
        </w:rPr>
        <w:t xml:space="preserve">
   (3 очередь), </w:t>
      </w:r>
      <w:r>
        <w:br/>
      </w:r>
      <w:r>
        <w:rPr>
          <w:rFonts w:ascii="Times New Roman"/>
          <w:b w:val="false"/>
          <w:i w:val="false"/>
          <w:color w:val="000000"/>
          <w:sz w:val="28"/>
        </w:rPr>
        <w:t xml:space="preserve">
   Кызылординская область  МСХ      2001-2006     2706,74   176,34 </w:t>
      </w:r>
      <w:r>
        <w:br/>
      </w:r>
      <w:r>
        <w:rPr>
          <w:rFonts w:ascii="Times New Roman"/>
          <w:b w:val="false"/>
          <w:i w:val="false"/>
          <w:color w:val="000000"/>
          <w:sz w:val="28"/>
        </w:rPr>
        <w:t xml:space="preserve">
 9 Строительство Кентау- </w:t>
      </w:r>
      <w:r>
        <w:br/>
      </w:r>
      <w:r>
        <w:rPr>
          <w:rFonts w:ascii="Times New Roman"/>
          <w:b w:val="false"/>
          <w:i w:val="false"/>
          <w:color w:val="000000"/>
          <w:sz w:val="28"/>
        </w:rPr>
        <w:t xml:space="preserve">
   Туркестанского </w:t>
      </w:r>
      <w:r>
        <w:br/>
      </w:r>
      <w:r>
        <w:rPr>
          <w:rFonts w:ascii="Times New Roman"/>
          <w:b w:val="false"/>
          <w:i w:val="false"/>
          <w:color w:val="000000"/>
          <w:sz w:val="28"/>
        </w:rPr>
        <w:t xml:space="preserve">
   группового водопровода, </w:t>
      </w:r>
      <w:r>
        <w:br/>
      </w:r>
      <w:r>
        <w:rPr>
          <w:rFonts w:ascii="Times New Roman"/>
          <w:b w:val="false"/>
          <w:i w:val="false"/>
          <w:color w:val="000000"/>
          <w:sz w:val="28"/>
        </w:rPr>
        <w:t xml:space="preserve">
   ЮКО                     МСХ      2002-2005      988,64    11,10 </w:t>
      </w:r>
      <w:r>
        <w:br/>
      </w:r>
      <w:r>
        <w:rPr>
          <w:rFonts w:ascii="Times New Roman"/>
          <w:b w:val="false"/>
          <w:i w:val="false"/>
          <w:color w:val="000000"/>
          <w:sz w:val="28"/>
        </w:rPr>
        <w:t xml:space="preserve">
10 Водоснабжение </w:t>
      </w:r>
      <w:r>
        <w:br/>
      </w:r>
      <w:r>
        <w:rPr>
          <w:rFonts w:ascii="Times New Roman"/>
          <w:b w:val="false"/>
          <w:i w:val="false"/>
          <w:color w:val="000000"/>
          <w:sz w:val="28"/>
        </w:rPr>
        <w:t xml:space="preserve">
   г. Сарыагаш, ЮКО        МСХ      2000-2003      533,60   300,00 </w:t>
      </w:r>
      <w:r>
        <w:br/>
      </w:r>
      <w:r>
        <w:rPr>
          <w:rFonts w:ascii="Times New Roman"/>
          <w:b w:val="false"/>
          <w:i w:val="false"/>
          <w:color w:val="000000"/>
          <w:sz w:val="28"/>
        </w:rPr>
        <w:t xml:space="preserve">
11 Капитальный ремонт </w:t>
      </w:r>
      <w:r>
        <w:br/>
      </w:r>
      <w:r>
        <w:rPr>
          <w:rFonts w:ascii="Times New Roman"/>
          <w:b w:val="false"/>
          <w:i w:val="false"/>
          <w:color w:val="000000"/>
          <w:sz w:val="28"/>
        </w:rPr>
        <w:t xml:space="preserve">
   насосных станций </w:t>
      </w:r>
      <w:r>
        <w:br/>
      </w:r>
      <w:r>
        <w:rPr>
          <w:rFonts w:ascii="Times New Roman"/>
          <w:b w:val="false"/>
          <w:i w:val="false"/>
          <w:color w:val="000000"/>
          <w:sz w:val="28"/>
        </w:rPr>
        <w:t xml:space="preserve">
   канала им. </w:t>
      </w:r>
      <w:r>
        <w:br/>
      </w:r>
      <w:r>
        <w:rPr>
          <w:rFonts w:ascii="Times New Roman"/>
          <w:b w:val="false"/>
          <w:i w:val="false"/>
          <w:color w:val="000000"/>
          <w:sz w:val="28"/>
        </w:rPr>
        <w:t xml:space="preserve">
   К. Сатпаева, </w:t>
      </w:r>
      <w:r>
        <w:br/>
      </w:r>
      <w:r>
        <w:rPr>
          <w:rFonts w:ascii="Times New Roman"/>
          <w:b w:val="false"/>
          <w:i w:val="false"/>
          <w:color w:val="000000"/>
          <w:sz w:val="28"/>
        </w:rPr>
        <w:t xml:space="preserve">
   Карагандинская область  МСХ      2003-2004      316,90 </w:t>
      </w:r>
      <w:r>
        <w:br/>
      </w:r>
      <w:r>
        <w:rPr>
          <w:rFonts w:ascii="Times New Roman"/>
          <w:b w:val="false"/>
          <w:i w:val="false"/>
          <w:color w:val="000000"/>
          <w:sz w:val="28"/>
        </w:rPr>
        <w:t xml:space="preserve">
12 Реконструкция </w:t>
      </w:r>
      <w:r>
        <w:br/>
      </w:r>
      <w:r>
        <w:rPr>
          <w:rFonts w:ascii="Times New Roman"/>
          <w:b w:val="false"/>
          <w:i w:val="false"/>
          <w:color w:val="000000"/>
          <w:sz w:val="28"/>
        </w:rPr>
        <w:t xml:space="preserve">
   комплекса сооружений </w:t>
      </w:r>
      <w:r>
        <w:br/>
      </w:r>
      <w:r>
        <w:rPr>
          <w:rFonts w:ascii="Times New Roman"/>
          <w:b w:val="false"/>
          <w:i w:val="false"/>
          <w:color w:val="000000"/>
          <w:sz w:val="28"/>
        </w:rPr>
        <w:t xml:space="preserve">
   водопровода в селе </w:t>
      </w:r>
      <w:r>
        <w:br/>
      </w:r>
      <w:r>
        <w:rPr>
          <w:rFonts w:ascii="Times New Roman"/>
          <w:b w:val="false"/>
          <w:i w:val="false"/>
          <w:color w:val="000000"/>
          <w:sz w:val="28"/>
        </w:rPr>
        <w:t xml:space="preserve">
   Байганина Байганинского </w:t>
      </w:r>
      <w:r>
        <w:br/>
      </w:r>
      <w:r>
        <w:rPr>
          <w:rFonts w:ascii="Times New Roman"/>
          <w:b w:val="false"/>
          <w:i w:val="false"/>
          <w:color w:val="000000"/>
          <w:sz w:val="28"/>
        </w:rPr>
        <w:t xml:space="preserve">
   района Актюбинской </w:t>
      </w:r>
      <w:r>
        <w:br/>
      </w:r>
      <w:r>
        <w:rPr>
          <w:rFonts w:ascii="Times New Roman"/>
          <w:b w:val="false"/>
          <w:i w:val="false"/>
          <w:color w:val="000000"/>
          <w:sz w:val="28"/>
        </w:rPr>
        <w:t xml:space="preserve">
   области                 МСХ      2003-2004      137,84 </w:t>
      </w:r>
      <w:r>
        <w:br/>
      </w:r>
      <w:r>
        <w:rPr>
          <w:rFonts w:ascii="Times New Roman"/>
          <w:b w:val="false"/>
          <w:i w:val="false"/>
          <w:color w:val="000000"/>
          <w:sz w:val="28"/>
        </w:rPr>
        <w:t xml:space="preserve">
13 Реконструкция </w:t>
      </w:r>
      <w:r>
        <w:br/>
      </w:r>
      <w:r>
        <w:rPr>
          <w:rFonts w:ascii="Times New Roman"/>
          <w:b w:val="false"/>
          <w:i w:val="false"/>
          <w:color w:val="000000"/>
          <w:sz w:val="28"/>
        </w:rPr>
        <w:t xml:space="preserve">
   водопровода в селе </w:t>
      </w:r>
      <w:r>
        <w:br/>
      </w:r>
      <w:r>
        <w:rPr>
          <w:rFonts w:ascii="Times New Roman"/>
          <w:b w:val="false"/>
          <w:i w:val="false"/>
          <w:color w:val="000000"/>
          <w:sz w:val="28"/>
        </w:rPr>
        <w:t xml:space="preserve">
   Кенгирбай Абайского </w:t>
      </w:r>
      <w:r>
        <w:br/>
      </w:r>
      <w:r>
        <w:rPr>
          <w:rFonts w:ascii="Times New Roman"/>
          <w:b w:val="false"/>
          <w:i w:val="false"/>
          <w:color w:val="000000"/>
          <w:sz w:val="28"/>
        </w:rPr>
        <w:t xml:space="preserve">
   района Восточно- </w:t>
      </w:r>
      <w:r>
        <w:br/>
      </w:r>
      <w:r>
        <w:rPr>
          <w:rFonts w:ascii="Times New Roman"/>
          <w:b w:val="false"/>
          <w:i w:val="false"/>
          <w:color w:val="000000"/>
          <w:sz w:val="28"/>
        </w:rPr>
        <w:t xml:space="preserve">
   Казахстанской области   МСХ      2002-2003       25,20   6,00 </w:t>
      </w:r>
      <w:r>
        <w:br/>
      </w:r>
      <w:r>
        <w:rPr>
          <w:rFonts w:ascii="Times New Roman"/>
          <w:b w:val="false"/>
          <w:i w:val="false"/>
          <w:color w:val="000000"/>
          <w:sz w:val="28"/>
        </w:rPr>
        <w:t xml:space="preserve">
14 Реконструкция </w:t>
      </w:r>
      <w:r>
        <w:br/>
      </w:r>
      <w:r>
        <w:rPr>
          <w:rFonts w:ascii="Times New Roman"/>
          <w:b w:val="false"/>
          <w:i w:val="false"/>
          <w:color w:val="000000"/>
          <w:sz w:val="28"/>
        </w:rPr>
        <w:t xml:space="preserve">
   водопровода в селе </w:t>
      </w:r>
      <w:r>
        <w:br/>
      </w:r>
      <w:r>
        <w:rPr>
          <w:rFonts w:ascii="Times New Roman"/>
          <w:b w:val="false"/>
          <w:i w:val="false"/>
          <w:color w:val="000000"/>
          <w:sz w:val="28"/>
        </w:rPr>
        <w:t xml:space="preserve">
   Архат Абайского </w:t>
      </w:r>
      <w:r>
        <w:br/>
      </w:r>
      <w:r>
        <w:rPr>
          <w:rFonts w:ascii="Times New Roman"/>
          <w:b w:val="false"/>
          <w:i w:val="false"/>
          <w:color w:val="000000"/>
          <w:sz w:val="28"/>
        </w:rPr>
        <w:t xml:space="preserve">
   района Восточно- </w:t>
      </w:r>
      <w:r>
        <w:br/>
      </w:r>
      <w:r>
        <w:rPr>
          <w:rFonts w:ascii="Times New Roman"/>
          <w:b w:val="false"/>
          <w:i w:val="false"/>
          <w:color w:val="000000"/>
          <w:sz w:val="28"/>
        </w:rPr>
        <w:t xml:space="preserve">
   Казахстанской области   МСХ      2002-2003       58,80  15,00 </w:t>
      </w:r>
      <w:r>
        <w:br/>
      </w:r>
      <w:r>
        <w:rPr>
          <w:rFonts w:ascii="Times New Roman"/>
          <w:b w:val="false"/>
          <w:i w:val="false"/>
          <w:color w:val="000000"/>
          <w:sz w:val="28"/>
        </w:rPr>
        <w:t xml:space="preserve">
15 Реконструкция </w:t>
      </w:r>
      <w:r>
        <w:br/>
      </w:r>
      <w:r>
        <w:rPr>
          <w:rFonts w:ascii="Times New Roman"/>
          <w:b w:val="false"/>
          <w:i w:val="false"/>
          <w:color w:val="000000"/>
          <w:sz w:val="28"/>
        </w:rPr>
        <w:t xml:space="preserve">
   водопровода в селе </w:t>
      </w:r>
      <w:r>
        <w:br/>
      </w:r>
      <w:r>
        <w:rPr>
          <w:rFonts w:ascii="Times New Roman"/>
          <w:b w:val="false"/>
          <w:i w:val="false"/>
          <w:color w:val="000000"/>
          <w:sz w:val="28"/>
        </w:rPr>
        <w:t xml:space="preserve">
   Кундызды Абайского </w:t>
      </w:r>
      <w:r>
        <w:br/>
      </w:r>
      <w:r>
        <w:rPr>
          <w:rFonts w:ascii="Times New Roman"/>
          <w:b w:val="false"/>
          <w:i w:val="false"/>
          <w:color w:val="000000"/>
          <w:sz w:val="28"/>
        </w:rPr>
        <w:t xml:space="preserve">
   района Восточно- </w:t>
      </w:r>
      <w:r>
        <w:br/>
      </w:r>
      <w:r>
        <w:rPr>
          <w:rFonts w:ascii="Times New Roman"/>
          <w:b w:val="false"/>
          <w:i w:val="false"/>
          <w:color w:val="000000"/>
          <w:sz w:val="28"/>
        </w:rPr>
        <w:t xml:space="preserve">
   Казахстанской области   МСХ      2002-2003       25,30   6,00 </w:t>
      </w:r>
      <w:r>
        <w:br/>
      </w:r>
      <w:r>
        <w:rPr>
          <w:rFonts w:ascii="Times New Roman"/>
          <w:b w:val="false"/>
          <w:i w:val="false"/>
          <w:color w:val="000000"/>
          <w:sz w:val="28"/>
        </w:rPr>
        <w:t xml:space="preserve">
16 Реконструкция </w:t>
      </w:r>
      <w:r>
        <w:br/>
      </w:r>
      <w:r>
        <w:rPr>
          <w:rFonts w:ascii="Times New Roman"/>
          <w:b w:val="false"/>
          <w:i w:val="false"/>
          <w:color w:val="000000"/>
          <w:sz w:val="28"/>
        </w:rPr>
        <w:t xml:space="preserve">
   водопровода в селе </w:t>
      </w:r>
      <w:r>
        <w:br/>
      </w:r>
      <w:r>
        <w:rPr>
          <w:rFonts w:ascii="Times New Roman"/>
          <w:b w:val="false"/>
          <w:i w:val="false"/>
          <w:color w:val="000000"/>
          <w:sz w:val="28"/>
        </w:rPr>
        <w:t xml:space="preserve">
   Каскабулак и Медеу </w:t>
      </w:r>
      <w:r>
        <w:br/>
      </w:r>
      <w:r>
        <w:rPr>
          <w:rFonts w:ascii="Times New Roman"/>
          <w:b w:val="false"/>
          <w:i w:val="false"/>
          <w:color w:val="000000"/>
          <w:sz w:val="28"/>
        </w:rPr>
        <w:t xml:space="preserve">
   Абайского района </w:t>
      </w:r>
      <w:r>
        <w:br/>
      </w:r>
      <w:r>
        <w:rPr>
          <w:rFonts w:ascii="Times New Roman"/>
          <w:b w:val="false"/>
          <w:i w:val="false"/>
          <w:color w:val="000000"/>
          <w:sz w:val="28"/>
        </w:rPr>
        <w:t xml:space="preserve">
   Восточно-Казахстанской </w:t>
      </w:r>
      <w:r>
        <w:br/>
      </w:r>
      <w:r>
        <w:rPr>
          <w:rFonts w:ascii="Times New Roman"/>
          <w:b w:val="false"/>
          <w:i w:val="false"/>
          <w:color w:val="000000"/>
          <w:sz w:val="28"/>
        </w:rPr>
        <w:t xml:space="preserve">
   области                 МСХ      2001-2003       45,14  13,54 </w:t>
      </w:r>
      <w:r>
        <w:br/>
      </w:r>
      <w:r>
        <w:rPr>
          <w:rFonts w:ascii="Times New Roman"/>
          <w:b w:val="false"/>
          <w:i w:val="false"/>
          <w:color w:val="000000"/>
          <w:sz w:val="28"/>
        </w:rPr>
        <w:t xml:space="preserve">
17 Водоснабжение города </w:t>
      </w:r>
      <w:r>
        <w:br/>
      </w:r>
      <w:r>
        <w:rPr>
          <w:rFonts w:ascii="Times New Roman"/>
          <w:b w:val="false"/>
          <w:i w:val="false"/>
          <w:color w:val="000000"/>
          <w:sz w:val="28"/>
        </w:rPr>
        <w:t xml:space="preserve">
   Риддер Восточно- </w:t>
      </w:r>
      <w:r>
        <w:br/>
      </w:r>
      <w:r>
        <w:rPr>
          <w:rFonts w:ascii="Times New Roman"/>
          <w:b w:val="false"/>
          <w:i w:val="false"/>
          <w:color w:val="000000"/>
          <w:sz w:val="28"/>
        </w:rPr>
        <w:t xml:space="preserve">
   Казахстанской области </w:t>
      </w:r>
      <w:r>
        <w:br/>
      </w:r>
      <w:r>
        <w:rPr>
          <w:rFonts w:ascii="Times New Roman"/>
          <w:b w:val="false"/>
          <w:i w:val="false"/>
          <w:color w:val="000000"/>
          <w:sz w:val="28"/>
        </w:rPr>
        <w:t xml:space="preserve">
   из подземного источника МСХ      2003-2005      576,79 </w:t>
      </w:r>
      <w:r>
        <w:br/>
      </w:r>
      <w:r>
        <w:rPr>
          <w:rFonts w:ascii="Times New Roman"/>
          <w:b w:val="false"/>
          <w:i w:val="false"/>
          <w:color w:val="000000"/>
          <w:sz w:val="28"/>
        </w:rPr>
        <w:t xml:space="preserve">
18 Строительство </w:t>
      </w:r>
      <w:r>
        <w:br/>
      </w:r>
      <w:r>
        <w:rPr>
          <w:rFonts w:ascii="Times New Roman"/>
          <w:b w:val="false"/>
          <w:i w:val="false"/>
          <w:color w:val="000000"/>
          <w:sz w:val="28"/>
        </w:rPr>
        <w:t xml:space="preserve">
   2-й очереди внутри- </w:t>
      </w:r>
      <w:r>
        <w:br/>
      </w:r>
      <w:r>
        <w:rPr>
          <w:rFonts w:ascii="Times New Roman"/>
          <w:b w:val="false"/>
          <w:i w:val="false"/>
          <w:color w:val="000000"/>
          <w:sz w:val="28"/>
        </w:rPr>
        <w:t xml:space="preserve">
   поселковой разводящей </w:t>
      </w:r>
      <w:r>
        <w:br/>
      </w:r>
      <w:r>
        <w:rPr>
          <w:rFonts w:ascii="Times New Roman"/>
          <w:b w:val="false"/>
          <w:i w:val="false"/>
          <w:color w:val="000000"/>
          <w:sz w:val="28"/>
        </w:rPr>
        <w:t xml:space="preserve">
   сети села Кордай </w:t>
      </w:r>
      <w:r>
        <w:br/>
      </w:r>
      <w:r>
        <w:rPr>
          <w:rFonts w:ascii="Times New Roman"/>
          <w:b w:val="false"/>
          <w:i w:val="false"/>
          <w:color w:val="000000"/>
          <w:sz w:val="28"/>
        </w:rPr>
        <w:t xml:space="preserve">
   в Кордайском районе </w:t>
      </w:r>
      <w:r>
        <w:br/>
      </w:r>
      <w:r>
        <w:rPr>
          <w:rFonts w:ascii="Times New Roman"/>
          <w:b w:val="false"/>
          <w:i w:val="false"/>
          <w:color w:val="000000"/>
          <w:sz w:val="28"/>
        </w:rPr>
        <w:t xml:space="preserve">
   Жамбылской области      МСХ      2001-2003      136,80   60,00 </w:t>
      </w:r>
      <w:r>
        <w:br/>
      </w:r>
      <w:r>
        <w:rPr>
          <w:rFonts w:ascii="Times New Roman"/>
          <w:b w:val="false"/>
          <w:i w:val="false"/>
          <w:color w:val="000000"/>
          <w:sz w:val="28"/>
        </w:rPr>
        <w:t xml:space="preserve">
19 Водоснабжение </w:t>
      </w:r>
      <w:r>
        <w:br/>
      </w:r>
      <w:r>
        <w:rPr>
          <w:rFonts w:ascii="Times New Roman"/>
          <w:b w:val="false"/>
          <w:i w:val="false"/>
          <w:color w:val="000000"/>
          <w:sz w:val="28"/>
        </w:rPr>
        <w:t xml:space="preserve">
   села Жана-Турмыс </w:t>
      </w:r>
      <w:r>
        <w:br/>
      </w:r>
      <w:r>
        <w:rPr>
          <w:rFonts w:ascii="Times New Roman"/>
          <w:b w:val="false"/>
          <w:i w:val="false"/>
          <w:color w:val="000000"/>
          <w:sz w:val="28"/>
        </w:rPr>
        <w:t xml:space="preserve">
   в Кордайском районе </w:t>
      </w:r>
      <w:r>
        <w:br/>
      </w:r>
      <w:r>
        <w:rPr>
          <w:rFonts w:ascii="Times New Roman"/>
          <w:b w:val="false"/>
          <w:i w:val="false"/>
          <w:color w:val="000000"/>
          <w:sz w:val="28"/>
        </w:rPr>
        <w:t xml:space="preserve">
   Жамбылской области      МСХ      2003-2004      114,64 </w:t>
      </w:r>
      <w:r>
        <w:br/>
      </w:r>
      <w:r>
        <w:rPr>
          <w:rFonts w:ascii="Times New Roman"/>
          <w:b w:val="false"/>
          <w:i w:val="false"/>
          <w:color w:val="000000"/>
          <w:sz w:val="28"/>
        </w:rPr>
        <w:t xml:space="preserve">
20 Реконструкция </w:t>
      </w:r>
      <w:r>
        <w:br/>
      </w:r>
      <w:r>
        <w:rPr>
          <w:rFonts w:ascii="Times New Roman"/>
          <w:b w:val="false"/>
          <w:i w:val="false"/>
          <w:color w:val="000000"/>
          <w:sz w:val="28"/>
        </w:rPr>
        <w:t xml:space="preserve">
   1-й очереди канала </w:t>
      </w:r>
      <w:r>
        <w:br/>
      </w:r>
      <w:r>
        <w:rPr>
          <w:rFonts w:ascii="Times New Roman"/>
          <w:b w:val="false"/>
          <w:i w:val="false"/>
          <w:color w:val="000000"/>
          <w:sz w:val="28"/>
        </w:rPr>
        <w:t xml:space="preserve">
   имени Каныша Сатпаева </w:t>
      </w:r>
      <w:r>
        <w:br/>
      </w:r>
      <w:r>
        <w:rPr>
          <w:rFonts w:ascii="Times New Roman"/>
          <w:b w:val="false"/>
          <w:i w:val="false"/>
          <w:color w:val="000000"/>
          <w:sz w:val="28"/>
        </w:rPr>
        <w:t xml:space="preserve">
   в Карагандинской </w:t>
      </w:r>
      <w:r>
        <w:br/>
      </w:r>
      <w:r>
        <w:rPr>
          <w:rFonts w:ascii="Times New Roman"/>
          <w:b w:val="false"/>
          <w:i w:val="false"/>
          <w:color w:val="000000"/>
          <w:sz w:val="28"/>
        </w:rPr>
        <w:t xml:space="preserve">
   области                 МСХ      2003-2004      422,50 </w:t>
      </w:r>
      <w:r>
        <w:br/>
      </w:r>
      <w:r>
        <w:rPr>
          <w:rFonts w:ascii="Times New Roman"/>
          <w:b w:val="false"/>
          <w:i w:val="false"/>
          <w:color w:val="000000"/>
          <w:sz w:val="28"/>
        </w:rPr>
        <w:t xml:space="preserve">
21 Строительство </w:t>
      </w:r>
      <w:r>
        <w:br/>
      </w:r>
      <w:r>
        <w:rPr>
          <w:rFonts w:ascii="Times New Roman"/>
          <w:b w:val="false"/>
          <w:i w:val="false"/>
          <w:color w:val="000000"/>
          <w:sz w:val="28"/>
        </w:rPr>
        <w:t xml:space="preserve">
   водовода от Жездинского </w:t>
      </w:r>
      <w:r>
        <w:br/>
      </w:r>
      <w:r>
        <w:rPr>
          <w:rFonts w:ascii="Times New Roman"/>
          <w:b w:val="false"/>
          <w:i w:val="false"/>
          <w:color w:val="000000"/>
          <w:sz w:val="28"/>
        </w:rPr>
        <w:t xml:space="preserve">
   водохранилища до балки </w:t>
      </w:r>
      <w:r>
        <w:br/>
      </w:r>
      <w:r>
        <w:rPr>
          <w:rFonts w:ascii="Times New Roman"/>
          <w:b w:val="false"/>
          <w:i w:val="false"/>
          <w:color w:val="000000"/>
          <w:sz w:val="28"/>
        </w:rPr>
        <w:t xml:space="preserve">
   Костен-Голсай </w:t>
      </w:r>
      <w:r>
        <w:br/>
      </w:r>
      <w:r>
        <w:rPr>
          <w:rFonts w:ascii="Times New Roman"/>
          <w:b w:val="false"/>
          <w:i w:val="false"/>
          <w:color w:val="000000"/>
          <w:sz w:val="28"/>
        </w:rPr>
        <w:t xml:space="preserve">
   Карагандинской области  МСХ      2003-2004     1777,00 </w:t>
      </w:r>
      <w:r>
        <w:br/>
      </w:r>
      <w:r>
        <w:rPr>
          <w:rFonts w:ascii="Times New Roman"/>
          <w:b w:val="false"/>
          <w:i w:val="false"/>
          <w:color w:val="000000"/>
          <w:sz w:val="28"/>
        </w:rPr>
        <w:t xml:space="preserve">
22 Реконструкция сетей </w:t>
      </w:r>
      <w:r>
        <w:br/>
      </w:r>
      <w:r>
        <w:rPr>
          <w:rFonts w:ascii="Times New Roman"/>
          <w:b w:val="false"/>
          <w:i w:val="false"/>
          <w:color w:val="000000"/>
          <w:sz w:val="28"/>
        </w:rPr>
        <w:t xml:space="preserve">
   в поселке Карагайлы </w:t>
      </w:r>
      <w:r>
        <w:br/>
      </w:r>
      <w:r>
        <w:rPr>
          <w:rFonts w:ascii="Times New Roman"/>
          <w:b w:val="false"/>
          <w:i w:val="false"/>
          <w:color w:val="000000"/>
          <w:sz w:val="28"/>
        </w:rPr>
        <w:t xml:space="preserve">
   Карагандинской области  МСХ      2002-2003       75,00   45,00 </w:t>
      </w:r>
      <w:r>
        <w:br/>
      </w:r>
      <w:r>
        <w:rPr>
          <w:rFonts w:ascii="Times New Roman"/>
          <w:b w:val="false"/>
          <w:i w:val="false"/>
          <w:color w:val="000000"/>
          <w:sz w:val="28"/>
        </w:rPr>
        <w:t xml:space="preserve">
23 Водопровод Саламат- </w:t>
      </w:r>
      <w:r>
        <w:br/>
      </w:r>
      <w:r>
        <w:rPr>
          <w:rFonts w:ascii="Times New Roman"/>
          <w:b w:val="false"/>
          <w:i w:val="false"/>
          <w:color w:val="000000"/>
          <w:sz w:val="28"/>
        </w:rPr>
        <w:t xml:space="preserve">
   Улытау и сети в поселке </w:t>
      </w:r>
      <w:r>
        <w:br/>
      </w:r>
      <w:r>
        <w:rPr>
          <w:rFonts w:ascii="Times New Roman"/>
          <w:b w:val="false"/>
          <w:i w:val="false"/>
          <w:color w:val="000000"/>
          <w:sz w:val="28"/>
        </w:rPr>
        <w:t xml:space="preserve">
   Улытау Карагандинской </w:t>
      </w:r>
      <w:r>
        <w:br/>
      </w:r>
      <w:r>
        <w:rPr>
          <w:rFonts w:ascii="Times New Roman"/>
          <w:b w:val="false"/>
          <w:i w:val="false"/>
          <w:color w:val="000000"/>
          <w:sz w:val="28"/>
        </w:rPr>
        <w:t xml:space="preserve">
   области                 МСХ      2002-2003       42,00   32,00 </w:t>
      </w:r>
      <w:r>
        <w:br/>
      </w:r>
      <w:r>
        <w:rPr>
          <w:rFonts w:ascii="Times New Roman"/>
          <w:b w:val="false"/>
          <w:i w:val="false"/>
          <w:color w:val="000000"/>
          <w:sz w:val="28"/>
        </w:rPr>
        <w:t xml:space="preserve">
24 Реконструкция </w:t>
      </w:r>
      <w:r>
        <w:br/>
      </w:r>
      <w:r>
        <w:rPr>
          <w:rFonts w:ascii="Times New Roman"/>
          <w:b w:val="false"/>
          <w:i w:val="false"/>
          <w:color w:val="000000"/>
          <w:sz w:val="28"/>
        </w:rPr>
        <w:t xml:space="preserve">
   внутриквартальных </w:t>
      </w:r>
      <w:r>
        <w:br/>
      </w:r>
      <w:r>
        <w:rPr>
          <w:rFonts w:ascii="Times New Roman"/>
          <w:b w:val="false"/>
          <w:i w:val="false"/>
          <w:color w:val="000000"/>
          <w:sz w:val="28"/>
        </w:rPr>
        <w:t xml:space="preserve">
   водопроводных сетей </w:t>
      </w:r>
      <w:r>
        <w:br/>
      </w:r>
      <w:r>
        <w:rPr>
          <w:rFonts w:ascii="Times New Roman"/>
          <w:b w:val="false"/>
          <w:i w:val="false"/>
          <w:color w:val="000000"/>
          <w:sz w:val="28"/>
        </w:rPr>
        <w:t xml:space="preserve">
   города Каркаралинска </w:t>
      </w:r>
      <w:r>
        <w:br/>
      </w:r>
      <w:r>
        <w:rPr>
          <w:rFonts w:ascii="Times New Roman"/>
          <w:b w:val="false"/>
          <w:i w:val="false"/>
          <w:color w:val="000000"/>
          <w:sz w:val="28"/>
        </w:rPr>
        <w:t xml:space="preserve">
   Карагандинской области  МСХ         2003       47,59 </w:t>
      </w:r>
      <w:r>
        <w:br/>
      </w:r>
      <w:r>
        <w:rPr>
          <w:rFonts w:ascii="Times New Roman"/>
          <w:b w:val="false"/>
          <w:i w:val="false"/>
          <w:color w:val="000000"/>
          <w:sz w:val="28"/>
        </w:rPr>
        <w:t xml:space="preserve">
25 Реконструкция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Федоровского района </w:t>
      </w:r>
      <w:r>
        <w:br/>
      </w:r>
      <w:r>
        <w:rPr>
          <w:rFonts w:ascii="Times New Roman"/>
          <w:b w:val="false"/>
          <w:i w:val="false"/>
          <w:color w:val="000000"/>
          <w:sz w:val="28"/>
        </w:rPr>
        <w:t xml:space="preserve">
   Костанайской области    МСХ      2003-2004     98,77 </w:t>
      </w:r>
      <w:r>
        <w:br/>
      </w:r>
      <w:r>
        <w:rPr>
          <w:rFonts w:ascii="Times New Roman"/>
          <w:b w:val="false"/>
          <w:i w:val="false"/>
          <w:color w:val="000000"/>
          <w:sz w:val="28"/>
        </w:rPr>
        <w:t xml:space="preserve">
26 Строительство </w:t>
      </w:r>
      <w:r>
        <w:br/>
      </w:r>
      <w:r>
        <w:rPr>
          <w:rFonts w:ascii="Times New Roman"/>
          <w:b w:val="false"/>
          <w:i w:val="false"/>
          <w:color w:val="000000"/>
          <w:sz w:val="28"/>
        </w:rPr>
        <w:t xml:space="preserve">
   водопровода в районном </w:t>
      </w:r>
      <w:r>
        <w:br/>
      </w:r>
      <w:r>
        <w:rPr>
          <w:rFonts w:ascii="Times New Roman"/>
          <w:b w:val="false"/>
          <w:i w:val="false"/>
          <w:color w:val="000000"/>
          <w:sz w:val="28"/>
        </w:rPr>
        <w:t xml:space="preserve">
   центре Жосалы </w:t>
      </w:r>
      <w:r>
        <w:br/>
      </w:r>
      <w:r>
        <w:rPr>
          <w:rFonts w:ascii="Times New Roman"/>
          <w:b w:val="false"/>
          <w:i w:val="false"/>
          <w:color w:val="000000"/>
          <w:sz w:val="28"/>
        </w:rPr>
        <w:t xml:space="preserve">
   Кармакчинского района </w:t>
      </w:r>
      <w:r>
        <w:br/>
      </w:r>
      <w:r>
        <w:rPr>
          <w:rFonts w:ascii="Times New Roman"/>
          <w:b w:val="false"/>
          <w:i w:val="false"/>
          <w:color w:val="000000"/>
          <w:sz w:val="28"/>
        </w:rPr>
        <w:t xml:space="preserve">
   Кызылординской области </w:t>
      </w:r>
      <w:r>
        <w:br/>
      </w:r>
      <w:r>
        <w:rPr>
          <w:rFonts w:ascii="Times New Roman"/>
          <w:b w:val="false"/>
          <w:i w:val="false"/>
          <w:color w:val="000000"/>
          <w:sz w:val="28"/>
        </w:rPr>
        <w:t xml:space="preserve">
   (1-я очередь)           МСХ        2003        97,49 </w:t>
      </w:r>
      <w:r>
        <w:br/>
      </w:r>
      <w:r>
        <w:rPr>
          <w:rFonts w:ascii="Times New Roman"/>
          <w:b w:val="false"/>
          <w:i w:val="false"/>
          <w:color w:val="000000"/>
          <w:sz w:val="28"/>
        </w:rPr>
        <w:t xml:space="preserve">
27 Реконструкция </w:t>
      </w:r>
      <w:r>
        <w:br/>
      </w:r>
      <w:r>
        <w:rPr>
          <w:rFonts w:ascii="Times New Roman"/>
          <w:b w:val="false"/>
          <w:i w:val="false"/>
          <w:color w:val="000000"/>
          <w:sz w:val="28"/>
        </w:rPr>
        <w:t xml:space="preserve">
   водопроводных сетей </w:t>
      </w:r>
      <w:r>
        <w:br/>
      </w:r>
      <w:r>
        <w:rPr>
          <w:rFonts w:ascii="Times New Roman"/>
          <w:b w:val="false"/>
          <w:i w:val="false"/>
          <w:color w:val="000000"/>
          <w:sz w:val="28"/>
        </w:rPr>
        <w:t xml:space="preserve">
   в селе Иртышск </w:t>
      </w:r>
      <w:r>
        <w:br/>
      </w:r>
      <w:r>
        <w:rPr>
          <w:rFonts w:ascii="Times New Roman"/>
          <w:b w:val="false"/>
          <w:i w:val="false"/>
          <w:color w:val="000000"/>
          <w:sz w:val="28"/>
        </w:rPr>
        <w:t xml:space="preserve">
   Павлодарской области    МСХ        2003        49,10 </w:t>
      </w:r>
      <w:r>
        <w:br/>
      </w:r>
      <w:r>
        <w:rPr>
          <w:rFonts w:ascii="Times New Roman"/>
          <w:b w:val="false"/>
          <w:i w:val="false"/>
          <w:color w:val="000000"/>
          <w:sz w:val="28"/>
        </w:rPr>
        <w:t xml:space="preserve">
28 Третья очередь </w:t>
      </w:r>
      <w:r>
        <w:br/>
      </w:r>
      <w:r>
        <w:rPr>
          <w:rFonts w:ascii="Times New Roman"/>
          <w:b w:val="false"/>
          <w:i w:val="false"/>
          <w:color w:val="000000"/>
          <w:sz w:val="28"/>
        </w:rPr>
        <w:t xml:space="preserve">
   локальной системы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населенных пунктов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города Аксу </w:t>
      </w:r>
      <w:r>
        <w:br/>
      </w:r>
      <w:r>
        <w:rPr>
          <w:rFonts w:ascii="Times New Roman"/>
          <w:b w:val="false"/>
          <w:i w:val="false"/>
          <w:color w:val="000000"/>
          <w:sz w:val="28"/>
        </w:rPr>
        <w:t xml:space="preserve">
   (сельская зона)         МСХ        2003        60,22 </w:t>
      </w:r>
      <w:r>
        <w:br/>
      </w:r>
      <w:r>
        <w:rPr>
          <w:rFonts w:ascii="Times New Roman"/>
          <w:b w:val="false"/>
          <w:i w:val="false"/>
          <w:color w:val="000000"/>
          <w:sz w:val="28"/>
        </w:rPr>
        <w:t xml:space="preserve">
29 Третья очередь </w:t>
      </w:r>
      <w:r>
        <w:br/>
      </w:r>
      <w:r>
        <w:rPr>
          <w:rFonts w:ascii="Times New Roman"/>
          <w:b w:val="false"/>
          <w:i w:val="false"/>
          <w:color w:val="000000"/>
          <w:sz w:val="28"/>
        </w:rPr>
        <w:t xml:space="preserve">
   локальной системы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населенных пунктов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города Экибастуз </w:t>
      </w:r>
      <w:r>
        <w:br/>
      </w:r>
      <w:r>
        <w:rPr>
          <w:rFonts w:ascii="Times New Roman"/>
          <w:b w:val="false"/>
          <w:i w:val="false"/>
          <w:color w:val="000000"/>
          <w:sz w:val="28"/>
        </w:rPr>
        <w:t xml:space="preserve">
   (сельская зона)         МСХ        2003        62,79 </w:t>
      </w:r>
      <w:r>
        <w:br/>
      </w:r>
      <w:r>
        <w:rPr>
          <w:rFonts w:ascii="Times New Roman"/>
          <w:b w:val="false"/>
          <w:i w:val="false"/>
          <w:color w:val="000000"/>
          <w:sz w:val="28"/>
        </w:rPr>
        <w:t xml:space="preserve">
30 Третья очередь </w:t>
      </w:r>
      <w:r>
        <w:br/>
      </w:r>
      <w:r>
        <w:rPr>
          <w:rFonts w:ascii="Times New Roman"/>
          <w:b w:val="false"/>
          <w:i w:val="false"/>
          <w:color w:val="000000"/>
          <w:sz w:val="28"/>
        </w:rPr>
        <w:t xml:space="preserve">
   локальной системы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населенных пунктов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Баянаульский район. </w:t>
      </w:r>
      <w:r>
        <w:br/>
      </w:r>
      <w:r>
        <w:rPr>
          <w:rFonts w:ascii="Times New Roman"/>
          <w:b w:val="false"/>
          <w:i w:val="false"/>
          <w:color w:val="000000"/>
          <w:sz w:val="28"/>
        </w:rPr>
        <w:t xml:space="preserve">
   Пункты водоснабжения    МСХ      2003          48,51 </w:t>
      </w:r>
      <w:r>
        <w:br/>
      </w:r>
      <w:r>
        <w:rPr>
          <w:rFonts w:ascii="Times New Roman"/>
          <w:b w:val="false"/>
          <w:i w:val="false"/>
          <w:color w:val="000000"/>
          <w:sz w:val="28"/>
        </w:rPr>
        <w:t xml:space="preserve">
31 Водоснабжение </w:t>
      </w:r>
      <w:r>
        <w:br/>
      </w:r>
      <w:r>
        <w:rPr>
          <w:rFonts w:ascii="Times New Roman"/>
          <w:b w:val="false"/>
          <w:i w:val="false"/>
          <w:color w:val="000000"/>
          <w:sz w:val="28"/>
        </w:rPr>
        <w:t xml:space="preserve">
   сельских населенных </w:t>
      </w:r>
      <w:r>
        <w:br/>
      </w:r>
      <w:r>
        <w:rPr>
          <w:rFonts w:ascii="Times New Roman"/>
          <w:b w:val="false"/>
          <w:i w:val="false"/>
          <w:color w:val="000000"/>
          <w:sz w:val="28"/>
        </w:rPr>
        <w:t xml:space="preserve">
   пунктов Махтааральского </w:t>
      </w:r>
      <w:r>
        <w:br/>
      </w:r>
      <w:r>
        <w:rPr>
          <w:rFonts w:ascii="Times New Roman"/>
          <w:b w:val="false"/>
          <w:i w:val="false"/>
          <w:color w:val="000000"/>
          <w:sz w:val="28"/>
        </w:rPr>
        <w:t xml:space="preserve">
   района из Абайского </w:t>
      </w:r>
      <w:r>
        <w:br/>
      </w:r>
      <w:r>
        <w:rPr>
          <w:rFonts w:ascii="Times New Roman"/>
          <w:b w:val="false"/>
          <w:i w:val="false"/>
          <w:color w:val="000000"/>
          <w:sz w:val="28"/>
        </w:rPr>
        <w:t xml:space="preserve">
   группового водопровода </w:t>
      </w:r>
      <w:r>
        <w:br/>
      </w:r>
      <w:r>
        <w:rPr>
          <w:rFonts w:ascii="Times New Roman"/>
          <w:b w:val="false"/>
          <w:i w:val="false"/>
          <w:color w:val="000000"/>
          <w:sz w:val="28"/>
        </w:rPr>
        <w:t xml:space="preserve">
   Южно-Казахстанской </w:t>
      </w:r>
      <w:r>
        <w:br/>
      </w:r>
      <w:r>
        <w:rPr>
          <w:rFonts w:ascii="Times New Roman"/>
          <w:b w:val="false"/>
          <w:i w:val="false"/>
          <w:color w:val="000000"/>
          <w:sz w:val="28"/>
        </w:rPr>
        <w:t xml:space="preserve">
   области                 МСХ      2003          59,83 </w:t>
      </w:r>
      <w:r>
        <w:br/>
      </w:r>
      <w:r>
        <w:rPr>
          <w:rFonts w:ascii="Times New Roman"/>
          <w:b w:val="false"/>
          <w:i w:val="false"/>
          <w:color w:val="000000"/>
          <w:sz w:val="28"/>
        </w:rPr>
        <w:t xml:space="preserve">
32 Водоснабжение </w:t>
      </w:r>
      <w:r>
        <w:br/>
      </w:r>
      <w:r>
        <w:rPr>
          <w:rFonts w:ascii="Times New Roman"/>
          <w:b w:val="false"/>
          <w:i w:val="false"/>
          <w:color w:val="000000"/>
          <w:sz w:val="28"/>
        </w:rPr>
        <w:t xml:space="preserve">
   населенного пункта </w:t>
      </w:r>
      <w:r>
        <w:br/>
      </w:r>
      <w:r>
        <w:rPr>
          <w:rFonts w:ascii="Times New Roman"/>
          <w:b w:val="false"/>
          <w:i w:val="false"/>
          <w:color w:val="000000"/>
          <w:sz w:val="28"/>
        </w:rPr>
        <w:t xml:space="preserve">
   Молбулак и 2, 4, 6, </w:t>
      </w:r>
      <w:r>
        <w:br/>
      </w:r>
      <w:r>
        <w:rPr>
          <w:rFonts w:ascii="Times New Roman"/>
          <w:b w:val="false"/>
          <w:i w:val="false"/>
          <w:color w:val="000000"/>
          <w:sz w:val="28"/>
        </w:rPr>
        <w:t xml:space="preserve">
   13, 16 кварталов </w:t>
      </w:r>
      <w:r>
        <w:br/>
      </w:r>
      <w:r>
        <w:rPr>
          <w:rFonts w:ascii="Times New Roman"/>
          <w:b w:val="false"/>
          <w:i w:val="false"/>
          <w:color w:val="000000"/>
          <w:sz w:val="28"/>
        </w:rPr>
        <w:t xml:space="preserve">
   районного центра </w:t>
      </w:r>
      <w:r>
        <w:br/>
      </w:r>
      <w:r>
        <w:rPr>
          <w:rFonts w:ascii="Times New Roman"/>
          <w:b w:val="false"/>
          <w:i w:val="false"/>
          <w:color w:val="000000"/>
          <w:sz w:val="28"/>
        </w:rPr>
        <w:t xml:space="preserve">
   Казыгурт Южно- </w:t>
      </w:r>
      <w:r>
        <w:br/>
      </w:r>
      <w:r>
        <w:rPr>
          <w:rFonts w:ascii="Times New Roman"/>
          <w:b w:val="false"/>
          <w:i w:val="false"/>
          <w:color w:val="000000"/>
          <w:sz w:val="28"/>
        </w:rPr>
        <w:t xml:space="preserve">
   Казахстанской области   МСХ     2003-2004      167,98 </w:t>
      </w:r>
      <w:r>
        <w:br/>
      </w:r>
      <w:r>
        <w:rPr>
          <w:rFonts w:ascii="Times New Roman"/>
          <w:b w:val="false"/>
          <w:i w:val="false"/>
          <w:color w:val="000000"/>
          <w:sz w:val="28"/>
        </w:rPr>
        <w:t xml:space="preserve">
33 Пилотный проект         Аким </w:t>
      </w:r>
      <w:r>
        <w:br/>
      </w:r>
      <w:r>
        <w:rPr>
          <w:rFonts w:ascii="Times New Roman"/>
          <w:b w:val="false"/>
          <w:i w:val="false"/>
          <w:color w:val="000000"/>
          <w:sz w:val="28"/>
        </w:rPr>
        <w:t xml:space="preserve">
   по водоснабжению и      Атыр. </w:t>
      </w:r>
      <w:r>
        <w:br/>
      </w:r>
      <w:r>
        <w:rPr>
          <w:rFonts w:ascii="Times New Roman"/>
          <w:b w:val="false"/>
          <w:i w:val="false"/>
          <w:color w:val="000000"/>
          <w:sz w:val="28"/>
        </w:rPr>
        <w:t xml:space="preserve">
   санитарии г. Атырау     области 2000-2003     2447,29   2431,29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37427,71   4275,20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1    749,91    1201,26 </w:t>
      </w:r>
      <w:r>
        <w:br/>
      </w:r>
      <w:r>
        <w:rPr>
          <w:rFonts w:ascii="Times New Roman"/>
          <w:b w:val="false"/>
          <w:i w:val="false"/>
          <w:color w:val="000000"/>
          <w:sz w:val="28"/>
        </w:rPr>
        <w:t xml:space="preserve">
 2              1290,00   4200,00  4506,00 </w:t>
      </w:r>
      <w:r>
        <w:br/>
      </w:r>
      <w:r>
        <w:rPr>
          <w:rFonts w:ascii="Times New Roman"/>
          <w:b w:val="false"/>
          <w:i w:val="false"/>
          <w:color w:val="000000"/>
          <w:sz w:val="28"/>
        </w:rPr>
        <w:t xml:space="preserve">
 3               500,00   4771,50  7177,80 </w:t>
      </w:r>
      <w:r>
        <w:br/>
      </w:r>
      <w:r>
        <w:rPr>
          <w:rFonts w:ascii="Times New Roman"/>
          <w:b w:val="false"/>
          <w:i w:val="false"/>
          <w:color w:val="000000"/>
          <w:sz w:val="28"/>
        </w:rPr>
        <w:t xml:space="preserve">
 4    150,00     124,96 </w:t>
      </w:r>
      <w:r>
        <w:br/>
      </w:r>
      <w:r>
        <w:rPr>
          <w:rFonts w:ascii="Times New Roman"/>
          <w:b w:val="false"/>
          <w:i w:val="false"/>
          <w:color w:val="000000"/>
          <w:sz w:val="28"/>
        </w:rPr>
        <w:t xml:space="preserve">
 5    185,80 </w:t>
      </w:r>
      <w:r>
        <w:br/>
      </w:r>
      <w:r>
        <w:rPr>
          <w:rFonts w:ascii="Times New Roman"/>
          <w:b w:val="false"/>
          <w:i w:val="false"/>
          <w:color w:val="000000"/>
          <w:sz w:val="28"/>
        </w:rPr>
        <w:t xml:space="preserve">
 6     36,60 </w:t>
      </w:r>
      <w:r>
        <w:br/>
      </w:r>
      <w:r>
        <w:rPr>
          <w:rFonts w:ascii="Times New Roman"/>
          <w:b w:val="false"/>
          <w:i w:val="false"/>
          <w:color w:val="000000"/>
          <w:sz w:val="28"/>
        </w:rPr>
        <w:t xml:space="preserve">
 7    232,50 </w:t>
      </w:r>
      <w:r>
        <w:br/>
      </w:r>
      <w:r>
        <w:rPr>
          <w:rFonts w:ascii="Times New Roman"/>
          <w:b w:val="false"/>
          <w:i w:val="false"/>
          <w:color w:val="000000"/>
          <w:sz w:val="28"/>
        </w:rPr>
        <w:t xml:space="preserve">
 8    335,33     664,67    900,00   630,40 </w:t>
      </w:r>
      <w:r>
        <w:br/>
      </w:r>
      <w:r>
        <w:rPr>
          <w:rFonts w:ascii="Times New Roman"/>
          <w:b w:val="false"/>
          <w:i w:val="false"/>
          <w:color w:val="000000"/>
          <w:sz w:val="28"/>
        </w:rPr>
        <w:t xml:space="preserve">
 9    300,00     477,54    200,00 </w:t>
      </w:r>
      <w:r>
        <w:br/>
      </w:r>
      <w:r>
        <w:rPr>
          <w:rFonts w:ascii="Times New Roman"/>
          <w:b w:val="false"/>
          <w:i w:val="false"/>
          <w:color w:val="000000"/>
          <w:sz w:val="28"/>
        </w:rPr>
        <w:t xml:space="preserve">
10    233,60 </w:t>
      </w:r>
      <w:r>
        <w:br/>
      </w:r>
      <w:r>
        <w:rPr>
          <w:rFonts w:ascii="Times New Roman"/>
          <w:b w:val="false"/>
          <w:i w:val="false"/>
          <w:color w:val="000000"/>
          <w:sz w:val="28"/>
        </w:rPr>
        <w:t xml:space="preserve">
11    300,00      16,90 </w:t>
      </w:r>
      <w:r>
        <w:br/>
      </w:r>
      <w:r>
        <w:rPr>
          <w:rFonts w:ascii="Times New Roman"/>
          <w:b w:val="false"/>
          <w:i w:val="false"/>
          <w:color w:val="000000"/>
          <w:sz w:val="28"/>
        </w:rPr>
        <w:t xml:space="preserve">
12     50,00      87,84 </w:t>
      </w:r>
      <w:r>
        <w:br/>
      </w:r>
      <w:r>
        <w:rPr>
          <w:rFonts w:ascii="Times New Roman"/>
          <w:b w:val="false"/>
          <w:i w:val="false"/>
          <w:color w:val="000000"/>
          <w:sz w:val="28"/>
        </w:rPr>
        <w:t xml:space="preserve">
13     19,20 </w:t>
      </w:r>
      <w:r>
        <w:br/>
      </w:r>
      <w:r>
        <w:rPr>
          <w:rFonts w:ascii="Times New Roman"/>
          <w:b w:val="false"/>
          <w:i w:val="false"/>
          <w:color w:val="000000"/>
          <w:sz w:val="28"/>
        </w:rPr>
        <w:t xml:space="preserve">
14     43,80 </w:t>
      </w:r>
      <w:r>
        <w:br/>
      </w:r>
      <w:r>
        <w:rPr>
          <w:rFonts w:ascii="Times New Roman"/>
          <w:b w:val="false"/>
          <w:i w:val="false"/>
          <w:color w:val="000000"/>
          <w:sz w:val="28"/>
        </w:rPr>
        <w:t xml:space="preserve">
15     19,30 </w:t>
      </w:r>
      <w:r>
        <w:br/>
      </w:r>
      <w:r>
        <w:rPr>
          <w:rFonts w:ascii="Times New Roman"/>
          <w:b w:val="false"/>
          <w:i w:val="false"/>
          <w:color w:val="000000"/>
          <w:sz w:val="28"/>
        </w:rPr>
        <w:t xml:space="preserve">
16     31,60 </w:t>
      </w:r>
      <w:r>
        <w:br/>
      </w:r>
      <w:r>
        <w:rPr>
          <w:rFonts w:ascii="Times New Roman"/>
          <w:b w:val="false"/>
          <w:i w:val="false"/>
          <w:color w:val="000000"/>
          <w:sz w:val="28"/>
        </w:rPr>
        <w:t xml:space="preserve">
17     47,31     300,00    229,48 </w:t>
      </w:r>
      <w:r>
        <w:br/>
      </w:r>
      <w:r>
        <w:rPr>
          <w:rFonts w:ascii="Times New Roman"/>
          <w:b w:val="false"/>
          <w:i w:val="false"/>
          <w:color w:val="000000"/>
          <w:sz w:val="28"/>
        </w:rPr>
        <w:t xml:space="preserve">
18     76,80 </w:t>
      </w:r>
      <w:r>
        <w:br/>
      </w:r>
      <w:r>
        <w:rPr>
          <w:rFonts w:ascii="Times New Roman"/>
          <w:b w:val="false"/>
          <w:i w:val="false"/>
          <w:color w:val="000000"/>
          <w:sz w:val="28"/>
        </w:rPr>
        <w:t xml:space="preserve">
19     74,37      40,27 </w:t>
      </w:r>
      <w:r>
        <w:br/>
      </w:r>
      <w:r>
        <w:rPr>
          <w:rFonts w:ascii="Times New Roman"/>
          <w:b w:val="false"/>
          <w:i w:val="false"/>
          <w:color w:val="000000"/>
          <w:sz w:val="28"/>
        </w:rPr>
        <w:t xml:space="preserve">
20     16,90     405,60 </w:t>
      </w:r>
      <w:r>
        <w:br/>
      </w:r>
      <w:r>
        <w:rPr>
          <w:rFonts w:ascii="Times New Roman"/>
          <w:b w:val="false"/>
          <w:i w:val="false"/>
          <w:color w:val="000000"/>
          <w:sz w:val="28"/>
        </w:rPr>
        <w:t xml:space="preserve">
21    323,53     209,57 </w:t>
      </w:r>
      <w:r>
        <w:br/>
      </w:r>
      <w:r>
        <w:rPr>
          <w:rFonts w:ascii="Times New Roman"/>
          <w:b w:val="false"/>
          <w:i w:val="false"/>
          <w:color w:val="000000"/>
          <w:sz w:val="28"/>
        </w:rPr>
        <w:t xml:space="preserve">
22     30,00 </w:t>
      </w:r>
      <w:r>
        <w:br/>
      </w:r>
      <w:r>
        <w:rPr>
          <w:rFonts w:ascii="Times New Roman"/>
          <w:b w:val="false"/>
          <w:i w:val="false"/>
          <w:color w:val="000000"/>
          <w:sz w:val="28"/>
        </w:rPr>
        <w:t xml:space="preserve">
23     10,00 </w:t>
      </w:r>
      <w:r>
        <w:br/>
      </w:r>
      <w:r>
        <w:rPr>
          <w:rFonts w:ascii="Times New Roman"/>
          <w:b w:val="false"/>
          <w:i w:val="false"/>
          <w:color w:val="000000"/>
          <w:sz w:val="28"/>
        </w:rPr>
        <w:t xml:space="preserve">
24     47,59 </w:t>
      </w:r>
      <w:r>
        <w:br/>
      </w:r>
      <w:r>
        <w:rPr>
          <w:rFonts w:ascii="Times New Roman"/>
          <w:b w:val="false"/>
          <w:i w:val="false"/>
          <w:color w:val="000000"/>
          <w:sz w:val="28"/>
        </w:rPr>
        <w:t xml:space="preserve">
25     36,21      62,56 </w:t>
      </w:r>
      <w:r>
        <w:br/>
      </w:r>
      <w:r>
        <w:rPr>
          <w:rFonts w:ascii="Times New Roman"/>
          <w:b w:val="false"/>
          <w:i w:val="false"/>
          <w:color w:val="000000"/>
          <w:sz w:val="28"/>
        </w:rPr>
        <w:t xml:space="preserve">
26     97,49 </w:t>
      </w:r>
      <w:r>
        <w:br/>
      </w:r>
      <w:r>
        <w:rPr>
          <w:rFonts w:ascii="Times New Roman"/>
          <w:b w:val="false"/>
          <w:i w:val="false"/>
          <w:color w:val="000000"/>
          <w:sz w:val="28"/>
        </w:rPr>
        <w:t xml:space="preserve">
27     49,10 </w:t>
      </w:r>
      <w:r>
        <w:br/>
      </w:r>
      <w:r>
        <w:rPr>
          <w:rFonts w:ascii="Times New Roman"/>
          <w:b w:val="false"/>
          <w:i w:val="false"/>
          <w:color w:val="000000"/>
          <w:sz w:val="28"/>
        </w:rPr>
        <w:t xml:space="preserve">
28     60,22 </w:t>
      </w:r>
      <w:r>
        <w:br/>
      </w:r>
      <w:r>
        <w:rPr>
          <w:rFonts w:ascii="Times New Roman"/>
          <w:b w:val="false"/>
          <w:i w:val="false"/>
          <w:color w:val="000000"/>
          <w:sz w:val="28"/>
        </w:rPr>
        <w:t xml:space="preserve">
29     62,79 </w:t>
      </w:r>
      <w:r>
        <w:br/>
      </w:r>
      <w:r>
        <w:rPr>
          <w:rFonts w:ascii="Times New Roman"/>
          <w:b w:val="false"/>
          <w:i w:val="false"/>
          <w:color w:val="000000"/>
          <w:sz w:val="28"/>
        </w:rPr>
        <w:t xml:space="preserve">
30     48,51 </w:t>
      </w:r>
      <w:r>
        <w:br/>
      </w:r>
      <w:r>
        <w:rPr>
          <w:rFonts w:ascii="Times New Roman"/>
          <w:b w:val="false"/>
          <w:i w:val="false"/>
          <w:color w:val="000000"/>
          <w:sz w:val="28"/>
        </w:rPr>
        <w:t xml:space="preserve">
31     59,83 </w:t>
      </w:r>
      <w:r>
        <w:br/>
      </w:r>
      <w:r>
        <w:rPr>
          <w:rFonts w:ascii="Times New Roman"/>
          <w:b w:val="false"/>
          <w:i w:val="false"/>
          <w:color w:val="000000"/>
          <w:sz w:val="28"/>
        </w:rPr>
        <w:t xml:space="preserve">
32     25,52     142,46 </w:t>
      </w:r>
      <w:r>
        <w:br/>
      </w:r>
      <w:r>
        <w:rPr>
          <w:rFonts w:ascii="Times New Roman"/>
          <w:b w:val="false"/>
          <w:i w:val="false"/>
          <w:color w:val="000000"/>
          <w:sz w:val="28"/>
        </w:rPr>
        <w:t xml:space="preserve">
33     15,30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3769,10    5523,63    10300,98  12314,20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Программа развития эталонной базы единиц величин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 Строительство </w:t>
      </w:r>
      <w:r>
        <w:br/>
      </w:r>
      <w:r>
        <w:rPr>
          <w:rFonts w:ascii="Times New Roman"/>
          <w:b w:val="false"/>
          <w:i w:val="false"/>
          <w:color w:val="000000"/>
          <w:sz w:val="28"/>
        </w:rPr>
        <w:t xml:space="preserve">
   эталонного центра </w:t>
      </w:r>
      <w:r>
        <w:br/>
      </w:r>
      <w:r>
        <w:rPr>
          <w:rFonts w:ascii="Times New Roman"/>
          <w:b w:val="false"/>
          <w:i w:val="false"/>
          <w:color w:val="000000"/>
          <w:sz w:val="28"/>
        </w:rPr>
        <w:t xml:space="preserve">
   в г. Астане             МИТ       2003-2005    315,00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315,00     0,00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1   45,00      150,00    120,00   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45,00      150,00    120,00    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Программа улучшения материально-технической базы </w:t>
      </w:r>
      <w:r>
        <w:br/>
      </w:r>
      <w:r>
        <w:rPr>
          <w:rFonts w:ascii="Times New Roman"/>
          <w:b w:val="false"/>
          <w:i w:val="false"/>
          <w:color w:val="000000"/>
          <w:sz w:val="28"/>
        </w:rPr>
        <w:t>
</w:t>
      </w:r>
      <w:r>
        <w:rPr>
          <w:rFonts w:ascii="Times New Roman"/>
          <w:b/>
          <w:i w:val="false"/>
          <w:color w:val="000000"/>
          <w:sz w:val="28"/>
        </w:rPr>
        <w:t xml:space="preserve">         исправительных учреждений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2001-2005 годы </w:t>
      </w:r>
      <w:r>
        <w:br/>
      </w:r>
      <w:r>
        <w:rPr>
          <w:rFonts w:ascii="Times New Roman"/>
          <w:b w:val="false"/>
          <w:i w:val="false"/>
          <w:color w:val="000000"/>
          <w:sz w:val="28"/>
        </w:rPr>
        <w:t>
 </w:t>
      </w:r>
      <w:r>
        <w:br/>
      </w:r>
      <w:r>
        <w:rPr>
          <w:rFonts w:ascii="Times New Roman"/>
          <w:b w:val="false"/>
          <w:i w:val="false"/>
          <w:color w:val="000000"/>
          <w:sz w:val="28"/>
        </w:rPr>
        <w:t xml:space="preserve">
   1 Строительство </w:t>
      </w:r>
      <w:r>
        <w:br/>
      </w:r>
      <w:r>
        <w:rPr>
          <w:rFonts w:ascii="Times New Roman"/>
          <w:b w:val="false"/>
          <w:i w:val="false"/>
          <w:color w:val="000000"/>
          <w:sz w:val="28"/>
        </w:rPr>
        <w:t xml:space="preserve">
   следственного </w:t>
      </w:r>
      <w:r>
        <w:br/>
      </w:r>
      <w:r>
        <w:rPr>
          <w:rFonts w:ascii="Times New Roman"/>
          <w:b w:val="false"/>
          <w:i w:val="false"/>
          <w:color w:val="000000"/>
          <w:sz w:val="28"/>
        </w:rPr>
        <w:t xml:space="preserve">
   изолятора в г. Алматы   МВД     2000-2004     1156,00   775,00 </w:t>
      </w:r>
      <w:r>
        <w:br/>
      </w:r>
      <w:r>
        <w:rPr>
          <w:rFonts w:ascii="Times New Roman"/>
          <w:b w:val="false"/>
          <w:i w:val="false"/>
          <w:color w:val="000000"/>
          <w:sz w:val="28"/>
        </w:rPr>
        <w:t xml:space="preserve">
 2 Строительство </w:t>
      </w:r>
      <w:r>
        <w:br/>
      </w:r>
      <w:r>
        <w:rPr>
          <w:rFonts w:ascii="Times New Roman"/>
          <w:b w:val="false"/>
          <w:i w:val="false"/>
          <w:color w:val="000000"/>
          <w:sz w:val="28"/>
        </w:rPr>
        <w:t xml:space="preserve">
   следственного </w:t>
      </w:r>
      <w:r>
        <w:br/>
      </w:r>
      <w:r>
        <w:rPr>
          <w:rFonts w:ascii="Times New Roman"/>
          <w:b w:val="false"/>
          <w:i w:val="false"/>
          <w:color w:val="000000"/>
          <w:sz w:val="28"/>
        </w:rPr>
        <w:t xml:space="preserve">
   изолятора в г.Шымкенте  МВД     2000-2003      583,00   483,00 </w:t>
      </w:r>
      <w:r>
        <w:br/>
      </w:r>
      <w:r>
        <w:rPr>
          <w:rFonts w:ascii="Times New Roman"/>
          <w:b w:val="false"/>
          <w:i w:val="false"/>
          <w:color w:val="000000"/>
          <w:sz w:val="28"/>
        </w:rPr>
        <w:t xml:space="preserve">
 3 Строительство режимного </w:t>
      </w:r>
      <w:r>
        <w:br/>
      </w:r>
      <w:r>
        <w:rPr>
          <w:rFonts w:ascii="Times New Roman"/>
          <w:b w:val="false"/>
          <w:i w:val="false"/>
          <w:color w:val="000000"/>
          <w:sz w:val="28"/>
        </w:rPr>
        <w:t xml:space="preserve">
   корпуса в следственном </w:t>
      </w:r>
      <w:r>
        <w:br/>
      </w:r>
      <w:r>
        <w:rPr>
          <w:rFonts w:ascii="Times New Roman"/>
          <w:b w:val="false"/>
          <w:i w:val="false"/>
          <w:color w:val="000000"/>
          <w:sz w:val="28"/>
        </w:rPr>
        <w:t xml:space="preserve">
   изоляторе в </w:t>
      </w:r>
      <w:r>
        <w:br/>
      </w:r>
      <w:r>
        <w:rPr>
          <w:rFonts w:ascii="Times New Roman"/>
          <w:b w:val="false"/>
          <w:i w:val="false"/>
          <w:color w:val="000000"/>
          <w:sz w:val="28"/>
        </w:rPr>
        <w:t xml:space="preserve">
   г. Павлодаре            МВД     2000-2003      266,00   165,00 </w:t>
      </w:r>
      <w:r>
        <w:br/>
      </w:r>
      <w:r>
        <w:rPr>
          <w:rFonts w:ascii="Times New Roman"/>
          <w:b w:val="false"/>
          <w:i w:val="false"/>
          <w:color w:val="000000"/>
          <w:sz w:val="28"/>
        </w:rPr>
        <w:t xml:space="preserve">
 4 Строительство </w:t>
      </w:r>
      <w:r>
        <w:br/>
      </w:r>
      <w:r>
        <w:rPr>
          <w:rFonts w:ascii="Times New Roman"/>
          <w:b w:val="false"/>
          <w:i w:val="false"/>
          <w:color w:val="000000"/>
          <w:sz w:val="28"/>
        </w:rPr>
        <w:t xml:space="preserve">
   следственного </w:t>
      </w:r>
      <w:r>
        <w:br/>
      </w:r>
      <w:r>
        <w:rPr>
          <w:rFonts w:ascii="Times New Roman"/>
          <w:b w:val="false"/>
          <w:i w:val="false"/>
          <w:color w:val="000000"/>
          <w:sz w:val="28"/>
        </w:rPr>
        <w:t xml:space="preserve">
   изолятора в г. Актау    МВД     2000-2003      695,30   238,00 </w:t>
      </w:r>
      <w:r>
        <w:br/>
      </w:r>
      <w:r>
        <w:rPr>
          <w:rFonts w:ascii="Times New Roman"/>
          <w:b w:val="false"/>
          <w:i w:val="false"/>
          <w:color w:val="000000"/>
          <w:sz w:val="28"/>
        </w:rPr>
        <w:t xml:space="preserve">
 5 Реконструкция под </w:t>
      </w:r>
      <w:r>
        <w:br/>
      </w:r>
      <w:r>
        <w:rPr>
          <w:rFonts w:ascii="Times New Roman"/>
          <w:b w:val="false"/>
          <w:i w:val="false"/>
          <w:color w:val="000000"/>
          <w:sz w:val="28"/>
        </w:rPr>
        <w:t xml:space="preserve">
   исправительную колонию </w:t>
      </w:r>
      <w:r>
        <w:br/>
      </w:r>
      <w:r>
        <w:rPr>
          <w:rFonts w:ascii="Times New Roman"/>
          <w:b w:val="false"/>
          <w:i w:val="false"/>
          <w:color w:val="000000"/>
          <w:sz w:val="28"/>
        </w:rPr>
        <w:t xml:space="preserve">
   общего режима на </w:t>
      </w:r>
      <w:r>
        <w:br/>
      </w:r>
      <w:r>
        <w:rPr>
          <w:rFonts w:ascii="Times New Roman"/>
          <w:b w:val="false"/>
          <w:i w:val="false"/>
          <w:color w:val="000000"/>
          <w:sz w:val="28"/>
        </w:rPr>
        <w:t xml:space="preserve">
   1000 мест на базе </w:t>
      </w:r>
      <w:r>
        <w:br/>
      </w:r>
      <w:r>
        <w:rPr>
          <w:rFonts w:ascii="Times New Roman"/>
          <w:b w:val="false"/>
          <w:i w:val="false"/>
          <w:color w:val="000000"/>
          <w:sz w:val="28"/>
        </w:rPr>
        <w:t xml:space="preserve">
   завода стеновых </w:t>
      </w:r>
      <w:r>
        <w:br/>
      </w:r>
      <w:r>
        <w:rPr>
          <w:rFonts w:ascii="Times New Roman"/>
          <w:b w:val="false"/>
          <w:i w:val="false"/>
          <w:color w:val="000000"/>
          <w:sz w:val="28"/>
        </w:rPr>
        <w:t xml:space="preserve">
   материалов в </w:t>
      </w:r>
      <w:r>
        <w:br/>
      </w:r>
      <w:r>
        <w:rPr>
          <w:rFonts w:ascii="Times New Roman"/>
          <w:b w:val="false"/>
          <w:i w:val="false"/>
          <w:color w:val="000000"/>
          <w:sz w:val="28"/>
        </w:rPr>
        <w:t xml:space="preserve">
   г. Кызылорде            МЮ      2001-2005     1044,00   110,00 </w:t>
      </w:r>
      <w:r>
        <w:br/>
      </w:r>
      <w:r>
        <w:rPr>
          <w:rFonts w:ascii="Times New Roman"/>
          <w:b w:val="false"/>
          <w:i w:val="false"/>
          <w:color w:val="000000"/>
          <w:sz w:val="28"/>
        </w:rPr>
        <w:t xml:space="preserve">
 6 Реконструкция </w:t>
      </w:r>
      <w:r>
        <w:br/>
      </w:r>
      <w:r>
        <w:rPr>
          <w:rFonts w:ascii="Times New Roman"/>
          <w:b w:val="false"/>
          <w:i w:val="false"/>
          <w:color w:val="000000"/>
          <w:sz w:val="28"/>
        </w:rPr>
        <w:t xml:space="preserve">
   психоневрологического </w:t>
      </w:r>
      <w:r>
        <w:br/>
      </w:r>
      <w:r>
        <w:rPr>
          <w:rFonts w:ascii="Times New Roman"/>
          <w:b w:val="false"/>
          <w:i w:val="false"/>
          <w:color w:val="000000"/>
          <w:sz w:val="28"/>
        </w:rPr>
        <w:t xml:space="preserve">
   дома-интерната под </w:t>
      </w:r>
      <w:r>
        <w:br/>
      </w:r>
      <w:r>
        <w:rPr>
          <w:rFonts w:ascii="Times New Roman"/>
          <w:b w:val="false"/>
          <w:i w:val="false"/>
          <w:color w:val="000000"/>
          <w:sz w:val="28"/>
        </w:rPr>
        <w:t xml:space="preserve">
   исправительную колонию </w:t>
      </w:r>
      <w:r>
        <w:br/>
      </w:r>
      <w:r>
        <w:rPr>
          <w:rFonts w:ascii="Times New Roman"/>
          <w:b w:val="false"/>
          <w:i w:val="false"/>
          <w:color w:val="000000"/>
          <w:sz w:val="28"/>
        </w:rPr>
        <w:t xml:space="preserve">
   общего режима на 1200 </w:t>
      </w:r>
      <w:r>
        <w:br/>
      </w:r>
      <w:r>
        <w:rPr>
          <w:rFonts w:ascii="Times New Roman"/>
          <w:b w:val="false"/>
          <w:i w:val="false"/>
          <w:color w:val="000000"/>
          <w:sz w:val="28"/>
        </w:rPr>
        <w:t xml:space="preserve">
   мест в Жамбылской </w:t>
      </w:r>
      <w:r>
        <w:br/>
      </w:r>
      <w:r>
        <w:rPr>
          <w:rFonts w:ascii="Times New Roman"/>
          <w:b w:val="false"/>
          <w:i w:val="false"/>
          <w:color w:val="000000"/>
          <w:sz w:val="28"/>
        </w:rPr>
        <w:t xml:space="preserve">
   области                 МЮ     2001-2004      876,00     74,00 </w:t>
      </w:r>
      <w:r>
        <w:br/>
      </w:r>
      <w:r>
        <w:rPr>
          <w:rFonts w:ascii="Times New Roman"/>
          <w:b w:val="false"/>
          <w:i w:val="false"/>
          <w:color w:val="000000"/>
          <w:sz w:val="28"/>
        </w:rPr>
        <w:t xml:space="preserve">
 7 Реконструкция военного </w:t>
      </w:r>
      <w:r>
        <w:br/>
      </w:r>
      <w:r>
        <w:rPr>
          <w:rFonts w:ascii="Times New Roman"/>
          <w:b w:val="false"/>
          <w:i w:val="false"/>
          <w:color w:val="000000"/>
          <w:sz w:val="28"/>
        </w:rPr>
        <w:t xml:space="preserve">
   городка в пос. </w:t>
      </w:r>
      <w:r>
        <w:br/>
      </w:r>
      <w:r>
        <w:rPr>
          <w:rFonts w:ascii="Times New Roman"/>
          <w:b w:val="false"/>
          <w:i w:val="false"/>
          <w:color w:val="000000"/>
          <w:sz w:val="28"/>
        </w:rPr>
        <w:t xml:space="preserve">
   Солнечный под </w:t>
      </w:r>
      <w:r>
        <w:br/>
      </w:r>
      <w:r>
        <w:rPr>
          <w:rFonts w:ascii="Times New Roman"/>
          <w:b w:val="false"/>
          <w:i w:val="false"/>
          <w:color w:val="000000"/>
          <w:sz w:val="28"/>
        </w:rPr>
        <w:t xml:space="preserve">
   исправительную колонию </w:t>
      </w:r>
      <w:r>
        <w:br/>
      </w:r>
      <w:r>
        <w:rPr>
          <w:rFonts w:ascii="Times New Roman"/>
          <w:b w:val="false"/>
          <w:i w:val="false"/>
          <w:color w:val="000000"/>
          <w:sz w:val="28"/>
        </w:rPr>
        <w:t xml:space="preserve">
   для женщин на 300 мест, </w:t>
      </w:r>
      <w:r>
        <w:br/>
      </w:r>
      <w:r>
        <w:rPr>
          <w:rFonts w:ascii="Times New Roman"/>
          <w:b w:val="false"/>
          <w:i w:val="false"/>
          <w:color w:val="000000"/>
          <w:sz w:val="28"/>
        </w:rPr>
        <w:t xml:space="preserve">
   ВКО                     МЮ     2000-2003      264,00    126,10 </w:t>
      </w:r>
      <w:r>
        <w:br/>
      </w:r>
      <w:r>
        <w:rPr>
          <w:rFonts w:ascii="Times New Roman"/>
          <w:b w:val="false"/>
          <w:i w:val="false"/>
          <w:color w:val="000000"/>
          <w:sz w:val="28"/>
        </w:rPr>
        <w:t xml:space="preserve">
 8 Реконструкция </w:t>
      </w:r>
      <w:r>
        <w:br/>
      </w:r>
      <w:r>
        <w:rPr>
          <w:rFonts w:ascii="Times New Roman"/>
          <w:b w:val="false"/>
          <w:i w:val="false"/>
          <w:color w:val="000000"/>
          <w:sz w:val="28"/>
        </w:rPr>
        <w:t xml:space="preserve">
   военного объекта </w:t>
      </w:r>
      <w:r>
        <w:br/>
      </w:r>
      <w:r>
        <w:rPr>
          <w:rFonts w:ascii="Times New Roman"/>
          <w:b w:val="false"/>
          <w:i w:val="false"/>
          <w:color w:val="000000"/>
          <w:sz w:val="28"/>
        </w:rPr>
        <w:t xml:space="preserve">
   "Эмба-5" в пос. Жем </w:t>
      </w:r>
      <w:r>
        <w:br/>
      </w:r>
      <w:r>
        <w:rPr>
          <w:rFonts w:ascii="Times New Roman"/>
          <w:b w:val="false"/>
          <w:i w:val="false"/>
          <w:color w:val="000000"/>
          <w:sz w:val="28"/>
        </w:rPr>
        <w:t xml:space="preserve">
   под исправительную </w:t>
      </w:r>
      <w:r>
        <w:br/>
      </w:r>
      <w:r>
        <w:rPr>
          <w:rFonts w:ascii="Times New Roman"/>
          <w:b w:val="false"/>
          <w:i w:val="false"/>
          <w:color w:val="000000"/>
          <w:sz w:val="28"/>
        </w:rPr>
        <w:t xml:space="preserve">
   колонию строгого </w:t>
      </w:r>
      <w:r>
        <w:br/>
      </w:r>
      <w:r>
        <w:rPr>
          <w:rFonts w:ascii="Times New Roman"/>
          <w:b w:val="false"/>
          <w:i w:val="false"/>
          <w:color w:val="000000"/>
          <w:sz w:val="28"/>
        </w:rPr>
        <w:t xml:space="preserve">
   режима на 1500 мест, </w:t>
      </w:r>
      <w:r>
        <w:br/>
      </w:r>
      <w:r>
        <w:rPr>
          <w:rFonts w:ascii="Times New Roman"/>
          <w:b w:val="false"/>
          <w:i w:val="false"/>
          <w:color w:val="000000"/>
          <w:sz w:val="28"/>
        </w:rPr>
        <w:t xml:space="preserve">
   Актюбинская область     МЮ     2000-2004      775,00    189,00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5659,30   2160,10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1    340,60    40,40 </w:t>
      </w:r>
      <w:r>
        <w:br/>
      </w:r>
      <w:r>
        <w:rPr>
          <w:rFonts w:ascii="Times New Roman"/>
          <w:b w:val="false"/>
          <w:i w:val="false"/>
          <w:color w:val="000000"/>
          <w:sz w:val="28"/>
        </w:rPr>
        <w:t xml:space="preserve">
 2    100,00   </w:t>
      </w:r>
      <w:r>
        <w:br/>
      </w:r>
      <w:r>
        <w:rPr>
          <w:rFonts w:ascii="Times New Roman"/>
          <w:b w:val="false"/>
          <w:i w:val="false"/>
          <w:color w:val="000000"/>
          <w:sz w:val="28"/>
        </w:rPr>
        <w:t xml:space="preserve">
 3    101,00 </w:t>
      </w:r>
      <w:r>
        <w:br/>
      </w:r>
      <w:r>
        <w:rPr>
          <w:rFonts w:ascii="Times New Roman"/>
          <w:b w:val="false"/>
          <w:i w:val="false"/>
          <w:color w:val="000000"/>
          <w:sz w:val="28"/>
        </w:rPr>
        <w:t xml:space="preserve">
 4    457,30 </w:t>
      </w:r>
      <w:r>
        <w:br/>
      </w:r>
      <w:r>
        <w:rPr>
          <w:rFonts w:ascii="Times New Roman"/>
          <w:b w:val="false"/>
          <w:i w:val="false"/>
          <w:color w:val="000000"/>
          <w:sz w:val="28"/>
        </w:rPr>
        <w:t xml:space="preserve">
 5    310,00   310,00     314,00 </w:t>
      </w:r>
      <w:r>
        <w:br/>
      </w:r>
      <w:r>
        <w:rPr>
          <w:rFonts w:ascii="Times New Roman"/>
          <w:b w:val="false"/>
          <w:i w:val="false"/>
          <w:color w:val="000000"/>
          <w:sz w:val="28"/>
        </w:rPr>
        <w:t xml:space="preserve">
 6    300,00   502,00 </w:t>
      </w:r>
      <w:r>
        <w:br/>
      </w:r>
      <w:r>
        <w:rPr>
          <w:rFonts w:ascii="Times New Roman"/>
          <w:b w:val="false"/>
          <w:i w:val="false"/>
          <w:color w:val="000000"/>
          <w:sz w:val="28"/>
        </w:rPr>
        <w:t xml:space="preserve">
 7    137,90 </w:t>
      </w:r>
      <w:r>
        <w:br/>
      </w:r>
      <w:r>
        <w:rPr>
          <w:rFonts w:ascii="Times New Roman"/>
          <w:b w:val="false"/>
          <w:i w:val="false"/>
          <w:color w:val="000000"/>
          <w:sz w:val="28"/>
        </w:rPr>
        <w:t xml:space="preserve">
 8    300,00   286,00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2046,80  1138,40     314,00     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Программа развития государственной системы предупреждения </w:t>
      </w:r>
      <w:r>
        <w:br/>
      </w:r>
      <w:r>
        <w:rPr>
          <w:rFonts w:ascii="Times New Roman"/>
          <w:b w:val="false"/>
          <w:i w:val="false"/>
          <w:color w:val="000000"/>
          <w:sz w:val="28"/>
        </w:rPr>
        <w:t>
</w:t>
      </w:r>
      <w:r>
        <w:rPr>
          <w:rFonts w:ascii="Times New Roman"/>
          <w:b/>
          <w:i w:val="false"/>
          <w:color w:val="000000"/>
          <w:sz w:val="28"/>
        </w:rPr>
        <w:t xml:space="preserve">             и ликвидации чрезвычайных ситуаций </w:t>
      </w:r>
      <w:r>
        <w:br/>
      </w:r>
      <w:r>
        <w:rPr>
          <w:rFonts w:ascii="Times New Roman"/>
          <w:b w:val="false"/>
          <w:i w:val="false"/>
          <w:color w:val="000000"/>
          <w:sz w:val="28"/>
        </w:rPr>
        <w:t>
</w:t>
      </w:r>
      <w:r>
        <w:rPr>
          <w:rFonts w:ascii="Times New Roman"/>
          <w:b/>
          <w:i w:val="false"/>
          <w:color w:val="000000"/>
          <w:sz w:val="28"/>
        </w:rPr>
        <w:t xml:space="preserve">                     на 2003-2005 годы </w:t>
      </w:r>
    </w:p>
    <w:p>
      <w:pPr>
        <w:spacing w:after="0"/>
        <w:ind w:left="0"/>
        <w:jc w:val="both"/>
      </w:pPr>
      <w:r>
        <w:rPr>
          <w:rFonts w:ascii="Times New Roman"/>
          <w:b w:val="false"/>
          <w:i w:val="false"/>
          <w:color w:val="000000"/>
          <w:sz w:val="28"/>
        </w:rPr>
        <w:t xml:space="preserve"> 1 Строительство </w:t>
      </w:r>
      <w:r>
        <w:br/>
      </w:r>
      <w:r>
        <w:rPr>
          <w:rFonts w:ascii="Times New Roman"/>
          <w:b w:val="false"/>
          <w:i w:val="false"/>
          <w:color w:val="000000"/>
          <w:sz w:val="28"/>
        </w:rPr>
        <w:t xml:space="preserve">
   селезадерживающей </w:t>
      </w:r>
      <w:r>
        <w:br/>
      </w:r>
      <w:r>
        <w:rPr>
          <w:rFonts w:ascii="Times New Roman"/>
          <w:b w:val="false"/>
          <w:i w:val="false"/>
          <w:color w:val="000000"/>
          <w:sz w:val="28"/>
        </w:rPr>
        <w:t xml:space="preserve">
   плотины на реке </w:t>
      </w:r>
      <w:r>
        <w:br/>
      </w:r>
      <w:r>
        <w:rPr>
          <w:rFonts w:ascii="Times New Roman"/>
          <w:b w:val="false"/>
          <w:i w:val="false"/>
          <w:color w:val="000000"/>
          <w:sz w:val="28"/>
        </w:rPr>
        <w:t xml:space="preserve">
   Талгар                  АЧС       1999-2004   3577,40   1894,00 </w:t>
      </w:r>
      <w:r>
        <w:br/>
      </w:r>
      <w:r>
        <w:rPr>
          <w:rFonts w:ascii="Times New Roman"/>
          <w:b w:val="false"/>
          <w:i w:val="false"/>
          <w:color w:val="000000"/>
          <w:sz w:val="28"/>
        </w:rPr>
        <w:t xml:space="preserve">
 2 Завершение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противоселевого </w:t>
      </w:r>
      <w:r>
        <w:br/>
      </w:r>
      <w:r>
        <w:rPr>
          <w:rFonts w:ascii="Times New Roman"/>
          <w:b w:val="false"/>
          <w:i w:val="false"/>
          <w:color w:val="000000"/>
          <w:sz w:val="28"/>
        </w:rPr>
        <w:t xml:space="preserve">
   сооружения на реке </w:t>
      </w:r>
      <w:r>
        <w:br/>
      </w:r>
      <w:r>
        <w:rPr>
          <w:rFonts w:ascii="Times New Roman"/>
          <w:b w:val="false"/>
          <w:i w:val="false"/>
          <w:color w:val="000000"/>
          <w:sz w:val="28"/>
        </w:rPr>
        <w:t xml:space="preserve">
   Каргалинка              АЧС          2003      180,00 </w:t>
      </w:r>
      <w:r>
        <w:br/>
      </w:r>
      <w:r>
        <w:rPr>
          <w:rFonts w:ascii="Times New Roman"/>
          <w:b w:val="false"/>
          <w:i w:val="false"/>
          <w:color w:val="000000"/>
          <w:sz w:val="28"/>
        </w:rPr>
        <w:t xml:space="preserve">
 3 Ремонтно- </w:t>
      </w:r>
      <w:r>
        <w:br/>
      </w:r>
      <w:r>
        <w:rPr>
          <w:rFonts w:ascii="Times New Roman"/>
          <w:b w:val="false"/>
          <w:i w:val="false"/>
          <w:color w:val="000000"/>
          <w:sz w:val="28"/>
        </w:rPr>
        <w:t xml:space="preserve">
   восстановительные </w:t>
      </w:r>
      <w:r>
        <w:br/>
      </w:r>
      <w:r>
        <w:rPr>
          <w:rFonts w:ascii="Times New Roman"/>
          <w:b w:val="false"/>
          <w:i w:val="false"/>
          <w:color w:val="000000"/>
          <w:sz w:val="28"/>
        </w:rPr>
        <w:t xml:space="preserve">
   работы на Бартогайском </w:t>
      </w:r>
      <w:r>
        <w:br/>
      </w:r>
      <w:r>
        <w:rPr>
          <w:rFonts w:ascii="Times New Roman"/>
          <w:b w:val="false"/>
          <w:i w:val="false"/>
          <w:color w:val="000000"/>
          <w:sz w:val="28"/>
        </w:rPr>
        <w:t xml:space="preserve">
   водохранилище, </w:t>
      </w:r>
      <w:r>
        <w:br/>
      </w:r>
      <w:r>
        <w:rPr>
          <w:rFonts w:ascii="Times New Roman"/>
          <w:b w:val="false"/>
          <w:i w:val="false"/>
          <w:color w:val="000000"/>
          <w:sz w:val="28"/>
        </w:rPr>
        <w:t xml:space="preserve">
   Алматинская область     МСХ       2003-2004    222,60 </w:t>
      </w:r>
      <w:r>
        <w:br/>
      </w:r>
      <w:r>
        <w:rPr>
          <w:rFonts w:ascii="Times New Roman"/>
          <w:b w:val="false"/>
          <w:i w:val="false"/>
          <w:color w:val="000000"/>
          <w:sz w:val="28"/>
        </w:rPr>
        <w:t xml:space="preserve">
 4 Ремонтно- </w:t>
      </w:r>
      <w:r>
        <w:br/>
      </w:r>
      <w:r>
        <w:rPr>
          <w:rFonts w:ascii="Times New Roman"/>
          <w:b w:val="false"/>
          <w:i w:val="false"/>
          <w:color w:val="000000"/>
          <w:sz w:val="28"/>
        </w:rPr>
        <w:t xml:space="preserve">
   восстановительные </w:t>
      </w:r>
      <w:r>
        <w:br/>
      </w:r>
      <w:r>
        <w:rPr>
          <w:rFonts w:ascii="Times New Roman"/>
          <w:b w:val="false"/>
          <w:i w:val="false"/>
          <w:color w:val="000000"/>
          <w:sz w:val="28"/>
        </w:rPr>
        <w:t xml:space="preserve">
   работы на Бугуньском </w:t>
      </w:r>
      <w:r>
        <w:br/>
      </w:r>
      <w:r>
        <w:rPr>
          <w:rFonts w:ascii="Times New Roman"/>
          <w:b w:val="false"/>
          <w:i w:val="false"/>
          <w:color w:val="000000"/>
          <w:sz w:val="28"/>
        </w:rPr>
        <w:t xml:space="preserve">
   водохранилище, ЮКО      МСХ       2001-2003    146,00    50,00 </w:t>
      </w:r>
      <w:r>
        <w:br/>
      </w:r>
      <w:r>
        <w:rPr>
          <w:rFonts w:ascii="Times New Roman"/>
          <w:b w:val="false"/>
          <w:i w:val="false"/>
          <w:color w:val="000000"/>
          <w:sz w:val="28"/>
        </w:rPr>
        <w:t xml:space="preserve">
 5 Повышение </w:t>
      </w:r>
      <w:r>
        <w:br/>
      </w:r>
      <w:r>
        <w:rPr>
          <w:rFonts w:ascii="Times New Roman"/>
          <w:b w:val="false"/>
          <w:i w:val="false"/>
          <w:color w:val="000000"/>
          <w:sz w:val="28"/>
        </w:rPr>
        <w:t xml:space="preserve">
   сейсмоустойчивости </w:t>
      </w:r>
      <w:r>
        <w:br/>
      </w:r>
      <w:r>
        <w:rPr>
          <w:rFonts w:ascii="Times New Roman"/>
          <w:b w:val="false"/>
          <w:i w:val="false"/>
          <w:color w:val="000000"/>
          <w:sz w:val="28"/>
        </w:rPr>
        <w:t xml:space="preserve">
   плотины Терс- </w:t>
      </w:r>
      <w:r>
        <w:br/>
      </w:r>
      <w:r>
        <w:rPr>
          <w:rFonts w:ascii="Times New Roman"/>
          <w:b w:val="false"/>
          <w:i w:val="false"/>
          <w:color w:val="000000"/>
          <w:sz w:val="28"/>
        </w:rPr>
        <w:t xml:space="preserve">
   Ащибулакского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Жамбылская область      МСХ       2003-2006    568,70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4694,70   1944,00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1    600,00    1083,40 </w:t>
      </w:r>
      <w:r>
        <w:br/>
      </w:r>
      <w:r>
        <w:rPr>
          <w:rFonts w:ascii="Times New Roman"/>
          <w:b w:val="false"/>
          <w:i w:val="false"/>
          <w:color w:val="000000"/>
          <w:sz w:val="28"/>
        </w:rPr>
        <w:t xml:space="preserve">
 2    180,00   </w:t>
      </w:r>
      <w:r>
        <w:br/>
      </w:r>
      <w:r>
        <w:rPr>
          <w:rFonts w:ascii="Times New Roman"/>
          <w:b w:val="false"/>
          <w:i w:val="false"/>
          <w:color w:val="000000"/>
          <w:sz w:val="28"/>
        </w:rPr>
        <w:t xml:space="preserve">
 3    150,00      72,60 </w:t>
      </w:r>
      <w:r>
        <w:br/>
      </w:r>
      <w:r>
        <w:rPr>
          <w:rFonts w:ascii="Times New Roman"/>
          <w:b w:val="false"/>
          <w:i w:val="false"/>
          <w:color w:val="000000"/>
          <w:sz w:val="28"/>
        </w:rPr>
        <w:t xml:space="preserve">
 4     96,00 </w:t>
      </w:r>
      <w:r>
        <w:br/>
      </w:r>
      <w:r>
        <w:rPr>
          <w:rFonts w:ascii="Times New Roman"/>
          <w:b w:val="false"/>
          <w:i w:val="false"/>
          <w:color w:val="000000"/>
          <w:sz w:val="28"/>
        </w:rPr>
        <w:t xml:space="preserve">
 5     17,00     100,00   268,10   183,60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1043,00    1256,00   268,10   183,60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Программы силовых органов </w:t>
      </w:r>
    </w:p>
    <w:p>
      <w:pPr>
        <w:spacing w:after="0"/>
        <w:ind w:left="0"/>
        <w:jc w:val="both"/>
      </w:pPr>
      <w:r>
        <w:rPr>
          <w:rFonts w:ascii="Times New Roman"/>
          <w:b w:val="false"/>
          <w:i w:val="false"/>
          <w:color w:val="000000"/>
          <w:sz w:val="28"/>
        </w:rPr>
        <w:t xml:space="preserve"> 1 Государственный </w:t>
      </w:r>
      <w:r>
        <w:br/>
      </w:r>
      <w:r>
        <w:rPr>
          <w:rFonts w:ascii="Times New Roman"/>
          <w:b w:val="false"/>
          <w:i w:val="false"/>
          <w:color w:val="000000"/>
          <w:sz w:val="28"/>
        </w:rPr>
        <w:t xml:space="preserve">
   проект 3                МВД      2002-2004    1127,00    400,00 </w:t>
      </w:r>
      <w:r>
        <w:br/>
      </w:r>
      <w:r>
        <w:rPr>
          <w:rFonts w:ascii="Times New Roman"/>
          <w:b w:val="false"/>
          <w:i w:val="false"/>
          <w:color w:val="000000"/>
          <w:sz w:val="28"/>
        </w:rPr>
        <w:t xml:space="preserve">
 2 Реконструкция </w:t>
      </w:r>
      <w:r>
        <w:br/>
      </w:r>
      <w:r>
        <w:rPr>
          <w:rFonts w:ascii="Times New Roman"/>
          <w:b w:val="false"/>
          <w:i w:val="false"/>
          <w:color w:val="000000"/>
          <w:sz w:val="28"/>
        </w:rPr>
        <w:t xml:space="preserve">
   питомника </w:t>
      </w:r>
      <w:r>
        <w:br/>
      </w:r>
      <w:r>
        <w:rPr>
          <w:rFonts w:ascii="Times New Roman"/>
          <w:b w:val="false"/>
          <w:i w:val="false"/>
          <w:color w:val="000000"/>
          <w:sz w:val="28"/>
        </w:rPr>
        <w:t xml:space="preserve">
   кинологического </w:t>
      </w:r>
      <w:r>
        <w:br/>
      </w:r>
      <w:r>
        <w:rPr>
          <w:rFonts w:ascii="Times New Roman"/>
          <w:b w:val="false"/>
          <w:i w:val="false"/>
          <w:color w:val="000000"/>
          <w:sz w:val="28"/>
        </w:rPr>
        <w:t xml:space="preserve">
   центра                  МВД      2003-2004     246,00 </w:t>
      </w:r>
      <w:r>
        <w:br/>
      </w:r>
      <w:r>
        <w:rPr>
          <w:rFonts w:ascii="Times New Roman"/>
          <w:b w:val="false"/>
          <w:i w:val="false"/>
          <w:color w:val="000000"/>
          <w:sz w:val="28"/>
        </w:rPr>
        <w:t xml:space="preserve">
 3 Строительство </w:t>
      </w:r>
      <w:r>
        <w:br/>
      </w:r>
      <w:r>
        <w:rPr>
          <w:rFonts w:ascii="Times New Roman"/>
          <w:b w:val="false"/>
          <w:i w:val="false"/>
          <w:color w:val="000000"/>
          <w:sz w:val="28"/>
        </w:rPr>
        <w:t xml:space="preserve">
   главного учебного </w:t>
      </w:r>
      <w:r>
        <w:br/>
      </w:r>
      <w:r>
        <w:rPr>
          <w:rFonts w:ascii="Times New Roman"/>
          <w:b w:val="false"/>
          <w:i w:val="false"/>
          <w:color w:val="000000"/>
          <w:sz w:val="28"/>
        </w:rPr>
        <w:t xml:space="preserve">
   корпуса Актюбинского </w:t>
      </w:r>
      <w:r>
        <w:br/>
      </w:r>
      <w:r>
        <w:rPr>
          <w:rFonts w:ascii="Times New Roman"/>
          <w:b w:val="false"/>
          <w:i w:val="false"/>
          <w:color w:val="000000"/>
          <w:sz w:val="28"/>
        </w:rPr>
        <w:t xml:space="preserve">
   юридического колледжа </w:t>
      </w:r>
      <w:r>
        <w:br/>
      </w:r>
      <w:r>
        <w:rPr>
          <w:rFonts w:ascii="Times New Roman"/>
          <w:b w:val="false"/>
          <w:i w:val="false"/>
          <w:color w:val="000000"/>
          <w:sz w:val="28"/>
        </w:rPr>
        <w:t xml:space="preserve">
   МВД РК                  МВД      2003-2004      96,40 </w:t>
      </w:r>
      <w:r>
        <w:br/>
      </w:r>
      <w:r>
        <w:rPr>
          <w:rFonts w:ascii="Times New Roman"/>
          <w:b w:val="false"/>
          <w:i w:val="false"/>
          <w:color w:val="000000"/>
          <w:sz w:val="28"/>
        </w:rPr>
        <w:t xml:space="preserve">
 4 Завершение </w:t>
      </w:r>
      <w:r>
        <w:br/>
      </w:r>
      <w:r>
        <w:rPr>
          <w:rFonts w:ascii="Times New Roman"/>
          <w:b w:val="false"/>
          <w:i w:val="false"/>
          <w:color w:val="000000"/>
          <w:sz w:val="28"/>
        </w:rPr>
        <w:t xml:space="preserve">
   строительства учебно- </w:t>
      </w:r>
      <w:r>
        <w:br/>
      </w:r>
      <w:r>
        <w:rPr>
          <w:rFonts w:ascii="Times New Roman"/>
          <w:b w:val="false"/>
          <w:i w:val="false"/>
          <w:color w:val="000000"/>
          <w:sz w:val="28"/>
        </w:rPr>
        <w:t xml:space="preserve">
   жилищного комплекса в </w:t>
      </w:r>
      <w:r>
        <w:br/>
      </w:r>
      <w:r>
        <w:rPr>
          <w:rFonts w:ascii="Times New Roman"/>
          <w:b w:val="false"/>
          <w:i w:val="false"/>
          <w:color w:val="000000"/>
          <w:sz w:val="28"/>
        </w:rPr>
        <w:t xml:space="preserve">
   Петропавловском высшем </w:t>
      </w:r>
      <w:r>
        <w:br/>
      </w:r>
      <w:r>
        <w:rPr>
          <w:rFonts w:ascii="Times New Roman"/>
          <w:b w:val="false"/>
          <w:i w:val="false"/>
          <w:color w:val="000000"/>
          <w:sz w:val="28"/>
        </w:rPr>
        <w:t xml:space="preserve">
   военном училище </w:t>
      </w:r>
      <w:r>
        <w:br/>
      </w:r>
      <w:r>
        <w:rPr>
          <w:rFonts w:ascii="Times New Roman"/>
          <w:b w:val="false"/>
          <w:i w:val="false"/>
          <w:color w:val="000000"/>
          <w:sz w:val="28"/>
        </w:rPr>
        <w:t xml:space="preserve">
   внутренних войск МВД    МВД         2003        57,00 </w:t>
      </w:r>
      <w:r>
        <w:br/>
      </w:r>
      <w:r>
        <w:rPr>
          <w:rFonts w:ascii="Times New Roman"/>
          <w:b w:val="false"/>
          <w:i w:val="false"/>
          <w:color w:val="000000"/>
          <w:sz w:val="28"/>
        </w:rPr>
        <w:t xml:space="preserve">
 5 Завершение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административного </w:t>
      </w:r>
      <w:r>
        <w:br/>
      </w:r>
      <w:r>
        <w:rPr>
          <w:rFonts w:ascii="Times New Roman"/>
          <w:b w:val="false"/>
          <w:i w:val="false"/>
          <w:color w:val="000000"/>
          <w:sz w:val="28"/>
        </w:rPr>
        <w:t xml:space="preserve">
   здания Министерства </w:t>
      </w:r>
      <w:r>
        <w:br/>
      </w:r>
      <w:r>
        <w:rPr>
          <w:rFonts w:ascii="Times New Roman"/>
          <w:b w:val="false"/>
          <w:i w:val="false"/>
          <w:color w:val="000000"/>
          <w:sz w:val="28"/>
        </w:rPr>
        <w:t xml:space="preserve">
   обороны Республики </w:t>
      </w:r>
      <w:r>
        <w:br/>
      </w:r>
      <w:r>
        <w:rPr>
          <w:rFonts w:ascii="Times New Roman"/>
          <w:b w:val="false"/>
          <w:i w:val="false"/>
          <w:color w:val="000000"/>
          <w:sz w:val="28"/>
        </w:rPr>
        <w:t xml:space="preserve">
   Казахстан                МО         2003        46,00 </w:t>
      </w:r>
      <w:r>
        <w:br/>
      </w:r>
      <w:r>
        <w:rPr>
          <w:rFonts w:ascii="Times New Roman"/>
          <w:b w:val="false"/>
          <w:i w:val="false"/>
          <w:color w:val="000000"/>
          <w:sz w:val="28"/>
        </w:rPr>
        <w:t xml:space="preserve">
 6 Строительство лечебно- </w:t>
      </w:r>
      <w:r>
        <w:br/>
      </w:r>
      <w:r>
        <w:rPr>
          <w:rFonts w:ascii="Times New Roman"/>
          <w:b w:val="false"/>
          <w:i w:val="false"/>
          <w:color w:val="000000"/>
          <w:sz w:val="28"/>
        </w:rPr>
        <w:t xml:space="preserve">
   оздоровительного </w:t>
      </w:r>
      <w:r>
        <w:br/>
      </w:r>
      <w:r>
        <w:rPr>
          <w:rFonts w:ascii="Times New Roman"/>
          <w:b w:val="false"/>
          <w:i w:val="false"/>
          <w:color w:val="000000"/>
          <w:sz w:val="28"/>
        </w:rPr>
        <w:t xml:space="preserve">
   комплекса на 60 койко- </w:t>
      </w:r>
      <w:r>
        <w:br/>
      </w:r>
      <w:r>
        <w:rPr>
          <w:rFonts w:ascii="Times New Roman"/>
          <w:b w:val="false"/>
          <w:i w:val="false"/>
          <w:color w:val="000000"/>
          <w:sz w:val="28"/>
        </w:rPr>
        <w:t xml:space="preserve">
   мест в санатории </w:t>
      </w:r>
      <w:r>
        <w:br/>
      </w:r>
      <w:r>
        <w:rPr>
          <w:rFonts w:ascii="Times New Roman"/>
          <w:b w:val="false"/>
          <w:i w:val="false"/>
          <w:color w:val="000000"/>
          <w:sz w:val="28"/>
        </w:rPr>
        <w:t xml:space="preserve">
   "Боровое"                МО         2003       150,00 </w:t>
      </w:r>
      <w:r>
        <w:br/>
      </w:r>
      <w:r>
        <w:rPr>
          <w:rFonts w:ascii="Times New Roman"/>
          <w:b w:val="false"/>
          <w:i w:val="false"/>
          <w:color w:val="000000"/>
          <w:sz w:val="28"/>
        </w:rPr>
        <w:t xml:space="preserve">
 7 Строительство 100- </w:t>
      </w:r>
      <w:r>
        <w:br/>
      </w:r>
      <w:r>
        <w:rPr>
          <w:rFonts w:ascii="Times New Roman"/>
          <w:b w:val="false"/>
          <w:i w:val="false"/>
          <w:color w:val="000000"/>
          <w:sz w:val="28"/>
        </w:rPr>
        <w:t xml:space="preserve">
   квартирного жилого </w:t>
      </w:r>
      <w:r>
        <w:br/>
      </w:r>
      <w:r>
        <w:rPr>
          <w:rFonts w:ascii="Times New Roman"/>
          <w:b w:val="false"/>
          <w:i w:val="false"/>
          <w:color w:val="000000"/>
          <w:sz w:val="28"/>
        </w:rPr>
        <w:t xml:space="preserve">
   дома в г. Астане         МО         2003       400,00 </w:t>
      </w:r>
      <w:r>
        <w:br/>
      </w:r>
      <w:r>
        <w:rPr>
          <w:rFonts w:ascii="Times New Roman"/>
          <w:b w:val="false"/>
          <w:i w:val="false"/>
          <w:color w:val="000000"/>
          <w:sz w:val="28"/>
        </w:rPr>
        <w:t xml:space="preserve">
 8 Строительство 70- </w:t>
      </w:r>
      <w:r>
        <w:br/>
      </w:r>
      <w:r>
        <w:rPr>
          <w:rFonts w:ascii="Times New Roman"/>
          <w:b w:val="false"/>
          <w:i w:val="false"/>
          <w:color w:val="000000"/>
          <w:sz w:val="28"/>
        </w:rPr>
        <w:t xml:space="preserve">
   квартирного жилого </w:t>
      </w:r>
      <w:r>
        <w:br/>
      </w:r>
      <w:r>
        <w:rPr>
          <w:rFonts w:ascii="Times New Roman"/>
          <w:b w:val="false"/>
          <w:i w:val="false"/>
          <w:color w:val="000000"/>
          <w:sz w:val="28"/>
        </w:rPr>
        <w:t xml:space="preserve">
   в г. Актау               МО         2003       200,50 </w:t>
      </w:r>
      <w:r>
        <w:br/>
      </w:r>
      <w:r>
        <w:rPr>
          <w:rFonts w:ascii="Times New Roman"/>
          <w:b w:val="false"/>
          <w:i w:val="false"/>
          <w:color w:val="000000"/>
          <w:sz w:val="28"/>
        </w:rPr>
        <w:t xml:space="preserve">
 9 Завершение </w:t>
      </w:r>
      <w:r>
        <w:br/>
      </w:r>
      <w:r>
        <w:rPr>
          <w:rFonts w:ascii="Times New Roman"/>
          <w:b w:val="false"/>
          <w:i w:val="false"/>
          <w:color w:val="000000"/>
          <w:sz w:val="28"/>
        </w:rPr>
        <w:t xml:space="preserve">
   строительства 100- </w:t>
      </w:r>
      <w:r>
        <w:br/>
      </w:r>
      <w:r>
        <w:rPr>
          <w:rFonts w:ascii="Times New Roman"/>
          <w:b w:val="false"/>
          <w:i w:val="false"/>
          <w:color w:val="000000"/>
          <w:sz w:val="28"/>
        </w:rPr>
        <w:t xml:space="preserve">
   квартирного жилого </w:t>
      </w:r>
      <w:r>
        <w:br/>
      </w:r>
      <w:r>
        <w:rPr>
          <w:rFonts w:ascii="Times New Roman"/>
          <w:b w:val="false"/>
          <w:i w:val="false"/>
          <w:color w:val="000000"/>
          <w:sz w:val="28"/>
        </w:rPr>
        <w:t xml:space="preserve">
   дома в г. Астане         МО       2002-2003    439,00   395,00 </w:t>
      </w:r>
      <w:r>
        <w:br/>
      </w:r>
      <w:r>
        <w:rPr>
          <w:rFonts w:ascii="Times New Roman"/>
          <w:b w:val="false"/>
          <w:i w:val="false"/>
          <w:color w:val="000000"/>
          <w:sz w:val="28"/>
        </w:rPr>
        <w:t xml:space="preserve">
10 Строительство объектов </w:t>
      </w:r>
      <w:r>
        <w:br/>
      </w:r>
      <w:r>
        <w:rPr>
          <w:rFonts w:ascii="Times New Roman"/>
          <w:b w:val="false"/>
          <w:i w:val="false"/>
          <w:color w:val="000000"/>
          <w:sz w:val="28"/>
        </w:rPr>
        <w:t xml:space="preserve">
   мазутного хозяйства </w:t>
      </w:r>
      <w:r>
        <w:br/>
      </w:r>
      <w:r>
        <w:rPr>
          <w:rFonts w:ascii="Times New Roman"/>
          <w:b w:val="false"/>
          <w:i w:val="false"/>
          <w:color w:val="000000"/>
          <w:sz w:val="28"/>
        </w:rPr>
        <w:t xml:space="preserve">
   Южного военного округа   МО         2003        39,00 </w:t>
      </w:r>
      <w:r>
        <w:br/>
      </w:r>
      <w:r>
        <w:rPr>
          <w:rFonts w:ascii="Times New Roman"/>
          <w:b w:val="false"/>
          <w:i w:val="false"/>
          <w:color w:val="000000"/>
          <w:sz w:val="28"/>
        </w:rPr>
        <w:t xml:space="preserve">
11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Нуринск </w:t>
      </w:r>
      <w:r>
        <w:br/>
      </w:r>
      <w:r>
        <w:rPr>
          <w:rFonts w:ascii="Times New Roman"/>
          <w:b w:val="false"/>
          <w:i w:val="false"/>
          <w:color w:val="000000"/>
          <w:sz w:val="28"/>
        </w:rPr>
        <w:t xml:space="preserve">
   Карагандинской области   МО         2003        25,00 </w:t>
      </w:r>
      <w:r>
        <w:br/>
      </w:r>
      <w:r>
        <w:rPr>
          <w:rFonts w:ascii="Times New Roman"/>
          <w:b w:val="false"/>
          <w:i w:val="false"/>
          <w:color w:val="000000"/>
          <w:sz w:val="28"/>
        </w:rPr>
        <w:t xml:space="preserve">
12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Арысь Южно- </w:t>
      </w:r>
      <w:r>
        <w:br/>
      </w:r>
      <w:r>
        <w:rPr>
          <w:rFonts w:ascii="Times New Roman"/>
          <w:b w:val="false"/>
          <w:i w:val="false"/>
          <w:color w:val="000000"/>
          <w:sz w:val="28"/>
        </w:rPr>
        <w:t xml:space="preserve">
   Казахстанской области    МО         2003        80,50 </w:t>
      </w:r>
      <w:r>
        <w:br/>
      </w:r>
      <w:r>
        <w:rPr>
          <w:rFonts w:ascii="Times New Roman"/>
          <w:b w:val="false"/>
          <w:i w:val="false"/>
          <w:color w:val="000000"/>
          <w:sz w:val="28"/>
        </w:rPr>
        <w:t xml:space="preserve">
13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Капчагай Алматинской </w:t>
      </w:r>
      <w:r>
        <w:br/>
      </w:r>
      <w:r>
        <w:rPr>
          <w:rFonts w:ascii="Times New Roman"/>
          <w:b w:val="false"/>
          <w:i w:val="false"/>
          <w:color w:val="000000"/>
          <w:sz w:val="28"/>
        </w:rPr>
        <w:t xml:space="preserve">
   области                  МО         2003        18,00 </w:t>
      </w:r>
      <w:r>
        <w:br/>
      </w:r>
      <w:r>
        <w:rPr>
          <w:rFonts w:ascii="Times New Roman"/>
          <w:b w:val="false"/>
          <w:i w:val="false"/>
          <w:color w:val="000000"/>
          <w:sz w:val="28"/>
        </w:rPr>
        <w:t xml:space="preserve">
14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Сары-Озек </w:t>
      </w:r>
      <w:r>
        <w:br/>
      </w:r>
      <w:r>
        <w:rPr>
          <w:rFonts w:ascii="Times New Roman"/>
          <w:b w:val="false"/>
          <w:i w:val="false"/>
          <w:color w:val="000000"/>
          <w:sz w:val="28"/>
        </w:rPr>
        <w:t xml:space="preserve">
   Алматинской области      МО         2003        37,00 </w:t>
      </w:r>
      <w:r>
        <w:br/>
      </w:r>
      <w:r>
        <w:rPr>
          <w:rFonts w:ascii="Times New Roman"/>
          <w:b w:val="false"/>
          <w:i w:val="false"/>
          <w:color w:val="000000"/>
          <w:sz w:val="28"/>
        </w:rPr>
        <w:t xml:space="preserve">
15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Атырау Атырауской </w:t>
      </w:r>
      <w:r>
        <w:br/>
      </w:r>
      <w:r>
        <w:rPr>
          <w:rFonts w:ascii="Times New Roman"/>
          <w:b w:val="false"/>
          <w:i w:val="false"/>
          <w:color w:val="000000"/>
          <w:sz w:val="28"/>
        </w:rPr>
        <w:t xml:space="preserve">
   области                  МО         2003       250,00 </w:t>
      </w:r>
      <w:r>
        <w:br/>
      </w:r>
      <w:r>
        <w:rPr>
          <w:rFonts w:ascii="Times New Roman"/>
          <w:b w:val="false"/>
          <w:i w:val="false"/>
          <w:color w:val="000000"/>
          <w:sz w:val="28"/>
        </w:rPr>
        <w:t xml:space="preserve">
16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Бейнеу Мангистауской </w:t>
      </w:r>
      <w:r>
        <w:br/>
      </w:r>
      <w:r>
        <w:rPr>
          <w:rFonts w:ascii="Times New Roman"/>
          <w:b w:val="false"/>
          <w:i w:val="false"/>
          <w:color w:val="000000"/>
          <w:sz w:val="28"/>
        </w:rPr>
        <w:t xml:space="preserve">
   области                  МО         2003       531,92 </w:t>
      </w:r>
      <w:r>
        <w:br/>
      </w:r>
      <w:r>
        <w:rPr>
          <w:rFonts w:ascii="Times New Roman"/>
          <w:b w:val="false"/>
          <w:i w:val="false"/>
          <w:color w:val="000000"/>
          <w:sz w:val="28"/>
        </w:rPr>
        <w:t xml:space="preserve">
17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Актау Мангистауской </w:t>
      </w:r>
      <w:r>
        <w:br/>
      </w:r>
      <w:r>
        <w:rPr>
          <w:rFonts w:ascii="Times New Roman"/>
          <w:b w:val="false"/>
          <w:i w:val="false"/>
          <w:color w:val="000000"/>
          <w:sz w:val="28"/>
        </w:rPr>
        <w:t xml:space="preserve">
   области                  МО         2003       109,50 </w:t>
      </w:r>
      <w:r>
        <w:br/>
      </w:r>
      <w:r>
        <w:rPr>
          <w:rFonts w:ascii="Times New Roman"/>
          <w:b w:val="false"/>
          <w:i w:val="false"/>
          <w:color w:val="000000"/>
          <w:sz w:val="28"/>
        </w:rPr>
        <w:t xml:space="preserve">
18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Караганде </w:t>
      </w:r>
      <w:r>
        <w:br/>
      </w:r>
      <w:r>
        <w:rPr>
          <w:rFonts w:ascii="Times New Roman"/>
          <w:b w:val="false"/>
          <w:i w:val="false"/>
          <w:color w:val="000000"/>
          <w:sz w:val="28"/>
        </w:rPr>
        <w:t xml:space="preserve">
   Карагандинской области   МО         2003       235,00 </w:t>
      </w:r>
      <w:r>
        <w:br/>
      </w:r>
      <w:r>
        <w:rPr>
          <w:rFonts w:ascii="Times New Roman"/>
          <w:b w:val="false"/>
          <w:i w:val="false"/>
          <w:color w:val="000000"/>
          <w:sz w:val="28"/>
        </w:rPr>
        <w:t xml:space="preserve">
19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Учарал Восточно- </w:t>
      </w:r>
      <w:r>
        <w:br/>
      </w:r>
      <w:r>
        <w:rPr>
          <w:rFonts w:ascii="Times New Roman"/>
          <w:b w:val="false"/>
          <w:i w:val="false"/>
          <w:color w:val="000000"/>
          <w:sz w:val="28"/>
        </w:rPr>
        <w:t xml:space="preserve">
   Казахстанской области    МО         2003        18,00 </w:t>
      </w:r>
      <w:r>
        <w:br/>
      </w:r>
      <w:r>
        <w:rPr>
          <w:rFonts w:ascii="Times New Roman"/>
          <w:b w:val="false"/>
          <w:i w:val="false"/>
          <w:color w:val="000000"/>
          <w:sz w:val="28"/>
        </w:rPr>
        <w:t xml:space="preserve">
20 Строительство объектов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Усть-Каменогорске </w:t>
      </w:r>
      <w:r>
        <w:br/>
      </w:r>
      <w:r>
        <w:rPr>
          <w:rFonts w:ascii="Times New Roman"/>
          <w:b w:val="false"/>
          <w:i w:val="false"/>
          <w:color w:val="000000"/>
          <w:sz w:val="28"/>
        </w:rPr>
        <w:t xml:space="preserve">
   Восточно-Казахстанской </w:t>
      </w:r>
      <w:r>
        <w:br/>
      </w:r>
      <w:r>
        <w:rPr>
          <w:rFonts w:ascii="Times New Roman"/>
          <w:b w:val="false"/>
          <w:i w:val="false"/>
          <w:color w:val="000000"/>
          <w:sz w:val="28"/>
        </w:rPr>
        <w:t xml:space="preserve">
   области                  МО         2003         9,00 </w:t>
      </w:r>
      <w:r>
        <w:br/>
      </w:r>
      <w:r>
        <w:rPr>
          <w:rFonts w:ascii="Times New Roman"/>
          <w:b w:val="false"/>
          <w:i w:val="false"/>
          <w:color w:val="000000"/>
          <w:sz w:val="28"/>
        </w:rPr>
        <w:t xml:space="preserve">
21 Реконструкция объекта </w:t>
      </w:r>
      <w:r>
        <w:br/>
      </w:r>
      <w:r>
        <w:rPr>
          <w:rFonts w:ascii="Times New Roman"/>
          <w:b w:val="false"/>
          <w:i w:val="false"/>
          <w:color w:val="000000"/>
          <w:sz w:val="28"/>
        </w:rPr>
        <w:t xml:space="preserve">
   военного городка в </w:t>
      </w:r>
      <w:r>
        <w:br/>
      </w:r>
      <w:r>
        <w:rPr>
          <w:rFonts w:ascii="Times New Roman"/>
          <w:b w:val="false"/>
          <w:i w:val="false"/>
          <w:color w:val="000000"/>
          <w:sz w:val="28"/>
        </w:rPr>
        <w:t xml:space="preserve">
   г. Капчагай </w:t>
      </w:r>
      <w:r>
        <w:br/>
      </w:r>
      <w:r>
        <w:rPr>
          <w:rFonts w:ascii="Times New Roman"/>
          <w:b w:val="false"/>
          <w:i w:val="false"/>
          <w:color w:val="000000"/>
          <w:sz w:val="28"/>
        </w:rPr>
        <w:t xml:space="preserve">
   Алматинской области      МО         2003        18,00 </w:t>
      </w:r>
      <w:r>
        <w:br/>
      </w:r>
      <w:r>
        <w:rPr>
          <w:rFonts w:ascii="Times New Roman"/>
          <w:b w:val="false"/>
          <w:i w:val="false"/>
          <w:color w:val="000000"/>
          <w:sz w:val="28"/>
        </w:rPr>
        <w:t xml:space="preserve">
22 Строительство повышающей </w:t>
      </w:r>
      <w:r>
        <w:br/>
      </w:r>
      <w:r>
        <w:rPr>
          <w:rFonts w:ascii="Times New Roman"/>
          <w:b w:val="false"/>
          <w:i w:val="false"/>
          <w:color w:val="000000"/>
          <w:sz w:val="28"/>
        </w:rPr>
        <w:t xml:space="preserve">
   насосной станции системы </w:t>
      </w:r>
      <w:r>
        <w:br/>
      </w:r>
      <w:r>
        <w:rPr>
          <w:rFonts w:ascii="Times New Roman"/>
          <w:b w:val="false"/>
          <w:i w:val="false"/>
          <w:color w:val="000000"/>
          <w:sz w:val="28"/>
        </w:rPr>
        <w:t xml:space="preserve">
   водоснабжения в </w:t>
      </w:r>
      <w:r>
        <w:br/>
      </w:r>
      <w:r>
        <w:rPr>
          <w:rFonts w:ascii="Times New Roman"/>
          <w:b w:val="false"/>
          <w:i w:val="false"/>
          <w:color w:val="000000"/>
          <w:sz w:val="28"/>
        </w:rPr>
        <w:t xml:space="preserve">
   г. Капчагай              МО         2003         7,20 </w:t>
      </w:r>
      <w:r>
        <w:br/>
      </w:r>
      <w:r>
        <w:rPr>
          <w:rFonts w:ascii="Times New Roman"/>
          <w:b w:val="false"/>
          <w:i w:val="false"/>
          <w:color w:val="000000"/>
          <w:sz w:val="28"/>
        </w:rPr>
        <w:t xml:space="preserve">
23 Строительство линии </w:t>
      </w:r>
      <w:r>
        <w:br/>
      </w:r>
      <w:r>
        <w:rPr>
          <w:rFonts w:ascii="Times New Roman"/>
          <w:b w:val="false"/>
          <w:i w:val="false"/>
          <w:color w:val="000000"/>
          <w:sz w:val="28"/>
        </w:rPr>
        <w:t xml:space="preserve">
   связи                    МО         2003       144,96 </w:t>
      </w:r>
      <w:r>
        <w:br/>
      </w:r>
      <w:r>
        <w:rPr>
          <w:rFonts w:ascii="Times New Roman"/>
          <w:b w:val="false"/>
          <w:i w:val="false"/>
          <w:color w:val="000000"/>
          <w:sz w:val="28"/>
        </w:rPr>
        <w:t xml:space="preserve">
24 Объекты КНБ             КНБ       2002-2005  15040,04   2644,62 </w:t>
      </w:r>
      <w:r>
        <w:br/>
      </w:r>
      <w:r>
        <w:rPr>
          <w:rFonts w:ascii="Times New Roman"/>
          <w:b w:val="false"/>
          <w:i w:val="false"/>
          <w:color w:val="000000"/>
          <w:sz w:val="28"/>
        </w:rPr>
        <w:t xml:space="preserve">
25 Строительство учебно- </w:t>
      </w:r>
      <w:r>
        <w:br/>
      </w:r>
      <w:r>
        <w:rPr>
          <w:rFonts w:ascii="Times New Roman"/>
          <w:b w:val="false"/>
          <w:i w:val="false"/>
          <w:color w:val="000000"/>
          <w:sz w:val="28"/>
        </w:rPr>
        <w:t xml:space="preserve">
   тренировочного центра </w:t>
      </w:r>
      <w:r>
        <w:br/>
      </w:r>
      <w:r>
        <w:rPr>
          <w:rFonts w:ascii="Times New Roman"/>
          <w:b w:val="false"/>
          <w:i w:val="false"/>
          <w:color w:val="000000"/>
          <w:sz w:val="28"/>
        </w:rPr>
        <w:t xml:space="preserve">
   по подготовке </w:t>
      </w:r>
      <w:r>
        <w:br/>
      </w:r>
      <w:r>
        <w:rPr>
          <w:rFonts w:ascii="Times New Roman"/>
          <w:b w:val="false"/>
          <w:i w:val="false"/>
          <w:color w:val="000000"/>
          <w:sz w:val="28"/>
        </w:rPr>
        <w:t xml:space="preserve">
   сотрудников СОП РК </w:t>
      </w:r>
      <w:r>
        <w:br/>
      </w:r>
      <w:r>
        <w:rPr>
          <w:rFonts w:ascii="Times New Roman"/>
          <w:b w:val="false"/>
          <w:i w:val="false"/>
          <w:color w:val="000000"/>
          <w:sz w:val="28"/>
        </w:rPr>
        <w:t xml:space="preserve">
   в г. Астане             СОП       2002-2003    550,90    300,00 </w:t>
      </w:r>
      <w:r>
        <w:br/>
      </w:r>
      <w:r>
        <w:rPr>
          <w:rFonts w:ascii="Times New Roman"/>
          <w:b w:val="false"/>
          <w:i w:val="false"/>
          <w:color w:val="000000"/>
          <w:sz w:val="28"/>
        </w:rPr>
        <w:t xml:space="preserve">
26 Строительство </w:t>
      </w:r>
      <w:r>
        <w:br/>
      </w:r>
      <w:r>
        <w:rPr>
          <w:rFonts w:ascii="Times New Roman"/>
          <w:b w:val="false"/>
          <w:i w:val="false"/>
          <w:color w:val="000000"/>
          <w:sz w:val="28"/>
        </w:rPr>
        <w:t xml:space="preserve">
   комплексного здания </w:t>
      </w:r>
      <w:r>
        <w:br/>
      </w:r>
      <w:r>
        <w:rPr>
          <w:rFonts w:ascii="Times New Roman"/>
          <w:b w:val="false"/>
          <w:i w:val="false"/>
          <w:color w:val="000000"/>
          <w:sz w:val="28"/>
        </w:rPr>
        <w:t xml:space="preserve">
   Республиканской гвардии </w:t>
      </w:r>
      <w:r>
        <w:br/>
      </w:r>
      <w:r>
        <w:rPr>
          <w:rFonts w:ascii="Times New Roman"/>
          <w:b w:val="false"/>
          <w:i w:val="false"/>
          <w:color w:val="000000"/>
          <w:sz w:val="28"/>
        </w:rPr>
        <w:t xml:space="preserve">
   в г. Астане             РГ        2001-2003    620,36    150,00 </w:t>
      </w:r>
      <w:r>
        <w:br/>
      </w:r>
      <w:r>
        <w:rPr>
          <w:rFonts w:ascii="Times New Roman"/>
          <w:b w:val="false"/>
          <w:i w:val="false"/>
          <w:color w:val="000000"/>
          <w:sz w:val="28"/>
        </w:rPr>
        <w:t xml:space="preserve">
27 Строительство школы </w:t>
      </w:r>
      <w:r>
        <w:br/>
      </w:r>
      <w:r>
        <w:rPr>
          <w:rFonts w:ascii="Times New Roman"/>
          <w:b w:val="false"/>
          <w:i w:val="false"/>
          <w:color w:val="000000"/>
          <w:sz w:val="28"/>
        </w:rPr>
        <w:t xml:space="preserve">
   сержантов на 180 </w:t>
      </w:r>
      <w:r>
        <w:br/>
      </w:r>
      <w:r>
        <w:rPr>
          <w:rFonts w:ascii="Times New Roman"/>
          <w:b w:val="false"/>
          <w:i w:val="false"/>
          <w:color w:val="000000"/>
          <w:sz w:val="28"/>
        </w:rPr>
        <w:t xml:space="preserve">
   учащихся                УДП          2003      154,70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20650,98   3889,62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1    400,00     327,00 </w:t>
      </w:r>
      <w:r>
        <w:br/>
      </w:r>
      <w:r>
        <w:rPr>
          <w:rFonts w:ascii="Times New Roman"/>
          <w:b w:val="false"/>
          <w:i w:val="false"/>
          <w:color w:val="000000"/>
          <w:sz w:val="28"/>
        </w:rPr>
        <w:t xml:space="preserve">
 2     40,40     205,60 </w:t>
      </w:r>
      <w:r>
        <w:br/>
      </w:r>
      <w:r>
        <w:rPr>
          <w:rFonts w:ascii="Times New Roman"/>
          <w:b w:val="false"/>
          <w:i w:val="false"/>
          <w:color w:val="000000"/>
          <w:sz w:val="28"/>
        </w:rPr>
        <w:t xml:space="preserve">
 3     20,00      76,40 </w:t>
      </w:r>
      <w:r>
        <w:br/>
      </w:r>
      <w:r>
        <w:rPr>
          <w:rFonts w:ascii="Times New Roman"/>
          <w:b w:val="false"/>
          <w:i w:val="false"/>
          <w:color w:val="000000"/>
          <w:sz w:val="28"/>
        </w:rPr>
        <w:t xml:space="preserve">
 4     57,00 </w:t>
      </w:r>
      <w:r>
        <w:br/>
      </w:r>
      <w:r>
        <w:rPr>
          <w:rFonts w:ascii="Times New Roman"/>
          <w:b w:val="false"/>
          <w:i w:val="false"/>
          <w:color w:val="000000"/>
          <w:sz w:val="28"/>
        </w:rPr>
        <w:t xml:space="preserve">
 5     46,00 </w:t>
      </w:r>
      <w:r>
        <w:br/>
      </w:r>
      <w:r>
        <w:rPr>
          <w:rFonts w:ascii="Times New Roman"/>
          <w:b w:val="false"/>
          <w:i w:val="false"/>
          <w:color w:val="000000"/>
          <w:sz w:val="28"/>
        </w:rPr>
        <w:t xml:space="preserve">
 6    150,00 </w:t>
      </w:r>
      <w:r>
        <w:br/>
      </w:r>
      <w:r>
        <w:rPr>
          <w:rFonts w:ascii="Times New Roman"/>
          <w:b w:val="false"/>
          <w:i w:val="false"/>
          <w:color w:val="000000"/>
          <w:sz w:val="28"/>
        </w:rPr>
        <w:t xml:space="preserve">
 7    400,00 </w:t>
      </w:r>
      <w:r>
        <w:br/>
      </w:r>
      <w:r>
        <w:rPr>
          <w:rFonts w:ascii="Times New Roman"/>
          <w:b w:val="false"/>
          <w:i w:val="false"/>
          <w:color w:val="000000"/>
          <w:sz w:val="28"/>
        </w:rPr>
        <w:t xml:space="preserve">
 8    200,50 </w:t>
      </w:r>
      <w:r>
        <w:br/>
      </w:r>
      <w:r>
        <w:rPr>
          <w:rFonts w:ascii="Times New Roman"/>
          <w:b w:val="false"/>
          <w:i w:val="false"/>
          <w:color w:val="000000"/>
          <w:sz w:val="28"/>
        </w:rPr>
        <w:t xml:space="preserve">
 9     44,00 </w:t>
      </w:r>
      <w:r>
        <w:br/>
      </w:r>
      <w:r>
        <w:rPr>
          <w:rFonts w:ascii="Times New Roman"/>
          <w:b w:val="false"/>
          <w:i w:val="false"/>
          <w:color w:val="000000"/>
          <w:sz w:val="28"/>
        </w:rPr>
        <w:t xml:space="preserve">
10     39,00 </w:t>
      </w:r>
      <w:r>
        <w:br/>
      </w:r>
      <w:r>
        <w:rPr>
          <w:rFonts w:ascii="Times New Roman"/>
          <w:b w:val="false"/>
          <w:i w:val="false"/>
          <w:color w:val="000000"/>
          <w:sz w:val="28"/>
        </w:rPr>
        <w:t xml:space="preserve">
11     25,00 </w:t>
      </w:r>
      <w:r>
        <w:br/>
      </w:r>
      <w:r>
        <w:rPr>
          <w:rFonts w:ascii="Times New Roman"/>
          <w:b w:val="false"/>
          <w:i w:val="false"/>
          <w:color w:val="000000"/>
          <w:sz w:val="28"/>
        </w:rPr>
        <w:t xml:space="preserve">
12     80,50 </w:t>
      </w:r>
      <w:r>
        <w:br/>
      </w:r>
      <w:r>
        <w:rPr>
          <w:rFonts w:ascii="Times New Roman"/>
          <w:b w:val="false"/>
          <w:i w:val="false"/>
          <w:color w:val="000000"/>
          <w:sz w:val="28"/>
        </w:rPr>
        <w:t xml:space="preserve">
13     18,00 </w:t>
      </w:r>
      <w:r>
        <w:br/>
      </w:r>
      <w:r>
        <w:rPr>
          <w:rFonts w:ascii="Times New Roman"/>
          <w:b w:val="false"/>
          <w:i w:val="false"/>
          <w:color w:val="000000"/>
          <w:sz w:val="28"/>
        </w:rPr>
        <w:t xml:space="preserve">
14     37,00 </w:t>
      </w:r>
      <w:r>
        <w:br/>
      </w:r>
      <w:r>
        <w:rPr>
          <w:rFonts w:ascii="Times New Roman"/>
          <w:b w:val="false"/>
          <w:i w:val="false"/>
          <w:color w:val="000000"/>
          <w:sz w:val="28"/>
        </w:rPr>
        <w:t xml:space="preserve">
15    250,00 </w:t>
      </w:r>
      <w:r>
        <w:br/>
      </w:r>
      <w:r>
        <w:rPr>
          <w:rFonts w:ascii="Times New Roman"/>
          <w:b w:val="false"/>
          <w:i w:val="false"/>
          <w:color w:val="000000"/>
          <w:sz w:val="28"/>
        </w:rPr>
        <w:t xml:space="preserve">
16    531,92 </w:t>
      </w:r>
      <w:r>
        <w:br/>
      </w:r>
      <w:r>
        <w:rPr>
          <w:rFonts w:ascii="Times New Roman"/>
          <w:b w:val="false"/>
          <w:i w:val="false"/>
          <w:color w:val="000000"/>
          <w:sz w:val="28"/>
        </w:rPr>
        <w:t xml:space="preserve">
17    109,50 </w:t>
      </w:r>
      <w:r>
        <w:br/>
      </w:r>
      <w:r>
        <w:rPr>
          <w:rFonts w:ascii="Times New Roman"/>
          <w:b w:val="false"/>
          <w:i w:val="false"/>
          <w:color w:val="000000"/>
          <w:sz w:val="28"/>
        </w:rPr>
        <w:t xml:space="preserve">
18    235,00 </w:t>
      </w:r>
      <w:r>
        <w:br/>
      </w:r>
      <w:r>
        <w:rPr>
          <w:rFonts w:ascii="Times New Roman"/>
          <w:b w:val="false"/>
          <w:i w:val="false"/>
          <w:color w:val="000000"/>
          <w:sz w:val="28"/>
        </w:rPr>
        <w:t xml:space="preserve">
19     18,00 </w:t>
      </w:r>
      <w:r>
        <w:br/>
      </w:r>
      <w:r>
        <w:rPr>
          <w:rFonts w:ascii="Times New Roman"/>
          <w:b w:val="false"/>
          <w:i w:val="false"/>
          <w:color w:val="000000"/>
          <w:sz w:val="28"/>
        </w:rPr>
        <w:t xml:space="preserve">
20      9,00 </w:t>
      </w:r>
      <w:r>
        <w:br/>
      </w:r>
      <w:r>
        <w:rPr>
          <w:rFonts w:ascii="Times New Roman"/>
          <w:b w:val="false"/>
          <w:i w:val="false"/>
          <w:color w:val="000000"/>
          <w:sz w:val="28"/>
        </w:rPr>
        <w:t xml:space="preserve">
21     18,00 </w:t>
      </w:r>
      <w:r>
        <w:br/>
      </w:r>
      <w:r>
        <w:rPr>
          <w:rFonts w:ascii="Times New Roman"/>
          <w:b w:val="false"/>
          <w:i w:val="false"/>
          <w:color w:val="000000"/>
          <w:sz w:val="28"/>
        </w:rPr>
        <w:t xml:space="preserve">
22      7,20 </w:t>
      </w:r>
      <w:r>
        <w:br/>
      </w:r>
      <w:r>
        <w:rPr>
          <w:rFonts w:ascii="Times New Roman"/>
          <w:b w:val="false"/>
          <w:i w:val="false"/>
          <w:color w:val="000000"/>
          <w:sz w:val="28"/>
        </w:rPr>
        <w:t xml:space="preserve">
23    144,96 </w:t>
      </w:r>
      <w:r>
        <w:br/>
      </w:r>
      <w:r>
        <w:rPr>
          <w:rFonts w:ascii="Times New Roman"/>
          <w:b w:val="false"/>
          <w:i w:val="false"/>
          <w:color w:val="000000"/>
          <w:sz w:val="28"/>
        </w:rPr>
        <w:t xml:space="preserve">
24   3059,89    5208,65   4126,88 </w:t>
      </w:r>
      <w:r>
        <w:br/>
      </w:r>
      <w:r>
        <w:rPr>
          <w:rFonts w:ascii="Times New Roman"/>
          <w:b w:val="false"/>
          <w:i w:val="false"/>
          <w:color w:val="000000"/>
          <w:sz w:val="28"/>
        </w:rPr>
        <w:t xml:space="preserve">
25    250,90 </w:t>
      </w:r>
      <w:r>
        <w:br/>
      </w:r>
      <w:r>
        <w:rPr>
          <w:rFonts w:ascii="Times New Roman"/>
          <w:b w:val="false"/>
          <w:i w:val="false"/>
          <w:color w:val="000000"/>
          <w:sz w:val="28"/>
        </w:rPr>
        <w:t xml:space="preserve">
26    470,36 </w:t>
      </w:r>
      <w:r>
        <w:br/>
      </w:r>
      <w:r>
        <w:rPr>
          <w:rFonts w:ascii="Times New Roman"/>
          <w:b w:val="false"/>
          <w:i w:val="false"/>
          <w:color w:val="000000"/>
          <w:sz w:val="28"/>
        </w:rPr>
        <w:t xml:space="preserve">
27    154,70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6816,83    5817,65   4126,88   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Проекты, реализуемые вне программ </w:t>
      </w:r>
    </w:p>
    <w:p>
      <w:pPr>
        <w:spacing w:after="0"/>
        <w:ind w:left="0"/>
        <w:jc w:val="both"/>
      </w:pPr>
      <w:r>
        <w:rPr>
          <w:rFonts w:ascii="Times New Roman"/>
          <w:b w:val="false"/>
          <w:i w:val="false"/>
          <w:color w:val="000000"/>
          <w:sz w:val="28"/>
        </w:rPr>
        <w:t xml:space="preserve"> 1 Строительство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музея археологии и </w:t>
      </w:r>
      <w:r>
        <w:br/>
      </w:r>
      <w:r>
        <w:rPr>
          <w:rFonts w:ascii="Times New Roman"/>
          <w:b w:val="false"/>
          <w:i w:val="false"/>
          <w:color w:val="000000"/>
          <w:sz w:val="28"/>
        </w:rPr>
        <w:t xml:space="preserve">
   этнографии в г. Астане МКИОС     2003-2006    2520,00 </w:t>
      </w:r>
      <w:r>
        <w:br/>
      </w:r>
      <w:r>
        <w:rPr>
          <w:rFonts w:ascii="Times New Roman"/>
          <w:b w:val="false"/>
          <w:i w:val="false"/>
          <w:color w:val="000000"/>
          <w:sz w:val="28"/>
        </w:rPr>
        <w:t xml:space="preserve">
 2 Сохранение лесов </w:t>
      </w:r>
      <w:r>
        <w:br/>
      </w:r>
      <w:r>
        <w:rPr>
          <w:rFonts w:ascii="Times New Roman"/>
          <w:b w:val="false"/>
          <w:i w:val="false"/>
          <w:color w:val="000000"/>
          <w:sz w:val="28"/>
        </w:rPr>
        <w:t xml:space="preserve">
   и увеличение </w:t>
      </w:r>
      <w:r>
        <w:br/>
      </w:r>
      <w:r>
        <w:rPr>
          <w:rFonts w:ascii="Times New Roman"/>
          <w:b w:val="false"/>
          <w:i w:val="false"/>
          <w:color w:val="000000"/>
          <w:sz w:val="28"/>
        </w:rPr>
        <w:t xml:space="preserve">
   лесистости территории </w:t>
      </w:r>
      <w:r>
        <w:br/>
      </w:r>
      <w:r>
        <w:rPr>
          <w:rFonts w:ascii="Times New Roman"/>
          <w:b w:val="false"/>
          <w:i w:val="false"/>
          <w:color w:val="000000"/>
          <w:sz w:val="28"/>
        </w:rPr>
        <w:t xml:space="preserve">
   республики             МСХ       2005-2007    4998,00 </w:t>
      </w:r>
      <w:r>
        <w:br/>
      </w:r>
      <w:r>
        <w:rPr>
          <w:rFonts w:ascii="Times New Roman"/>
          <w:b w:val="false"/>
          <w:i w:val="false"/>
          <w:color w:val="000000"/>
          <w:sz w:val="28"/>
        </w:rPr>
        <w:t xml:space="preserve">
 3 Строительство </w:t>
      </w:r>
      <w:r>
        <w:br/>
      </w:r>
      <w:r>
        <w:rPr>
          <w:rFonts w:ascii="Times New Roman"/>
          <w:b w:val="false"/>
          <w:i w:val="false"/>
          <w:color w:val="000000"/>
          <w:sz w:val="28"/>
        </w:rPr>
        <w:t xml:space="preserve">
   станции биологической </w:t>
      </w:r>
      <w:r>
        <w:br/>
      </w:r>
      <w:r>
        <w:rPr>
          <w:rFonts w:ascii="Times New Roman"/>
          <w:b w:val="false"/>
          <w:i w:val="false"/>
          <w:color w:val="000000"/>
          <w:sz w:val="28"/>
        </w:rPr>
        <w:t xml:space="preserve">
   очистки сточных вод </w:t>
      </w:r>
      <w:r>
        <w:br/>
      </w:r>
      <w:r>
        <w:rPr>
          <w:rFonts w:ascii="Times New Roman"/>
          <w:b w:val="false"/>
          <w:i w:val="false"/>
          <w:color w:val="000000"/>
          <w:sz w:val="28"/>
        </w:rPr>
        <w:t xml:space="preserve">
   в г. Кызылорде         МООС      2003-2005    1676,70 </w:t>
      </w:r>
      <w:r>
        <w:br/>
      </w:r>
      <w:r>
        <w:rPr>
          <w:rFonts w:ascii="Times New Roman"/>
          <w:b w:val="false"/>
          <w:i w:val="false"/>
          <w:color w:val="000000"/>
          <w:sz w:val="28"/>
        </w:rPr>
        <w:t xml:space="preserve">
 4 Проект реабилитации </w:t>
      </w:r>
      <w:r>
        <w:br/>
      </w:r>
      <w:r>
        <w:rPr>
          <w:rFonts w:ascii="Times New Roman"/>
          <w:b w:val="false"/>
          <w:i w:val="false"/>
          <w:color w:val="000000"/>
          <w:sz w:val="28"/>
        </w:rPr>
        <w:t xml:space="preserve">
   залежных земель </w:t>
      </w:r>
      <w:r>
        <w:br/>
      </w:r>
      <w:r>
        <w:rPr>
          <w:rFonts w:ascii="Times New Roman"/>
          <w:b w:val="false"/>
          <w:i w:val="false"/>
          <w:color w:val="000000"/>
          <w:sz w:val="28"/>
        </w:rPr>
        <w:t xml:space="preserve">
   Шетского района </w:t>
      </w:r>
      <w:r>
        <w:br/>
      </w:r>
      <w:r>
        <w:rPr>
          <w:rFonts w:ascii="Times New Roman"/>
          <w:b w:val="false"/>
          <w:i w:val="false"/>
          <w:color w:val="000000"/>
          <w:sz w:val="28"/>
        </w:rPr>
        <w:t xml:space="preserve">
   Карагандинской области МООС      2003-2007    1656,11 </w:t>
      </w:r>
      <w:r>
        <w:br/>
      </w:r>
      <w:r>
        <w:rPr>
          <w:rFonts w:ascii="Times New Roman"/>
          <w:b w:val="false"/>
          <w:i w:val="false"/>
          <w:color w:val="000000"/>
          <w:sz w:val="28"/>
        </w:rPr>
        <w:t xml:space="preserve">
 5 Регулирование русла </w:t>
      </w:r>
      <w:r>
        <w:br/>
      </w:r>
      <w:r>
        <w:rPr>
          <w:rFonts w:ascii="Times New Roman"/>
          <w:b w:val="false"/>
          <w:i w:val="false"/>
          <w:color w:val="000000"/>
          <w:sz w:val="28"/>
        </w:rPr>
        <w:t xml:space="preserve">
   реки Сырдарьи и </w:t>
      </w:r>
      <w:r>
        <w:br/>
      </w:r>
      <w:r>
        <w:rPr>
          <w:rFonts w:ascii="Times New Roman"/>
          <w:b w:val="false"/>
          <w:i w:val="false"/>
          <w:color w:val="000000"/>
          <w:sz w:val="28"/>
        </w:rPr>
        <w:t xml:space="preserve">
   сохранение северной </w:t>
      </w:r>
      <w:r>
        <w:br/>
      </w:r>
      <w:r>
        <w:rPr>
          <w:rFonts w:ascii="Times New Roman"/>
          <w:b w:val="false"/>
          <w:i w:val="false"/>
          <w:color w:val="000000"/>
          <w:sz w:val="28"/>
        </w:rPr>
        <w:t xml:space="preserve">
   части Аральского моря  МСХ       2001-2006   12885,33   2714,34 </w:t>
      </w:r>
      <w:r>
        <w:br/>
      </w:r>
      <w:r>
        <w:rPr>
          <w:rFonts w:ascii="Times New Roman"/>
          <w:b w:val="false"/>
          <w:i w:val="false"/>
          <w:color w:val="000000"/>
          <w:sz w:val="28"/>
        </w:rPr>
        <w:t xml:space="preserve">
 6 Реабилитация и </w:t>
      </w:r>
      <w:r>
        <w:br/>
      </w:r>
      <w:r>
        <w:rPr>
          <w:rFonts w:ascii="Times New Roman"/>
          <w:b w:val="false"/>
          <w:i w:val="false"/>
          <w:color w:val="000000"/>
          <w:sz w:val="28"/>
        </w:rPr>
        <w:t xml:space="preserve">
   управление окружающей </w:t>
      </w:r>
      <w:r>
        <w:br/>
      </w:r>
      <w:r>
        <w:rPr>
          <w:rFonts w:ascii="Times New Roman"/>
          <w:b w:val="false"/>
          <w:i w:val="false"/>
          <w:color w:val="000000"/>
          <w:sz w:val="28"/>
        </w:rPr>
        <w:t xml:space="preserve">
   средой бассейнов рек </w:t>
      </w:r>
      <w:r>
        <w:br/>
      </w:r>
      <w:r>
        <w:rPr>
          <w:rFonts w:ascii="Times New Roman"/>
          <w:b w:val="false"/>
          <w:i w:val="false"/>
          <w:color w:val="000000"/>
          <w:sz w:val="28"/>
        </w:rPr>
        <w:t xml:space="preserve">
   Нура и Ишим            МСХ       2004-2006    7133,80 </w:t>
      </w:r>
      <w:r>
        <w:br/>
      </w:r>
      <w:r>
        <w:rPr>
          <w:rFonts w:ascii="Times New Roman"/>
          <w:b w:val="false"/>
          <w:i w:val="false"/>
          <w:color w:val="000000"/>
          <w:sz w:val="28"/>
        </w:rPr>
        <w:t xml:space="preserve">
 7 Реконструкция </w:t>
      </w:r>
      <w:r>
        <w:br/>
      </w:r>
      <w:r>
        <w:rPr>
          <w:rFonts w:ascii="Times New Roman"/>
          <w:b w:val="false"/>
          <w:i w:val="false"/>
          <w:color w:val="000000"/>
          <w:sz w:val="28"/>
        </w:rPr>
        <w:t xml:space="preserve">
   левобережной части </w:t>
      </w:r>
      <w:r>
        <w:br/>
      </w:r>
      <w:r>
        <w:rPr>
          <w:rFonts w:ascii="Times New Roman"/>
          <w:b w:val="false"/>
          <w:i w:val="false"/>
          <w:color w:val="000000"/>
          <w:sz w:val="28"/>
        </w:rPr>
        <w:t xml:space="preserve">
   системы лиманного </w:t>
      </w:r>
      <w:r>
        <w:br/>
      </w:r>
      <w:r>
        <w:rPr>
          <w:rFonts w:ascii="Times New Roman"/>
          <w:b w:val="false"/>
          <w:i w:val="false"/>
          <w:color w:val="000000"/>
          <w:sz w:val="28"/>
        </w:rPr>
        <w:t xml:space="preserve">
   орошения "Акши" </w:t>
      </w:r>
      <w:r>
        <w:br/>
      </w:r>
      <w:r>
        <w:rPr>
          <w:rFonts w:ascii="Times New Roman"/>
          <w:b w:val="false"/>
          <w:i w:val="false"/>
          <w:color w:val="000000"/>
          <w:sz w:val="28"/>
        </w:rPr>
        <w:t xml:space="preserve">
   Иргизского района </w:t>
      </w:r>
      <w:r>
        <w:br/>
      </w:r>
      <w:r>
        <w:rPr>
          <w:rFonts w:ascii="Times New Roman"/>
          <w:b w:val="false"/>
          <w:i w:val="false"/>
          <w:color w:val="000000"/>
          <w:sz w:val="28"/>
        </w:rPr>
        <w:t xml:space="preserve">
   Актюбинской области    МСХ          2003      56,96 </w:t>
      </w:r>
      <w:r>
        <w:br/>
      </w:r>
      <w:r>
        <w:rPr>
          <w:rFonts w:ascii="Times New Roman"/>
          <w:b w:val="false"/>
          <w:i w:val="false"/>
          <w:color w:val="000000"/>
          <w:sz w:val="28"/>
        </w:rPr>
        <w:t xml:space="preserve">
 8 Реконструкция </w:t>
      </w:r>
      <w:r>
        <w:br/>
      </w:r>
      <w:r>
        <w:rPr>
          <w:rFonts w:ascii="Times New Roman"/>
          <w:b w:val="false"/>
          <w:i w:val="false"/>
          <w:color w:val="000000"/>
          <w:sz w:val="28"/>
        </w:rPr>
        <w:t xml:space="preserve">
   Сергеевского </w:t>
      </w:r>
      <w:r>
        <w:br/>
      </w:r>
      <w:r>
        <w:rPr>
          <w:rFonts w:ascii="Times New Roman"/>
          <w:b w:val="false"/>
          <w:i w:val="false"/>
          <w:color w:val="000000"/>
          <w:sz w:val="28"/>
        </w:rPr>
        <w:t xml:space="preserve">
   гидроузла, СКО         МСХ        2000-2004  285,10      137,00  </w:t>
      </w:r>
      <w:r>
        <w:br/>
      </w:r>
      <w:r>
        <w:rPr>
          <w:rFonts w:ascii="Times New Roman"/>
          <w:b w:val="false"/>
          <w:i w:val="false"/>
          <w:color w:val="000000"/>
          <w:sz w:val="28"/>
        </w:rPr>
        <w:t xml:space="preserve">
 9 Реконструкция </w:t>
      </w:r>
      <w:r>
        <w:br/>
      </w:r>
      <w:r>
        <w:rPr>
          <w:rFonts w:ascii="Times New Roman"/>
          <w:b w:val="false"/>
          <w:i w:val="false"/>
          <w:color w:val="000000"/>
          <w:sz w:val="28"/>
        </w:rPr>
        <w:t xml:space="preserve">
   гидроузла </w:t>
      </w:r>
      <w:r>
        <w:br/>
      </w:r>
      <w:r>
        <w:rPr>
          <w:rFonts w:ascii="Times New Roman"/>
          <w:b w:val="false"/>
          <w:i w:val="false"/>
          <w:color w:val="000000"/>
          <w:sz w:val="28"/>
        </w:rPr>
        <w:t xml:space="preserve">
   Тасоткельского </w:t>
      </w:r>
      <w:r>
        <w:br/>
      </w:r>
      <w:r>
        <w:rPr>
          <w:rFonts w:ascii="Times New Roman"/>
          <w:b w:val="false"/>
          <w:i w:val="false"/>
          <w:color w:val="000000"/>
          <w:sz w:val="28"/>
        </w:rPr>
        <w:t xml:space="preserve">
   водохранилища, </w:t>
      </w:r>
      <w:r>
        <w:br/>
      </w:r>
      <w:r>
        <w:rPr>
          <w:rFonts w:ascii="Times New Roman"/>
          <w:b w:val="false"/>
          <w:i w:val="false"/>
          <w:color w:val="000000"/>
          <w:sz w:val="28"/>
        </w:rPr>
        <w:t xml:space="preserve">
   Жамбылская область     МСХ        2003-2006  860,00 </w:t>
      </w:r>
      <w:r>
        <w:br/>
      </w:r>
      <w:r>
        <w:rPr>
          <w:rFonts w:ascii="Times New Roman"/>
          <w:b w:val="false"/>
          <w:i w:val="false"/>
          <w:color w:val="000000"/>
          <w:sz w:val="28"/>
        </w:rPr>
        <w:t xml:space="preserve">
10 Достройка </w:t>
      </w:r>
      <w:r>
        <w:br/>
      </w:r>
      <w:r>
        <w:rPr>
          <w:rFonts w:ascii="Times New Roman"/>
          <w:b w:val="false"/>
          <w:i w:val="false"/>
          <w:color w:val="000000"/>
          <w:sz w:val="28"/>
        </w:rPr>
        <w:t xml:space="preserve">
   Шульбинского шлюза     МТК        2003-2004  870,51 </w:t>
      </w:r>
      <w:r>
        <w:br/>
      </w:r>
      <w:r>
        <w:rPr>
          <w:rFonts w:ascii="Times New Roman"/>
          <w:b w:val="false"/>
          <w:i w:val="false"/>
          <w:color w:val="000000"/>
          <w:sz w:val="28"/>
        </w:rPr>
        <w:t xml:space="preserve">
11 Строительство </w:t>
      </w:r>
      <w:r>
        <w:br/>
      </w:r>
      <w:r>
        <w:rPr>
          <w:rFonts w:ascii="Times New Roman"/>
          <w:b w:val="false"/>
          <w:i w:val="false"/>
          <w:color w:val="000000"/>
          <w:sz w:val="28"/>
        </w:rPr>
        <w:t xml:space="preserve">
   железнодорожной линии </w:t>
      </w:r>
      <w:r>
        <w:br/>
      </w:r>
      <w:r>
        <w:rPr>
          <w:rFonts w:ascii="Times New Roman"/>
          <w:b w:val="false"/>
          <w:i w:val="false"/>
          <w:color w:val="000000"/>
          <w:sz w:val="28"/>
        </w:rPr>
        <w:t xml:space="preserve">
   Алтынсарино - Хромтау  МТК        2001-2005 29751,07    5000,00 </w:t>
      </w:r>
      <w:r>
        <w:br/>
      </w:r>
      <w:r>
        <w:rPr>
          <w:rFonts w:ascii="Times New Roman"/>
          <w:b w:val="false"/>
          <w:i w:val="false"/>
          <w:color w:val="000000"/>
          <w:sz w:val="28"/>
        </w:rPr>
        <w:t xml:space="preserve">
12 Освоение и ввод в </w:t>
      </w:r>
      <w:r>
        <w:br/>
      </w:r>
      <w:r>
        <w:rPr>
          <w:rFonts w:ascii="Times New Roman"/>
          <w:b w:val="false"/>
          <w:i w:val="false"/>
          <w:color w:val="000000"/>
          <w:sz w:val="28"/>
        </w:rPr>
        <w:t xml:space="preserve">
   опытно-промышленную </w:t>
      </w:r>
      <w:r>
        <w:br/>
      </w:r>
      <w:r>
        <w:rPr>
          <w:rFonts w:ascii="Times New Roman"/>
          <w:b w:val="false"/>
          <w:i w:val="false"/>
          <w:color w:val="000000"/>
          <w:sz w:val="28"/>
        </w:rPr>
        <w:t xml:space="preserve">
   эксплуатацию газового </w:t>
      </w:r>
      <w:r>
        <w:br/>
      </w:r>
      <w:r>
        <w:rPr>
          <w:rFonts w:ascii="Times New Roman"/>
          <w:b w:val="false"/>
          <w:i w:val="false"/>
          <w:color w:val="000000"/>
          <w:sz w:val="28"/>
        </w:rPr>
        <w:t xml:space="preserve">
   месторождения </w:t>
      </w:r>
      <w:r>
        <w:br/>
      </w:r>
      <w:r>
        <w:rPr>
          <w:rFonts w:ascii="Times New Roman"/>
          <w:b w:val="false"/>
          <w:i w:val="false"/>
          <w:color w:val="000000"/>
          <w:sz w:val="28"/>
        </w:rPr>
        <w:t xml:space="preserve">
   "Амангельды"           МЭМР       2001-2003 21106,36    5100,00 </w:t>
      </w:r>
      <w:r>
        <w:br/>
      </w:r>
      <w:r>
        <w:rPr>
          <w:rFonts w:ascii="Times New Roman"/>
          <w:b w:val="false"/>
          <w:i w:val="false"/>
          <w:color w:val="000000"/>
          <w:sz w:val="28"/>
        </w:rPr>
        <w:t xml:space="preserve">
13 Создание в </w:t>
      </w:r>
      <w:r>
        <w:br/>
      </w:r>
      <w:r>
        <w:rPr>
          <w:rFonts w:ascii="Times New Roman"/>
          <w:b w:val="false"/>
          <w:i w:val="false"/>
          <w:color w:val="000000"/>
          <w:sz w:val="28"/>
        </w:rPr>
        <w:t xml:space="preserve">
   Евразийском </w:t>
      </w:r>
      <w:r>
        <w:br/>
      </w:r>
      <w:r>
        <w:rPr>
          <w:rFonts w:ascii="Times New Roman"/>
          <w:b w:val="false"/>
          <w:i w:val="false"/>
          <w:color w:val="000000"/>
          <w:sz w:val="28"/>
        </w:rPr>
        <w:t xml:space="preserve">
   национальном </w:t>
      </w:r>
      <w:r>
        <w:br/>
      </w:r>
      <w:r>
        <w:rPr>
          <w:rFonts w:ascii="Times New Roman"/>
          <w:b w:val="false"/>
          <w:i w:val="false"/>
          <w:color w:val="000000"/>
          <w:sz w:val="28"/>
        </w:rPr>
        <w:t xml:space="preserve">
   университете </w:t>
      </w:r>
      <w:r>
        <w:br/>
      </w:r>
      <w:r>
        <w:rPr>
          <w:rFonts w:ascii="Times New Roman"/>
          <w:b w:val="false"/>
          <w:i w:val="false"/>
          <w:color w:val="000000"/>
          <w:sz w:val="28"/>
        </w:rPr>
        <w:t xml:space="preserve">
   им. Л.Н. Гумилева  </w:t>
      </w:r>
      <w:r>
        <w:br/>
      </w:r>
      <w:r>
        <w:rPr>
          <w:rFonts w:ascii="Times New Roman"/>
          <w:b w:val="false"/>
          <w:i w:val="false"/>
          <w:color w:val="000000"/>
          <w:sz w:val="28"/>
        </w:rPr>
        <w:t xml:space="preserve">
   междисциплинарного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исследовательского </w:t>
      </w:r>
      <w:r>
        <w:br/>
      </w:r>
      <w:r>
        <w:rPr>
          <w:rFonts w:ascii="Times New Roman"/>
          <w:b w:val="false"/>
          <w:i w:val="false"/>
          <w:color w:val="000000"/>
          <w:sz w:val="28"/>
        </w:rPr>
        <w:t xml:space="preserve">
   комплекса на базе </w:t>
      </w:r>
      <w:r>
        <w:br/>
      </w:r>
      <w:r>
        <w:rPr>
          <w:rFonts w:ascii="Times New Roman"/>
          <w:b w:val="false"/>
          <w:i w:val="false"/>
          <w:color w:val="000000"/>
          <w:sz w:val="28"/>
        </w:rPr>
        <w:t xml:space="preserve">
   ускорителя тяжелых </w:t>
      </w:r>
      <w:r>
        <w:br/>
      </w:r>
      <w:r>
        <w:rPr>
          <w:rFonts w:ascii="Times New Roman"/>
          <w:b w:val="false"/>
          <w:i w:val="false"/>
          <w:color w:val="000000"/>
          <w:sz w:val="28"/>
        </w:rPr>
        <w:t xml:space="preserve">
   ионов                  МЭМР       2003-2005 1438,05 </w:t>
      </w:r>
      <w:r>
        <w:br/>
      </w:r>
      <w:r>
        <w:rPr>
          <w:rFonts w:ascii="Times New Roman"/>
          <w:b w:val="false"/>
          <w:i w:val="false"/>
          <w:color w:val="000000"/>
          <w:sz w:val="28"/>
        </w:rPr>
        <w:t xml:space="preserve">
14 Формирование и </w:t>
      </w:r>
      <w:r>
        <w:br/>
      </w:r>
      <w:r>
        <w:rPr>
          <w:rFonts w:ascii="Times New Roman"/>
          <w:b w:val="false"/>
          <w:i w:val="false"/>
          <w:color w:val="000000"/>
          <w:sz w:val="28"/>
        </w:rPr>
        <w:t xml:space="preserve">
   развитие технопарка </w:t>
      </w:r>
      <w:r>
        <w:br/>
      </w:r>
      <w:r>
        <w:rPr>
          <w:rFonts w:ascii="Times New Roman"/>
          <w:b w:val="false"/>
          <w:i w:val="false"/>
          <w:color w:val="000000"/>
          <w:sz w:val="28"/>
        </w:rPr>
        <w:t xml:space="preserve">
   "Парк информационных </w:t>
      </w:r>
      <w:r>
        <w:br/>
      </w:r>
      <w:r>
        <w:rPr>
          <w:rFonts w:ascii="Times New Roman"/>
          <w:b w:val="false"/>
          <w:i w:val="false"/>
          <w:color w:val="000000"/>
          <w:sz w:val="28"/>
        </w:rPr>
        <w:t xml:space="preserve">
   технологий"            МЭМР       2003-2005 3890,00 </w:t>
      </w:r>
      <w:r>
        <w:br/>
      </w:r>
      <w:r>
        <w:rPr>
          <w:rFonts w:ascii="Times New Roman"/>
          <w:b w:val="false"/>
          <w:i w:val="false"/>
          <w:color w:val="000000"/>
          <w:sz w:val="28"/>
        </w:rPr>
        <w:t xml:space="preserve">
15 Создание </w:t>
      </w:r>
      <w:r>
        <w:br/>
      </w:r>
      <w:r>
        <w:rPr>
          <w:rFonts w:ascii="Times New Roman"/>
          <w:b w:val="false"/>
          <w:i w:val="false"/>
          <w:color w:val="000000"/>
          <w:sz w:val="28"/>
        </w:rPr>
        <w:t xml:space="preserve">
   Казахстанского </w:t>
      </w:r>
      <w:r>
        <w:br/>
      </w:r>
      <w:r>
        <w:rPr>
          <w:rFonts w:ascii="Times New Roman"/>
          <w:b w:val="false"/>
          <w:i w:val="false"/>
          <w:color w:val="000000"/>
          <w:sz w:val="28"/>
        </w:rPr>
        <w:t xml:space="preserve">
   термоядерного </w:t>
      </w:r>
      <w:r>
        <w:br/>
      </w:r>
      <w:r>
        <w:rPr>
          <w:rFonts w:ascii="Times New Roman"/>
          <w:b w:val="false"/>
          <w:i w:val="false"/>
          <w:color w:val="000000"/>
          <w:sz w:val="28"/>
        </w:rPr>
        <w:t xml:space="preserve">
   материаловедческого </w:t>
      </w:r>
      <w:r>
        <w:br/>
      </w:r>
      <w:r>
        <w:rPr>
          <w:rFonts w:ascii="Times New Roman"/>
          <w:b w:val="false"/>
          <w:i w:val="false"/>
          <w:color w:val="000000"/>
          <w:sz w:val="28"/>
        </w:rPr>
        <w:t xml:space="preserve">
   реактора Токамак       МЭМР       2003-2006 2307,12 </w:t>
      </w:r>
      <w:r>
        <w:br/>
      </w:r>
      <w:r>
        <w:rPr>
          <w:rFonts w:ascii="Times New Roman"/>
          <w:b w:val="false"/>
          <w:i w:val="false"/>
          <w:color w:val="000000"/>
          <w:sz w:val="28"/>
        </w:rPr>
        <w:t xml:space="preserve">
16 Строительство </w:t>
      </w:r>
      <w:r>
        <w:br/>
      </w:r>
      <w:r>
        <w:rPr>
          <w:rFonts w:ascii="Times New Roman"/>
          <w:b w:val="false"/>
          <w:i w:val="false"/>
          <w:color w:val="000000"/>
          <w:sz w:val="28"/>
        </w:rPr>
        <w:t xml:space="preserve">
   республиканской </w:t>
      </w:r>
      <w:r>
        <w:br/>
      </w:r>
      <w:r>
        <w:rPr>
          <w:rFonts w:ascii="Times New Roman"/>
          <w:b w:val="false"/>
          <w:i w:val="false"/>
          <w:color w:val="000000"/>
          <w:sz w:val="28"/>
        </w:rPr>
        <w:t xml:space="preserve">
   картографической </w:t>
      </w:r>
      <w:r>
        <w:br/>
      </w:r>
      <w:r>
        <w:rPr>
          <w:rFonts w:ascii="Times New Roman"/>
          <w:b w:val="false"/>
          <w:i w:val="false"/>
          <w:color w:val="000000"/>
          <w:sz w:val="28"/>
        </w:rPr>
        <w:t xml:space="preserve">
   фабрики                АЗР        2003-2005 1200,00 </w:t>
      </w:r>
      <w:r>
        <w:br/>
      </w:r>
      <w:r>
        <w:rPr>
          <w:rFonts w:ascii="Times New Roman"/>
          <w:b w:val="false"/>
          <w:i w:val="false"/>
          <w:color w:val="000000"/>
          <w:sz w:val="28"/>
        </w:rPr>
        <w:t xml:space="preserve">
17 Строительство </w:t>
      </w:r>
      <w:r>
        <w:br/>
      </w:r>
      <w:r>
        <w:rPr>
          <w:rFonts w:ascii="Times New Roman"/>
          <w:b w:val="false"/>
          <w:i w:val="false"/>
          <w:color w:val="000000"/>
          <w:sz w:val="28"/>
        </w:rPr>
        <w:t xml:space="preserve">
   здания таможенного </w:t>
      </w:r>
      <w:r>
        <w:br/>
      </w:r>
      <w:r>
        <w:rPr>
          <w:rFonts w:ascii="Times New Roman"/>
          <w:b w:val="false"/>
          <w:i w:val="false"/>
          <w:color w:val="000000"/>
          <w:sz w:val="28"/>
        </w:rPr>
        <w:t xml:space="preserve">
   поста на территории </w:t>
      </w:r>
      <w:r>
        <w:br/>
      </w:r>
      <w:r>
        <w:rPr>
          <w:rFonts w:ascii="Times New Roman"/>
          <w:b w:val="false"/>
          <w:i w:val="false"/>
          <w:color w:val="000000"/>
          <w:sz w:val="28"/>
        </w:rPr>
        <w:t xml:space="preserve">
   СЭЗ "Морпорт-Актау"    АТК           2003      35,00 </w:t>
      </w:r>
      <w:r>
        <w:br/>
      </w:r>
      <w:r>
        <w:rPr>
          <w:rFonts w:ascii="Times New Roman"/>
          <w:b w:val="false"/>
          <w:i w:val="false"/>
          <w:color w:val="000000"/>
          <w:sz w:val="28"/>
        </w:rPr>
        <w:t xml:space="preserve">
18 Строительство </w:t>
      </w:r>
      <w:r>
        <w:br/>
      </w:r>
      <w:r>
        <w:rPr>
          <w:rFonts w:ascii="Times New Roman"/>
          <w:b w:val="false"/>
          <w:i w:val="false"/>
          <w:color w:val="000000"/>
          <w:sz w:val="28"/>
        </w:rPr>
        <w:t xml:space="preserve">
   таможенных постов и </w:t>
      </w:r>
      <w:r>
        <w:br/>
      </w:r>
      <w:r>
        <w:rPr>
          <w:rFonts w:ascii="Times New Roman"/>
          <w:b w:val="false"/>
          <w:i w:val="false"/>
          <w:color w:val="000000"/>
          <w:sz w:val="28"/>
        </w:rPr>
        <w:t xml:space="preserve">
   таможенной </w:t>
      </w:r>
      <w:r>
        <w:br/>
      </w:r>
      <w:r>
        <w:rPr>
          <w:rFonts w:ascii="Times New Roman"/>
          <w:b w:val="false"/>
          <w:i w:val="false"/>
          <w:color w:val="000000"/>
          <w:sz w:val="28"/>
        </w:rPr>
        <w:t xml:space="preserve">
   инфраструктуры         АТК           2003     238,83 </w:t>
      </w:r>
      <w:r>
        <w:br/>
      </w:r>
      <w:r>
        <w:rPr>
          <w:rFonts w:ascii="Times New Roman"/>
          <w:b w:val="false"/>
          <w:i w:val="false"/>
          <w:color w:val="000000"/>
          <w:sz w:val="28"/>
        </w:rPr>
        <w:t xml:space="preserve">
19 Строительство </w:t>
      </w:r>
      <w:r>
        <w:br/>
      </w:r>
      <w:r>
        <w:rPr>
          <w:rFonts w:ascii="Times New Roman"/>
          <w:b w:val="false"/>
          <w:i w:val="false"/>
          <w:color w:val="000000"/>
          <w:sz w:val="28"/>
        </w:rPr>
        <w:t xml:space="preserve">
   Института </w:t>
      </w:r>
      <w:r>
        <w:br/>
      </w:r>
      <w:r>
        <w:rPr>
          <w:rFonts w:ascii="Times New Roman"/>
          <w:b w:val="false"/>
          <w:i w:val="false"/>
          <w:color w:val="000000"/>
          <w:sz w:val="28"/>
        </w:rPr>
        <w:t xml:space="preserve">
   стратегических </w:t>
      </w:r>
      <w:r>
        <w:br/>
      </w:r>
      <w:r>
        <w:rPr>
          <w:rFonts w:ascii="Times New Roman"/>
          <w:b w:val="false"/>
          <w:i w:val="false"/>
          <w:color w:val="000000"/>
          <w:sz w:val="28"/>
        </w:rPr>
        <w:t xml:space="preserve">
   исследований, </w:t>
      </w:r>
      <w:r>
        <w:br/>
      </w:r>
      <w:r>
        <w:rPr>
          <w:rFonts w:ascii="Times New Roman"/>
          <w:b w:val="false"/>
          <w:i w:val="false"/>
          <w:color w:val="000000"/>
          <w:sz w:val="28"/>
        </w:rPr>
        <w:t xml:space="preserve">
   офиса и фонда </w:t>
      </w:r>
      <w:r>
        <w:br/>
      </w:r>
      <w:r>
        <w:rPr>
          <w:rFonts w:ascii="Times New Roman"/>
          <w:b w:val="false"/>
          <w:i w:val="false"/>
          <w:color w:val="000000"/>
          <w:sz w:val="28"/>
        </w:rPr>
        <w:t xml:space="preserve">
   в г. Алматы            УДП         2002-2003  1269,10   788,50 </w:t>
      </w:r>
      <w:r>
        <w:br/>
      </w:r>
      <w:r>
        <w:rPr>
          <w:rFonts w:ascii="Times New Roman"/>
          <w:b w:val="false"/>
          <w:i w:val="false"/>
          <w:color w:val="000000"/>
          <w:sz w:val="28"/>
        </w:rPr>
        <w:t xml:space="preserve">
20 Объекты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резиденций             УДП         2002-2003   801,93   320,00 </w:t>
      </w:r>
      <w:r>
        <w:br/>
      </w:r>
      <w:r>
        <w:rPr>
          <w:rFonts w:ascii="Times New Roman"/>
          <w:b w:val="false"/>
          <w:i w:val="false"/>
          <w:color w:val="000000"/>
          <w:sz w:val="28"/>
        </w:rPr>
        <w:t xml:space="preserve">
21 Софинансирование </w:t>
      </w:r>
      <w:r>
        <w:br/>
      </w:r>
      <w:r>
        <w:rPr>
          <w:rFonts w:ascii="Times New Roman"/>
          <w:b w:val="false"/>
          <w:i w:val="false"/>
          <w:color w:val="000000"/>
          <w:sz w:val="28"/>
        </w:rPr>
        <w:t xml:space="preserve">
   проекта реконструкции </w:t>
      </w:r>
      <w:r>
        <w:br/>
      </w:r>
      <w:r>
        <w:rPr>
          <w:rFonts w:ascii="Times New Roman"/>
          <w:b w:val="false"/>
          <w:i w:val="false"/>
          <w:color w:val="000000"/>
          <w:sz w:val="28"/>
        </w:rPr>
        <w:t xml:space="preserve">
   санатория "Ок-жетпес"  УДП         2001-2003   1891,11  </w:t>
      </w:r>
      <w:r>
        <w:br/>
      </w:r>
      <w:r>
        <w:rPr>
          <w:rFonts w:ascii="Times New Roman"/>
          <w:b w:val="false"/>
          <w:i w:val="false"/>
          <w:color w:val="000000"/>
          <w:sz w:val="28"/>
        </w:rPr>
        <w:t xml:space="preserve">
22 Строительство </w:t>
      </w:r>
      <w:r>
        <w:br/>
      </w:r>
      <w:r>
        <w:rPr>
          <w:rFonts w:ascii="Times New Roman"/>
          <w:b w:val="false"/>
          <w:i w:val="false"/>
          <w:color w:val="000000"/>
          <w:sz w:val="28"/>
        </w:rPr>
        <w:t xml:space="preserve">
   общежития Парламента </w:t>
      </w:r>
      <w:r>
        <w:br/>
      </w:r>
      <w:r>
        <w:rPr>
          <w:rFonts w:ascii="Times New Roman"/>
          <w:b w:val="false"/>
          <w:i w:val="false"/>
          <w:color w:val="000000"/>
          <w:sz w:val="28"/>
        </w:rPr>
        <w:t xml:space="preserve">
   Республики Казахстан   УДП         2003-2004    165,00 </w:t>
      </w:r>
      <w:r>
        <w:br/>
      </w:r>
      <w:r>
        <w:rPr>
          <w:rFonts w:ascii="Times New Roman"/>
          <w:b w:val="false"/>
          <w:i w:val="false"/>
          <w:color w:val="000000"/>
          <w:sz w:val="28"/>
        </w:rPr>
        <w:t xml:space="preserve">
23 Газификация населенных Аким </w:t>
      </w:r>
      <w:r>
        <w:br/>
      </w:r>
      <w:r>
        <w:rPr>
          <w:rFonts w:ascii="Times New Roman"/>
          <w:b w:val="false"/>
          <w:i w:val="false"/>
          <w:color w:val="000000"/>
          <w:sz w:val="28"/>
        </w:rPr>
        <w:t xml:space="preserve">
   пунктов Атырауской     Атыр. </w:t>
      </w:r>
      <w:r>
        <w:br/>
      </w:r>
      <w:r>
        <w:rPr>
          <w:rFonts w:ascii="Times New Roman"/>
          <w:b w:val="false"/>
          <w:i w:val="false"/>
          <w:color w:val="000000"/>
          <w:sz w:val="28"/>
        </w:rPr>
        <w:t xml:space="preserve">
   области                области        2003     1302,40 </w:t>
      </w:r>
      <w:r>
        <w:br/>
      </w:r>
      <w:r>
        <w:rPr>
          <w:rFonts w:ascii="Times New Roman"/>
          <w:b w:val="false"/>
          <w:i w:val="false"/>
          <w:color w:val="000000"/>
          <w:sz w:val="28"/>
        </w:rPr>
        <w:t xml:space="preserve">
24 Строительство </w:t>
      </w:r>
      <w:r>
        <w:br/>
      </w:r>
      <w:r>
        <w:rPr>
          <w:rFonts w:ascii="Times New Roman"/>
          <w:b w:val="false"/>
          <w:i w:val="false"/>
          <w:color w:val="000000"/>
          <w:sz w:val="28"/>
        </w:rPr>
        <w:t xml:space="preserve">
   мостового перехода     Аким </w:t>
      </w:r>
      <w:r>
        <w:br/>
      </w:r>
      <w:r>
        <w:rPr>
          <w:rFonts w:ascii="Times New Roman"/>
          <w:b w:val="false"/>
          <w:i w:val="false"/>
          <w:color w:val="000000"/>
          <w:sz w:val="28"/>
        </w:rPr>
        <w:t xml:space="preserve">
   через реку Урал        Атыр. </w:t>
      </w:r>
      <w:r>
        <w:br/>
      </w:r>
      <w:r>
        <w:rPr>
          <w:rFonts w:ascii="Times New Roman"/>
          <w:b w:val="false"/>
          <w:i w:val="false"/>
          <w:color w:val="000000"/>
          <w:sz w:val="28"/>
        </w:rPr>
        <w:t xml:space="preserve">
   в г. Атырау            области     2003-2006   10478,23 </w:t>
      </w:r>
      <w:r>
        <w:br/>
      </w:r>
      <w:r>
        <w:rPr>
          <w:rFonts w:ascii="Times New Roman"/>
          <w:b w:val="false"/>
          <w:i w:val="false"/>
          <w:color w:val="000000"/>
          <w:sz w:val="28"/>
        </w:rPr>
        <w:t xml:space="preserve">
25 Строительство </w:t>
      </w:r>
      <w:r>
        <w:br/>
      </w:r>
      <w:r>
        <w:rPr>
          <w:rFonts w:ascii="Times New Roman"/>
          <w:b w:val="false"/>
          <w:i w:val="false"/>
          <w:color w:val="000000"/>
          <w:sz w:val="28"/>
        </w:rPr>
        <w:t xml:space="preserve">
   коммуникационного </w:t>
      </w:r>
      <w:r>
        <w:br/>
      </w:r>
      <w:r>
        <w:rPr>
          <w:rFonts w:ascii="Times New Roman"/>
          <w:b w:val="false"/>
          <w:i w:val="false"/>
          <w:color w:val="000000"/>
          <w:sz w:val="28"/>
        </w:rPr>
        <w:t xml:space="preserve">
   тоннеля под рекой </w:t>
      </w:r>
      <w:r>
        <w:br/>
      </w:r>
      <w:r>
        <w:rPr>
          <w:rFonts w:ascii="Times New Roman"/>
          <w:b w:val="false"/>
          <w:i w:val="false"/>
          <w:color w:val="000000"/>
          <w:sz w:val="28"/>
        </w:rPr>
        <w:t xml:space="preserve">
   Иртыш в                Аким </w:t>
      </w:r>
      <w:r>
        <w:br/>
      </w:r>
      <w:r>
        <w:rPr>
          <w:rFonts w:ascii="Times New Roman"/>
          <w:b w:val="false"/>
          <w:i w:val="false"/>
          <w:color w:val="000000"/>
          <w:sz w:val="28"/>
        </w:rPr>
        <w:t xml:space="preserve">
   г. Семипалатинске      ВКО            2003       193,20 </w:t>
      </w:r>
      <w:r>
        <w:br/>
      </w:r>
      <w:r>
        <w:rPr>
          <w:rFonts w:ascii="Times New Roman"/>
          <w:b w:val="false"/>
          <w:i w:val="false"/>
          <w:color w:val="000000"/>
          <w:sz w:val="28"/>
        </w:rPr>
        <w:t xml:space="preserve">
26 Строительство </w:t>
      </w:r>
      <w:r>
        <w:br/>
      </w:r>
      <w:r>
        <w:rPr>
          <w:rFonts w:ascii="Times New Roman"/>
          <w:b w:val="false"/>
          <w:i w:val="false"/>
          <w:color w:val="000000"/>
          <w:sz w:val="28"/>
        </w:rPr>
        <w:t xml:space="preserve">
   сооружения </w:t>
      </w:r>
      <w:r>
        <w:br/>
      </w:r>
      <w:r>
        <w:rPr>
          <w:rFonts w:ascii="Times New Roman"/>
          <w:b w:val="false"/>
          <w:i w:val="false"/>
          <w:color w:val="000000"/>
          <w:sz w:val="28"/>
        </w:rPr>
        <w:t xml:space="preserve">
   биологической очистки </w:t>
      </w:r>
      <w:r>
        <w:br/>
      </w:r>
      <w:r>
        <w:rPr>
          <w:rFonts w:ascii="Times New Roman"/>
          <w:b w:val="false"/>
          <w:i w:val="false"/>
          <w:color w:val="000000"/>
          <w:sz w:val="28"/>
        </w:rPr>
        <w:t xml:space="preserve">
   сточных вод в          Аким </w:t>
      </w:r>
      <w:r>
        <w:br/>
      </w:r>
      <w:r>
        <w:rPr>
          <w:rFonts w:ascii="Times New Roman"/>
          <w:b w:val="false"/>
          <w:i w:val="false"/>
          <w:color w:val="000000"/>
          <w:sz w:val="28"/>
        </w:rPr>
        <w:t xml:space="preserve">
   г. Семипалатинске      ВКО         2001-2004    1086,00   50,00 </w:t>
      </w:r>
      <w:r>
        <w:br/>
      </w:r>
      <w:r>
        <w:rPr>
          <w:rFonts w:ascii="Times New Roman"/>
          <w:b w:val="false"/>
          <w:i w:val="false"/>
          <w:color w:val="000000"/>
          <w:sz w:val="28"/>
        </w:rPr>
        <w:t xml:space="preserve">
27 Перевод тепло- </w:t>
      </w:r>
      <w:r>
        <w:br/>
      </w:r>
      <w:r>
        <w:rPr>
          <w:rFonts w:ascii="Times New Roman"/>
          <w:b w:val="false"/>
          <w:i w:val="false"/>
          <w:color w:val="000000"/>
          <w:sz w:val="28"/>
        </w:rPr>
        <w:t xml:space="preserve">
   энергоисточников </w:t>
      </w:r>
      <w:r>
        <w:br/>
      </w:r>
      <w:r>
        <w:rPr>
          <w:rFonts w:ascii="Times New Roman"/>
          <w:b w:val="false"/>
          <w:i w:val="false"/>
          <w:color w:val="000000"/>
          <w:sz w:val="28"/>
        </w:rPr>
        <w:t xml:space="preserve">
   и жилого сектора       Аким </w:t>
      </w:r>
      <w:r>
        <w:br/>
      </w:r>
      <w:r>
        <w:rPr>
          <w:rFonts w:ascii="Times New Roman"/>
          <w:b w:val="false"/>
          <w:i w:val="false"/>
          <w:color w:val="000000"/>
          <w:sz w:val="28"/>
        </w:rPr>
        <w:t xml:space="preserve">
   в г. Кызылорде на      Кызыл. </w:t>
      </w:r>
      <w:r>
        <w:br/>
      </w:r>
      <w:r>
        <w:rPr>
          <w:rFonts w:ascii="Times New Roman"/>
          <w:b w:val="false"/>
          <w:i w:val="false"/>
          <w:color w:val="000000"/>
          <w:sz w:val="28"/>
        </w:rPr>
        <w:t xml:space="preserve">
   попутный газ           области     2003-2005    3845,00 </w:t>
      </w:r>
      <w:r>
        <w:br/>
      </w:r>
      <w:r>
        <w:rPr>
          <w:rFonts w:ascii="Times New Roman"/>
          <w:b w:val="false"/>
          <w:i w:val="false"/>
          <w:color w:val="000000"/>
          <w:sz w:val="28"/>
        </w:rPr>
        <w:t xml:space="preserve">
28 Проведение </w:t>
      </w:r>
      <w:r>
        <w:br/>
      </w:r>
      <w:r>
        <w:rPr>
          <w:rFonts w:ascii="Times New Roman"/>
          <w:b w:val="false"/>
          <w:i w:val="false"/>
          <w:color w:val="000000"/>
          <w:sz w:val="28"/>
        </w:rPr>
        <w:t xml:space="preserve">
   демеркуризационных </w:t>
      </w:r>
      <w:r>
        <w:br/>
      </w:r>
      <w:r>
        <w:rPr>
          <w:rFonts w:ascii="Times New Roman"/>
          <w:b w:val="false"/>
          <w:i w:val="false"/>
          <w:color w:val="000000"/>
          <w:sz w:val="28"/>
        </w:rPr>
        <w:t xml:space="preserve">
   работ на ОАО           Аким </w:t>
      </w:r>
      <w:r>
        <w:br/>
      </w:r>
      <w:r>
        <w:rPr>
          <w:rFonts w:ascii="Times New Roman"/>
          <w:b w:val="false"/>
          <w:i w:val="false"/>
          <w:color w:val="000000"/>
          <w:sz w:val="28"/>
        </w:rPr>
        <w:t xml:space="preserve">
   "Павлодарский          Павлод. </w:t>
      </w:r>
      <w:r>
        <w:br/>
      </w:r>
      <w:r>
        <w:rPr>
          <w:rFonts w:ascii="Times New Roman"/>
          <w:b w:val="false"/>
          <w:i w:val="false"/>
          <w:color w:val="000000"/>
          <w:sz w:val="28"/>
        </w:rPr>
        <w:t xml:space="preserve">
   химический завод"      области     2002-2004     859,70  295,00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114800,60 14404,84 </w:t>
      </w:r>
      <w:r>
        <w:br/>
      </w:r>
      <w:r>
        <w:rPr>
          <w:rFonts w:ascii="Times New Roman"/>
          <w:b w:val="false"/>
          <w:i w:val="false"/>
          <w:color w:val="000000"/>
          <w:sz w:val="28"/>
        </w:rPr>
        <w:t xml:space="preserve">
   Итого:                                        645685,41 108484,58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xml:space="preserve">
 1    20,00    1250,00    625,00    625,00 </w:t>
      </w:r>
      <w:r>
        <w:br/>
      </w:r>
      <w:r>
        <w:rPr>
          <w:rFonts w:ascii="Times New Roman"/>
          <w:b w:val="false"/>
          <w:i w:val="false"/>
          <w:color w:val="000000"/>
          <w:sz w:val="28"/>
        </w:rPr>
        <w:t xml:space="preserve">
 2                       1000,00   3998,00 </w:t>
      </w:r>
      <w:r>
        <w:br/>
      </w:r>
      <w:r>
        <w:rPr>
          <w:rFonts w:ascii="Times New Roman"/>
          <w:b w:val="false"/>
          <w:i w:val="false"/>
          <w:color w:val="000000"/>
          <w:sz w:val="28"/>
        </w:rPr>
        <w:t xml:space="preserve">
 3   500,00     500,00    676,70 </w:t>
      </w:r>
      <w:r>
        <w:br/>
      </w:r>
      <w:r>
        <w:rPr>
          <w:rFonts w:ascii="Times New Roman"/>
          <w:b w:val="false"/>
          <w:i w:val="false"/>
          <w:color w:val="000000"/>
          <w:sz w:val="28"/>
        </w:rPr>
        <w:t xml:space="preserve">
 4    12,32       9,87      9,87     19,74 </w:t>
      </w:r>
      <w:r>
        <w:br/>
      </w:r>
      <w:r>
        <w:rPr>
          <w:rFonts w:ascii="Times New Roman"/>
          <w:b w:val="false"/>
          <w:i w:val="false"/>
          <w:color w:val="000000"/>
          <w:sz w:val="28"/>
        </w:rPr>
        <w:t xml:space="preserve">
 5  2157,11    2756,85   3257,03   2000,00 </w:t>
      </w:r>
      <w:r>
        <w:br/>
      </w:r>
      <w:r>
        <w:rPr>
          <w:rFonts w:ascii="Times New Roman"/>
          <w:b w:val="false"/>
          <w:i w:val="false"/>
          <w:color w:val="000000"/>
          <w:sz w:val="28"/>
        </w:rPr>
        <w:t xml:space="preserve">
 6              665,00   3418,00   3050,80 </w:t>
      </w:r>
      <w:r>
        <w:br/>
      </w:r>
      <w:r>
        <w:rPr>
          <w:rFonts w:ascii="Times New Roman"/>
          <w:b w:val="false"/>
          <w:i w:val="false"/>
          <w:color w:val="000000"/>
          <w:sz w:val="28"/>
        </w:rPr>
        <w:t xml:space="preserve">
 7    56,96 </w:t>
      </w:r>
      <w:r>
        <w:br/>
      </w:r>
      <w:r>
        <w:rPr>
          <w:rFonts w:ascii="Times New Roman"/>
          <w:b w:val="false"/>
          <w:i w:val="false"/>
          <w:color w:val="000000"/>
          <w:sz w:val="28"/>
        </w:rPr>
        <w:t xml:space="preserve">
 8    75,00      73,10 </w:t>
      </w:r>
      <w:r>
        <w:br/>
      </w:r>
      <w:r>
        <w:rPr>
          <w:rFonts w:ascii="Times New Roman"/>
          <w:b w:val="false"/>
          <w:i w:val="false"/>
          <w:color w:val="000000"/>
          <w:sz w:val="28"/>
        </w:rPr>
        <w:t xml:space="preserve">
 9    25,80     180,00    250,00    404,20 </w:t>
      </w:r>
      <w:r>
        <w:br/>
      </w:r>
      <w:r>
        <w:rPr>
          <w:rFonts w:ascii="Times New Roman"/>
          <w:b w:val="false"/>
          <w:i w:val="false"/>
          <w:color w:val="000000"/>
          <w:sz w:val="28"/>
        </w:rPr>
        <w:t xml:space="preserve">
10   550,00     320,51 </w:t>
      </w:r>
      <w:r>
        <w:br/>
      </w:r>
      <w:r>
        <w:rPr>
          <w:rFonts w:ascii="Times New Roman"/>
          <w:b w:val="false"/>
          <w:i w:val="false"/>
          <w:color w:val="000000"/>
          <w:sz w:val="28"/>
        </w:rPr>
        <w:t xml:space="preserve">
11  7539,46   11978,16   1059,19 </w:t>
      </w:r>
      <w:r>
        <w:br/>
      </w:r>
      <w:r>
        <w:rPr>
          <w:rFonts w:ascii="Times New Roman"/>
          <w:b w:val="false"/>
          <w:i w:val="false"/>
          <w:color w:val="000000"/>
          <w:sz w:val="28"/>
        </w:rPr>
        <w:t xml:space="preserve">
12  2800,00 </w:t>
      </w:r>
      <w:r>
        <w:br/>
      </w:r>
      <w:r>
        <w:rPr>
          <w:rFonts w:ascii="Times New Roman"/>
          <w:b w:val="false"/>
          <w:i w:val="false"/>
          <w:color w:val="000000"/>
          <w:sz w:val="28"/>
        </w:rPr>
        <w:t xml:space="preserve">
13   161,00     630,20    646,85 </w:t>
      </w:r>
      <w:r>
        <w:br/>
      </w:r>
      <w:r>
        <w:rPr>
          <w:rFonts w:ascii="Times New Roman"/>
          <w:b w:val="false"/>
          <w:i w:val="false"/>
          <w:color w:val="000000"/>
          <w:sz w:val="28"/>
        </w:rPr>
        <w:t xml:space="preserve">
14    90,00    1800,00   2000,00 </w:t>
      </w:r>
      <w:r>
        <w:br/>
      </w:r>
      <w:r>
        <w:rPr>
          <w:rFonts w:ascii="Times New Roman"/>
          <w:b w:val="false"/>
          <w:i w:val="false"/>
          <w:color w:val="000000"/>
          <w:sz w:val="28"/>
        </w:rPr>
        <w:t xml:space="preserve">
15   198,04     601,51    826,91    680,66 </w:t>
      </w:r>
      <w:r>
        <w:br/>
      </w:r>
      <w:r>
        <w:rPr>
          <w:rFonts w:ascii="Times New Roman"/>
          <w:b w:val="false"/>
          <w:i w:val="false"/>
          <w:color w:val="000000"/>
          <w:sz w:val="28"/>
        </w:rPr>
        <w:t xml:space="preserve">
16    36,00     600,00    564,00 </w:t>
      </w:r>
      <w:r>
        <w:br/>
      </w:r>
      <w:r>
        <w:rPr>
          <w:rFonts w:ascii="Times New Roman"/>
          <w:b w:val="false"/>
          <w:i w:val="false"/>
          <w:color w:val="000000"/>
          <w:sz w:val="28"/>
        </w:rPr>
        <w:t xml:space="preserve">
17    35,00 </w:t>
      </w:r>
      <w:r>
        <w:br/>
      </w:r>
      <w:r>
        <w:rPr>
          <w:rFonts w:ascii="Times New Roman"/>
          <w:b w:val="false"/>
          <w:i w:val="false"/>
          <w:color w:val="000000"/>
          <w:sz w:val="28"/>
        </w:rPr>
        <w:t xml:space="preserve">
18   238,83 </w:t>
      </w:r>
      <w:r>
        <w:br/>
      </w:r>
      <w:r>
        <w:rPr>
          <w:rFonts w:ascii="Times New Roman"/>
          <w:b w:val="false"/>
          <w:i w:val="false"/>
          <w:color w:val="000000"/>
          <w:sz w:val="28"/>
        </w:rPr>
        <w:t xml:space="preserve">
19   480,60 </w:t>
      </w:r>
      <w:r>
        <w:br/>
      </w:r>
      <w:r>
        <w:rPr>
          <w:rFonts w:ascii="Times New Roman"/>
          <w:b w:val="false"/>
          <w:i w:val="false"/>
          <w:color w:val="000000"/>
          <w:sz w:val="28"/>
        </w:rPr>
        <w:t xml:space="preserve">
20   481,93 </w:t>
      </w:r>
      <w:r>
        <w:br/>
      </w:r>
      <w:r>
        <w:rPr>
          <w:rFonts w:ascii="Times New Roman"/>
          <w:b w:val="false"/>
          <w:i w:val="false"/>
          <w:color w:val="000000"/>
          <w:sz w:val="28"/>
        </w:rPr>
        <w:t xml:space="preserve">
21   190,10 </w:t>
      </w:r>
      <w:r>
        <w:br/>
      </w:r>
      <w:r>
        <w:rPr>
          <w:rFonts w:ascii="Times New Roman"/>
          <w:b w:val="false"/>
          <w:i w:val="false"/>
          <w:color w:val="000000"/>
          <w:sz w:val="28"/>
        </w:rPr>
        <w:t xml:space="preserve">
22    15,00     150,00 </w:t>
      </w:r>
      <w:r>
        <w:br/>
      </w:r>
      <w:r>
        <w:rPr>
          <w:rFonts w:ascii="Times New Roman"/>
          <w:b w:val="false"/>
          <w:i w:val="false"/>
          <w:color w:val="000000"/>
          <w:sz w:val="28"/>
        </w:rPr>
        <w:t xml:space="preserve">
23  1302,40 </w:t>
      </w:r>
      <w:r>
        <w:br/>
      </w:r>
      <w:r>
        <w:rPr>
          <w:rFonts w:ascii="Times New Roman"/>
          <w:b w:val="false"/>
          <w:i w:val="false"/>
          <w:color w:val="000000"/>
          <w:sz w:val="28"/>
        </w:rPr>
        <w:t xml:space="preserve">
24   300,00 </w:t>
      </w:r>
      <w:r>
        <w:br/>
      </w:r>
      <w:r>
        <w:rPr>
          <w:rFonts w:ascii="Times New Roman"/>
          <w:b w:val="false"/>
          <w:i w:val="false"/>
          <w:color w:val="000000"/>
          <w:sz w:val="28"/>
        </w:rPr>
        <w:t xml:space="preserve">
25   193,20 </w:t>
      </w:r>
      <w:r>
        <w:br/>
      </w:r>
      <w:r>
        <w:rPr>
          <w:rFonts w:ascii="Times New Roman"/>
          <w:b w:val="false"/>
          <w:i w:val="false"/>
          <w:color w:val="000000"/>
          <w:sz w:val="28"/>
        </w:rPr>
        <w:t xml:space="preserve">
26   500,00     536,00 </w:t>
      </w:r>
      <w:r>
        <w:br/>
      </w:r>
      <w:r>
        <w:rPr>
          <w:rFonts w:ascii="Times New Roman"/>
          <w:b w:val="false"/>
          <w:i w:val="false"/>
          <w:color w:val="000000"/>
          <w:sz w:val="28"/>
        </w:rPr>
        <w:t xml:space="preserve">
27   112,00    1706,00   2027,00 </w:t>
      </w:r>
      <w:r>
        <w:br/>
      </w:r>
      <w:r>
        <w:rPr>
          <w:rFonts w:ascii="Times New Roman"/>
          <w:b w:val="false"/>
          <w:i w:val="false"/>
          <w:color w:val="000000"/>
          <w:sz w:val="28"/>
        </w:rPr>
        <w:t xml:space="preserve">
28   242,00     322,70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18312,74  24079,90  16360,55   10778,40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107138,15 126072,65 122960,68  142520,63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Перечень приоритетных республиканских инвестиционных </w:t>
      </w:r>
      <w:r>
        <w:br/>
      </w:r>
      <w:r>
        <w:rPr>
          <w:rFonts w:ascii="Times New Roman"/>
          <w:b w:val="false"/>
          <w:i w:val="false"/>
          <w:color w:val="000000"/>
          <w:sz w:val="28"/>
        </w:rPr>
        <w:t>
</w:t>
      </w:r>
      <w:r>
        <w:rPr>
          <w:rFonts w:ascii="Times New Roman"/>
          <w:b/>
          <w:i w:val="false"/>
          <w:color w:val="000000"/>
          <w:sz w:val="28"/>
        </w:rPr>
        <w:t xml:space="preserve">           проектов развития социальной инфраструктуры села </w:t>
      </w:r>
      <w:r>
        <w:br/>
      </w:r>
      <w:r>
        <w:rPr>
          <w:rFonts w:ascii="Times New Roman"/>
          <w:b w:val="false"/>
          <w:i w:val="false"/>
          <w:color w:val="000000"/>
          <w:sz w:val="28"/>
        </w:rPr>
        <w:t>
</w:t>
      </w:r>
      <w:r>
        <w:rPr>
          <w:rFonts w:ascii="Times New Roman"/>
          <w:b/>
          <w:i w:val="false"/>
          <w:color w:val="000000"/>
          <w:sz w:val="28"/>
        </w:rPr>
        <w:t xml:space="preserve">                 на 2003-2005 годы в разрезе программ </w:t>
      </w:r>
      <w:r>
        <w:br/>
      </w:r>
      <w:r>
        <w:rPr>
          <w:rFonts w:ascii="Times New Roman"/>
          <w:b w:val="false"/>
          <w:i w:val="false"/>
          <w:color w:val="000000"/>
          <w:sz w:val="28"/>
        </w:rPr>
        <w:t>
 </w:t>
      </w:r>
    </w:p>
    <w:bookmarkStart w:name="z261" w:id="226"/>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!Наименование проекта!Исп. агентство!Период    !Общая    !до 2003 </w:t>
      </w:r>
      <w:r>
        <w:br/>
      </w:r>
      <w:r>
        <w:rPr>
          <w:rFonts w:ascii="Times New Roman"/>
          <w:b w:val="false"/>
          <w:i w:val="false"/>
          <w:color w:val="000000"/>
          <w:sz w:val="28"/>
        </w:rPr>
        <w:t xml:space="preserve">
п/п!                    !              !реализации!стоимость!года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"Образование" </w:t>
      </w:r>
    </w:p>
    <w:bookmarkEnd w:id="226"/>
    <w:p>
      <w:pPr>
        <w:spacing w:after="0"/>
        <w:ind w:left="0"/>
        <w:jc w:val="both"/>
      </w:pPr>
      <w:r>
        <w:rPr>
          <w:rFonts w:ascii="Times New Roman"/>
          <w:b w:val="false"/>
          <w:i w:val="false"/>
          <w:color w:val="000000"/>
          <w:sz w:val="28"/>
        </w:rPr>
        <w:t xml:space="preserve">    Акмолинская область                            335,00  </w:t>
      </w:r>
      <w:r>
        <w:br/>
      </w:r>
      <w:r>
        <w:rPr>
          <w:rFonts w:ascii="Times New Roman"/>
          <w:b w:val="false"/>
          <w:i w:val="false"/>
          <w:color w:val="000000"/>
          <w:sz w:val="28"/>
        </w:rPr>
        <w:t>
 </w:t>
      </w:r>
      <w:r>
        <w:br/>
      </w:r>
      <w:r>
        <w:rPr>
          <w:rFonts w:ascii="Times New Roman"/>
          <w:b w:val="false"/>
          <w:i w:val="false"/>
          <w:color w:val="000000"/>
          <w:sz w:val="28"/>
        </w:rPr>
        <w:t xml:space="preserve">
  1  Строительство СШ на   Аким Акмол.  </w:t>
      </w:r>
      <w:r>
        <w:br/>
      </w:r>
      <w:r>
        <w:rPr>
          <w:rFonts w:ascii="Times New Roman"/>
          <w:b w:val="false"/>
          <w:i w:val="false"/>
          <w:color w:val="000000"/>
          <w:sz w:val="28"/>
        </w:rPr>
        <w:t xml:space="preserve">
   132 места в п. Кой-   области </w:t>
      </w:r>
      <w:r>
        <w:br/>
      </w:r>
      <w:r>
        <w:rPr>
          <w:rFonts w:ascii="Times New Roman"/>
          <w:b w:val="false"/>
          <w:i w:val="false"/>
          <w:color w:val="000000"/>
          <w:sz w:val="28"/>
        </w:rPr>
        <w:t xml:space="preserve">
   гельды Аршалынского  </w:t>
      </w:r>
      <w:r>
        <w:br/>
      </w:r>
      <w:r>
        <w:rPr>
          <w:rFonts w:ascii="Times New Roman"/>
          <w:b w:val="false"/>
          <w:i w:val="false"/>
          <w:color w:val="000000"/>
          <w:sz w:val="28"/>
        </w:rPr>
        <w:t xml:space="preserve">
   района                                 2005     135,00            </w:t>
      </w:r>
    </w:p>
    <w:p>
      <w:pPr>
        <w:spacing w:after="0"/>
        <w:ind w:left="0"/>
        <w:jc w:val="both"/>
      </w:pPr>
      <w:r>
        <w:rPr>
          <w:rFonts w:ascii="Times New Roman"/>
          <w:b w:val="false"/>
          <w:i w:val="false"/>
          <w:color w:val="000000"/>
          <w:sz w:val="28"/>
        </w:rPr>
        <w:t xml:space="preserve">2  Строительство СШ на   Аким Акмол.  </w:t>
      </w:r>
      <w:r>
        <w:br/>
      </w:r>
      <w:r>
        <w:rPr>
          <w:rFonts w:ascii="Times New Roman"/>
          <w:b w:val="false"/>
          <w:i w:val="false"/>
          <w:color w:val="000000"/>
          <w:sz w:val="28"/>
        </w:rPr>
        <w:t xml:space="preserve">
   210 мест в п.Хрящевка области </w:t>
      </w:r>
      <w:r>
        <w:br/>
      </w:r>
      <w:r>
        <w:rPr>
          <w:rFonts w:ascii="Times New Roman"/>
          <w:b w:val="false"/>
          <w:i w:val="false"/>
          <w:color w:val="000000"/>
          <w:sz w:val="28"/>
        </w:rPr>
        <w:t xml:space="preserve">
   Атбасарского района                    2005     200,00       </w:t>
      </w:r>
    </w:p>
    <w:p>
      <w:pPr>
        <w:spacing w:after="0"/>
        <w:ind w:left="0"/>
        <w:jc w:val="both"/>
      </w:pPr>
      <w:r>
        <w:rPr>
          <w:rFonts w:ascii="Times New Roman"/>
          <w:b w:val="false"/>
          <w:i w:val="false"/>
          <w:color w:val="000000"/>
          <w:sz w:val="28"/>
        </w:rPr>
        <w:t xml:space="preserve">    Актюбинская область                            490,00           </w:t>
      </w:r>
      <w:r>
        <w:br/>
      </w:r>
      <w:r>
        <w:rPr>
          <w:rFonts w:ascii="Times New Roman"/>
          <w:b w:val="false"/>
          <w:i w:val="false"/>
          <w:color w:val="000000"/>
          <w:sz w:val="28"/>
        </w:rPr>
        <w:t>
 </w:t>
      </w:r>
      <w:r>
        <w:br/>
      </w:r>
      <w:r>
        <w:rPr>
          <w:rFonts w:ascii="Times New Roman"/>
          <w:b w:val="false"/>
          <w:i w:val="false"/>
          <w:color w:val="000000"/>
          <w:sz w:val="28"/>
        </w:rPr>
        <w:t xml:space="preserve">
  3  Строительство СШ на   Аким Актюб.  </w:t>
      </w:r>
      <w:r>
        <w:br/>
      </w:r>
      <w:r>
        <w:rPr>
          <w:rFonts w:ascii="Times New Roman"/>
          <w:b w:val="false"/>
          <w:i w:val="false"/>
          <w:color w:val="000000"/>
          <w:sz w:val="28"/>
        </w:rPr>
        <w:t xml:space="preserve">
   504 места в с. Уил    области </w:t>
      </w:r>
      <w:r>
        <w:br/>
      </w:r>
      <w:r>
        <w:rPr>
          <w:rFonts w:ascii="Times New Roman"/>
          <w:b w:val="false"/>
          <w:i w:val="false"/>
          <w:color w:val="000000"/>
          <w:sz w:val="28"/>
        </w:rPr>
        <w:t xml:space="preserve">
   Уилского района                        2004     120,00  </w:t>
      </w:r>
      <w:r>
        <w:br/>
      </w:r>
      <w:r>
        <w:rPr>
          <w:rFonts w:ascii="Times New Roman"/>
          <w:b w:val="false"/>
          <w:i w:val="false"/>
          <w:color w:val="000000"/>
          <w:sz w:val="28"/>
        </w:rPr>
        <w:t>
 </w:t>
      </w:r>
      <w:r>
        <w:br/>
      </w:r>
      <w:r>
        <w:rPr>
          <w:rFonts w:ascii="Times New Roman"/>
          <w:b w:val="false"/>
          <w:i w:val="false"/>
          <w:color w:val="000000"/>
          <w:sz w:val="28"/>
        </w:rPr>
        <w:t xml:space="preserve">
  4  Строительство         Аким Актюб.  </w:t>
      </w:r>
      <w:r>
        <w:br/>
      </w:r>
      <w:r>
        <w:rPr>
          <w:rFonts w:ascii="Times New Roman"/>
          <w:b w:val="false"/>
          <w:i w:val="false"/>
          <w:color w:val="000000"/>
          <w:sz w:val="28"/>
        </w:rPr>
        <w:t xml:space="preserve">
   Теректинской СШ на    области </w:t>
      </w:r>
      <w:r>
        <w:br/>
      </w:r>
      <w:r>
        <w:rPr>
          <w:rFonts w:ascii="Times New Roman"/>
          <w:b w:val="false"/>
          <w:i w:val="false"/>
          <w:color w:val="000000"/>
          <w:sz w:val="28"/>
        </w:rPr>
        <w:t xml:space="preserve">
   320 мест в с. Таскопа  </w:t>
      </w:r>
      <w:r>
        <w:br/>
      </w:r>
      <w:r>
        <w:rPr>
          <w:rFonts w:ascii="Times New Roman"/>
          <w:b w:val="false"/>
          <w:i w:val="false"/>
          <w:color w:val="000000"/>
          <w:sz w:val="28"/>
        </w:rPr>
        <w:t xml:space="preserve">
   Темирского района                      2004     120,00  </w:t>
      </w:r>
      <w:r>
        <w:br/>
      </w:r>
      <w:r>
        <w:rPr>
          <w:rFonts w:ascii="Times New Roman"/>
          <w:b w:val="false"/>
          <w:i w:val="false"/>
          <w:color w:val="000000"/>
          <w:sz w:val="28"/>
        </w:rPr>
        <w:t>
 </w:t>
      </w:r>
      <w:r>
        <w:br/>
      </w:r>
      <w:r>
        <w:rPr>
          <w:rFonts w:ascii="Times New Roman"/>
          <w:b w:val="false"/>
          <w:i w:val="false"/>
          <w:color w:val="000000"/>
          <w:sz w:val="28"/>
        </w:rPr>
        <w:t xml:space="preserve">
  5  Строительство СШ на   Аким Актюб.  </w:t>
      </w:r>
      <w:r>
        <w:br/>
      </w:r>
      <w:r>
        <w:rPr>
          <w:rFonts w:ascii="Times New Roman"/>
          <w:b w:val="false"/>
          <w:i w:val="false"/>
          <w:color w:val="000000"/>
          <w:sz w:val="28"/>
        </w:rPr>
        <w:t xml:space="preserve">
   464 места в с. Ново-  области </w:t>
      </w:r>
      <w:r>
        <w:br/>
      </w:r>
      <w:r>
        <w:rPr>
          <w:rFonts w:ascii="Times New Roman"/>
          <w:b w:val="false"/>
          <w:i w:val="false"/>
          <w:color w:val="000000"/>
          <w:sz w:val="28"/>
        </w:rPr>
        <w:t xml:space="preserve">
   алексеевка  </w:t>
      </w:r>
      <w:r>
        <w:br/>
      </w:r>
      <w:r>
        <w:rPr>
          <w:rFonts w:ascii="Times New Roman"/>
          <w:b w:val="false"/>
          <w:i w:val="false"/>
          <w:color w:val="000000"/>
          <w:sz w:val="28"/>
        </w:rPr>
        <w:t xml:space="preserve">
   Кобдинского района                     2004     250,00 </w:t>
      </w:r>
      <w:r>
        <w:br/>
      </w:r>
      <w:r>
        <w:rPr>
          <w:rFonts w:ascii="Times New Roman"/>
          <w:b w:val="false"/>
          <w:i w:val="false"/>
          <w:color w:val="000000"/>
          <w:sz w:val="28"/>
        </w:rPr>
        <w:t>
 </w:t>
      </w:r>
      <w:r>
        <w:br/>
      </w:r>
      <w:r>
        <w:rPr>
          <w:rFonts w:ascii="Times New Roman"/>
          <w:b w:val="false"/>
          <w:i w:val="false"/>
          <w:color w:val="000000"/>
          <w:sz w:val="28"/>
        </w:rPr>
        <w:t xml:space="preserve">
      Алматинская область                            1594,40 </w:t>
      </w:r>
      <w:r>
        <w:br/>
      </w:r>
      <w:r>
        <w:rPr>
          <w:rFonts w:ascii="Times New Roman"/>
          <w:b w:val="false"/>
          <w:i w:val="false"/>
          <w:color w:val="000000"/>
          <w:sz w:val="28"/>
        </w:rPr>
        <w:t>
 </w:t>
      </w:r>
      <w:r>
        <w:br/>
      </w:r>
      <w:r>
        <w:rPr>
          <w:rFonts w:ascii="Times New Roman"/>
          <w:b w:val="false"/>
          <w:i w:val="false"/>
          <w:color w:val="000000"/>
          <w:sz w:val="28"/>
        </w:rPr>
        <w:t xml:space="preserve">
  6  Строительство СШ им.  Аким Алм.  </w:t>
      </w:r>
      <w:r>
        <w:br/>
      </w:r>
      <w:r>
        <w:rPr>
          <w:rFonts w:ascii="Times New Roman"/>
          <w:b w:val="false"/>
          <w:i w:val="false"/>
          <w:color w:val="000000"/>
          <w:sz w:val="28"/>
        </w:rPr>
        <w:t xml:space="preserve">
   Байсалбаева на 660    области </w:t>
      </w:r>
      <w:r>
        <w:br/>
      </w:r>
      <w:r>
        <w:rPr>
          <w:rFonts w:ascii="Times New Roman"/>
          <w:b w:val="false"/>
          <w:i w:val="false"/>
          <w:color w:val="000000"/>
          <w:sz w:val="28"/>
        </w:rPr>
        <w:t xml:space="preserve">
   мест в с.Турар  </w:t>
      </w:r>
      <w:r>
        <w:br/>
      </w:r>
      <w:r>
        <w:rPr>
          <w:rFonts w:ascii="Times New Roman"/>
          <w:b w:val="false"/>
          <w:i w:val="false"/>
          <w:color w:val="000000"/>
          <w:sz w:val="28"/>
        </w:rPr>
        <w:t xml:space="preserve">
   Карасайского района                    2003     136,40   </w:t>
      </w:r>
      <w:r>
        <w:br/>
      </w:r>
      <w:r>
        <w:rPr>
          <w:rFonts w:ascii="Times New Roman"/>
          <w:b w:val="false"/>
          <w:i w:val="false"/>
          <w:color w:val="000000"/>
          <w:sz w:val="28"/>
        </w:rPr>
        <w:t>
 </w:t>
      </w:r>
      <w:r>
        <w:br/>
      </w:r>
      <w:r>
        <w:rPr>
          <w:rFonts w:ascii="Times New Roman"/>
          <w:b w:val="false"/>
          <w:i w:val="false"/>
          <w:color w:val="000000"/>
          <w:sz w:val="28"/>
        </w:rPr>
        <w:t xml:space="preserve">
  7  Строительство СШ      Аким Алм.  </w:t>
      </w:r>
      <w:r>
        <w:br/>
      </w:r>
      <w:r>
        <w:rPr>
          <w:rFonts w:ascii="Times New Roman"/>
          <w:b w:val="false"/>
          <w:i w:val="false"/>
          <w:color w:val="000000"/>
          <w:sz w:val="28"/>
        </w:rPr>
        <w:t xml:space="preserve">
   на 1200 мест в        области </w:t>
      </w:r>
      <w:r>
        <w:br/>
      </w:r>
      <w:r>
        <w:rPr>
          <w:rFonts w:ascii="Times New Roman"/>
          <w:b w:val="false"/>
          <w:i w:val="false"/>
          <w:color w:val="000000"/>
          <w:sz w:val="28"/>
        </w:rPr>
        <w:t xml:space="preserve">
   с. Шамалган  </w:t>
      </w:r>
      <w:r>
        <w:br/>
      </w:r>
      <w:r>
        <w:rPr>
          <w:rFonts w:ascii="Times New Roman"/>
          <w:b w:val="false"/>
          <w:i w:val="false"/>
          <w:color w:val="000000"/>
          <w:sz w:val="28"/>
        </w:rPr>
        <w:t xml:space="preserve">
   Карасайского района                    2003     283,50 </w:t>
      </w:r>
    </w:p>
    <w:p>
      <w:pPr>
        <w:spacing w:after="0"/>
        <w:ind w:left="0"/>
        <w:jc w:val="both"/>
      </w:pPr>
      <w:r>
        <w:rPr>
          <w:rFonts w:ascii="Times New Roman"/>
          <w:b w:val="false"/>
          <w:i w:val="false"/>
          <w:color w:val="000000"/>
          <w:sz w:val="28"/>
        </w:rPr>
        <w:t xml:space="preserve">8  Строительство СШ на   Аким Алм.  </w:t>
      </w:r>
      <w:r>
        <w:br/>
      </w:r>
      <w:r>
        <w:rPr>
          <w:rFonts w:ascii="Times New Roman"/>
          <w:b w:val="false"/>
          <w:i w:val="false"/>
          <w:color w:val="000000"/>
          <w:sz w:val="28"/>
        </w:rPr>
        <w:t xml:space="preserve">
   1200 мест в с.Верхняя области </w:t>
      </w:r>
      <w:r>
        <w:br/>
      </w:r>
      <w:r>
        <w:rPr>
          <w:rFonts w:ascii="Times New Roman"/>
          <w:b w:val="false"/>
          <w:i w:val="false"/>
          <w:color w:val="000000"/>
          <w:sz w:val="28"/>
        </w:rPr>
        <w:t xml:space="preserve">
   Каменка Карасайского  </w:t>
      </w:r>
      <w:r>
        <w:br/>
      </w:r>
      <w:r>
        <w:rPr>
          <w:rFonts w:ascii="Times New Roman"/>
          <w:b w:val="false"/>
          <w:i w:val="false"/>
          <w:color w:val="000000"/>
          <w:sz w:val="28"/>
        </w:rPr>
        <w:t xml:space="preserve">
   района                                 2003     340,30 </w:t>
      </w:r>
    </w:p>
    <w:p>
      <w:pPr>
        <w:spacing w:after="0"/>
        <w:ind w:left="0"/>
        <w:jc w:val="both"/>
      </w:pPr>
      <w:r>
        <w:rPr>
          <w:rFonts w:ascii="Times New Roman"/>
          <w:b w:val="false"/>
          <w:i w:val="false"/>
          <w:color w:val="000000"/>
          <w:sz w:val="28"/>
        </w:rPr>
        <w:t xml:space="preserve">9  Строительство СШ на   Аким Алм.  </w:t>
      </w:r>
      <w:r>
        <w:br/>
      </w:r>
      <w:r>
        <w:rPr>
          <w:rFonts w:ascii="Times New Roman"/>
          <w:b w:val="false"/>
          <w:i w:val="false"/>
          <w:color w:val="000000"/>
          <w:sz w:val="28"/>
        </w:rPr>
        <w:t xml:space="preserve">
   550 мест в с.         области </w:t>
      </w:r>
      <w:r>
        <w:br/>
      </w:r>
      <w:r>
        <w:rPr>
          <w:rFonts w:ascii="Times New Roman"/>
          <w:b w:val="false"/>
          <w:i w:val="false"/>
          <w:color w:val="000000"/>
          <w:sz w:val="28"/>
        </w:rPr>
        <w:t xml:space="preserve">
   Бесагаш Талгарского  </w:t>
      </w:r>
      <w:r>
        <w:br/>
      </w:r>
      <w:r>
        <w:rPr>
          <w:rFonts w:ascii="Times New Roman"/>
          <w:b w:val="false"/>
          <w:i w:val="false"/>
          <w:color w:val="000000"/>
          <w:sz w:val="28"/>
        </w:rPr>
        <w:t xml:space="preserve">
   района                                 2003     156,50 </w:t>
      </w:r>
    </w:p>
    <w:p>
      <w:pPr>
        <w:spacing w:after="0"/>
        <w:ind w:left="0"/>
        <w:jc w:val="both"/>
      </w:pPr>
      <w:r>
        <w:rPr>
          <w:rFonts w:ascii="Times New Roman"/>
          <w:b w:val="false"/>
          <w:i w:val="false"/>
          <w:color w:val="000000"/>
          <w:sz w:val="28"/>
        </w:rPr>
        <w:t xml:space="preserve">10 Строительство СШ на   Аким Алм.  </w:t>
      </w:r>
      <w:r>
        <w:br/>
      </w:r>
      <w:r>
        <w:rPr>
          <w:rFonts w:ascii="Times New Roman"/>
          <w:b w:val="false"/>
          <w:i w:val="false"/>
          <w:color w:val="000000"/>
          <w:sz w:val="28"/>
        </w:rPr>
        <w:t xml:space="preserve">
   600 мест в с. Узын-   области </w:t>
      </w:r>
      <w:r>
        <w:br/>
      </w:r>
      <w:r>
        <w:rPr>
          <w:rFonts w:ascii="Times New Roman"/>
          <w:b w:val="false"/>
          <w:i w:val="false"/>
          <w:color w:val="000000"/>
          <w:sz w:val="28"/>
        </w:rPr>
        <w:t xml:space="preserve">
   Агаш Жамбылского  </w:t>
      </w:r>
      <w:r>
        <w:br/>
      </w:r>
      <w:r>
        <w:rPr>
          <w:rFonts w:ascii="Times New Roman"/>
          <w:b w:val="false"/>
          <w:i w:val="false"/>
          <w:color w:val="000000"/>
          <w:sz w:val="28"/>
        </w:rPr>
        <w:t xml:space="preserve">
   района                                 2003     170,70 </w:t>
      </w:r>
      <w:r>
        <w:br/>
      </w:r>
      <w:r>
        <w:rPr>
          <w:rFonts w:ascii="Times New Roman"/>
          <w:b w:val="false"/>
          <w:i w:val="false"/>
          <w:color w:val="000000"/>
          <w:sz w:val="28"/>
        </w:rPr>
        <w:t>
 </w:t>
      </w:r>
      <w:r>
        <w:br/>
      </w:r>
      <w:r>
        <w:rPr>
          <w:rFonts w:ascii="Times New Roman"/>
          <w:b w:val="false"/>
          <w:i w:val="false"/>
          <w:color w:val="000000"/>
          <w:sz w:val="28"/>
        </w:rPr>
        <w:t xml:space="preserve">
  11 Строительство СШ на   Аким Алм.  </w:t>
      </w:r>
      <w:r>
        <w:br/>
      </w:r>
      <w:r>
        <w:rPr>
          <w:rFonts w:ascii="Times New Roman"/>
          <w:b w:val="false"/>
          <w:i w:val="false"/>
          <w:color w:val="000000"/>
          <w:sz w:val="28"/>
        </w:rPr>
        <w:t xml:space="preserve">
   550 мест в с.         области </w:t>
      </w:r>
      <w:r>
        <w:br/>
      </w:r>
      <w:r>
        <w:rPr>
          <w:rFonts w:ascii="Times New Roman"/>
          <w:b w:val="false"/>
          <w:i w:val="false"/>
          <w:color w:val="000000"/>
          <w:sz w:val="28"/>
        </w:rPr>
        <w:t xml:space="preserve">
   Коктебинская Енбек- </w:t>
      </w:r>
      <w:r>
        <w:br/>
      </w:r>
      <w:r>
        <w:rPr>
          <w:rFonts w:ascii="Times New Roman"/>
          <w:b w:val="false"/>
          <w:i w:val="false"/>
          <w:color w:val="000000"/>
          <w:sz w:val="28"/>
        </w:rPr>
        <w:t xml:space="preserve">
   шиказахского района                    2004     120,00 </w:t>
      </w:r>
      <w:r>
        <w:br/>
      </w:r>
      <w:r>
        <w:rPr>
          <w:rFonts w:ascii="Times New Roman"/>
          <w:b w:val="false"/>
          <w:i w:val="false"/>
          <w:color w:val="000000"/>
          <w:sz w:val="28"/>
        </w:rPr>
        <w:t>
 </w:t>
      </w:r>
      <w:r>
        <w:br/>
      </w:r>
      <w:r>
        <w:rPr>
          <w:rFonts w:ascii="Times New Roman"/>
          <w:b w:val="false"/>
          <w:i w:val="false"/>
          <w:color w:val="000000"/>
          <w:sz w:val="28"/>
        </w:rPr>
        <w:t xml:space="preserve">
  12 Строительство СШ на   Аким Алм.  </w:t>
      </w:r>
      <w:r>
        <w:br/>
      </w:r>
      <w:r>
        <w:rPr>
          <w:rFonts w:ascii="Times New Roman"/>
          <w:b w:val="false"/>
          <w:i w:val="false"/>
          <w:color w:val="000000"/>
          <w:sz w:val="28"/>
        </w:rPr>
        <w:t xml:space="preserve">
   550 мест в с. Коктал- области </w:t>
      </w:r>
      <w:r>
        <w:br/>
      </w:r>
      <w:r>
        <w:rPr>
          <w:rFonts w:ascii="Times New Roman"/>
          <w:b w:val="false"/>
          <w:i w:val="false"/>
          <w:color w:val="000000"/>
          <w:sz w:val="28"/>
        </w:rPr>
        <w:t xml:space="preserve">
   Арасан Панфиловского  </w:t>
      </w:r>
      <w:r>
        <w:br/>
      </w:r>
      <w:r>
        <w:rPr>
          <w:rFonts w:ascii="Times New Roman"/>
          <w:b w:val="false"/>
          <w:i w:val="false"/>
          <w:color w:val="000000"/>
          <w:sz w:val="28"/>
        </w:rPr>
        <w:t xml:space="preserve">
   района                                 2004     60,00 </w:t>
      </w:r>
      <w:r>
        <w:br/>
      </w:r>
      <w:r>
        <w:rPr>
          <w:rFonts w:ascii="Times New Roman"/>
          <w:b w:val="false"/>
          <w:i w:val="false"/>
          <w:color w:val="000000"/>
          <w:sz w:val="28"/>
        </w:rPr>
        <w:t>
 </w:t>
      </w:r>
      <w:r>
        <w:br/>
      </w:r>
      <w:r>
        <w:rPr>
          <w:rFonts w:ascii="Times New Roman"/>
          <w:b w:val="false"/>
          <w:i w:val="false"/>
          <w:color w:val="000000"/>
          <w:sz w:val="28"/>
        </w:rPr>
        <w:t xml:space="preserve">
  13 Строительство СШ на   Аким Алм.  </w:t>
      </w:r>
      <w:r>
        <w:br/>
      </w:r>
      <w:r>
        <w:rPr>
          <w:rFonts w:ascii="Times New Roman"/>
          <w:b w:val="false"/>
          <w:i w:val="false"/>
          <w:color w:val="000000"/>
          <w:sz w:val="28"/>
        </w:rPr>
        <w:t xml:space="preserve">
   300 мест в с. Еркин   области  </w:t>
      </w:r>
      <w:r>
        <w:br/>
      </w:r>
      <w:r>
        <w:rPr>
          <w:rFonts w:ascii="Times New Roman"/>
          <w:b w:val="false"/>
          <w:i w:val="false"/>
          <w:color w:val="000000"/>
          <w:sz w:val="28"/>
        </w:rPr>
        <w:t xml:space="preserve">
   Талгарского района                     2004     82,00 </w:t>
      </w:r>
      <w:r>
        <w:br/>
      </w:r>
      <w:r>
        <w:rPr>
          <w:rFonts w:ascii="Times New Roman"/>
          <w:b w:val="false"/>
          <w:i w:val="false"/>
          <w:color w:val="000000"/>
          <w:sz w:val="28"/>
        </w:rPr>
        <w:t>
 </w:t>
      </w:r>
      <w:r>
        <w:br/>
      </w:r>
      <w:r>
        <w:rPr>
          <w:rFonts w:ascii="Times New Roman"/>
          <w:b w:val="false"/>
          <w:i w:val="false"/>
          <w:color w:val="000000"/>
          <w:sz w:val="28"/>
        </w:rPr>
        <w:t xml:space="preserve">
  14 Строительство СШ на   Аким Алм.  </w:t>
      </w:r>
      <w:r>
        <w:br/>
      </w:r>
      <w:r>
        <w:rPr>
          <w:rFonts w:ascii="Times New Roman"/>
          <w:b w:val="false"/>
          <w:i w:val="false"/>
          <w:color w:val="000000"/>
          <w:sz w:val="28"/>
        </w:rPr>
        <w:t xml:space="preserve">
   500 мест в с. Есик    области     </w:t>
      </w:r>
      <w:r>
        <w:br/>
      </w:r>
      <w:r>
        <w:rPr>
          <w:rFonts w:ascii="Times New Roman"/>
          <w:b w:val="false"/>
          <w:i w:val="false"/>
          <w:color w:val="000000"/>
          <w:sz w:val="28"/>
        </w:rPr>
        <w:t xml:space="preserve">
   Енбекшиказахского  </w:t>
      </w:r>
      <w:r>
        <w:br/>
      </w:r>
      <w:r>
        <w:rPr>
          <w:rFonts w:ascii="Times New Roman"/>
          <w:b w:val="false"/>
          <w:i w:val="false"/>
          <w:color w:val="000000"/>
          <w:sz w:val="28"/>
        </w:rPr>
        <w:t xml:space="preserve">
   района                                 2005     160,00  </w:t>
      </w:r>
      <w:r>
        <w:br/>
      </w:r>
      <w:r>
        <w:rPr>
          <w:rFonts w:ascii="Times New Roman"/>
          <w:b w:val="false"/>
          <w:i w:val="false"/>
          <w:color w:val="000000"/>
          <w:sz w:val="28"/>
        </w:rPr>
        <w:t>
 </w:t>
      </w:r>
      <w:r>
        <w:br/>
      </w:r>
      <w:r>
        <w:rPr>
          <w:rFonts w:ascii="Times New Roman"/>
          <w:b w:val="false"/>
          <w:i w:val="false"/>
          <w:color w:val="000000"/>
          <w:sz w:val="28"/>
        </w:rPr>
        <w:t xml:space="preserve">
  15 Строительство СШ на   Аким Алм. </w:t>
      </w:r>
      <w:r>
        <w:br/>
      </w:r>
      <w:r>
        <w:rPr>
          <w:rFonts w:ascii="Times New Roman"/>
          <w:b w:val="false"/>
          <w:i w:val="false"/>
          <w:color w:val="000000"/>
          <w:sz w:val="28"/>
        </w:rPr>
        <w:t xml:space="preserve">
   300 мест в с. Жана-   области </w:t>
      </w:r>
      <w:r>
        <w:br/>
      </w:r>
      <w:r>
        <w:rPr>
          <w:rFonts w:ascii="Times New Roman"/>
          <w:b w:val="false"/>
          <w:i w:val="false"/>
          <w:color w:val="000000"/>
          <w:sz w:val="28"/>
        </w:rPr>
        <w:t xml:space="preserve">
   Арна Илийского района                  2005     85,00 </w:t>
      </w:r>
    </w:p>
    <w:p>
      <w:pPr>
        <w:spacing w:after="0"/>
        <w:ind w:left="0"/>
        <w:jc w:val="both"/>
      </w:pPr>
      <w:r>
        <w:rPr>
          <w:rFonts w:ascii="Times New Roman"/>
          <w:b w:val="false"/>
          <w:i w:val="false"/>
          <w:color w:val="000000"/>
          <w:sz w:val="28"/>
        </w:rPr>
        <w:t xml:space="preserve">    Атырауская область                             755,00 </w:t>
      </w:r>
      <w:r>
        <w:br/>
      </w:r>
      <w:r>
        <w:rPr>
          <w:rFonts w:ascii="Times New Roman"/>
          <w:b w:val="false"/>
          <w:i w:val="false"/>
          <w:color w:val="000000"/>
          <w:sz w:val="28"/>
        </w:rPr>
        <w:t>
 </w:t>
      </w:r>
      <w:r>
        <w:br/>
      </w:r>
      <w:r>
        <w:rPr>
          <w:rFonts w:ascii="Times New Roman"/>
          <w:b w:val="false"/>
          <w:i w:val="false"/>
          <w:color w:val="000000"/>
          <w:sz w:val="28"/>
        </w:rPr>
        <w:t xml:space="preserve">
  16 Строительство СШ на   Аким Атыр. </w:t>
      </w:r>
      <w:r>
        <w:br/>
      </w:r>
      <w:r>
        <w:rPr>
          <w:rFonts w:ascii="Times New Roman"/>
          <w:b w:val="false"/>
          <w:i w:val="false"/>
          <w:color w:val="000000"/>
          <w:sz w:val="28"/>
        </w:rPr>
        <w:t xml:space="preserve">
   1200 мест в п. Доссор области </w:t>
      </w:r>
      <w:r>
        <w:br/>
      </w:r>
      <w:r>
        <w:rPr>
          <w:rFonts w:ascii="Times New Roman"/>
          <w:b w:val="false"/>
          <w:i w:val="false"/>
          <w:color w:val="000000"/>
          <w:sz w:val="28"/>
        </w:rPr>
        <w:t xml:space="preserve">
   Макатского района                      2003     480,00 </w:t>
      </w:r>
      <w:r>
        <w:br/>
      </w:r>
      <w:r>
        <w:rPr>
          <w:rFonts w:ascii="Times New Roman"/>
          <w:b w:val="false"/>
          <w:i w:val="false"/>
          <w:color w:val="000000"/>
          <w:sz w:val="28"/>
        </w:rPr>
        <w:t>
 </w:t>
      </w:r>
      <w:r>
        <w:br/>
      </w:r>
      <w:r>
        <w:rPr>
          <w:rFonts w:ascii="Times New Roman"/>
          <w:b w:val="false"/>
          <w:i w:val="false"/>
          <w:color w:val="000000"/>
          <w:sz w:val="28"/>
        </w:rPr>
        <w:t xml:space="preserve">
  17 Строительство СШ на   Аким Атыр.  </w:t>
      </w:r>
      <w:r>
        <w:br/>
      </w:r>
      <w:r>
        <w:rPr>
          <w:rFonts w:ascii="Times New Roman"/>
          <w:b w:val="false"/>
          <w:i w:val="false"/>
          <w:color w:val="000000"/>
          <w:sz w:val="28"/>
        </w:rPr>
        <w:t xml:space="preserve">
   624 места в п.        области </w:t>
      </w:r>
      <w:r>
        <w:br/>
      </w:r>
      <w:r>
        <w:rPr>
          <w:rFonts w:ascii="Times New Roman"/>
          <w:b w:val="false"/>
          <w:i w:val="false"/>
          <w:color w:val="000000"/>
          <w:sz w:val="28"/>
        </w:rPr>
        <w:t xml:space="preserve">
   Шортанбай Курманга- </w:t>
      </w:r>
      <w:r>
        <w:br/>
      </w:r>
      <w:r>
        <w:rPr>
          <w:rFonts w:ascii="Times New Roman"/>
          <w:b w:val="false"/>
          <w:i w:val="false"/>
          <w:color w:val="000000"/>
          <w:sz w:val="28"/>
        </w:rPr>
        <w:t xml:space="preserve">
   зинского района                        2005     275,00 </w:t>
      </w:r>
      <w:r>
        <w:br/>
      </w:r>
      <w:r>
        <w:rPr>
          <w:rFonts w:ascii="Times New Roman"/>
          <w:b w:val="false"/>
          <w:i w:val="false"/>
          <w:color w:val="000000"/>
          <w:sz w:val="28"/>
        </w:rPr>
        <w:t>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Казахстанская область                             694,90 </w:t>
      </w:r>
      <w:r>
        <w:br/>
      </w:r>
      <w:r>
        <w:rPr>
          <w:rFonts w:ascii="Times New Roman"/>
          <w:b w:val="false"/>
          <w:i w:val="false"/>
          <w:color w:val="000000"/>
          <w:sz w:val="28"/>
        </w:rPr>
        <w:t>
 </w:t>
      </w:r>
      <w:r>
        <w:br/>
      </w:r>
      <w:r>
        <w:rPr>
          <w:rFonts w:ascii="Times New Roman"/>
          <w:b w:val="false"/>
          <w:i w:val="false"/>
          <w:color w:val="000000"/>
          <w:sz w:val="28"/>
        </w:rPr>
        <w:t xml:space="preserve">
  18 Строительство СШ им.  Аким ВКО  </w:t>
      </w:r>
      <w:r>
        <w:br/>
      </w:r>
      <w:r>
        <w:rPr>
          <w:rFonts w:ascii="Times New Roman"/>
          <w:b w:val="false"/>
          <w:i w:val="false"/>
          <w:color w:val="000000"/>
          <w:sz w:val="28"/>
        </w:rPr>
        <w:t xml:space="preserve">
   С.Сейфуллина на 200  </w:t>
      </w:r>
      <w:r>
        <w:br/>
      </w:r>
      <w:r>
        <w:rPr>
          <w:rFonts w:ascii="Times New Roman"/>
          <w:b w:val="false"/>
          <w:i w:val="false"/>
          <w:color w:val="000000"/>
          <w:sz w:val="28"/>
        </w:rPr>
        <w:t xml:space="preserve">
   мест в с. Жаналык  </w:t>
      </w:r>
      <w:r>
        <w:br/>
      </w:r>
      <w:r>
        <w:rPr>
          <w:rFonts w:ascii="Times New Roman"/>
          <w:b w:val="false"/>
          <w:i w:val="false"/>
          <w:color w:val="000000"/>
          <w:sz w:val="28"/>
        </w:rPr>
        <w:t xml:space="preserve">
   Тарбагатайского  </w:t>
      </w:r>
      <w:r>
        <w:br/>
      </w:r>
      <w:r>
        <w:rPr>
          <w:rFonts w:ascii="Times New Roman"/>
          <w:b w:val="false"/>
          <w:i w:val="false"/>
          <w:color w:val="000000"/>
          <w:sz w:val="28"/>
        </w:rPr>
        <w:t xml:space="preserve">
   района                                 2003     95,80 </w:t>
      </w:r>
      <w:r>
        <w:br/>
      </w:r>
      <w:r>
        <w:rPr>
          <w:rFonts w:ascii="Times New Roman"/>
          <w:b w:val="false"/>
          <w:i w:val="false"/>
          <w:color w:val="000000"/>
          <w:sz w:val="28"/>
        </w:rPr>
        <w:t>
 </w:t>
      </w:r>
      <w:r>
        <w:br/>
      </w:r>
      <w:r>
        <w:rPr>
          <w:rFonts w:ascii="Times New Roman"/>
          <w:b w:val="false"/>
          <w:i w:val="false"/>
          <w:color w:val="000000"/>
          <w:sz w:val="28"/>
        </w:rPr>
        <w:t xml:space="preserve">
  19 Строительство СШ      Аким ВКО </w:t>
      </w:r>
      <w:r>
        <w:br/>
      </w:r>
      <w:r>
        <w:rPr>
          <w:rFonts w:ascii="Times New Roman"/>
          <w:b w:val="false"/>
          <w:i w:val="false"/>
          <w:color w:val="000000"/>
          <w:sz w:val="28"/>
        </w:rPr>
        <w:t xml:space="preserve">
   на 140 мест в с.  </w:t>
      </w:r>
      <w:r>
        <w:br/>
      </w:r>
      <w:r>
        <w:rPr>
          <w:rFonts w:ascii="Times New Roman"/>
          <w:b w:val="false"/>
          <w:i w:val="false"/>
          <w:color w:val="000000"/>
          <w:sz w:val="28"/>
        </w:rPr>
        <w:t xml:space="preserve">
   Алгабас Курчумского  </w:t>
      </w:r>
      <w:r>
        <w:br/>
      </w:r>
      <w:r>
        <w:rPr>
          <w:rFonts w:ascii="Times New Roman"/>
          <w:b w:val="false"/>
          <w:i w:val="false"/>
          <w:color w:val="000000"/>
          <w:sz w:val="28"/>
        </w:rPr>
        <w:t xml:space="preserve">
   района                                 2003     50,00 </w:t>
      </w:r>
      <w:r>
        <w:br/>
      </w:r>
      <w:r>
        <w:rPr>
          <w:rFonts w:ascii="Times New Roman"/>
          <w:b w:val="false"/>
          <w:i w:val="false"/>
          <w:color w:val="000000"/>
          <w:sz w:val="28"/>
        </w:rPr>
        <w:t>
 </w:t>
      </w:r>
      <w:r>
        <w:br/>
      </w:r>
      <w:r>
        <w:rPr>
          <w:rFonts w:ascii="Times New Roman"/>
          <w:b w:val="false"/>
          <w:i w:val="false"/>
          <w:color w:val="000000"/>
          <w:sz w:val="28"/>
        </w:rPr>
        <w:t xml:space="preserve">
  20 Строительство СШ      Аким ВКО </w:t>
      </w:r>
      <w:r>
        <w:br/>
      </w:r>
      <w:r>
        <w:rPr>
          <w:rFonts w:ascii="Times New Roman"/>
          <w:b w:val="false"/>
          <w:i w:val="false"/>
          <w:color w:val="000000"/>
          <w:sz w:val="28"/>
        </w:rPr>
        <w:t xml:space="preserve">
   им. Чапаева на 240  </w:t>
      </w:r>
      <w:r>
        <w:br/>
      </w:r>
      <w:r>
        <w:rPr>
          <w:rFonts w:ascii="Times New Roman"/>
          <w:b w:val="false"/>
          <w:i w:val="false"/>
          <w:color w:val="000000"/>
          <w:sz w:val="28"/>
        </w:rPr>
        <w:t xml:space="preserve">
   мест в с. Жана-Озен  </w:t>
      </w:r>
      <w:r>
        <w:br/>
      </w:r>
      <w:r>
        <w:rPr>
          <w:rFonts w:ascii="Times New Roman"/>
          <w:b w:val="false"/>
          <w:i w:val="false"/>
          <w:color w:val="000000"/>
          <w:sz w:val="28"/>
        </w:rPr>
        <w:t xml:space="preserve">
   Жарминского района                     2003     91,40  </w:t>
      </w:r>
      <w:r>
        <w:br/>
      </w:r>
      <w:r>
        <w:rPr>
          <w:rFonts w:ascii="Times New Roman"/>
          <w:b w:val="false"/>
          <w:i w:val="false"/>
          <w:color w:val="000000"/>
          <w:sz w:val="28"/>
        </w:rPr>
        <w:t>
 </w:t>
      </w:r>
      <w:r>
        <w:br/>
      </w:r>
      <w:r>
        <w:rPr>
          <w:rFonts w:ascii="Times New Roman"/>
          <w:b w:val="false"/>
          <w:i w:val="false"/>
          <w:color w:val="000000"/>
          <w:sz w:val="28"/>
        </w:rPr>
        <w:t xml:space="preserve">
  21 Строительство СШ N    Аким ВКО </w:t>
      </w:r>
      <w:r>
        <w:br/>
      </w:r>
      <w:r>
        <w:rPr>
          <w:rFonts w:ascii="Times New Roman"/>
          <w:b w:val="false"/>
          <w:i w:val="false"/>
          <w:color w:val="000000"/>
          <w:sz w:val="28"/>
        </w:rPr>
        <w:t xml:space="preserve">
   2 на 160 мест в  </w:t>
      </w:r>
      <w:r>
        <w:br/>
      </w:r>
      <w:r>
        <w:rPr>
          <w:rFonts w:ascii="Times New Roman"/>
          <w:b w:val="false"/>
          <w:i w:val="false"/>
          <w:color w:val="000000"/>
          <w:sz w:val="28"/>
        </w:rPr>
        <w:t xml:space="preserve">
   с. Предгорное  </w:t>
      </w:r>
      <w:r>
        <w:br/>
      </w:r>
      <w:r>
        <w:rPr>
          <w:rFonts w:ascii="Times New Roman"/>
          <w:b w:val="false"/>
          <w:i w:val="false"/>
          <w:color w:val="000000"/>
          <w:sz w:val="28"/>
        </w:rPr>
        <w:t xml:space="preserve">
   Глубоковского района                   2003     97,90 </w:t>
      </w:r>
      <w:r>
        <w:br/>
      </w:r>
      <w:r>
        <w:rPr>
          <w:rFonts w:ascii="Times New Roman"/>
          <w:b w:val="false"/>
          <w:i w:val="false"/>
          <w:color w:val="000000"/>
          <w:sz w:val="28"/>
        </w:rPr>
        <w:t>
 </w:t>
      </w:r>
      <w:r>
        <w:br/>
      </w:r>
      <w:r>
        <w:rPr>
          <w:rFonts w:ascii="Times New Roman"/>
          <w:b w:val="false"/>
          <w:i w:val="false"/>
          <w:color w:val="000000"/>
          <w:sz w:val="28"/>
        </w:rPr>
        <w:t xml:space="preserve">
  22 Строительство СШ на   Аким ВКО </w:t>
      </w:r>
      <w:r>
        <w:br/>
      </w:r>
      <w:r>
        <w:rPr>
          <w:rFonts w:ascii="Times New Roman"/>
          <w:b w:val="false"/>
          <w:i w:val="false"/>
          <w:color w:val="000000"/>
          <w:sz w:val="28"/>
        </w:rPr>
        <w:t xml:space="preserve">
   80 мест в с.  </w:t>
      </w:r>
      <w:r>
        <w:br/>
      </w:r>
      <w:r>
        <w:rPr>
          <w:rFonts w:ascii="Times New Roman"/>
          <w:b w:val="false"/>
          <w:i w:val="false"/>
          <w:color w:val="000000"/>
          <w:sz w:val="28"/>
        </w:rPr>
        <w:t xml:space="preserve">
   Шариптогай  </w:t>
      </w:r>
      <w:r>
        <w:br/>
      </w:r>
      <w:r>
        <w:rPr>
          <w:rFonts w:ascii="Times New Roman"/>
          <w:b w:val="false"/>
          <w:i w:val="false"/>
          <w:color w:val="000000"/>
          <w:sz w:val="28"/>
        </w:rPr>
        <w:t xml:space="preserve">
   Кокпектинского района                  2003     31,50 </w:t>
      </w:r>
      <w:r>
        <w:br/>
      </w:r>
      <w:r>
        <w:rPr>
          <w:rFonts w:ascii="Times New Roman"/>
          <w:b w:val="false"/>
          <w:i w:val="false"/>
          <w:color w:val="000000"/>
          <w:sz w:val="28"/>
        </w:rPr>
        <w:t>
 </w:t>
      </w:r>
      <w:r>
        <w:br/>
      </w:r>
      <w:r>
        <w:rPr>
          <w:rFonts w:ascii="Times New Roman"/>
          <w:b w:val="false"/>
          <w:i w:val="false"/>
          <w:color w:val="000000"/>
          <w:sz w:val="28"/>
        </w:rPr>
        <w:t xml:space="preserve">
  23 Строительство СШ на   Аким ВКО </w:t>
      </w:r>
      <w:r>
        <w:br/>
      </w:r>
      <w:r>
        <w:rPr>
          <w:rFonts w:ascii="Times New Roman"/>
          <w:b w:val="false"/>
          <w:i w:val="false"/>
          <w:color w:val="000000"/>
          <w:sz w:val="28"/>
        </w:rPr>
        <w:t xml:space="preserve">
   80 мест в с. Красный  </w:t>
      </w:r>
      <w:r>
        <w:br/>
      </w:r>
      <w:r>
        <w:rPr>
          <w:rFonts w:ascii="Times New Roman"/>
          <w:b w:val="false"/>
          <w:i w:val="false"/>
          <w:color w:val="000000"/>
          <w:sz w:val="28"/>
        </w:rPr>
        <w:t xml:space="preserve">
   Яр Бородулихинского  </w:t>
      </w:r>
      <w:r>
        <w:br/>
      </w:r>
      <w:r>
        <w:rPr>
          <w:rFonts w:ascii="Times New Roman"/>
          <w:b w:val="false"/>
          <w:i w:val="false"/>
          <w:color w:val="000000"/>
          <w:sz w:val="28"/>
        </w:rPr>
        <w:t xml:space="preserve">
   района                                 2003     31,70 </w:t>
      </w:r>
      <w:r>
        <w:br/>
      </w:r>
      <w:r>
        <w:rPr>
          <w:rFonts w:ascii="Times New Roman"/>
          <w:b w:val="false"/>
          <w:i w:val="false"/>
          <w:color w:val="000000"/>
          <w:sz w:val="28"/>
        </w:rPr>
        <w:t>
 </w:t>
      </w:r>
      <w:r>
        <w:br/>
      </w:r>
      <w:r>
        <w:rPr>
          <w:rFonts w:ascii="Times New Roman"/>
          <w:b w:val="false"/>
          <w:i w:val="false"/>
          <w:color w:val="000000"/>
          <w:sz w:val="28"/>
        </w:rPr>
        <w:t xml:space="preserve">
  24 Строительство СШ на   Аким ВКО </w:t>
      </w:r>
      <w:r>
        <w:br/>
      </w:r>
      <w:r>
        <w:rPr>
          <w:rFonts w:ascii="Times New Roman"/>
          <w:b w:val="false"/>
          <w:i w:val="false"/>
          <w:color w:val="000000"/>
          <w:sz w:val="28"/>
        </w:rPr>
        <w:t xml:space="preserve">
   80 мест в с. Бобровка,  </w:t>
      </w:r>
      <w:r>
        <w:br/>
      </w:r>
      <w:r>
        <w:rPr>
          <w:rFonts w:ascii="Times New Roman"/>
          <w:b w:val="false"/>
          <w:i w:val="false"/>
          <w:color w:val="000000"/>
          <w:sz w:val="28"/>
        </w:rPr>
        <w:t xml:space="preserve">
   город Семипалатинск                    2003     34,00 </w:t>
      </w:r>
      <w:r>
        <w:br/>
      </w:r>
      <w:r>
        <w:rPr>
          <w:rFonts w:ascii="Times New Roman"/>
          <w:b w:val="false"/>
          <w:i w:val="false"/>
          <w:color w:val="000000"/>
          <w:sz w:val="28"/>
        </w:rPr>
        <w:t>
 </w:t>
      </w:r>
      <w:r>
        <w:br/>
      </w:r>
      <w:r>
        <w:rPr>
          <w:rFonts w:ascii="Times New Roman"/>
          <w:b w:val="false"/>
          <w:i w:val="false"/>
          <w:color w:val="000000"/>
          <w:sz w:val="28"/>
        </w:rPr>
        <w:t xml:space="preserve">
  25 Строительство СШ на   Аким ВКО </w:t>
      </w:r>
      <w:r>
        <w:br/>
      </w:r>
      <w:r>
        <w:rPr>
          <w:rFonts w:ascii="Times New Roman"/>
          <w:b w:val="false"/>
          <w:i w:val="false"/>
          <w:color w:val="000000"/>
          <w:sz w:val="28"/>
        </w:rPr>
        <w:t xml:space="preserve">
   210 мест в с. Монугой  </w:t>
      </w:r>
      <w:r>
        <w:br/>
      </w:r>
      <w:r>
        <w:rPr>
          <w:rFonts w:ascii="Times New Roman"/>
          <w:b w:val="false"/>
          <w:i w:val="false"/>
          <w:color w:val="000000"/>
          <w:sz w:val="28"/>
        </w:rPr>
        <w:t xml:space="preserve">
   Курчумского района                     2004     40,00 </w:t>
      </w:r>
      <w:r>
        <w:br/>
      </w:r>
      <w:r>
        <w:rPr>
          <w:rFonts w:ascii="Times New Roman"/>
          <w:b w:val="false"/>
          <w:i w:val="false"/>
          <w:color w:val="000000"/>
          <w:sz w:val="28"/>
        </w:rPr>
        <w:t>
 </w:t>
      </w:r>
      <w:r>
        <w:br/>
      </w:r>
      <w:r>
        <w:rPr>
          <w:rFonts w:ascii="Times New Roman"/>
          <w:b w:val="false"/>
          <w:i w:val="false"/>
          <w:color w:val="000000"/>
          <w:sz w:val="28"/>
        </w:rPr>
        <w:t xml:space="preserve">
  26 Строительство СШ на   Аким ВКО </w:t>
      </w:r>
      <w:r>
        <w:br/>
      </w:r>
      <w:r>
        <w:rPr>
          <w:rFonts w:ascii="Times New Roman"/>
          <w:b w:val="false"/>
          <w:i w:val="false"/>
          <w:color w:val="000000"/>
          <w:sz w:val="28"/>
        </w:rPr>
        <w:t xml:space="preserve">
   302 места в с. Ново- </w:t>
      </w:r>
      <w:r>
        <w:br/>
      </w:r>
      <w:r>
        <w:rPr>
          <w:rFonts w:ascii="Times New Roman"/>
          <w:b w:val="false"/>
          <w:i w:val="false"/>
          <w:color w:val="000000"/>
          <w:sz w:val="28"/>
        </w:rPr>
        <w:t xml:space="preserve">
   Хайрузовка Катон- </w:t>
      </w:r>
      <w:r>
        <w:br/>
      </w:r>
      <w:r>
        <w:rPr>
          <w:rFonts w:ascii="Times New Roman"/>
          <w:b w:val="false"/>
          <w:i w:val="false"/>
          <w:color w:val="000000"/>
          <w:sz w:val="28"/>
        </w:rPr>
        <w:t xml:space="preserve">
   Карагайского района                    2004     60,00 </w:t>
      </w:r>
      <w:r>
        <w:br/>
      </w:r>
      <w:r>
        <w:rPr>
          <w:rFonts w:ascii="Times New Roman"/>
          <w:b w:val="false"/>
          <w:i w:val="false"/>
          <w:color w:val="000000"/>
          <w:sz w:val="28"/>
        </w:rPr>
        <w:t>
 </w:t>
      </w:r>
      <w:r>
        <w:br/>
      </w:r>
      <w:r>
        <w:rPr>
          <w:rFonts w:ascii="Times New Roman"/>
          <w:b w:val="false"/>
          <w:i w:val="false"/>
          <w:color w:val="000000"/>
          <w:sz w:val="28"/>
        </w:rPr>
        <w:t xml:space="preserve">
  27 Строительство СШ им.  Аким ВКО </w:t>
      </w:r>
      <w:r>
        <w:br/>
      </w:r>
      <w:r>
        <w:rPr>
          <w:rFonts w:ascii="Times New Roman"/>
          <w:b w:val="false"/>
          <w:i w:val="false"/>
          <w:color w:val="000000"/>
          <w:sz w:val="28"/>
        </w:rPr>
        <w:t xml:space="preserve">
   Гагарина на 301 место </w:t>
      </w:r>
      <w:r>
        <w:br/>
      </w:r>
      <w:r>
        <w:rPr>
          <w:rFonts w:ascii="Times New Roman"/>
          <w:b w:val="false"/>
          <w:i w:val="false"/>
          <w:color w:val="000000"/>
          <w:sz w:val="28"/>
        </w:rPr>
        <w:t xml:space="preserve">
   в с. Каргыба  </w:t>
      </w:r>
      <w:r>
        <w:br/>
      </w:r>
      <w:r>
        <w:rPr>
          <w:rFonts w:ascii="Times New Roman"/>
          <w:b w:val="false"/>
          <w:i w:val="false"/>
          <w:color w:val="000000"/>
          <w:sz w:val="28"/>
        </w:rPr>
        <w:t xml:space="preserve">
   Торбагатайского района                 2004     72,10 </w:t>
      </w:r>
      <w:r>
        <w:br/>
      </w:r>
      <w:r>
        <w:rPr>
          <w:rFonts w:ascii="Times New Roman"/>
          <w:b w:val="false"/>
          <w:i w:val="false"/>
          <w:color w:val="000000"/>
          <w:sz w:val="28"/>
        </w:rPr>
        <w:t>
 </w:t>
      </w:r>
      <w:r>
        <w:br/>
      </w:r>
      <w:r>
        <w:rPr>
          <w:rFonts w:ascii="Times New Roman"/>
          <w:b w:val="false"/>
          <w:i w:val="false"/>
          <w:color w:val="000000"/>
          <w:sz w:val="28"/>
        </w:rPr>
        <w:t xml:space="preserve">
  28 Строительство СШ на   Аким ВКО </w:t>
      </w:r>
      <w:r>
        <w:br/>
      </w:r>
      <w:r>
        <w:rPr>
          <w:rFonts w:ascii="Times New Roman"/>
          <w:b w:val="false"/>
          <w:i w:val="false"/>
          <w:color w:val="000000"/>
          <w:sz w:val="28"/>
        </w:rPr>
        <w:t xml:space="preserve">
   248 мест в с.  </w:t>
      </w:r>
      <w:r>
        <w:br/>
      </w:r>
      <w:r>
        <w:rPr>
          <w:rFonts w:ascii="Times New Roman"/>
          <w:b w:val="false"/>
          <w:i w:val="false"/>
          <w:color w:val="000000"/>
          <w:sz w:val="28"/>
        </w:rPr>
        <w:t xml:space="preserve">
   Герасимовка Уланского  </w:t>
      </w:r>
      <w:r>
        <w:br/>
      </w:r>
      <w:r>
        <w:rPr>
          <w:rFonts w:ascii="Times New Roman"/>
          <w:b w:val="false"/>
          <w:i w:val="false"/>
          <w:color w:val="000000"/>
          <w:sz w:val="28"/>
        </w:rPr>
        <w:t xml:space="preserve">
   района                                 2004     53,00 </w:t>
      </w:r>
      <w:r>
        <w:br/>
      </w:r>
      <w:r>
        <w:rPr>
          <w:rFonts w:ascii="Times New Roman"/>
          <w:b w:val="false"/>
          <w:i w:val="false"/>
          <w:color w:val="000000"/>
          <w:sz w:val="28"/>
        </w:rPr>
        <w:t>
 </w:t>
      </w:r>
      <w:r>
        <w:br/>
      </w:r>
      <w:r>
        <w:rPr>
          <w:rFonts w:ascii="Times New Roman"/>
          <w:b w:val="false"/>
          <w:i w:val="false"/>
          <w:color w:val="000000"/>
          <w:sz w:val="28"/>
        </w:rPr>
        <w:t xml:space="preserve">
  29 Строительство СШ им.  Аким ВКО </w:t>
      </w:r>
      <w:r>
        <w:br/>
      </w:r>
      <w:r>
        <w:rPr>
          <w:rFonts w:ascii="Times New Roman"/>
          <w:b w:val="false"/>
          <w:i w:val="false"/>
          <w:color w:val="000000"/>
          <w:sz w:val="28"/>
        </w:rPr>
        <w:t xml:space="preserve">
   Мамая на 80 мест в </w:t>
      </w:r>
      <w:r>
        <w:br/>
      </w:r>
      <w:r>
        <w:rPr>
          <w:rFonts w:ascii="Times New Roman"/>
          <w:b w:val="false"/>
          <w:i w:val="false"/>
          <w:color w:val="000000"/>
          <w:sz w:val="28"/>
        </w:rPr>
        <w:t xml:space="preserve">
   с. Орда Абайского  </w:t>
      </w:r>
      <w:r>
        <w:br/>
      </w:r>
      <w:r>
        <w:rPr>
          <w:rFonts w:ascii="Times New Roman"/>
          <w:b w:val="false"/>
          <w:i w:val="false"/>
          <w:color w:val="000000"/>
          <w:sz w:val="28"/>
        </w:rPr>
        <w:t xml:space="preserve">
   района                                 2005     37,50 </w:t>
      </w:r>
      <w:r>
        <w:br/>
      </w:r>
      <w:r>
        <w:rPr>
          <w:rFonts w:ascii="Times New Roman"/>
          <w:b w:val="false"/>
          <w:i w:val="false"/>
          <w:color w:val="000000"/>
          <w:sz w:val="28"/>
        </w:rPr>
        <w:t>
 </w:t>
      </w:r>
      <w:r>
        <w:br/>
      </w:r>
      <w:r>
        <w:rPr>
          <w:rFonts w:ascii="Times New Roman"/>
          <w:b w:val="false"/>
          <w:i w:val="false"/>
          <w:color w:val="000000"/>
          <w:sz w:val="28"/>
        </w:rPr>
        <w:t xml:space="preserve">
      Жамбылская область                             1449,60 </w:t>
      </w:r>
      <w:r>
        <w:br/>
      </w:r>
      <w:r>
        <w:rPr>
          <w:rFonts w:ascii="Times New Roman"/>
          <w:b w:val="false"/>
          <w:i w:val="false"/>
          <w:color w:val="000000"/>
          <w:sz w:val="28"/>
        </w:rPr>
        <w:t>
 </w:t>
      </w:r>
      <w:r>
        <w:br/>
      </w:r>
      <w:r>
        <w:rPr>
          <w:rFonts w:ascii="Times New Roman"/>
          <w:b w:val="false"/>
          <w:i w:val="false"/>
          <w:color w:val="000000"/>
          <w:sz w:val="28"/>
        </w:rPr>
        <w:t xml:space="preserve">
  30 Строительство СШ им.  Аким Жамб.  </w:t>
      </w:r>
      <w:r>
        <w:br/>
      </w:r>
      <w:r>
        <w:rPr>
          <w:rFonts w:ascii="Times New Roman"/>
          <w:b w:val="false"/>
          <w:i w:val="false"/>
          <w:color w:val="000000"/>
          <w:sz w:val="28"/>
        </w:rPr>
        <w:t xml:space="preserve">
   Акшабаева на 800 мест области </w:t>
      </w:r>
      <w:r>
        <w:br/>
      </w:r>
      <w:r>
        <w:rPr>
          <w:rFonts w:ascii="Times New Roman"/>
          <w:b w:val="false"/>
          <w:i w:val="false"/>
          <w:color w:val="000000"/>
          <w:sz w:val="28"/>
        </w:rPr>
        <w:t xml:space="preserve">
   в с. Кызылжулдыз  </w:t>
      </w:r>
      <w:r>
        <w:br/>
      </w:r>
      <w:r>
        <w:rPr>
          <w:rFonts w:ascii="Times New Roman"/>
          <w:b w:val="false"/>
          <w:i w:val="false"/>
          <w:color w:val="000000"/>
          <w:sz w:val="28"/>
        </w:rPr>
        <w:t xml:space="preserve">
   Байзакского района                     2003     260,30 </w:t>
      </w:r>
      <w:r>
        <w:br/>
      </w:r>
      <w:r>
        <w:rPr>
          <w:rFonts w:ascii="Times New Roman"/>
          <w:b w:val="false"/>
          <w:i w:val="false"/>
          <w:color w:val="000000"/>
          <w:sz w:val="28"/>
        </w:rPr>
        <w:t>
 </w:t>
      </w:r>
      <w:r>
        <w:br/>
      </w:r>
      <w:r>
        <w:rPr>
          <w:rFonts w:ascii="Times New Roman"/>
          <w:b w:val="false"/>
          <w:i w:val="false"/>
          <w:color w:val="000000"/>
          <w:sz w:val="28"/>
        </w:rPr>
        <w:t xml:space="preserve">
  31 Строительство СШ им.  Аким Жамб.   </w:t>
      </w:r>
      <w:r>
        <w:br/>
      </w:r>
      <w:r>
        <w:rPr>
          <w:rFonts w:ascii="Times New Roman"/>
          <w:b w:val="false"/>
          <w:i w:val="false"/>
          <w:color w:val="000000"/>
          <w:sz w:val="28"/>
        </w:rPr>
        <w:t xml:space="preserve">
   Сартбаева на 400 мест области  </w:t>
      </w:r>
      <w:r>
        <w:br/>
      </w:r>
      <w:r>
        <w:rPr>
          <w:rFonts w:ascii="Times New Roman"/>
          <w:b w:val="false"/>
          <w:i w:val="false"/>
          <w:color w:val="000000"/>
          <w:sz w:val="28"/>
        </w:rPr>
        <w:t xml:space="preserve">
   в с. Пионер  </w:t>
      </w:r>
      <w:r>
        <w:br/>
      </w:r>
      <w:r>
        <w:rPr>
          <w:rFonts w:ascii="Times New Roman"/>
          <w:b w:val="false"/>
          <w:i w:val="false"/>
          <w:color w:val="000000"/>
          <w:sz w:val="28"/>
        </w:rPr>
        <w:t xml:space="preserve">
   Жамбылского района                     2003     135,00  </w:t>
      </w:r>
      <w:r>
        <w:br/>
      </w:r>
      <w:r>
        <w:rPr>
          <w:rFonts w:ascii="Times New Roman"/>
          <w:b w:val="false"/>
          <w:i w:val="false"/>
          <w:color w:val="000000"/>
          <w:sz w:val="28"/>
        </w:rPr>
        <w:t>
 </w:t>
      </w:r>
      <w:r>
        <w:br/>
      </w:r>
      <w:r>
        <w:rPr>
          <w:rFonts w:ascii="Times New Roman"/>
          <w:b w:val="false"/>
          <w:i w:val="false"/>
          <w:color w:val="000000"/>
          <w:sz w:val="28"/>
        </w:rPr>
        <w:t xml:space="preserve">
  32 Строительство СШ      Аким Жамб.  </w:t>
      </w:r>
      <w:r>
        <w:br/>
      </w:r>
      <w:r>
        <w:rPr>
          <w:rFonts w:ascii="Times New Roman"/>
          <w:b w:val="false"/>
          <w:i w:val="false"/>
          <w:color w:val="000000"/>
          <w:sz w:val="28"/>
        </w:rPr>
        <w:t xml:space="preserve">
   на 400 мест в с.      области </w:t>
      </w:r>
      <w:r>
        <w:br/>
      </w:r>
      <w:r>
        <w:rPr>
          <w:rFonts w:ascii="Times New Roman"/>
          <w:b w:val="false"/>
          <w:i w:val="false"/>
          <w:color w:val="000000"/>
          <w:sz w:val="28"/>
        </w:rPr>
        <w:t xml:space="preserve">
   Кулан, район им.  </w:t>
      </w:r>
      <w:r>
        <w:br/>
      </w:r>
      <w:r>
        <w:rPr>
          <w:rFonts w:ascii="Times New Roman"/>
          <w:b w:val="false"/>
          <w:i w:val="false"/>
          <w:color w:val="000000"/>
          <w:sz w:val="28"/>
        </w:rPr>
        <w:t xml:space="preserve">
   Рыскулова                              2003     133,70 </w:t>
      </w:r>
      <w:r>
        <w:br/>
      </w:r>
      <w:r>
        <w:rPr>
          <w:rFonts w:ascii="Times New Roman"/>
          <w:b w:val="false"/>
          <w:i w:val="false"/>
          <w:color w:val="000000"/>
          <w:sz w:val="28"/>
        </w:rPr>
        <w:t>
 </w:t>
      </w:r>
      <w:r>
        <w:br/>
      </w:r>
      <w:r>
        <w:rPr>
          <w:rFonts w:ascii="Times New Roman"/>
          <w:b w:val="false"/>
          <w:i w:val="false"/>
          <w:color w:val="000000"/>
          <w:sz w:val="28"/>
        </w:rPr>
        <w:t xml:space="preserve">
  33 Завершение            Аким Жамб.  </w:t>
      </w:r>
      <w:r>
        <w:br/>
      </w:r>
      <w:r>
        <w:rPr>
          <w:rFonts w:ascii="Times New Roman"/>
          <w:b w:val="false"/>
          <w:i w:val="false"/>
          <w:color w:val="000000"/>
          <w:sz w:val="28"/>
        </w:rPr>
        <w:t xml:space="preserve">
   строительства СШ      области </w:t>
      </w:r>
      <w:r>
        <w:br/>
      </w:r>
      <w:r>
        <w:rPr>
          <w:rFonts w:ascii="Times New Roman"/>
          <w:b w:val="false"/>
          <w:i w:val="false"/>
          <w:color w:val="000000"/>
          <w:sz w:val="28"/>
        </w:rPr>
        <w:t xml:space="preserve">
   на 200 мест в с.  </w:t>
      </w:r>
      <w:r>
        <w:br/>
      </w:r>
      <w:r>
        <w:rPr>
          <w:rFonts w:ascii="Times New Roman"/>
          <w:b w:val="false"/>
          <w:i w:val="false"/>
          <w:color w:val="000000"/>
          <w:sz w:val="28"/>
        </w:rPr>
        <w:t xml:space="preserve">
   Актогай Сарысуского  </w:t>
      </w:r>
      <w:r>
        <w:br/>
      </w:r>
      <w:r>
        <w:rPr>
          <w:rFonts w:ascii="Times New Roman"/>
          <w:b w:val="false"/>
          <w:i w:val="false"/>
          <w:color w:val="000000"/>
          <w:sz w:val="28"/>
        </w:rPr>
        <w:t xml:space="preserve">
   района                                 2003     63,50  </w:t>
      </w:r>
    </w:p>
    <w:p>
      <w:pPr>
        <w:spacing w:after="0"/>
        <w:ind w:left="0"/>
        <w:jc w:val="both"/>
      </w:pPr>
      <w:r>
        <w:rPr>
          <w:rFonts w:ascii="Times New Roman"/>
          <w:b w:val="false"/>
          <w:i w:val="false"/>
          <w:color w:val="000000"/>
          <w:sz w:val="28"/>
        </w:rPr>
        <w:t xml:space="preserve">34 Завершение строи-     Аким Жамб.  </w:t>
      </w:r>
      <w:r>
        <w:br/>
      </w:r>
      <w:r>
        <w:rPr>
          <w:rFonts w:ascii="Times New Roman"/>
          <w:b w:val="false"/>
          <w:i w:val="false"/>
          <w:color w:val="000000"/>
          <w:sz w:val="28"/>
        </w:rPr>
        <w:t xml:space="preserve">
   тельства СШ на 540    области </w:t>
      </w:r>
      <w:r>
        <w:br/>
      </w:r>
      <w:r>
        <w:rPr>
          <w:rFonts w:ascii="Times New Roman"/>
          <w:b w:val="false"/>
          <w:i w:val="false"/>
          <w:color w:val="000000"/>
          <w:sz w:val="28"/>
        </w:rPr>
        <w:t xml:space="preserve">
   мест им. Жамбыла в  </w:t>
      </w:r>
      <w:r>
        <w:br/>
      </w:r>
      <w:r>
        <w:rPr>
          <w:rFonts w:ascii="Times New Roman"/>
          <w:b w:val="false"/>
          <w:i w:val="false"/>
          <w:color w:val="000000"/>
          <w:sz w:val="28"/>
        </w:rPr>
        <w:t xml:space="preserve">
   с. Коктобе Шуского  </w:t>
      </w:r>
      <w:r>
        <w:br/>
      </w:r>
      <w:r>
        <w:rPr>
          <w:rFonts w:ascii="Times New Roman"/>
          <w:b w:val="false"/>
          <w:i w:val="false"/>
          <w:color w:val="000000"/>
          <w:sz w:val="28"/>
        </w:rPr>
        <w:t xml:space="preserve">
   района                                 2003     90,10 </w:t>
      </w:r>
      <w:r>
        <w:br/>
      </w:r>
      <w:r>
        <w:rPr>
          <w:rFonts w:ascii="Times New Roman"/>
          <w:b w:val="false"/>
          <w:i w:val="false"/>
          <w:color w:val="000000"/>
          <w:sz w:val="28"/>
        </w:rPr>
        <w:t>
 </w:t>
      </w:r>
      <w:r>
        <w:br/>
      </w:r>
      <w:r>
        <w:rPr>
          <w:rFonts w:ascii="Times New Roman"/>
          <w:b w:val="false"/>
          <w:i w:val="false"/>
          <w:color w:val="000000"/>
          <w:sz w:val="28"/>
        </w:rPr>
        <w:t xml:space="preserve">
  35 Строительство СШ им.  Аким Жамб.  </w:t>
      </w:r>
      <w:r>
        <w:br/>
      </w:r>
      <w:r>
        <w:rPr>
          <w:rFonts w:ascii="Times New Roman"/>
          <w:b w:val="false"/>
          <w:i w:val="false"/>
          <w:color w:val="000000"/>
          <w:sz w:val="28"/>
        </w:rPr>
        <w:t xml:space="preserve">
   Ш.Уалиханова на 400   области </w:t>
      </w:r>
      <w:r>
        <w:br/>
      </w:r>
      <w:r>
        <w:rPr>
          <w:rFonts w:ascii="Times New Roman"/>
          <w:b w:val="false"/>
          <w:i w:val="false"/>
          <w:color w:val="000000"/>
          <w:sz w:val="28"/>
        </w:rPr>
        <w:t xml:space="preserve">
   мест в с. Кордай  </w:t>
      </w:r>
      <w:r>
        <w:br/>
      </w:r>
      <w:r>
        <w:rPr>
          <w:rFonts w:ascii="Times New Roman"/>
          <w:b w:val="false"/>
          <w:i w:val="false"/>
          <w:color w:val="000000"/>
          <w:sz w:val="28"/>
        </w:rPr>
        <w:t xml:space="preserve">
   Кордайского района                     2004     210,00 </w:t>
      </w:r>
      <w:r>
        <w:br/>
      </w:r>
      <w:r>
        <w:rPr>
          <w:rFonts w:ascii="Times New Roman"/>
          <w:b w:val="false"/>
          <w:i w:val="false"/>
          <w:color w:val="000000"/>
          <w:sz w:val="28"/>
        </w:rPr>
        <w:t>
 </w:t>
      </w:r>
      <w:r>
        <w:br/>
      </w:r>
      <w:r>
        <w:rPr>
          <w:rFonts w:ascii="Times New Roman"/>
          <w:b w:val="false"/>
          <w:i w:val="false"/>
          <w:color w:val="000000"/>
          <w:sz w:val="28"/>
        </w:rPr>
        <w:t xml:space="preserve">
  36 Строительство СШ на   Аким Жамб.  </w:t>
      </w:r>
      <w:r>
        <w:br/>
      </w:r>
      <w:r>
        <w:rPr>
          <w:rFonts w:ascii="Times New Roman"/>
          <w:b w:val="false"/>
          <w:i w:val="false"/>
          <w:color w:val="000000"/>
          <w:sz w:val="28"/>
        </w:rPr>
        <w:t xml:space="preserve">
   250 мест в с.         области  </w:t>
      </w:r>
      <w:r>
        <w:br/>
      </w:r>
      <w:r>
        <w:rPr>
          <w:rFonts w:ascii="Times New Roman"/>
          <w:b w:val="false"/>
          <w:i w:val="false"/>
          <w:color w:val="000000"/>
          <w:sz w:val="28"/>
        </w:rPr>
        <w:t xml:space="preserve">
   Каргабатыр  </w:t>
      </w:r>
      <w:r>
        <w:br/>
      </w:r>
      <w:r>
        <w:rPr>
          <w:rFonts w:ascii="Times New Roman"/>
          <w:b w:val="false"/>
          <w:i w:val="false"/>
          <w:color w:val="000000"/>
          <w:sz w:val="28"/>
        </w:rPr>
        <w:t xml:space="preserve">
   Меркенского района                     2004     147,00  </w:t>
      </w:r>
      <w:r>
        <w:br/>
      </w:r>
      <w:r>
        <w:rPr>
          <w:rFonts w:ascii="Times New Roman"/>
          <w:b w:val="false"/>
          <w:i w:val="false"/>
          <w:color w:val="000000"/>
          <w:sz w:val="28"/>
        </w:rPr>
        <w:t>
 </w:t>
      </w:r>
      <w:r>
        <w:br/>
      </w:r>
      <w:r>
        <w:rPr>
          <w:rFonts w:ascii="Times New Roman"/>
          <w:b w:val="false"/>
          <w:i w:val="false"/>
          <w:color w:val="000000"/>
          <w:sz w:val="28"/>
        </w:rPr>
        <w:t xml:space="preserve">
  37 Завершение строи-     Аким Жамб.  </w:t>
      </w:r>
      <w:r>
        <w:br/>
      </w:r>
      <w:r>
        <w:rPr>
          <w:rFonts w:ascii="Times New Roman"/>
          <w:b w:val="false"/>
          <w:i w:val="false"/>
          <w:color w:val="000000"/>
          <w:sz w:val="28"/>
        </w:rPr>
        <w:t xml:space="preserve">
   тельства СШ им.       области </w:t>
      </w:r>
      <w:r>
        <w:br/>
      </w:r>
      <w:r>
        <w:rPr>
          <w:rFonts w:ascii="Times New Roman"/>
          <w:b w:val="false"/>
          <w:i w:val="false"/>
          <w:color w:val="000000"/>
          <w:sz w:val="28"/>
        </w:rPr>
        <w:t xml:space="preserve">
   Чкалова на 450 мест  </w:t>
      </w:r>
      <w:r>
        <w:br/>
      </w:r>
      <w:r>
        <w:rPr>
          <w:rFonts w:ascii="Times New Roman"/>
          <w:b w:val="false"/>
          <w:i w:val="false"/>
          <w:color w:val="000000"/>
          <w:sz w:val="28"/>
        </w:rPr>
        <w:t xml:space="preserve">
   в с. Жалпактобе  </w:t>
      </w:r>
      <w:r>
        <w:br/>
      </w:r>
      <w:r>
        <w:rPr>
          <w:rFonts w:ascii="Times New Roman"/>
          <w:b w:val="false"/>
          <w:i w:val="false"/>
          <w:color w:val="000000"/>
          <w:sz w:val="28"/>
        </w:rPr>
        <w:t xml:space="preserve">
   Жамбылского района                     2005     130,00 </w:t>
      </w:r>
      <w:r>
        <w:br/>
      </w:r>
      <w:r>
        <w:rPr>
          <w:rFonts w:ascii="Times New Roman"/>
          <w:b w:val="false"/>
          <w:i w:val="false"/>
          <w:color w:val="000000"/>
          <w:sz w:val="28"/>
        </w:rPr>
        <w:t>
 </w:t>
      </w:r>
      <w:r>
        <w:br/>
      </w:r>
      <w:r>
        <w:rPr>
          <w:rFonts w:ascii="Times New Roman"/>
          <w:b w:val="false"/>
          <w:i w:val="false"/>
          <w:color w:val="000000"/>
          <w:sz w:val="28"/>
        </w:rPr>
        <w:t xml:space="preserve">
  38 Строительство СШ на   Аким Жамб.  </w:t>
      </w:r>
      <w:r>
        <w:br/>
      </w:r>
      <w:r>
        <w:rPr>
          <w:rFonts w:ascii="Times New Roman"/>
          <w:b w:val="false"/>
          <w:i w:val="false"/>
          <w:color w:val="000000"/>
          <w:sz w:val="28"/>
        </w:rPr>
        <w:t xml:space="preserve">
   780 мест в с. Толе би области  </w:t>
      </w:r>
      <w:r>
        <w:br/>
      </w:r>
      <w:r>
        <w:rPr>
          <w:rFonts w:ascii="Times New Roman"/>
          <w:b w:val="false"/>
          <w:i w:val="false"/>
          <w:color w:val="000000"/>
          <w:sz w:val="28"/>
        </w:rPr>
        <w:t xml:space="preserve">
   Шуского района                         2005     280,00 </w:t>
      </w:r>
      <w:r>
        <w:br/>
      </w:r>
      <w:r>
        <w:rPr>
          <w:rFonts w:ascii="Times New Roman"/>
          <w:b w:val="false"/>
          <w:i w:val="false"/>
          <w:color w:val="000000"/>
          <w:sz w:val="28"/>
        </w:rPr>
        <w:t>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Казахстанская область                             297,90 </w:t>
      </w:r>
    </w:p>
    <w:p>
      <w:pPr>
        <w:spacing w:after="0"/>
        <w:ind w:left="0"/>
        <w:jc w:val="both"/>
      </w:pPr>
      <w:r>
        <w:rPr>
          <w:rFonts w:ascii="Times New Roman"/>
          <w:b w:val="false"/>
          <w:i w:val="false"/>
          <w:color w:val="000000"/>
          <w:sz w:val="28"/>
        </w:rPr>
        <w:t xml:space="preserve">39 Строительство СШ на   Аким ЗКО  </w:t>
      </w:r>
      <w:r>
        <w:br/>
      </w:r>
      <w:r>
        <w:rPr>
          <w:rFonts w:ascii="Times New Roman"/>
          <w:b w:val="false"/>
          <w:i w:val="false"/>
          <w:color w:val="000000"/>
          <w:sz w:val="28"/>
        </w:rPr>
        <w:t xml:space="preserve">
   444 мест в с. Улента  </w:t>
      </w:r>
      <w:r>
        <w:br/>
      </w:r>
      <w:r>
        <w:rPr>
          <w:rFonts w:ascii="Times New Roman"/>
          <w:b w:val="false"/>
          <w:i w:val="false"/>
          <w:color w:val="000000"/>
          <w:sz w:val="28"/>
        </w:rPr>
        <w:t xml:space="preserve">
   Срымского района                       2004     297,90 </w:t>
      </w:r>
      <w:r>
        <w:br/>
      </w:r>
      <w:r>
        <w:rPr>
          <w:rFonts w:ascii="Times New Roman"/>
          <w:b w:val="false"/>
          <w:i w:val="false"/>
          <w:color w:val="000000"/>
          <w:sz w:val="28"/>
        </w:rPr>
        <w:t>
 </w:t>
      </w:r>
      <w:r>
        <w:br/>
      </w:r>
      <w:r>
        <w:rPr>
          <w:rFonts w:ascii="Times New Roman"/>
          <w:b w:val="false"/>
          <w:i w:val="false"/>
          <w:color w:val="000000"/>
          <w:sz w:val="28"/>
        </w:rPr>
        <w:t xml:space="preserve">
   Карагандинская область                            424,90 </w:t>
      </w:r>
      <w:r>
        <w:br/>
      </w:r>
      <w:r>
        <w:rPr>
          <w:rFonts w:ascii="Times New Roman"/>
          <w:b w:val="false"/>
          <w:i w:val="false"/>
          <w:color w:val="000000"/>
          <w:sz w:val="28"/>
        </w:rPr>
        <w:t>
 </w:t>
      </w:r>
      <w:r>
        <w:br/>
      </w:r>
      <w:r>
        <w:rPr>
          <w:rFonts w:ascii="Times New Roman"/>
          <w:b w:val="false"/>
          <w:i w:val="false"/>
          <w:color w:val="000000"/>
          <w:sz w:val="28"/>
        </w:rPr>
        <w:t xml:space="preserve">
  40 Строительство казах-  Аким Кар.  </w:t>
      </w:r>
      <w:r>
        <w:br/>
      </w:r>
      <w:r>
        <w:rPr>
          <w:rFonts w:ascii="Times New Roman"/>
          <w:b w:val="false"/>
          <w:i w:val="false"/>
          <w:color w:val="000000"/>
          <w:sz w:val="28"/>
        </w:rPr>
        <w:t xml:space="preserve">
   ской СШ на 464 места  области </w:t>
      </w:r>
      <w:r>
        <w:br/>
      </w:r>
      <w:r>
        <w:rPr>
          <w:rFonts w:ascii="Times New Roman"/>
          <w:b w:val="false"/>
          <w:i w:val="false"/>
          <w:color w:val="000000"/>
          <w:sz w:val="28"/>
        </w:rPr>
        <w:t xml:space="preserve">
   в п. Ботакара Бухар- </w:t>
      </w:r>
      <w:r>
        <w:br/>
      </w:r>
      <w:r>
        <w:rPr>
          <w:rFonts w:ascii="Times New Roman"/>
          <w:b w:val="false"/>
          <w:i w:val="false"/>
          <w:color w:val="000000"/>
          <w:sz w:val="28"/>
        </w:rPr>
        <w:t xml:space="preserve">
   Жирауского района                      2005     194,90 </w:t>
      </w:r>
      <w:r>
        <w:br/>
      </w:r>
      <w:r>
        <w:rPr>
          <w:rFonts w:ascii="Times New Roman"/>
          <w:b w:val="false"/>
          <w:i w:val="false"/>
          <w:color w:val="000000"/>
          <w:sz w:val="28"/>
        </w:rPr>
        <w:t>
 </w:t>
      </w:r>
      <w:r>
        <w:br/>
      </w:r>
      <w:r>
        <w:rPr>
          <w:rFonts w:ascii="Times New Roman"/>
          <w:b w:val="false"/>
          <w:i w:val="false"/>
          <w:color w:val="000000"/>
          <w:sz w:val="28"/>
        </w:rPr>
        <w:t xml:space="preserve">
  41 Строительство основ-  Аким Кар.  </w:t>
      </w:r>
      <w:r>
        <w:br/>
      </w:r>
      <w:r>
        <w:rPr>
          <w:rFonts w:ascii="Times New Roman"/>
          <w:b w:val="false"/>
          <w:i w:val="false"/>
          <w:color w:val="000000"/>
          <w:sz w:val="28"/>
        </w:rPr>
        <w:t xml:space="preserve">
   ной школы на 100 мест области  </w:t>
      </w:r>
      <w:r>
        <w:br/>
      </w:r>
      <w:r>
        <w:rPr>
          <w:rFonts w:ascii="Times New Roman"/>
          <w:b w:val="false"/>
          <w:i w:val="false"/>
          <w:color w:val="000000"/>
          <w:sz w:val="28"/>
        </w:rPr>
        <w:t xml:space="preserve">
   в отд. Аксу с.  </w:t>
      </w:r>
      <w:r>
        <w:br/>
      </w:r>
      <w:r>
        <w:rPr>
          <w:rFonts w:ascii="Times New Roman"/>
          <w:b w:val="false"/>
          <w:i w:val="false"/>
          <w:color w:val="000000"/>
          <w:sz w:val="28"/>
        </w:rPr>
        <w:t xml:space="preserve">
   Кошкарбай Шетского  </w:t>
      </w:r>
      <w:r>
        <w:br/>
      </w:r>
      <w:r>
        <w:rPr>
          <w:rFonts w:ascii="Times New Roman"/>
          <w:b w:val="false"/>
          <w:i w:val="false"/>
          <w:color w:val="000000"/>
          <w:sz w:val="28"/>
        </w:rPr>
        <w:t xml:space="preserve">
   района                                 2005     50,00 </w:t>
      </w:r>
    </w:p>
    <w:p>
      <w:pPr>
        <w:spacing w:after="0"/>
        <w:ind w:left="0"/>
        <w:jc w:val="both"/>
      </w:pPr>
      <w:r>
        <w:rPr>
          <w:rFonts w:ascii="Times New Roman"/>
          <w:b w:val="false"/>
          <w:i w:val="false"/>
          <w:color w:val="000000"/>
          <w:sz w:val="28"/>
        </w:rPr>
        <w:t xml:space="preserve">42 Строительство СШ на   Аким Кар.  </w:t>
      </w:r>
      <w:r>
        <w:br/>
      </w:r>
      <w:r>
        <w:rPr>
          <w:rFonts w:ascii="Times New Roman"/>
          <w:b w:val="false"/>
          <w:i w:val="false"/>
          <w:color w:val="000000"/>
          <w:sz w:val="28"/>
        </w:rPr>
        <w:t xml:space="preserve">
   220 мест в с.         области </w:t>
      </w:r>
      <w:r>
        <w:br/>
      </w:r>
      <w:r>
        <w:rPr>
          <w:rFonts w:ascii="Times New Roman"/>
          <w:b w:val="false"/>
          <w:i w:val="false"/>
          <w:color w:val="000000"/>
          <w:sz w:val="28"/>
        </w:rPr>
        <w:t xml:space="preserve">
   Сенокосное  </w:t>
      </w:r>
      <w:r>
        <w:br/>
      </w:r>
      <w:r>
        <w:rPr>
          <w:rFonts w:ascii="Times New Roman"/>
          <w:b w:val="false"/>
          <w:i w:val="false"/>
          <w:color w:val="000000"/>
          <w:sz w:val="28"/>
        </w:rPr>
        <w:t xml:space="preserve">
   Осакаровского района                   2005     180,00 </w:t>
      </w:r>
    </w:p>
    <w:p>
      <w:pPr>
        <w:spacing w:after="0"/>
        <w:ind w:left="0"/>
        <w:jc w:val="both"/>
      </w:pPr>
      <w:r>
        <w:rPr>
          <w:rFonts w:ascii="Times New Roman"/>
          <w:b w:val="false"/>
          <w:i w:val="false"/>
          <w:color w:val="000000"/>
          <w:sz w:val="28"/>
        </w:rPr>
        <w:t xml:space="preserve">  Костанайская область                             349,10 </w:t>
      </w:r>
      <w:r>
        <w:br/>
      </w:r>
      <w:r>
        <w:rPr>
          <w:rFonts w:ascii="Times New Roman"/>
          <w:b w:val="false"/>
          <w:i w:val="false"/>
          <w:color w:val="000000"/>
          <w:sz w:val="28"/>
        </w:rPr>
        <w:t>
 </w:t>
      </w:r>
      <w:r>
        <w:br/>
      </w:r>
      <w:r>
        <w:rPr>
          <w:rFonts w:ascii="Times New Roman"/>
          <w:b w:val="false"/>
          <w:i w:val="false"/>
          <w:color w:val="000000"/>
          <w:sz w:val="28"/>
        </w:rPr>
        <w:t xml:space="preserve">
  43 Строительство СШ      Аким Костан.  </w:t>
      </w:r>
      <w:r>
        <w:br/>
      </w:r>
      <w:r>
        <w:rPr>
          <w:rFonts w:ascii="Times New Roman"/>
          <w:b w:val="false"/>
          <w:i w:val="false"/>
          <w:color w:val="000000"/>
          <w:sz w:val="28"/>
        </w:rPr>
        <w:t xml:space="preserve">
   "Водник" на 680 мест  области </w:t>
      </w:r>
      <w:r>
        <w:br/>
      </w:r>
      <w:r>
        <w:rPr>
          <w:rFonts w:ascii="Times New Roman"/>
          <w:b w:val="false"/>
          <w:i w:val="false"/>
          <w:color w:val="000000"/>
          <w:sz w:val="28"/>
        </w:rPr>
        <w:t xml:space="preserve">
   в п. Затобольск  </w:t>
      </w:r>
      <w:r>
        <w:br/>
      </w:r>
      <w:r>
        <w:rPr>
          <w:rFonts w:ascii="Times New Roman"/>
          <w:b w:val="false"/>
          <w:i w:val="false"/>
          <w:color w:val="000000"/>
          <w:sz w:val="28"/>
        </w:rPr>
        <w:t xml:space="preserve">
   Костанайского района                   2005     349,10 </w:t>
      </w:r>
    </w:p>
    <w:p>
      <w:pPr>
        <w:spacing w:after="0"/>
        <w:ind w:left="0"/>
        <w:jc w:val="both"/>
      </w:pPr>
      <w:r>
        <w:rPr>
          <w:rFonts w:ascii="Times New Roman"/>
          <w:b w:val="false"/>
          <w:i w:val="false"/>
          <w:color w:val="000000"/>
          <w:sz w:val="28"/>
        </w:rPr>
        <w:t xml:space="preserve"> Кызылординская область                            1033,20 </w:t>
      </w:r>
      <w:r>
        <w:br/>
      </w:r>
      <w:r>
        <w:rPr>
          <w:rFonts w:ascii="Times New Roman"/>
          <w:b w:val="false"/>
          <w:i w:val="false"/>
          <w:color w:val="000000"/>
          <w:sz w:val="28"/>
        </w:rPr>
        <w:t>
 </w:t>
      </w:r>
      <w:r>
        <w:br/>
      </w:r>
      <w:r>
        <w:rPr>
          <w:rFonts w:ascii="Times New Roman"/>
          <w:b w:val="false"/>
          <w:i w:val="false"/>
          <w:color w:val="000000"/>
          <w:sz w:val="28"/>
        </w:rPr>
        <w:t xml:space="preserve">
  44 Строительство СШ на   Аким Кызыл.   </w:t>
      </w:r>
      <w:r>
        <w:br/>
      </w:r>
      <w:r>
        <w:rPr>
          <w:rFonts w:ascii="Times New Roman"/>
          <w:b w:val="false"/>
          <w:i w:val="false"/>
          <w:color w:val="000000"/>
          <w:sz w:val="28"/>
        </w:rPr>
        <w:t xml:space="preserve">
   864 места в г.        области </w:t>
      </w:r>
      <w:r>
        <w:br/>
      </w:r>
      <w:r>
        <w:rPr>
          <w:rFonts w:ascii="Times New Roman"/>
          <w:b w:val="false"/>
          <w:i w:val="false"/>
          <w:color w:val="000000"/>
          <w:sz w:val="28"/>
        </w:rPr>
        <w:t xml:space="preserve">
   Аральск                                2004     318,20 </w:t>
      </w:r>
      <w:r>
        <w:br/>
      </w:r>
      <w:r>
        <w:rPr>
          <w:rFonts w:ascii="Times New Roman"/>
          <w:b w:val="false"/>
          <w:i w:val="false"/>
          <w:color w:val="000000"/>
          <w:sz w:val="28"/>
        </w:rPr>
        <w:t>
 </w:t>
      </w:r>
      <w:r>
        <w:br/>
      </w:r>
      <w:r>
        <w:rPr>
          <w:rFonts w:ascii="Times New Roman"/>
          <w:b w:val="false"/>
          <w:i w:val="false"/>
          <w:color w:val="000000"/>
          <w:sz w:val="28"/>
        </w:rPr>
        <w:t xml:space="preserve">
  45 Строительство СШ на   Аким Кызыл. </w:t>
      </w:r>
      <w:r>
        <w:br/>
      </w:r>
      <w:r>
        <w:rPr>
          <w:rFonts w:ascii="Times New Roman"/>
          <w:b w:val="false"/>
          <w:i w:val="false"/>
          <w:color w:val="000000"/>
          <w:sz w:val="28"/>
        </w:rPr>
        <w:t xml:space="preserve">
   464 места в с.        области  </w:t>
      </w:r>
      <w:r>
        <w:br/>
      </w:r>
      <w:r>
        <w:rPr>
          <w:rFonts w:ascii="Times New Roman"/>
          <w:b w:val="false"/>
          <w:i w:val="false"/>
          <w:color w:val="000000"/>
          <w:sz w:val="28"/>
        </w:rPr>
        <w:t xml:space="preserve">
   Актобе Кармакшинского  </w:t>
      </w:r>
      <w:r>
        <w:br/>
      </w:r>
      <w:r>
        <w:rPr>
          <w:rFonts w:ascii="Times New Roman"/>
          <w:b w:val="false"/>
          <w:i w:val="false"/>
          <w:color w:val="000000"/>
          <w:sz w:val="28"/>
        </w:rPr>
        <w:t xml:space="preserve">
   района                                 2004     290,00 </w:t>
      </w:r>
    </w:p>
    <w:p>
      <w:pPr>
        <w:spacing w:after="0"/>
        <w:ind w:left="0"/>
        <w:jc w:val="both"/>
      </w:pPr>
      <w:r>
        <w:rPr>
          <w:rFonts w:ascii="Times New Roman"/>
          <w:b w:val="false"/>
          <w:i w:val="false"/>
          <w:color w:val="000000"/>
          <w:sz w:val="28"/>
        </w:rPr>
        <w:t xml:space="preserve">46 Строительство СШ      Аким Кызыл. </w:t>
      </w:r>
      <w:r>
        <w:br/>
      </w:r>
      <w:r>
        <w:rPr>
          <w:rFonts w:ascii="Times New Roman"/>
          <w:b w:val="false"/>
          <w:i w:val="false"/>
          <w:color w:val="000000"/>
          <w:sz w:val="28"/>
        </w:rPr>
        <w:t xml:space="preserve">
   на 464 места в с.     области </w:t>
      </w:r>
      <w:r>
        <w:br/>
      </w:r>
      <w:r>
        <w:rPr>
          <w:rFonts w:ascii="Times New Roman"/>
          <w:b w:val="false"/>
          <w:i w:val="false"/>
          <w:color w:val="000000"/>
          <w:sz w:val="28"/>
        </w:rPr>
        <w:t xml:space="preserve">
   Сулутобе Шиелийского  </w:t>
      </w:r>
      <w:r>
        <w:br/>
      </w:r>
      <w:r>
        <w:rPr>
          <w:rFonts w:ascii="Times New Roman"/>
          <w:b w:val="false"/>
          <w:i w:val="false"/>
          <w:color w:val="000000"/>
          <w:sz w:val="28"/>
        </w:rPr>
        <w:t xml:space="preserve">
   района                                 2004     290,00 </w:t>
      </w:r>
      <w:r>
        <w:br/>
      </w:r>
      <w:r>
        <w:rPr>
          <w:rFonts w:ascii="Times New Roman"/>
          <w:b w:val="false"/>
          <w:i w:val="false"/>
          <w:color w:val="000000"/>
          <w:sz w:val="28"/>
        </w:rPr>
        <w:t>
 </w:t>
      </w:r>
      <w:r>
        <w:br/>
      </w:r>
      <w:r>
        <w:rPr>
          <w:rFonts w:ascii="Times New Roman"/>
          <w:b w:val="false"/>
          <w:i w:val="false"/>
          <w:color w:val="000000"/>
          <w:sz w:val="28"/>
        </w:rPr>
        <w:t xml:space="preserve">
  47 Строительство школы   Аким Кызыл. </w:t>
      </w:r>
      <w:r>
        <w:br/>
      </w:r>
      <w:r>
        <w:rPr>
          <w:rFonts w:ascii="Times New Roman"/>
          <w:b w:val="false"/>
          <w:i w:val="false"/>
          <w:color w:val="000000"/>
          <w:sz w:val="28"/>
        </w:rPr>
        <w:t xml:space="preserve">
   СШ на 360 мест в с.   области </w:t>
      </w:r>
      <w:r>
        <w:br/>
      </w:r>
      <w:r>
        <w:rPr>
          <w:rFonts w:ascii="Times New Roman"/>
          <w:b w:val="false"/>
          <w:i w:val="false"/>
          <w:color w:val="000000"/>
          <w:sz w:val="28"/>
        </w:rPr>
        <w:t xml:space="preserve">
   Бесарык Сырдарьинского  </w:t>
      </w:r>
      <w:r>
        <w:br/>
      </w:r>
      <w:r>
        <w:rPr>
          <w:rFonts w:ascii="Times New Roman"/>
          <w:b w:val="false"/>
          <w:i w:val="false"/>
          <w:color w:val="000000"/>
          <w:sz w:val="28"/>
        </w:rPr>
        <w:t xml:space="preserve">
   района                                 2004     135,00 </w:t>
      </w:r>
    </w:p>
    <w:p>
      <w:pPr>
        <w:spacing w:after="0"/>
        <w:ind w:left="0"/>
        <w:jc w:val="both"/>
      </w:pPr>
      <w:r>
        <w:rPr>
          <w:rFonts w:ascii="Times New Roman"/>
          <w:b w:val="false"/>
          <w:i w:val="false"/>
          <w:color w:val="000000"/>
          <w:sz w:val="28"/>
        </w:rPr>
        <w:t xml:space="preserve">  Мангистауская область                            507,20 </w:t>
      </w:r>
      <w:r>
        <w:br/>
      </w:r>
      <w:r>
        <w:rPr>
          <w:rFonts w:ascii="Times New Roman"/>
          <w:b w:val="false"/>
          <w:i w:val="false"/>
          <w:color w:val="000000"/>
          <w:sz w:val="28"/>
        </w:rPr>
        <w:t>
 </w:t>
      </w:r>
      <w:r>
        <w:br/>
      </w:r>
      <w:r>
        <w:rPr>
          <w:rFonts w:ascii="Times New Roman"/>
          <w:b w:val="false"/>
          <w:i w:val="false"/>
          <w:color w:val="000000"/>
          <w:sz w:val="28"/>
        </w:rPr>
        <w:t xml:space="preserve">
  48 Строительство СШ на   Аким Мангист.  </w:t>
      </w:r>
      <w:r>
        <w:br/>
      </w:r>
      <w:r>
        <w:rPr>
          <w:rFonts w:ascii="Times New Roman"/>
          <w:b w:val="false"/>
          <w:i w:val="false"/>
          <w:color w:val="000000"/>
          <w:sz w:val="28"/>
        </w:rPr>
        <w:t xml:space="preserve">
   550 мест в с. Уштаган области  </w:t>
      </w:r>
      <w:r>
        <w:br/>
      </w:r>
      <w:r>
        <w:rPr>
          <w:rFonts w:ascii="Times New Roman"/>
          <w:b w:val="false"/>
          <w:i w:val="false"/>
          <w:color w:val="000000"/>
          <w:sz w:val="28"/>
        </w:rPr>
        <w:t xml:space="preserve">
   Мангистауского района                  2005     252,20 </w:t>
      </w:r>
      <w:r>
        <w:br/>
      </w:r>
      <w:r>
        <w:rPr>
          <w:rFonts w:ascii="Times New Roman"/>
          <w:b w:val="false"/>
          <w:i w:val="false"/>
          <w:color w:val="000000"/>
          <w:sz w:val="28"/>
        </w:rPr>
        <w:t>
 </w:t>
      </w:r>
      <w:r>
        <w:br/>
      </w:r>
      <w:r>
        <w:rPr>
          <w:rFonts w:ascii="Times New Roman"/>
          <w:b w:val="false"/>
          <w:i w:val="false"/>
          <w:color w:val="000000"/>
          <w:sz w:val="28"/>
        </w:rPr>
        <w:t xml:space="preserve">
  49 Строительство СШ на   Аким Мангист.  </w:t>
      </w:r>
      <w:r>
        <w:br/>
      </w:r>
      <w:r>
        <w:rPr>
          <w:rFonts w:ascii="Times New Roman"/>
          <w:b w:val="false"/>
          <w:i w:val="false"/>
          <w:color w:val="000000"/>
          <w:sz w:val="28"/>
        </w:rPr>
        <w:t xml:space="preserve">
   520 мест в с. Сайотес области  </w:t>
      </w:r>
      <w:r>
        <w:br/>
      </w:r>
      <w:r>
        <w:rPr>
          <w:rFonts w:ascii="Times New Roman"/>
          <w:b w:val="false"/>
          <w:i w:val="false"/>
          <w:color w:val="000000"/>
          <w:sz w:val="28"/>
        </w:rPr>
        <w:t xml:space="preserve">
   Мангистауского района                  2005     255,00 </w:t>
      </w:r>
      <w:r>
        <w:br/>
      </w:r>
      <w:r>
        <w:rPr>
          <w:rFonts w:ascii="Times New Roman"/>
          <w:b w:val="false"/>
          <w:i w:val="false"/>
          <w:color w:val="000000"/>
          <w:sz w:val="28"/>
        </w:rPr>
        <w:t>
 </w:t>
      </w:r>
      <w:r>
        <w:br/>
      </w:r>
      <w:r>
        <w:rPr>
          <w:rFonts w:ascii="Times New Roman"/>
          <w:b w:val="false"/>
          <w:i w:val="false"/>
          <w:color w:val="000000"/>
          <w:sz w:val="28"/>
        </w:rPr>
        <w:t xml:space="preserve">
     Павлодарская область                            343,20 </w:t>
      </w:r>
      <w:r>
        <w:br/>
      </w:r>
      <w:r>
        <w:rPr>
          <w:rFonts w:ascii="Times New Roman"/>
          <w:b w:val="false"/>
          <w:i w:val="false"/>
          <w:color w:val="000000"/>
          <w:sz w:val="28"/>
        </w:rPr>
        <w:t>
 </w:t>
      </w:r>
      <w:r>
        <w:br/>
      </w:r>
      <w:r>
        <w:rPr>
          <w:rFonts w:ascii="Times New Roman"/>
          <w:b w:val="false"/>
          <w:i w:val="false"/>
          <w:color w:val="000000"/>
          <w:sz w:val="28"/>
        </w:rPr>
        <w:t xml:space="preserve">
  50 Строительство СШ с    Аким Павлод.  </w:t>
      </w:r>
      <w:r>
        <w:br/>
      </w:r>
      <w:r>
        <w:rPr>
          <w:rFonts w:ascii="Times New Roman"/>
          <w:b w:val="false"/>
          <w:i w:val="false"/>
          <w:color w:val="000000"/>
          <w:sz w:val="28"/>
        </w:rPr>
        <w:t xml:space="preserve">
   казахским языком      области </w:t>
      </w:r>
      <w:r>
        <w:br/>
      </w:r>
      <w:r>
        <w:rPr>
          <w:rFonts w:ascii="Times New Roman"/>
          <w:b w:val="false"/>
          <w:i w:val="false"/>
          <w:color w:val="000000"/>
          <w:sz w:val="28"/>
        </w:rPr>
        <w:t xml:space="preserve">
   обучения на 198 мест  </w:t>
      </w:r>
      <w:r>
        <w:br/>
      </w:r>
      <w:r>
        <w:rPr>
          <w:rFonts w:ascii="Times New Roman"/>
          <w:b w:val="false"/>
          <w:i w:val="false"/>
          <w:color w:val="000000"/>
          <w:sz w:val="28"/>
        </w:rPr>
        <w:t xml:space="preserve">
   в с. Железинка  </w:t>
      </w:r>
      <w:r>
        <w:br/>
      </w:r>
      <w:r>
        <w:rPr>
          <w:rFonts w:ascii="Times New Roman"/>
          <w:b w:val="false"/>
          <w:i w:val="false"/>
          <w:color w:val="000000"/>
          <w:sz w:val="28"/>
        </w:rPr>
        <w:t xml:space="preserve">
   Железинского района                    2003     171,20 </w:t>
      </w:r>
      <w:r>
        <w:br/>
      </w:r>
      <w:r>
        <w:rPr>
          <w:rFonts w:ascii="Times New Roman"/>
          <w:b w:val="false"/>
          <w:i w:val="false"/>
          <w:color w:val="000000"/>
          <w:sz w:val="28"/>
        </w:rPr>
        <w:t>
 </w:t>
      </w:r>
      <w:r>
        <w:br/>
      </w:r>
      <w:r>
        <w:rPr>
          <w:rFonts w:ascii="Times New Roman"/>
          <w:b w:val="false"/>
          <w:i w:val="false"/>
          <w:color w:val="000000"/>
          <w:sz w:val="28"/>
        </w:rPr>
        <w:t xml:space="preserve">
  51 Строительство СШ на   Аким Павлод.  </w:t>
      </w:r>
      <w:r>
        <w:br/>
      </w:r>
      <w:r>
        <w:rPr>
          <w:rFonts w:ascii="Times New Roman"/>
          <w:b w:val="false"/>
          <w:i w:val="false"/>
          <w:color w:val="000000"/>
          <w:sz w:val="28"/>
        </w:rPr>
        <w:t xml:space="preserve">
   200 мест в с. Иртышск области </w:t>
      </w:r>
      <w:r>
        <w:br/>
      </w:r>
      <w:r>
        <w:rPr>
          <w:rFonts w:ascii="Times New Roman"/>
          <w:b w:val="false"/>
          <w:i w:val="false"/>
          <w:color w:val="000000"/>
          <w:sz w:val="28"/>
        </w:rPr>
        <w:t xml:space="preserve">
   Иртышского района                      2005     172,00 </w:t>
      </w:r>
      <w:r>
        <w:br/>
      </w:r>
      <w:r>
        <w:rPr>
          <w:rFonts w:ascii="Times New Roman"/>
          <w:b w:val="false"/>
          <w:i w:val="false"/>
          <w:color w:val="000000"/>
          <w:sz w:val="28"/>
        </w:rPr>
        <w:t>
 </w:t>
      </w:r>
      <w:r>
        <w:br/>
      </w:r>
      <w:r>
        <w:rPr>
          <w:rFonts w:ascii="Times New Roman"/>
          <w:b w:val="false"/>
          <w:i w:val="false"/>
          <w:color w:val="000000"/>
          <w:sz w:val="28"/>
        </w:rPr>
        <w:t xml:space="preserve">
         Северо- </w:t>
      </w:r>
      <w:r>
        <w:br/>
      </w:r>
      <w:r>
        <w:rPr>
          <w:rFonts w:ascii="Times New Roman"/>
          <w:b w:val="false"/>
          <w:i w:val="false"/>
          <w:color w:val="000000"/>
          <w:sz w:val="28"/>
        </w:rPr>
        <w:t xml:space="preserve">
 Казахстанская область                             240,00 </w:t>
      </w:r>
      <w:r>
        <w:br/>
      </w:r>
      <w:r>
        <w:rPr>
          <w:rFonts w:ascii="Times New Roman"/>
          <w:b w:val="false"/>
          <w:i w:val="false"/>
          <w:color w:val="000000"/>
          <w:sz w:val="28"/>
        </w:rPr>
        <w:t>
 </w:t>
      </w:r>
      <w:r>
        <w:br/>
      </w:r>
      <w:r>
        <w:rPr>
          <w:rFonts w:ascii="Times New Roman"/>
          <w:b w:val="false"/>
          <w:i w:val="false"/>
          <w:color w:val="000000"/>
          <w:sz w:val="28"/>
        </w:rPr>
        <w:t xml:space="preserve">
  52 Строительство СШ с    Аким СКО </w:t>
      </w:r>
      <w:r>
        <w:br/>
      </w:r>
      <w:r>
        <w:rPr>
          <w:rFonts w:ascii="Times New Roman"/>
          <w:b w:val="false"/>
          <w:i w:val="false"/>
          <w:color w:val="000000"/>
          <w:sz w:val="28"/>
        </w:rPr>
        <w:t xml:space="preserve">
   казахским языком </w:t>
      </w:r>
      <w:r>
        <w:br/>
      </w:r>
      <w:r>
        <w:rPr>
          <w:rFonts w:ascii="Times New Roman"/>
          <w:b w:val="false"/>
          <w:i w:val="false"/>
          <w:color w:val="000000"/>
          <w:sz w:val="28"/>
        </w:rPr>
        <w:t xml:space="preserve">
   обучения на 400 мест  </w:t>
      </w:r>
      <w:r>
        <w:br/>
      </w:r>
      <w:r>
        <w:rPr>
          <w:rFonts w:ascii="Times New Roman"/>
          <w:b w:val="false"/>
          <w:i w:val="false"/>
          <w:color w:val="000000"/>
          <w:sz w:val="28"/>
        </w:rPr>
        <w:t xml:space="preserve">
   в с. Пресновка  </w:t>
      </w:r>
      <w:r>
        <w:br/>
      </w:r>
      <w:r>
        <w:rPr>
          <w:rFonts w:ascii="Times New Roman"/>
          <w:b w:val="false"/>
          <w:i w:val="false"/>
          <w:color w:val="000000"/>
          <w:sz w:val="28"/>
        </w:rPr>
        <w:t xml:space="preserve">
   Жамбылского района                     2004     240,00 </w:t>
      </w:r>
      <w:r>
        <w:br/>
      </w:r>
      <w:r>
        <w:rPr>
          <w:rFonts w:ascii="Times New Roman"/>
          <w:b w:val="false"/>
          <w:i w:val="false"/>
          <w:color w:val="000000"/>
          <w:sz w:val="28"/>
        </w:rPr>
        <w:t>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Казахстанская область                              2592,80 </w:t>
      </w:r>
      <w:r>
        <w:br/>
      </w:r>
      <w:r>
        <w:rPr>
          <w:rFonts w:ascii="Times New Roman"/>
          <w:b w:val="false"/>
          <w:i w:val="false"/>
          <w:color w:val="000000"/>
          <w:sz w:val="28"/>
        </w:rPr>
        <w:t>
 </w:t>
      </w:r>
      <w:r>
        <w:br/>
      </w:r>
      <w:r>
        <w:rPr>
          <w:rFonts w:ascii="Times New Roman"/>
          <w:b w:val="false"/>
          <w:i w:val="false"/>
          <w:color w:val="000000"/>
          <w:sz w:val="28"/>
        </w:rPr>
        <w:t xml:space="preserve">
  53 Строительство СШ      Аким ЮКО </w:t>
      </w:r>
      <w:r>
        <w:br/>
      </w:r>
      <w:r>
        <w:rPr>
          <w:rFonts w:ascii="Times New Roman"/>
          <w:b w:val="false"/>
          <w:i w:val="false"/>
          <w:color w:val="000000"/>
          <w:sz w:val="28"/>
        </w:rPr>
        <w:t xml:space="preserve">
   N 54 им. Аймаутова   </w:t>
      </w:r>
      <w:r>
        <w:br/>
      </w:r>
      <w:r>
        <w:rPr>
          <w:rFonts w:ascii="Times New Roman"/>
          <w:b w:val="false"/>
          <w:i w:val="false"/>
          <w:color w:val="000000"/>
          <w:sz w:val="28"/>
        </w:rPr>
        <w:t xml:space="preserve">
   на 719 мест в с. </w:t>
      </w:r>
      <w:r>
        <w:br/>
      </w:r>
      <w:r>
        <w:rPr>
          <w:rFonts w:ascii="Times New Roman"/>
          <w:b w:val="false"/>
          <w:i w:val="false"/>
          <w:color w:val="000000"/>
          <w:sz w:val="28"/>
        </w:rPr>
        <w:t xml:space="preserve">
   Карабастау </w:t>
      </w:r>
      <w:r>
        <w:br/>
      </w:r>
      <w:r>
        <w:rPr>
          <w:rFonts w:ascii="Times New Roman"/>
          <w:b w:val="false"/>
          <w:i w:val="false"/>
          <w:color w:val="000000"/>
          <w:sz w:val="28"/>
        </w:rPr>
        <w:t xml:space="preserve">
   Сайрамского района                     2003     109,30 </w:t>
      </w:r>
    </w:p>
    <w:p>
      <w:pPr>
        <w:spacing w:after="0"/>
        <w:ind w:left="0"/>
        <w:jc w:val="both"/>
      </w:pPr>
      <w:r>
        <w:rPr>
          <w:rFonts w:ascii="Times New Roman"/>
          <w:b w:val="false"/>
          <w:i w:val="false"/>
          <w:color w:val="000000"/>
          <w:sz w:val="28"/>
        </w:rPr>
        <w:t xml:space="preserve">54 Завершение строи-     Аким ЮКО </w:t>
      </w:r>
      <w:r>
        <w:br/>
      </w:r>
      <w:r>
        <w:rPr>
          <w:rFonts w:ascii="Times New Roman"/>
          <w:b w:val="false"/>
          <w:i w:val="false"/>
          <w:color w:val="000000"/>
          <w:sz w:val="28"/>
        </w:rPr>
        <w:t xml:space="preserve">
   тельства СШ им.  </w:t>
      </w:r>
      <w:r>
        <w:br/>
      </w:r>
      <w:r>
        <w:rPr>
          <w:rFonts w:ascii="Times New Roman"/>
          <w:b w:val="false"/>
          <w:i w:val="false"/>
          <w:color w:val="000000"/>
          <w:sz w:val="28"/>
        </w:rPr>
        <w:t xml:space="preserve">
   Бектаева на 345 мест </w:t>
      </w:r>
      <w:r>
        <w:br/>
      </w:r>
      <w:r>
        <w:rPr>
          <w:rFonts w:ascii="Times New Roman"/>
          <w:b w:val="false"/>
          <w:i w:val="false"/>
          <w:color w:val="000000"/>
          <w:sz w:val="28"/>
        </w:rPr>
        <w:t xml:space="preserve">
   в с. Ынталы Ордаба- </w:t>
      </w:r>
      <w:r>
        <w:br/>
      </w:r>
      <w:r>
        <w:rPr>
          <w:rFonts w:ascii="Times New Roman"/>
          <w:b w:val="false"/>
          <w:i w:val="false"/>
          <w:color w:val="000000"/>
          <w:sz w:val="28"/>
        </w:rPr>
        <w:t xml:space="preserve">
   сынского района                        2003     120,20 </w:t>
      </w:r>
      <w:r>
        <w:br/>
      </w:r>
      <w:r>
        <w:rPr>
          <w:rFonts w:ascii="Times New Roman"/>
          <w:b w:val="false"/>
          <w:i w:val="false"/>
          <w:color w:val="000000"/>
          <w:sz w:val="28"/>
        </w:rPr>
        <w:t>
 </w:t>
      </w:r>
      <w:r>
        <w:br/>
      </w:r>
      <w:r>
        <w:rPr>
          <w:rFonts w:ascii="Times New Roman"/>
          <w:b w:val="false"/>
          <w:i w:val="false"/>
          <w:color w:val="000000"/>
          <w:sz w:val="28"/>
        </w:rPr>
        <w:t xml:space="preserve">
  55 Строительство СШ на   Аким ЮКО </w:t>
      </w:r>
      <w:r>
        <w:br/>
      </w:r>
      <w:r>
        <w:rPr>
          <w:rFonts w:ascii="Times New Roman"/>
          <w:b w:val="false"/>
          <w:i w:val="false"/>
          <w:color w:val="000000"/>
          <w:sz w:val="28"/>
        </w:rPr>
        <w:t xml:space="preserve">
   1266 мест в с. Яссы </w:t>
      </w:r>
      <w:r>
        <w:br/>
      </w:r>
      <w:r>
        <w:rPr>
          <w:rFonts w:ascii="Times New Roman"/>
          <w:b w:val="false"/>
          <w:i w:val="false"/>
          <w:color w:val="000000"/>
          <w:sz w:val="28"/>
        </w:rPr>
        <w:t xml:space="preserve">
   Туркестанского района                  2003     222,19 </w:t>
      </w:r>
      <w:r>
        <w:br/>
      </w:r>
      <w:r>
        <w:rPr>
          <w:rFonts w:ascii="Times New Roman"/>
          <w:b w:val="false"/>
          <w:i w:val="false"/>
          <w:color w:val="000000"/>
          <w:sz w:val="28"/>
        </w:rPr>
        <w:t>
 </w:t>
      </w:r>
      <w:r>
        <w:br/>
      </w:r>
      <w:r>
        <w:rPr>
          <w:rFonts w:ascii="Times New Roman"/>
          <w:b w:val="false"/>
          <w:i w:val="false"/>
          <w:color w:val="000000"/>
          <w:sz w:val="28"/>
        </w:rPr>
        <w:t xml:space="preserve">
  56 Строительство СШ на   Аким ЮКО </w:t>
      </w:r>
      <w:r>
        <w:br/>
      </w:r>
      <w:r>
        <w:rPr>
          <w:rFonts w:ascii="Times New Roman"/>
          <w:b w:val="false"/>
          <w:i w:val="false"/>
          <w:color w:val="000000"/>
          <w:sz w:val="28"/>
        </w:rPr>
        <w:t xml:space="preserve">
   1200 мест в с. Яссы </w:t>
      </w:r>
      <w:r>
        <w:br/>
      </w:r>
      <w:r>
        <w:rPr>
          <w:rFonts w:ascii="Times New Roman"/>
          <w:b w:val="false"/>
          <w:i w:val="false"/>
          <w:color w:val="000000"/>
          <w:sz w:val="28"/>
        </w:rPr>
        <w:t xml:space="preserve">
   Туркестанского района                  2003     187,81 </w:t>
      </w:r>
      <w:r>
        <w:br/>
      </w:r>
      <w:r>
        <w:rPr>
          <w:rFonts w:ascii="Times New Roman"/>
          <w:b w:val="false"/>
          <w:i w:val="false"/>
          <w:color w:val="000000"/>
          <w:sz w:val="28"/>
        </w:rPr>
        <w:t>
 </w:t>
      </w:r>
      <w:r>
        <w:br/>
      </w:r>
      <w:r>
        <w:rPr>
          <w:rFonts w:ascii="Times New Roman"/>
          <w:b w:val="false"/>
          <w:i w:val="false"/>
          <w:color w:val="000000"/>
          <w:sz w:val="28"/>
        </w:rPr>
        <w:t xml:space="preserve">
  57 Завершение строи-     Аким ЮКО  </w:t>
      </w:r>
      <w:r>
        <w:br/>
      </w:r>
      <w:r>
        <w:rPr>
          <w:rFonts w:ascii="Times New Roman"/>
          <w:b w:val="false"/>
          <w:i w:val="false"/>
          <w:color w:val="000000"/>
          <w:sz w:val="28"/>
        </w:rPr>
        <w:t xml:space="preserve">
   тельства СШ им.  </w:t>
      </w:r>
      <w:r>
        <w:br/>
      </w:r>
      <w:r>
        <w:rPr>
          <w:rFonts w:ascii="Times New Roman"/>
          <w:b w:val="false"/>
          <w:i w:val="false"/>
          <w:color w:val="000000"/>
          <w:sz w:val="28"/>
        </w:rPr>
        <w:t xml:space="preserve">
   Жамбыла на 800 мест  </w:t>
      </w:r>
      <w:r>
        <w:br/>
      </w:r>
      <w:r>
        <w:rPr>
          <w:rFonts w:ascii="Times New Roman"/>
          <w:b w:val="false"/>
          <w:i w:val="false"/>
          <w:color w:val="000000"/>
          <w:sz w:val="28"/>
        </w:rPr>
        <w:t xml:space="preserve">
   в с. Шаульдер  </w:t>
      </w:r>
      <w:r>
        <w:br/>
      </w:r>
      <w:r>
        <w:rPr>
          <w:rFonts w:ascii="Times New Roman"/>
          <w:b w:val="false"/>
          <w:i w:val="false"/>
          <w:color w:val="000000"/>
          <w:sz w:val="28"/>
        </w:rPr>
        <w:t xml:space="preserve">
   Отырарского района                     2003     270,90 </w:t>
      </w:r>
      <w:r>
        <w:br/>
      </w:r>
      <w:r>
        <w:rPr>
          <w:rFonts w:ascii="Times New Roman"/>
          <w:b w:val="false"/>
          <w:i w:val="false"/>
          <w:color w:val="000000"/>
          <w:sz w:val="28"/>
        </w:rPr>
        <w:t>
 </w:t>
      </w:r>
      <w:r>
        <w:br/>
      </w:r>
      <w:r>
        <w:rPr>
          <w:rFonts w:ascii="Times New Roman"/>
          <w:b w:val="false"/>
          <w:i w:val="false"/>
          <w:color w:val="000000"/>
          <w:sz w:val="28"/>
        </w:rPr>
        <w:t xml:space="preserve">
  58 Завершение строи-     Аким ЮКО </w:t>
      </w:r>
      <w:r>
        <w:br/>
      </w:r>
      <w:r>
        <w:rPr>
          <w:rFonts w:ascii="Times New Roman"/>
          <w:b w:val="false"/>
          <w:i w:val="false"/>
          <w:color w:val="000000"/>
          <w:sz w:val="28"/>
        </w:rPr>
        <w:t xml:space="preserve">
   тельства СШ N 26 им.  </w:t>
      </w:r>
      <w:r>
        <w:br/>
      </w:r>
      <w:r>
        <w:rPr>
          <w:rFonts w:ascii="Times New Roman"/>
          <w:b w:val="false"/>
          <w:i w:val="false"/>
          <w:color w:val="000000"/>
          <w:sz w:val="28"/>
        </w:rPr>
        <w:t xml:space="preserve">
   Кашгари на 450 мест  </w:t>
      </w:r>
      <w:r>
        <w:br/>
      </w:r>
      <w:r>
        <w:rPr>
          <w:rFonts w:ascii="Times New Roman"/>
          <w:b w:val="false"/>
          <w:i w:val="false"/>
          <w:color w:val="000000"/>
          <w:sz w:val="28"/>
        </w:rPr>
        <w:t xml:space="preserve">
   в с. Аксу Сайрамского </w:t>
      </w:r>
      <w:r>
        <w:br/>
      </w:r>
      <w:r>
        <w:rPr>
          <w:rFonts w:ascii="Times New Roman"/>
          <w:b w:val="false"/>
          <w:i w:val="false"/>
          <w:color w:val="000000"/>
          <w:sz w:val="28"/>
        </w:rPr>
        <w:t xml:space="preserve">
   района                                 2003     104,90 </w:t>
      </w:r>
      <w:r>
        <w:br/>
      </w:r>
      <w:r>
        <w:rPr>
          <w:rFonts w:ascii="Times New Roman"/>
          <w:b w:val="false"/>
          <w:i w:val="false"/>
          <w:color w:val="000000"/>
          <w:sz w:val="28"/>
        </w:rPr>
        <w:t>
 </w:t>
      </w:r>
      <w:r>
        <w:br/>
      </w:r>
      <w:r>
        <w:rPr>
          <w:rFonts w:ascii="Times New Roman"/>
          <w:b w:val="false"/>
          <w:i w:val="false"/>
          <w:color w:val="000000"/>
          <w:sz w:val="28"/>
        </w:rPr>
        <w:t xml:space="preserve">
  59 Завершение строи-     Аким ЮКО </w:t>
      </w:r>
      <w:r>
        <w:br/>
      </w:r>
      <w:r>
        <w:rPr>
          <w:rFonts w:ascii="Times New Roman"/>
          <w:b w:val="false"/>
          <w:i w:val="false"/>
          <w:color w:val="000000"/>
          <w:sz w:val="28"/>
        </w:rPr>
        <w:t xml:space="preserve">
   тельства СШ на 844  </w:t>
      </w:r>
      <w:r>
        <w:br/>
      </w:r>
      <w:r>
        <w:rPr>
          <w:rFonts w:ascii="Times New Roman"/>
          <w:b w:val="false"/>
          <w:i w:val="false"/>
          <w:color w:val="000000"/>
          <w:sz w:val="28"/>
        </w:rPr>
        <w:t xml:space="preserve">
   места в с.Шолаккорган </w:t>
      </w:r>
      <w:r>
        <w:br/>
      </w:r>
      <w:r>
        <w:rPr>
          <w:rFonts w:ascii="Times New Roman"/>
          <w:b w:val="false"/>
          <w:i w:val="false"/>
          <w:color w:val="000000"/>
          <w:sz w:val="28"/>
        </w:rPr>
        <w:t xml:space="preserve">
   Сузакского района                      2004     290,30 </w:t>
      </w:r>
      <w:r>
        <w:br/>
      </w:r>
      <w:r>
        <w:rPr>
          <w:rFonts w:ascii="Times New Roman"/>
          <w:b w:val="false"/>
          <w:i w:val="false"/>
          <w:color w:val="000000"/>
          <w:sz w:val="28"/>
        </w:rPr>
        <w:t>
 </w:t>
      </w:r>
      <w:r>
        <w:br/>
      </w:r>
      <w:r>
        <w:rPr>
          <w:rFonts w:ascii="Times New Roman"/>
          <w:b w:val="false"/>
          <w:i w:val="false"/>
          <w:color w:val="000000"/>
          <w:sz w:val="28"/>
        </w:rPr>
        <w:t xml:space="preserve">
  60 Завершение строи-     Аким ЮКО </w:t>
      </w:r>
      <w:r>
        <w:br/>
      </w:r>
      <w:r>
        <w:rPr>
          <w:rFonts w:ascii="Times New Roman"/>
          <w:b w:val="false"/>
          <w:i w:val="false"/>
          <w:color w:val="000000"/>
          <w:sz w:val="28"/>
        </w:rPr>
        <w:t xml:space="preserve">
   тельства СШ на 504  </w:t>
      </w:r>
      <w:r>
        <w:br/>
      </w:r>
      <w:r>
        <w:rPr>
          <w:rFonts w:ascii="Times New Roman"/>
          <w:b w:val="false"/>
          <w:i w:val="false"/>
          <w:color w:val="000000"/>
          <w:sz w:val="28"/>
        </w:rPr>
        <w:t xml:space="preserve">
   места в с. Абай </w:t>
      </w:r>
      <w:r>
        <w:br/>
      </w:r>
      <w:r>
        <w:rPr>
          <w:rFonts w:ascii="Times New Roman"/>
          <w:b w:val="false"/>
          <w:i w:val="false"/>
          <w:color w:val="000000"/>
          <w:sz w:val="28"/>
        </w:rPr>
        <w:t xml:space="preserve">
   Сарыагашского района                   2004     174,00 </w:t>
      </w:r>
    </w:p>
    <w:p>
      <w:pPr>
        <w:spacing w:after="0"/>
        <w:ind w:left="0"/>
        <w:jc w:val="both"/>
      </w:pPr>
      <w:r>
        <w:rPr>
          <w:rFonts w:ascii="Times New Roman"/>
          <w:b w:val="false"/>
          <w:i w:val="false"/>
          <w:color w:val="000000"/>
          <w:sz w:val="28"/>
        </w:rPr>
        <w:t xml:space="preserve">61 Завершение строи-     Аким ЮКО </w:t>
      </w:r>
      <w:r>
        <w:br/>
      </w:r>
      <w:r>
        <w:rPr>
          <w:rFonts w:ascii="Times New Roman"/>
          <w:b w:val="false"/>
          <w:i w:val="false"/>
          <w:color w:val="000000"/>
          <w:sz w:val="28"/>
        </w:rPr>
        <w:t xml:space="preserve">
   тельства СШ на 1266  </w:t>
      </w:r>
      <w:r>
        <w:br/>
      </w:r>
      <w:r>
        <w:rPr>
          <w:rFonts w:ascii="Times New Roman"/>
          <w:b w:val="false"/>
          <w:i w:val="false"/>
          <w:color w:val="000000"/>
          <w:sz w:val="28"/>
        </w:rPr>
        <w:t xml:space="preserve">
   мест в с. Шаян </w:t>
      </w:r>
      <w:r>
        <w:br/>
      </w:r>
      <w:r>
        <w:rPr>
          <w:rFonts w:ascii="Times New Roman"/>
          <w:b w:val="false"/>
          <w:i w:val="false"/>
          <w:color w:val="000000"/>
          <w:sz w:val="28"/>
        </w:rPr>
        <w:t xml:space="preserve">
   Байдибекского района                   2004     344,50 </w:t>
      </w:r>
      <w:r>
        <w:br/>
      </w:r>
      <w:r>
        <w:rPr>
          <w:rFonts w:ascii="Times New Roman"/>
          <w:b w:val="false"/>
          <w:i w:val="false"/>
          <w:color w:val="000000"/>
          <w:sz w:val="28"/>
        </w:rPr>
        <w:t>
 </w:t>
      </w:r>
      <w:r>
        <w:br/>
      </w:r>
      <w:r>
        <w:rPr>
          <w:rFonts w:ascii="Times New Roman"/>
          <w:b w:val="false"/>
          <w:i w:val="false"/>
          <w:color w:val="000000"/>
          <w:sz w:val="28"/>
        </w:rPr>
        <w:t xml:space="preserve">
  62 Строительство СШ на   Аким ЮКО </w:t>
      </w:r>
      <w:r>
        <w:br/>
      </w:r>
      <w:r>
        <w:rPr>
          <w:rFonts w:ascii="Times New Roman"/>
          <w:b w:val="false"/>
          <w:i w:val="false"/>
          <w:color w:val="000000"/>
          <w:sz w:val="28"/>
        </w:rPr>
        <w:t xml:space="preserve">
   504 места в с.  </w:t>
      </w:r>
      <w:r>
        <w:br/>
      </w:r>
      <w:r>
        <w:rPr>
          <w:rFonts w:ascii="Times New Roman"/>
          <w:b w:val="false"/>
          <w:i w:val="false"/>
          <w:color w:val="000000"/>
          <w:sz w:val="28"/>
        </w:rPr>
        <w:t xml:space="preserve">
   Каракай Мактаараль- </w:t>
      </w:r>
      <w:r>
        <w:br/>
      </w:r>
      <w:r>
        <w:rPr>
          <w:rFonts w:ascii="Times New Roman"/>
          <w:b w:val="false"/>
          <w:i w:val="false"/>
          <w:color w:val="000000"/>
          <w:sz w:val="28"/>
        </w:rPr>
        <w:t xml:space="preserve">
   ского района                           2005     308,70 </w:t>
      </w:r>
      <w:r>
        <w:br/>
      </w:r>
      <w:r>
        <w:rPr>
          <w:rFonts w:ascii="Times New Roman"/>
          <w:b w:val="false"/>
          <w:i w:val="false"/>
          <w:color w:val="000000"/>
          <w:sz w:val="28"/>
        </w:rPr>
        <w:t>
 </w:t>
      </w:r>
      <w:r>
        <w:br/>
      </w:r>
      <w:r>
        <w:rPr>
          <w:rFonts w:ascii="Times New Roman"/>
          <w:b w:val="false"/>
          <w:i w:val="false"/>
          <w:color w:val="000000"/>
          <w:sz w:val="28"/>
        </w:rPr>
        <w:t xml:space="preserve">
  63 Строительство СШ на   Аким ЮКО </w:t>
      </w:r>
      <w:r>
        <w:br/>
      </w:r>
      <w:r>
        <w:rPr>
          <w:rFonts w:ascii="Times New Roman"/>
          <w:b w:val="false"/>
          <w:i w:val="false"/>
          <w:color w:val="000000"/>
          <w:sz w:val="28"/>
        </w:rPr>
        <w:t xml:space="preserve">
   600 мест в с. Бургем </w:t>
      </w:r>
      <w:r>
        <w:br/>
      </w:r>
      <w:r>
        <w:rPr>
          <w:rFonts w:ascii="Times New Roman"/>
          <w:b w:val="false"/>
          <w:i w:val="false"/>
          <w:color w:val="000000"/>
          <w:sz w:val="28"/>
        </w:rPr>
        <w:t xml:space="preserve">
   Туркестанского района                  2005     280,00 </w:t>
      </w:r>
      <w:r>
        <w:br/>
      </w:r>
      <w:r>
        <w:rPr>
          <w:rFonts w:ascii="Times New Roman"/>
          <w:b w:val="false"/>
          <w:i w:val="false"/>
          <w:color w:val="000000"/>
          <w:sz w:val="28"/>
        </w:rPr>
        <w:t>
 </w:t>
      </w:r>
      <w:r>
        <w:br/>
      </w:r>
      <w:r>
        <w:rPr>
          <w:rFonts w:ascii="Times New Roman"/>
          <w:b w:val="false"/>
          <w:i w:val="false"/>
          <w:color w:val="000000"/>
          <w:sz w:val="28"/>
        </w:rPr>
        <w:t xml:space="preserve">
  64 Строительство СШ на   Аким ЮКО </w:t>
      </w:r>
      <w:r>
        <w:br/>
      </w:r>
      <w:r>
        <w:rPr>
          <w:rFonts w:ascii="Times New Roman"/>
          <w:b w:val="false"/>
          <w:i w:val="false"/>
          <w:color w:val="000000"/>
          <w:sz w:val="28"/>
        </w:rPr>
        <w:t xml:space="preserve">
   250 мест в с. Шорнак  </w:t>
      </w:r>
      <w:r>
        <w:br/>
      </w:r>
      <w:r>
        <w:rPr>
          <w:rFonts w:ascii="Times New Roman"/>
          <w:b w:val="false"/>
          <w:i w:val="false"/>
          <w:color w:val="000000"/>
          <w:sz w:val="28"/>
        </w:rPr>
        <w:t xml:space="preserve">
   Туркестанского района                  2005     180,00 </w:t>
      </w:r>
      <w:r>
        <w:br/>
      </w:r>
      <w:r>
        <w:rPr>
          <w:rFonts w:ascii="Times New Roman"/>
          <w:b w:val="false"/>
          <w:i w:val="false"/>
          <w:color w:val="000000"/>
          <w:sz w:val="28"/>
        </w:rPr>
        <w:t>
 </w:t>
      </w:r>
      <w:r>
        <w:br/>
      </w:r>
      <w:r>
        <w:rPr>
          <w:rFonts w:ascii="Times New Roman"/>
          <w:b w:val="false"/>
          <w:i w:val="false"/>
          <w:color w:val="000000"/>
          <w:sz w:val="28"/>
        </w:rPr>
        <w:t xml:space="preserve">
     Всего:                                          11107,20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N !             Прогноз            !  после </w:t>
      </w:r>
      <w:r>
        <w:br/>
      </w:r>
      <w:r>
        <w:rPr>
          <w:rFonts w:ascii="Times New Roman"/>
          <w:b w:val="false"/>
          <w:i w:val="false"/>
          <w:color w:val="000000"/>
          <w:sz w:val="28"/>
        </w:rPr>
        <w:t xml:space="preserve">
п/!--------------------------------!  2005 </w:t>
      </w:r>
      <w:r>
        <w:br/>
      </w:r>
      <w:r>
        <w:rPr>
          <w:rFonts w:ascii="Times New Roman"/>
          <w:b w:val="false"/>
          <w:i w:val="false"/>
          <w:color w:val="000000"/>
          <w:sz w:val="28"/>
        </w:rPr>
        <w:t xml:space="preserve">
п !   2003   !   2004   !   2005   !  </w:t>
      </w:r>
      <w:r>
        <w:br/>
      </w:r>
      <w:r>
        <w:rPr>
          <w:rFonts w:ascii="Times New Roman"/>
          <w:b w:val="false"/>
          <w:i w:val="false"/>
          <w:color w:val="000000"/>
          <w:sz w:val="28"/>
        </w:rPr>
        <w:t xml:space="preserve">
  !------------------------------------------ </w:t>
      </w:r>
      <w:r>
        <w:br/>
      </w:r>
      <w:r>
        <w:rPr>
          <w:rFonts w:ascii="Times New Roman"/>
          <w:b w:val="false"/>
          <w:i w:val="false"/>
          <w:color w:val="000000"/>
          <w:sz w:val="28"/>
        </w:rPr>
        <w:t xml:space="preserve">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Акмолинская область        335,00  </w:t>
      </w:r>
      <w:r>
        <w:br/>
      </w:r>
      <w:r>
        <w:rPr>
          <w:rFonts w:ascii="Times New Roman"/>
          <w:b w:val="false"/>
          <w:i w:val="false"/>
          <w:color w:val="000000"/>
          <w:sz w:val="28"/>
        </w:rPr>
        <w:t>
 </w:t>
      </w:r>
      <w:r>
        <w:br/>
      </w:r>
      <w:r>
        <w:rPr>
          <w:rFonts w:ascii="Times New Roman"/>
          <w:b w:val="false"/>
          <w:i w:val="false"/>
          <w:color w:val="000000"/>
          <w:sz w:val="28"/>
        </w:rPr>
        <w:t xml:space="preserve">
  1                          135,00  </w:t>
      </w:r>
      <w:r>
        <w:br/>
      </w:r>
      <w:r>
        <w:rPr>
          <w:rFonts w:ascii="Times New Roman"/>
          <w:b w:val="false"/>
          <w:i w:val="false"/>
          <w:color w:val="000000"/>
          <w:sz w:val="28"/>
        </w:rPr>
        <w:t xml:space="preserve">
2                          200,00  </w:t>
      </w:r>
      <w:r>
        <w:br/>
      </w:r>
      <w:r>
        <w:rPr>
          <w:rFonts w:ascii="Times New Roman"/>
          <w:b w:val="false"/>
          <w:i w:val="false"/>
          <w:color w:val="000000"/>
          <w:sz w:val="28"/>
        </w:rPr>
        <w:t>
 </w:t>
      </w:r>
      <w:r>
        <w:br/>
      </w:r>
      <w:r>
        <w:rPr>
          <w:rFonts w:ascii="Times New Roman"/>
          <w:b w:val="false"/>
          <w:i w:val="false"/>
          <w:color w:val="000000"/>
          <w:sz w:val="28"/>
        </w:rPr>
        <w:t xml:space="preserve">
  Актюбинская область </w:t>
      </w:r>
      <w:r>
        <w:br/>
      </w:r>
      <w:r>
        <w:rPr>
          <w:rFonts w:ascii="Times New Roman"/>
          <w:b w:val="false"/>
          <w:i w:val="false"/>
          <w:color w:val="000000"/>
          <w:sz w:val="28"/>
        </w:rPr>
        <w:t xml:space="preserve">
               490,00 </w:t>
      </w:r>
      <w:r>
        <w:br/>
      </w:r>
      <w:r>
        <w:rPr>
          <w:rFonts w:ascii="Times New Roman"/>
          <w:b w:val="false"/>
          <w:i w:val="false"/>
          <w:color w:val="000000"/>
          <w:sz w:val="28"/>
        </w:rPr>
        <w:t>
 </w:t>
      </w:r>
      <w:r>
        <w:br/>
      </w:r>
      <w:r>
        <w:rPr>
          <w:rFonts w:ascii="Times New Roman"/>
          <w:b w:val="false"/>
          <w:i w:val="false"/>
          <w:color w:val="000000"/>
          <w:sz w:val="28"/>
        </w:rPr>
        <w:t xml:space="preserve">
  3              120,00 </w:t>
      </w:r>
      <w:r>
        <w:br/>
      </w:r>
      <w:r>
        <w:rPr>
          <w:rFonts w:ascii="Times New Roman"/>
          <w:b w:val="false"/>
          <w:i w:val="false"/>
          <w:color w:val="000000"/>
          <w:sz w:val="28"/>
        </w:rPr>
        <w:t xml:space="preserve">
4              120,00 </w:t>
      </w:r>
      <w:r>
        <w:br/>
      </w:r>
      <w:r>
        <w:rPr>
          <w:rFonts w:ascii="Times New Roman"/>
          <w:b w:val="false"/>
          <w:i w:val="false"/>
          <w:color w:val="000000"/>
          <w:sz w:val="28"/>
        </w:rPr>
        <w:t xml:space="preserve">
5              250,00 </w:t>
      </w:r>
      <w:r>
        <w:br/>
      </w:r>
      <w:r>
        <w:rPr>
          <w:rFonts w:ascii="Times New Roman"/>
          <w:b w:val="false"/>
          <w:i w:val="false"/>
          <w:color w:val="000000"/>
          <w:sz w:val="28"/>
        </w:rPr>
        <w:t>
 </w:t>
      </w:r>
      <w:r>
        <w:br/>
      </w:r>
      <w:r>
        <w:rPr>
          <w:rFonts w:ascii="Times New Roman"/>
          <w:b w:val="false"/>
          <w:i w:val="false"/>
          <w:color w:val="000000"/>
          <w:sz w:val="28"/>
        </w:rPr>
        <w:t xml:space="preserve">
  Алматинская область </w:t>
      </w:r>
      <w:r>
        <w:br/>
      </w:r>
      <w:r>
        <w:rPr>
          <w:rFonts w:ascii="Times New Roman"/>
          <w:b w:val="false"/>
          <w:i w:val="false"/>
          <w:color w:val="000000"/>
          <w:sz w:val="28"/>
        </w:rPr>
        <w:t xml:space="preserve">
    1087,40    262,00      245,00  </w:t>
      </w:r>
      <w:r>
        <w:br/>
      </w:r>
      <w:r>
        <w:rPr>
          <w:rFonts w:ascii="Times New Roman"/>
          <w:b w:val="false"/>
          <w:i w:val="false"/>
          <w:color w:val="000000"/>
          <w:sz w:val="28"/>
        </w:rPr>
        <w:t>
 </w:t>
      </w:r>
      <w:r>
        <w:br/>
      </w:r>
      <w:r>
        <w:rPr>
          <w:rFonts w:ascii="Times New Roman"/>
          <w:b w:val="false"/>
          <w:i w:val="false"/>
          <w:color w:val="000000"/>
          <w:sz w:val="28"/>
        </w:rPr>
        <w:t xml:space="preserve">
  6   136,40 </w:t>
      </w:r>
      <w:r>
        <w:br/>
      </w:r>
      <w:r>
        <w:rPr>
          <w:rFonts w:ascii="Times New Roman"/>
          <w:b w:val="false"/>
          <w:i w:val="false"/>
          <w:color w:val="000000"/>
          <w:sz w:val="28"/>
        </w:rPr>
        <w:t xml:space="preserve">
7   283,50 </w:t>
      </w:r>
      <w:r>
        <w:br/>
      </w:r>
      <w:r>
        <w:rPr>
          <w:rFonts w:ascii="Times New Roman"/>
          <w:b w:val="false"/>
          <w:i w:val="false"/>
          <w:color w:val="000000"/>
          <w:sz w:val="28"/>
        </w:rPr>
        <w:t xml:space="preserve">
8   340,30  </w:t>
      </w:r>
      <w:r>
        <w:br/>
      </w:r>
      <w:r>
        <w:rPr>
          <w:rFonts w:ascii="Times New Roman"/>
          <w:b w:val="false"/>
          <w:i w:val="false"/>
          <w:color w:val="000000"/>
          <w:sz w:val="28"/>
        </w:rPr>
        <w:t xml:space="preserve">
9   156,50 </w:t>
      </w:r>
      <w:r>
        <w:br/>
      </w:r>
      <w:r>
        <w:rPr>
          <w:rFonts w:ascii="Times New Roman"/>
          <w:b w:val="false"/>
          <w:i w:val="false"/>
          <w:color w:val="000000"/>
          <w:sz w:val="28"/>
        </w:rPr>
        <w:t xml:space="preserve">
10  170,70      </w:t>
      </w:r>
      <w:r>
        <w:br/>
      </w:r>
      <w:r>
        <w:rPr>
          <w:rFonts w:ascii="Times New Roman"/>
          <w:b w:val="false"/>
          <w:i w:val="false"/>
          <w:color w:val="000000"/>
          <w:sz w:val="28"/>
        </w:rPr>
        <w:t xml:space="preserve">
11             120,00 </w:t>
      </w:r>
      <w:r>
        <w:br/>
      </w:r>
      <w:r>
        <w:rPr>
          <w:rFonts w:ascii="Times New Roman"/>
          <w:b w:val="false"/>
          <w:i w:val="false"/>
          <w:color w:val="000000"/>
          <w:sz w:val="28"/>
        </w:rPr>
        <w:t xml:space="preserve">
12             60,00 </w:t>
      </w:r>
      <w:r>
        <w:br/>
      </w:r>
      <w:r>
        <w:rPr>
          <w:rFonts w:ascii="Times New Roman"/>
          <w:b w:val="false"/>
          <w:i w:val="false"/>
          <w:color w:val="000000"/>
          <w:sz w:val="28"/>
        </w:rPr>
        <w:t xml:space="preserve">
13             82,00 </w:t>
      </w:r>
      <w:r>
        <w:br/>
      </w:r>
      <w:r>
        <w:rPr>
          <w:rFonts w:ascii="Times New Roman"/>
          <w:b w:val="false"/>
          <w:i w:val="false"/>
          <w:color w:val="000000"/>
          <w:sz w:val="28"/>
        </w:rPr>
        <w:t xml:space="preserve">
14                         160,00 </w:t>
      </w:r>
      <w:r>
        <w:br/>
      </w:r>
      <w:r>
        <w:rPr>
          <w:rFonts w:ascii="Times New Roman"/>
          <w:b w:val="false"/>
          <w:i w:val="false"/>
          <w:color w:val="000000"/>
          <w:sz w:val="28"/>
        </w:rPr>
        <w:t xml:space="preserve">
15                         85,00  </w:t>
      </w:r>
      <w:r>
        <w:br/>
      </w:r>
      <w:r>
        <w:rPr>
          <w:rFonts w:ascii="Times New Roman"/>
          <w:b w:val="false"/>
          <w:i w:val="false"/>
          <w:color w:val="000000"/>
          <w:sz w:val="28"/>
        </w:rPr>
        <w:t>
 </w:t>
      </w:r>
      <w:r>
        <w:br/>
      </w:r>
      <w:r>
        <w:rPr>
          <w:rFonts w:ascii="Times New Roman"/>
          <w:b w:val="false"/>
          <w:i w:val="false"/>
          <w:color w:val="000000"/>
          <w:sz w:val="28"/>
        </w:rPr>
        <w:t xml:space="preserve">
  Атырауская область </w:t>
      </w:r>
      <w:r>
        <w:br/>
      </w:r>
      <w:r>
        <w:rPr>
          <w:rFonts w:ascii="Times New Roman"/>
          <w:b w:val="false"/>
          <w:i w:val="false"/>
          <w:color w:val="000000"/>
          <w:sz w:val="28"/>
        </w:rPr>
        <w:t xml:space="preserve">
    480,00                 275,00 </w:t>
      </w:r>
      <w:r>
        <w:br/>
      </w:r>
      <w:r>
        <w:rPr>
          <w:rFonts w:ascii="Times New Roman"/>
          <w:b w:val="false"/>
          <w:i w:val="false"/>
          <w:color w:val="000000"/>
          <w:sz w:val="28"/>
        </w:rPr>
        <w:t>
 </w:t>
      </w:r>
      <w:r>
        <w:br/>
      </w:r>
      <w:r>
        <w:rPr>
          <w:rFonts w:ascii="Times New Roman"/>
          <w:b w:val="false"/>
          <w:i w:val="false"/>
          <w:color w:val="000000"/>
          <w:sz w:val="28"/>
        </w:rPr>
        <w:t xml:space="preserve">
  16  480,00 </w:t>
      </w:r>
      <w:r>
        <w:br/>
      </w:r>
      <w:r>
        <w:rPr>
          <w:rFonts w:ascii="Times New Roman"/>
          <w:b w:val="false"/>
          <w:i w:val="false"/>
          <w:color w:val="000000"/>
          <w:sz w:val="28"/>
        </w:rPr>
        <w:t xml:space="preserve">
17                         275,00 </w:t>
      </w:r>
      <w:r>
        <w:br/>
      </w:r>
      <w:r>
        <w:rPr>
          <w:rFonts w:ascii="Times New Roman"/>
          <w:b w:val="false"/>
          <w:i w:val="false"/>
          <w:color w:val="000000"/>
          <w:sz w:val="28"/>
        </w:rPr>
        <w:t>
 </w:t>
      </w:r>
      <w:r>
        <w:br/>
      </w:r>
      <w:r>
        <w:rPr>
          <w:rFonts w:ascii="Times New Roman"/>
          <w:b w:val="false"/>
          <w:i w:val="false"/>
          <w:color w:val="000000"/>
          <w:sz w:val="28"/>
        </w:rPr>
        <w:t xml:space="preserve">
  Восточно-Казахстанская область </w:t>
      </w:r>
      <w:r>
        <w:br/>
      </w:r>
      <w:r>
        <w:rPr>
          <w:rFonts w:ascii="Times New Roman"/>
          <w:b w:val="false"/>
          <w:i w:val="false"/>
          <w:color w:val="000000"/>
          <w:sz w:val="28"/>
        </w:rPr>
        <w:t xml:space="preserve">
    432,30     225,10      37,50 </w:t>
      </w:r>
      <w:r>
        <w:br/>
      </w:r>
      <w:r>
        <w:rPr>
          <w:rFonts w:ascii="Times New Roman"/>
          <w:b w:val="false"/>
          <w:i w:val="false"/>
          <w:color w:val="000000"/>
          <w:sz w:val="28"/>
        </w:rPr>
        <w:t>
 </w:t>
      </w:r>
      <w:r>
        <w:br/>
      </w:r>
      <w:r>
        <w:rPr>
          <w:rFonts w:ascii="Times New Roman"/>
          <w:b w:val="false"/>
          <w:i w:val="false"/>
          <w:color w:val="000000"/>
          <w:sz w:val="28"/>
        </w:rPr>
        <w:t xml:space="preserve">
  18  95,80 </w:t>
      </w:r>
      <w:r>
        <w:br/>
      </w:r>
      <w:r>
        <w:rPr>
          <w:rFonts w:ascii="Times New Roman"/>
          <w:b w:val="false"/>
          <w:i w:val="false"/>
          <w:color w:val="000000"/>
          <w:sz w:val="28"/>
        </w:rPr>
        <w:t xml:space="preserve">
19  50,00 </w:t>
      </w:r>
      <w:r>
        <w:br/>
      </w:r>
      <w:r>
        <w:rPr>
          <w:rFonts w:ascii="Times New Roman"/>
          <w:b w:val="false"/>
          <w:i w:val="false"/>
          <w:color w:val="000000"/>
          <w:sz w:val="28"/>
        </w:rPr>
        <w:t xml:space="preserve">
20  91,40 </w:t>
      </w:r>
      <w:r>
        <w:br/>
      </w:r>
      <w:r>
        <w:rPr>
          <w:rFonts w:ascii="Times New Roman"/>
          <w:b w:val="false"/>
          <w:i w:val="false"/>
          <w:color w:val="000000"/>
          <w:sz w:val="28"/>
        </w:rPr>
        <w:t xml:space="preserve">
21  97,90 </w:t>
      </w:r>
      <w:r>
        <w:br/>
      </w:r>
      <w:r>
        <w:rPr>
          <w:rFonts w:ascii="Times New Roman"/>
          <w:b w:val="false"/>
          <w:i w:val="false"/>
          <w:color w:val="000000"/>
          <w:sz w:val="28"/>
        </w:rPr>
        <w:t xml:space="preserve">
22  31,50 </w:t>
      </w:r>
      <w:r>
        <w:br/>
      </w:r>
      <w:r>
        <w:rPr>
          <w:rFonts w:ascii="Times New Roman"/>
          <w:b w:val="false"/>
          <w:i w:val="false"/>
          <w:color w:val="000000"/>
          <w:sz w:val="28"/>
        </w:rPr>
        <w:t xml:space="preserve">
23  31,70 </w:t>
      </w:r>
      <w:r>
        <w:br/>
      </w:r>
      <w:r>
        <w:rPr>
          <w:rFonts w:ascii="Times New Roman"/>
          <w:b w:val="false"/>
          <w:i w:val="false"/>
          <w:color w:val="000000"/>
          <w:sz w:val="28"/>
        </w:rPr>
        <w:t xml:space="preserve">
24  34,00 </w:t>
      </w:r>
      <w:r>
        <w:br/>
      </w:r>
      <w:r>
        <w:rPr>
          <w:rFonts w:ascii="Times New Roman"/>
          <w:b w:val="false"/>
          <w:i w:val="false"/>
          <w:color w:val="000000"/>
          <w:sz w:val="28"/>
        </w:rPr>
        <w:t xml:space="preserve">
25             40,00  </w:t>
      </w:r>
      <w:r>
        <w:br/>
      </w:r>
      <w:r>
        <w:rPr>
          <w:rFonts w:ascii="Times New Roman"/>
          <w:b w:val="false"/>
          <w:i w:val="false"/>
          <w:color w:val="000000"/>
          <w:sz w:val="28"/>
        </w:rPr>
        <w:t xml:space="preserve">
26             60,00 </w:t>
      </w:r>
      <w:r>
        <w:br/>
      </w:r>
      <w:r>
        <w:rPr>
          <w:rFonts w:ascii="Times New Roman"/>
          <w:b w:val="false"/>
          <w:i w:val="false"/>
          <w:color w:val="000000"/>
          <w:sz w:val="28"/>
        </w:rPr>
        <w:t xml:space="preserve">
27             72,10 </w:t>
      </w:r>
      <w:r>
        <w:br/>
      </w:r>
      <w:r>
        <w:rPr>
          <w:rFonts w:ascii="Times New Roman"/>
          <w:b w:val="false"/>
          <w:i w:val="false"/>
          <w:color w:val="000000"/>
          <w:sz w:val="28"/>
        </w:rPr>
        <w:t xml:space="preserve">
28             53,00 </w:t>
      </w:r>
      <w:r>
        <w:br/>
      </w:r>
      <w:r>
        <w:rPr>
          <w:rFonts w:ascii="Times New Roman"/>
          <w:b w:val="false"/>
          <w:i w:val="false"/>
          <w:color w:val="000000"/>
          <w:sz w:val="28"/>
        </w:rPr>
        <w:t xml:space="preserve">
29                         37,50 </w:t>
      </w:r>
      <w:r>
        <w:br/>
      </w:r>
      <w:r>
        <w:rPr>
          <w:rFonts w:ascii="Times New Roman"/>
          <w:b w:val="false"/>
          <w:i w:val="false"/>
          <w:color w:val="000000"/>
          <w:sz w:val="28"/>
        </w:rPr>
        <w:t>
 </w:t>
      </w:r>
      <w:r>
        <w:br/>
      </w:r>
      <w:r>
        <w:rPr>
          <w:rFonts w:ascii="Times New Roman"/>
          <w:b w:val="false"/>
          <w:i w:val="false"/>
          <w:color w:val="000000"/>
          <w:sz w:val="28"/>
        </w:rPr>
        <w:t xml:space="preserve">
  Жамбылская область </w:t>
      </w:r>
      <w:r>
        <w:br/>
      </w:r>
      <w:r>
        <w:rPr>
          <w:rFonts w:ascii="Times New Roman"/>
          <w:b w:val="false"/>
          <w:i w:val="false"/>
          <w:color w:val="000000"/>
          <w:sz w:val="28"/>
        </w:rPr>
        <w:t xml:space="preserve">
    682,60     357,00      410,00 </w:t>
      </w:r>
      <w:r>
        <w:br/>
      </w:r>
      <w:r>
        <w:rPr>
          <w:rFonts w:ascii="Times New Roman"/>
          <w:b w:val="false"/>
          <w:i w:val="false"/>
          <w:color w:val="000000"/>
          <w:sz w:val="28"/>
        </w:rPr>
        <w:t>
 </w:t>
      </w:r>
      <w:r>
        <w:br/>
      </w:r>
      <w:r>
        <w:rPr>
          <w:rFonts w:ascii="Times New Roman"/>
          <w:b w:val="false"/>
          <w:i w:val="false"/>
          <w:color w:val="000000"/>
          <w:sz w:val="28"/>
        </w:rPr>
        <w:t xml:space="preserve">
  30  260,30 </w:t>
      </w:r>
      <w:r>
        <w:br/>
      </w:r>
      <w:r>
        <w:rPr>
          <w:rFonts w:ascii="Times New Roman"/>
          <w:b w:val="false"/>
          <w:i w:val="false"/>
          <w:color w:val="000000"/>
          <w:sz w:val="28"/>
        </w:rPr>
        <w:t xml:space="preserve">
31  135,00 </w:t>
      </w:r>
      <w:r>
        <w:br/>
      </w:r>
      <w:r>
        <w:rPr>
          <w:rFonts w:ascii="Times New Roman"/>
          <w:b w:val="false"/>
          <w:i w:val="false"/>
          <w:color w:val="000000"/>
          <w:sz w:val="28"/>
        </w:rPr>
        <w:t xml:space="preserve">
32  133,70 </w:t>
      </w:r>
      <w:r>
        <w:br/>
      </w:r>
      <w:r>
        <w:rPr>
          <w:rFonts w:ascii="Times New Roman"/>
          <w:b w:val="false"/>
          <w:i w:val="false"/>
          <w:color w:val="000000"/>
          <w:sz w:val="28"/>
        </w:rPr>
        <w:t xml:space="preserve">
33  63,50 </w:t>
      </w:r>
      <w:r>
        <w:br/>
      </w:r>
      <w:r>
        <w:rPr>
          <w:rFonts w:ascii="Times New Roman"/>
          <w:b w:val="false"/>
          <w:i w:val="false"/>
          <w:color w:val="000000"/>
          <w:sz w:val="28"/>
        </w:rPr>
        <w:t xml:space="preserve">
34  90,10 </w:t>
      </w:r>
      <w:r>
        <w:br/>
      </w:r>
      <w:r>
        <w:rPr>
          <w:rFonts w:ascii="Times New Roman"/>
          <w:b w:val="false"/>
          <w:i w:val="false"/>
          <w:color w:val="000000"/>
          <w:sz w:val="28"/>
        </w:rPr>
        <w:t xml:space="preserve">
35             210,00 </w:t>
      </w:r>
      <w:r>
        <w:br/>
      </w:r>
      <w:r>
        <w:rPr>
          <w:rFonts w:ascii="Times New Roman"/>
          <w:b w:val="false"/>
          <w:i w:val="false"/>
          <w:color w:val="000000"/>
          <w:sz w:val="28"/>
        </w:rPr>
        <w:t xml:space="preserve">
36             147,00 </w:t>
      </w:r>
      <w:r>
        <w:br/>
      </w:r>
      <w:r>
        <w:rPr>
          <w:rFonts w:ascii="Times New Roman"/>
          <w:b w:val="false"/>
          <w:i w:val="false"/>
          <w:color w:val="000000"/>
          <w:sz w:val="28"/>
        </w:rPr>
        <w:t xml:space="preserve">
37                         130,00 </w:t>
      </w:r>
      <w:r>
        <w:br/>
      </w:r>
      <w:r>
        <w:rPr>
          <w:rFonts w:ascii="Times New Roman"/>
          <w:b w:val="false"/>
          <w:i w:val="false"/>
          <w:color w:val="000000"/>
          <w:sz w:val="28"/>
        </w:rPr>
        <w:t xml:space="preserve">
38                         280,00 </w:t>
      </w:r>
      <w:r>
        <w:br/>
      </w:r>
      <w:r>
        <w:rPr>
          <w:rFonts w:ascii="Times New Roman"/>
          <w:b w:val="false"/>
          <w:i w:val="false"/>
          <w:color w:val="000000"/>
          <w:sz w:val="28"/>
        </w:rPr>
        <w:t>
 </w:t>
      </w:r>
      <w:r>
        <w:br/>
      </w:r>
      <w:r>
        <w:rPr>
          <w:rFonts w:ascii="Times New Roman"/>
          <w:b w:val="false"/>
          <w:i w:val="false"/>
          <w:color w:val="000000"/>
          <w:sz w:val="28"/>
        </w:rPr>
        <w:t xml:space="preserve">
  Западно-Казахстанская область </w:t>
      </w:r>
      <w:r>
        <w:br/>
      </w:r>
      <w:r>
        <w:rPr>
          <w:rFonts w:ascii="Times New Roman"/>
          <w:b w:val="false"/>
          <w:i w:val="false"/>
          <w:color w:val="000000"/>
          <w:sz w:val="28"/>
        </w:rPr>
        <w:t xml:space="preserve">
               297,90 </w:t>
      </w:r>
      <w:r>
        <w:br/>
      </w:r>
      <w:r>
        <w:rPr>
          <w:rFonts w:ascii="Times New Roman"/>
          <w:b w:val="false"/>
          <w:i w:val="false"/>
          <w:color w:val="000000"/>
          <w:sz w:val="28"/>
        </w:rPr>
        <w:t>
 </w:t>
      </w:r>
      <w:r>
        <w:br/>
      </w:r>
      <w:r>
        <w:rPr>
          <w:rFonts w:ascii="Times New Roman"/>
          <w:b w:val="false"/>
          <w:i w:val="false"/>
          <w:color w:val="000000"/>
          <w:sz w:val="28"/>
        </w:rPr>
        <w:t xml:space="preserve">
  39             297,90 </w:t>
      </w:r>
      <w:r>
        <w:br/>
      </w:r>
      <w:r>
        <w:rPr>
          <w:rFonts w:ascii="Times New Roman"/>
          <w:b w:val="false"/>
          <w:i w:val="false"/>
          <w:color w:val="000000"/>
          <w:sz w:val="28"/>
        </w:rPr>
        <w:t>
 </w:t>
      </w:r>
      <w:r>
        <w:br/>
      </w:r>
      <w:r>
        <w:rPr>
          <w:rFonts w:ascii="Times New Roman"/>
          <w:b w:val="false"/>
          <w:i w:val="false"/>
          <w:color w:val="000000"/>
          <w:sz w:val="28"/>
        </w:rPr>
        <w:t xml:space="preserve">
  Карагандинская область     </w:t>
      </w:r>
      <w:r>
        <w:br/>
      </w:r>
      <w:r>
        <w:rPr>
          <w:rFonts w:ascii="Times New Roman"/>
          <w:b w:val="false"/>
          <w:i w:val="false"/>
          <w:color w:val="000000"/>
          <w:sz w:val="28"/>
        </w:rPr>
        <w:t xml:space="preserve">
                           424,90 </w:t>
      </w:r>
      <w:r>
        <w:br/>
      </w:r>
      <w:r>
        <w:rPr>
          <w:rFonts w:ascii="Times New Roman"/>
          <w:b w:val="false"/>
          <w:i w:val="false"/>
          <w:color w:val="000000"/>
          <w:sz w:val="28"/>
        </w:rPr>
        <w:t>
 </w:t>
      </w:r>
      <w:r>
        <w:br/>
      </w:r>
      <w:r>
        <w:rPr>
          <w:rFonts w:ascii="Times New Roman"/>
          <w:b w:val="false"/>
          <w:i w:val="false"/>
          <w:color w:val="000000"/>
          <w:sz w:val="28"/>
        </w:rPr>
        <w:t xml:space="preserve">
  40                         194,90 </w:t>
      </w:r>
      <w:r>
        <w:br/>
      </w:r>
      <w:r>
        <w:rPr>
          <w:rFonts w:ascii="Times New Roman"/>
          <w:b w:val="false"/>
          <w:i w:val="false"/>
          <w:color w:val="000000"/>
          <w:sz w:val="28"/>
        </w:rPr>
        <w:t xml:space="preserve">
41                         50,00  </w:t>
      </w:r>
      <w:r>
        <w:br/>
      </w:r>
      <w:r>
        <w:rPr>
          <w:rFonts w:ascii="Times New Roman"/>
          <w:b w:val="false"/>
          <w:i w:val="false"/>
          <w:color w:val="000000"/>
          <w:sz w:val="28"/>
        </w:rPr>
        <w:t xml:space="preserve">
42                         180,00 </w:t>
      </w:r>
      <w:r>
        <w:br/>
      </w:r>
      <w:r>
        <w:rPr>
          <w:rFonts w:ascii="Times New Roman"/>
          <w:b w:val="false"/>
          <w:i w:val="false"/>
          <w:color w:val="000000"/>
          <w:sz w:val="28"/>
        </w:rPr>
        <w:t>
 </w:t>
      </w:r>
      <w:r>
        <w:br/>
      </w:r>
      <w:r>
        <w:rPr>
          <w:rFonts w:ascii="Times New Roman"/>
          <w:b w:val="false"/>
          <w:i w:val="false"/>
          <w:color w:val="000000"/>
          <w:sz w:val="28"/>
        </w:rPr>
        <w:t xml:space="preserve">
  Костанайская область     </w:t>
      </w:r>
      <w:r>
        <w:br/>
      </w:r>
      <w:r>
        <w:rPr>
          <w:rFonts w:ascii="Times New Roman"/>
          <w:b w:val="false"/>
          <w:i w:val="false"/>
          <w:color w:val="000000"/>
          <w:sz w:val="28"/>
        </w:rPr>
        <w:t xml:space="preserve">
                           349,10 </w:t>
      </w:r>
      <w:r>
        <w:br/>
      </w:r>
      <w:r>
        <w:rPr>
          <w:rFonts w:ascii="Times New Roman"/>
          <w:b w:val="false"/>
          <w:i w:val="false"/>
          <w:color w:val="000000"/>
          <w:sz w:val="28"/>
        </w:rPr>
        <w:t>
 </w:t>
      </w:r>
      <w:r>
        <w:br/>
      </w:r>
      <w:r>
        <w:rPr>
          <w:rFonts w:ascii="Times New Roman"/>
          <w:b w:val="false"/>
          <w:i w:val="false"/>
          <w:color w:val="000000"/>
          <w:sz w:val="28"/>
        </w:rPr>
        <w:t xml:space="preserve">
  43                         349,10 </w:t>
      </w:r>
      <w:r>
        <w:br/>
      </w:r>
      <w:r>
        <w:rPr>
          <w:rFonts w:ascii="Times New Roman"/>
          <w:b w:val="false"/>
          <w:i w:val="false"/>
          <w:color w:val="000000"/>
          <w:sz w:val="28"/>
        </w:rPr>
        <w:t>
 </w:t>
      </w:r>
      <w:r>
        <w:br/>
      </w:r>
      <w:r>
        <w:rPr>
          <w:rFonts w:ascii="Times New Roman"/>
          <w:b w:val="false"/>
          <w:i w:val="false"/>
          <w:color w:val="000000"/>
          <w:sz w:val="28"/>
        </w:rPr>
        <w:t xml:space="preserve">
  Кызылординская область </w:t>
      </w:r>
      <w:r>
        <w:br/>
      </w:r>
      <w:r>
        <w:rPr>
          <w:rFonts w:ascii="Times New Roman"/>
          <w:b w:val="false"/>
          <w:i w:val="false"/>
          <w:color w:val="000000"/>
          <w:sz w:val="28"/>
        </w:rPr>
        <w:t xml:space="preserve">
               1033,20 </w:t>
      </w:r>
      <w:r>
        <w:br/>
      </w:r>
      <w:r>
        <w:rPr>
          <w:rFonts w:ascii="Times New Roman"/>
          <w:b w:val="false"/>
          <w:i w:val="false"/>
          <w:color w:val="000000"/>
          <w:sz w:val="28"/>
        </w:rPr>
        <w:t>
 </w:t>
      </w:r>
      <w:r>
        <w:br/>
      </w:r>
      <w:r>
        <w:rPr>
          <w:rFonts w:ascii="Times New Roman"/>
          <w:b w:val="false"/>
          <w:i w:val="false"/>
          <w:color w:val="000000"/>
          <w:sz w:val="28"/>
        </w:rPr>
        <w:t xml:space="preserve">
  44             318,20  </w:t>
      </w:r>
      <w:r>
        <w:br/>
      </w:r>
      <w:r>
        <w:rPr>
          <w:rFonts w:ascii="Times New Roman"/>
          <w:b w:val="false"/>
          <w:i w:val="false"/>
          <w:color w:val="000000"/>
          <w:sz w:val="28"/>
        </w:rPr>
        <w:t xml:space="preserve">
45             290,00 </w:t>
      </w:r>
      <w:r>
        <w:br/>
      </w:r>
      <w:r>
        <w:rPr>
          <w:rFonts w:ascii="Times New Roman"/>
          <w:b w:val="false"/>
          <w:i w:val="false"/>
          <w:color w:val="000000"/>
          <w:sz w:val="28"/>
        </w:rPr>
        <w:t xml:space="preserve">
46             290,00 </w:t>
      </w:r>
      <w:r>
        <w:br/>
      </w:r>
      <w:r>
        <w:rPr>
          <w:rFonts w:ascii="Times New Roman"/>
          <w:b w:val="false"/>
          <w:i w:val="false"/>
          <w:color w:val="000000"/>
          <w:sz w:val="28"/>
        </w:rPr>
        <w:t xml:space="preserve">
47             135,00 </w:t>
      </w:r>
      <w:r>
        <w:br/>
      </w:r>
      <w:r>
        <w:rPr>
          <w:rFonts w:ascii="Times New Roman"/>
          <w:b w:val="false"/>
          <w:i w:val="false"/>
          <w:color w:val="000000"/>
          <w:sz w:val="28"/>
        </w:rPr>
        <w:t>
 </w:t>
      </w:r>
      <w:r>
        <w:br/>
      </w:r>
      <w:r>
        <w:rPr>
          <w:rFonts w:ascii="Times New Roman"/>
          <w:b w:val="false"/>
          <w:i w:val="false"/>
          <w:color w:val="000000"/>
          <w:sz w:val="28"/>
        </w:rPr>
        <w:t xml:space="preserve">
  Мангистауская область    </w:t>
      </w:r>
      <w:r>
        <w:br/>
      </w:r>
      <w:r>
        <w:rPr>
          <w:rFonts w:ascii="Times New Roman"/>
          <w:b w:val="false"/>
          <w:i w:val="false"/>
          <w:color w:val="000000"/>
          <w:sz w:val="28"/>
        </w:rPr>
        <w:t xml:space="preserve">
                           507,20 </w:t>
      </w:r>
      <w:r>
        <w:br/>
      </w:r>
      <w:r>
        <w:rPr>
          <w:rFonts w:ascii="Times New Roman"/>
          <w:b w:val="false"/>
          <w:i w:val="false"/>
          <w:color w:val="000000"/>
          <w:sz w:val="28"/>
        </w:rPr>
        <w:t>
 </w:t>
      </w:r>
      <w:r>
        <w:br/>
      </w:r>
      <w:r>
        <w:rPr>
          <w:rFonts w:ascii="Times New Roman"/>
          <w:b w:val="false"/>
          <w:i w:val="false"/>
          <w:color w:val="000000"/>
          <w:sz w:val="28"/>
        </w:rPr>
        <w:t xml:space="preserve">
  48                         252,20 </w:t>
      </w:r>
      <w:r>
        <w:br/>
      </w:r>
      <w:r>
        <w:rPr>
          <w:rFonts w:ascii="Times New Roman"/>
          <w:b w:val="false"/>
          <w:i w:val="false"/>
          <w:color w:val="000000"/>
          <w:sz w:val="28"/>
        </w:rPr>
        <w:t xml:space="preserve">
49                         255,00 </w:t>
      </w:r>
      <w:r>
        <w:br/>
      </w:r>
      <w:r>
        <w:rPr>
          <w:rFonts w:ascii="Times New Roman"/>
          <w:b w:val="false"/>
          <w:i w:val="false"/>
          <w:color w:val="000000"/>
          <w:sz w:val="28"/>
        </w:rPr>
        <w:t>
 </w:t>
      </w:r>
      <w:r>
        <w:br/>
      </w:r>
      <w:r>
        <w:rPr>
          <w:rFonts w:ascii="Times New Roman"/>
          <w:b w:val="false"/>
          <w:i w:val="false"/>
          <w:color w:val="000000"/>
          <w:sz w:val="28"/>
        </w:rPr>
        <w:t xml:space="preserve">
  Павлодарская область </w:t>
      </w:r>
      <w:r>
        <w:br/>
      </w:r>
      <w:r>
        <w:rPr>
          <w:rFonts w:ascii="Times New Roman"/>
          <w:b w:val="false"/>
          <w:i w:val="false"/>
          <w:color w:val="000000"/>
          <w:sz w:val="28"/>
        </w:rPr>
        <w:t xml:space="preserve">
    171,20                 172,00  </w:t>
      </w:r>
      <w:r>
        <w:br/>
      </w:r>
      <w:r>
        <w:rPr>
          <w:rFonts w:ascii="Times New Roman"/>
          <w:b w:val="false"/>
          <w:i w:val="false"/>
          <w:color w:val="000000"/>
          <w:sz w:val="28"/>
        </w:rPr>
        <w:t>
 </w:t>
      </w:r>
      <w:r>
        <w:br/>
      </w:r>
      <w:r>
        <w:rPr>
          <w:rFonts w:ascii="Times New Roman"/>
          <w:b w:val="false"/>
          <w:i w:val="false"/>
          <w:color w:val="000000"/>
          <w:sz w:val="28"/>
        </w:rPr>
        <w:t xml:space="preserve">
  50  171,20 </w:t>
      </w:r>
      <w:r>
        <w:br/>
      </w:r>
      <w:r>
        <w:rPr>
          <w:rFonts w:ascii="Times New Roman"/>
          <w:b w:val="false"/>
          <w:i w:val="false"/>
          <w:color w:val="000000"/>
          <w:sz w:val="28"/>
        </w:rPr>
        <w:t xml:space="preserve">
51                         172,00 </w:t>
      </w:r>
      <w:r>
        <w:br/>
      </w:r>
      <w:r>
        <w:rPr>
          <w:rFonts w:ascii="Times New Roman"/>
          <w:b w:val="false"/>
          <w:i w:val="false"/>
          <w:color w:val="000000"/>
          <w:sz w:val="28"/>
        </w:rPr>
        <w:t>
 </w:t>
      </w:r>
      <w:r>
        <w:br/>
      </w:r>
      <w:r>
        <w:rPr>
          <w:rFonts w:ascii="Times New Roman"/>
          <w:b w:val="false"/>
          <w:i w:val="false"/>
          <w:color w:val="000000"/>
          <w:sz w:val="28"/>
        </w:rPr>
        <w:t xml:space="preserve">
  Северо-Казахстанская область    </w:t>
      </w:r>
      <w:r>
        <w:br/>
      </w:r>
      <w:r>
        <w:rPr>
          <w:rFonts w:ascii="Times New Roman"/>
          <w:b w:val="false"/>
          <w:i w:val="false"/>
          <w:color w:val="000000"/>
          <w:sz w:val="28"/>
        </w:rPr>
        <w:t xml:space="preserve">
               240,00 </w:t>
      </w:r>
      <w:r>
        <w:br/>
      </w:r>
      <w:r>
        <w:rPr>
          <w:rFonts w:ascii="Times New Roman"/>
          <w:b w:val="false"/>
          <w:i w:val="false"/>
          <w:color w:val="000000"/>
          <w:sz w:val="28"/>
        </w:rPr>
        <w:t>
 </w:t>
      </w:r>
      <w:r>
        <w:br/>
      </w:r>
      <w:r>
        <w:rPr>
          <w:rFonts w:ascii="Times New Roman"/>
          <w:b w:val="false"/>
          <w:i w:val="false"/>
          <w:color w:val="000000"/>
          <w:sz w:val="28"/>
        </w:rPr>
        <w:t xml:space="preserve">
  52             240,00 </w:t>
      </w:r>
      <w:r>
        <w:br/>
      </w:r>
      <w:r>
        <w:rPr>
          <w:rFonts w:ascii="Times New Roman"/>
          <w:b w:val="false"/>
          <w:i w:val="false"/>
          <w:color w:val="000000"/>
          <w:sz w:val="28"/>
        </w:rPr>
        <w:t>
 </w:t>
      </w:r>
      <w:r>
        <w:br/>
      </w:r>
      <w:r>
        <w:rPr>
          <w:rFonts w:ascii="Times New Roman"/>
          <w:b w:val="false"/>
          <w:i w:val="false"/>
          <w:color w:val="000000"/>
          <w:sz w:val="28"/>
        </w:rPr>
        <w:t xml:space="preserve">
  Южно-Казахстанская область </w:t>
      </w:r>
      <w:r>
        <w:br/>
      </w:r>
      <w:r>
        <w:rPr>
          <w:rFonts w:ascii="Times New Roman"/>
          <w:b w:val="false"/>
          <w:i w:val="false"/>
          <w:color w:val="000000"/>
          <w:sz w:val="28"/>
        </w:rPr>
        <w:t xml:space="preserve">
    1015,30    808,80      768,70 </w:t>
      </w:r>
      <w:r>
        <w:br/>
      </w:r>
      <w:r>
        <w:rPr>
          <w:rFonts w:ascii="Times New Roman"/>
          <w:b w:val="false"/>
          <w:i w:val="false"/>
          <w:color w:val="000000"/>
          <w:sz w:val="28"/>
        </w:rPr>
        <w:t>
 </w:t>
      </w:r>
      <w:r>
        <w:br/>
      </w:r>
      <w:r>
        <w:rPr>
          <w:rFonts w:ascii="Times New Roman"/>
          <w:b w:val="false"/>
          <w:i w:val="false"/>
          <w:color w:val="000000"/>
          <w:sz w:val="28"/>
        </w:rPr>
        <w:t xml:space="preserve">
  53  109,30  </w:t>
      </w:r>
      <w:r>
        <w:br/>
      </w:r>
      <w:r>
        <w:rPr>
          <w:rFonts w:ascii="Times New Roman"/>
          <w:b w:val="false"/>
          <w:i w:val="false"/>
          <w:color w:val="000000"/>
          <w:sz w:val="28"/>
        </w:rPr>
        <w:t xml:space="preserve">
54  120,20 </w:t>
      </w:r>
      <w:r>
        <w:br/>
      </w:r>
      <w:r>
        <w:rPr>
          <w:rFonts w:ascii="Times New Roman"/>
          <w:b w:val="false"/>
          <w:i w:val="false"/>
          <w:color w:val="000000"/>
          <w:sz w:val="28"/>
        </w:rPr>
        <w:t xml:space="preserve">
55  222,19 </w:t>
      </w:r>
      <w:r>
        <w:br/>
      </w:r>
      <w:r>
        <w:rPr>
          <w:rFonts w:ascii="Times New Roman"/>
          <w:b w:val="false"/>
          <w:i w:val="false"/>
          <w:color w:val="000000"/>
          <w:sz w:val="28"/>
        </w:rPr>
        <w:t xml:space="preserve">
56  187,81 </w:t>
      </w:r>
      <w:r>
        <w:br/>
      </w:r>
      <w:r>
        <w:rPr>
          <w:rFonts w:ascii="Times New Roman"/>
          <w:b w:val="false"/>
          <w:i w:val="false"/>
          <w:color w:val="000000"/>
          <w:sz w:val="28"/>
        </w:rPr>
        <w:t xml:space="preserve">
57  270,90 </w:t>
      </w:r>
      <w:r>
        <w:br/>
      </w:r>
      <w:r>
        <w:rPr>
          <w:rFonts w:ascii="Times New Roman"/>
          <w:b w:val="false"/>
          <w:i w:val="false"/>
          <w:color w:val="000000"/>
          <w:sz w:val="28"/>
        </w:rPr>
        <w:t xml:space="preserve">
58  104,90 </w:t>
      </w:r>
      <w:r>
        <w:br/>
      </w:r>
      <w:r>
        <w:rPr>
          <w:rFonts w:ascii="Times New Roman"/>
          <w:b w:val="false"/>
          <w:i w:val="false"/>
          <w:color w:val="000000"/>
          <w:sz w:val="28"/>
        </w:rPr>
        <w:t xml:space="preserve">
59             290,30 </w:t>
      </w:r>
      <w:r>
        <w:br/>
      </w:r>
      <w:r>
        <w:rPr>
          <w:rFonts w:ascii="Times New Roman"/>
          <w:b w:val="false"/>
          <w:i w:val="false"/>
          <w:color w:val="000000"/>
          <w:sz w:val="28"/>
        </w:rPr>
        <w:t xml:space="preserve">
60             174,00 </w:t>
      </w:r>
      <w:r>
        <w:br/>
      </w:r>
      <w:r>
        <w:rPr>
          <w:rFonts w:ascii="Times New Roman"/>
          <w:b w:val="false"/>
          <w:i w:val="false"/>
          <w:color w:val="000000"/>
          <w:sz w:val="28"/>
        </w:rPr>
        <w:t xml:space="preserve">
61             344,50 </w:t>
      </w:r>
      <w:r>
        <w:br/>
      </w:r>
      <w:r>
        <w:rPr>
          <w:rFonts w:ascii="Times New Roman"/>
          <w:b w:val="false"/>
          <w:i w:val="false"/>
          <w:color w:val="000000"/>
          <w:sz w:val="28"/>
        </w:rPr>
        <w:t xml:space="preserve">
62                         308,70 </w:t>
      </w:r>
      <w:r>
        <w:br/>
      </w:r>
      <w:r>
        <w:rPr>
          <w:rFonts w:ascii="Times New Roman"/>
          <w:b w:val="false"/>
          <w:i w:val="false"/>
          <w:color w:val="000000"/>
          <w:sz w:val="28"/>
        </w:rPr>
        <w:t xml:space="preserve">
63                         280,00 </w:t>
      </w:r>
      <w:r>
        <w:br/>
      </w:r>
      <w:r>
        <w:rPr>
          <w:rFonts w:ascii="Times New Roman"/>
          <w:b w:val="false"/>
          <w:i w:val="false"/>
          <w:color w:val="000000"/>
          <w:sz w:val="28"/>
        </w:rPr>
        <w:t xml:space="preserve">
64                         180,00  </w:t>
      </w:r>
      <w:r>
        <w:br/>
      </w:r>
      <w:r>
        <w:rPr>
          <w:rFonts w:ascii="Times New Roman"/>
          <w:b w:val="false"/>
          <w:i w:val="false"/>
          <w:color w:val="000000"/>
          <w:sz w:val="28"/>
        </w:rPr>
        <w:t>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3868,80    3714,00     3524,40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!Наименование проекта!Исп. агентство!Период    !Общая    !до 2003 </w:t>
      </w:r>
      <w:r>
        <w:br/>
      </w:r>
      <w:r>
        <w:rPr>
          <w:rFonts w:ascii="Times New Roman"/>
          <w:b w:val="false"/>
          <w:i w:val="false"/>
          <w:color w:val="000000"/>
          <w:sz w:val="28"/>
        </w:rPr>
        <w:t xml:space="preserve">
п/п!                    !              !реализации!стоимость!года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Государственная программа "Здоровье народа" </w:t>
      </w:r>
    </w:p>
    <w:p>
      <w:pPr>
        <w:spacing w:after="0"/>
        <w:ind w:left="0"/>
        <w:jc w:val="both"/>
      </w:pPr>
      <w:r>
        <w:rPr>
          <w:rFonts w:ascii="Times New Roman"/>
          <w:b w:val="false"/>
          <w:i w:val="false"/>
          <w:color w:val="000000"/>
          <w:sz w:val="28"/>
        </w:rPr>
        <w:t xml:space="preserve">     Актюбинская область                             990,00 </w:t>
      </w:r>
      <w:r>
        <w:br/>
      </w:r>
      <w:r>
        <w:rPr>
          <w:rFonts w:ascii="Times New Roman"/>
          <w:b w:val="false"/>
          <w:i w:val="false"/>
          <w:color w:val="000000"/>
          <w:sz w:val="28"/>
        </w:rPr>
        <w:t>
 </w:t>
      </w:r>
      <w:r>
        <w:br/>
      </w:r>
      <w:r>
        <w:rPr>
          <w:rFonts w:ascii="Times New Roman"/>
          <w:b w:val="false"/>
          <w:i w:val="false"/>
          <w:color w:val="000000"/>
          <w:sz w:val="28"/>
        </w:rPr>
        <w:t xml:space="preserve">
  1  Туббольница на 60      Аким Актюб. </w:t>
      </w:r>
      <w:r>
        <w:br/>
      </w:r>
      <w:r>
        <w:rPr>
          <w:rFonts w:ascii="Times New Roman"/>
          <w:b w:val="false"/>
          <w:i w:val="false"/>
          <w:color w:val="000000"/>
          <w:sz w:val="28"/>
        </w:rPr>
        <w:t xml:space="preserve">
   коек в п. Кандыагаш    области </w:t>
      </w:r>
      <w:r>
        <w:br/>
      </w:r>
      <w:r>
        <w:rPr>
          <w:rFonts w:ascii="Times New Roman"/>
          <w:b w:val="false"/>
          <w:i w:val="false"/>
          <w:color w:val="000000"/>
          <w:sz w:val="28"/>
        </w:rPr>
        <w:t xml:space="preserve">
   Мугалжарского района                   2004       330,00 </w:t>
      </w:r>
    </w:p>
    <w:p>
      <w:pPr>
        <w:spacing w:after="0"/>
        <w:ind w:left="0"/>
        <w:jc w:val="both"/>
      </w:pPr>
      <w:r>
        <w:rPr>
          <w:rFonts w:ascii="Times New Roman"/>
          <w:b w:val="false"/>
          <w:i w:val="false"/>
          <w:color w:val="000000"/>
          <w:sz w:val="28"/>
        </w:rPr>
        <w:t xml:space="preserve">2  Туббольница на 60      Аким Актюб.  </w:t>
      </w:r>
      <w:r>
        <w:br/>
      </w:r>
      <w:r>
        <w:rPr>
          <w:rFonts w:ascii="Times New Roman"/>
          <w:b w:val="false"/>
          <w:i w:val="false"/>
          <w:color w:val="000000"/>
          <w:sz w:val="28"/>
        </w:rPr>
        <w:t xml:space="preserve">
   коек в п. Шубар-Кудук  области </w:t>
      </w:r>
      <w:r>
        <w:br/>
      </w:r>
      <w:r>
        <w:rPr>
          <w:rFonts w:ascii="Times New Roman"/>
          <w:b w:val="false"/>
          <w:i w:val="false"/>
          <w:color w:val="000000"/>
          <w:sz w:val="28"/>
        </w:rPr>
        <w:t xml:space="preserve">
   Темирского района                      2004       330,00 </w:t>
      </w:r>
    </w:p>
    <w:p>
      <w:pPr>
        <w:spacing w:after="0"/>
        <w:ind w:left="0"/>
        <w:jc w:val="both"/>
      </w:pPr>
      <w:r>
        <w:rPr>
          <w:rFonts w:ascii="Times New Roman"/>
          <w:b w:val="false"/>
          <w:i w:val="false"/>
          <w:color w:val="000000"/>
          <w:sz w:val="28"/>
        </w:rPr>
        <w:t xml:space="preserve">3  Туббольница на 60      Аким Актюб.  </w:t>
      </w:r>
      <w:r>
        <w:br/>
      </w:r>
      <w:r>
        <w:rPr>
          <w:rFonts w:ascii="Times New Roman"/>
          <w:b w:val="false"/>
          <w:i w:val="false"/>
          <w:color w:val="000000"/>
          <w:sz w:val="28"/>
        </w:rPr>
        <w:t xml:space="preserve">
   коек в п. Шалкар       области </w:t>
      </w:r>
      <w:r>
        <w:br/>
      </w:r>
      <w:r>
        <w:rPr>
          <w:rFonts w:ascii="Times New Roman"/>
          <w:b w:val="false"/>
          <w:i w:val="false"/>
          <w:color w:val="000000"/>
          <w:sz w:val="28"/>
        </w:rPr>
        <w:t xml:space="preserve">
   Шалкарского района                     2004        330,00  </w:t>
      </w:r>
    </w:p>
    <w:p>
      <w:pPr>
        <w:spacing w:after="0"/>
        <w:ind w:left="0"/>
        <w:jc w:val="both"/>
      </w:pPr>
      <w:r>
        <w:rPr>
          <w:rFonts w:ascii="Times New Roman"/>
          <w:b w:val="false"/>
          <w:i w:val="false"/>
          <w:color w:val="000000"/>
          <w:sz w:val="28"/>
        </w:rPr>
        <w:t xml:space="preserve">    Алматинская область                               400,00 </w:t>
      </w:r>
    </w:p>
    <w:p>
      <w:pPr>
        <w:spacing w:after="0"/>
        <w:ind w:left="0"/>
        <w:jc w:val="both"/>
      </w:pPr>
      <w:r>
        <w:rPr>
          <w:rFonts w:ascii="Times New Roman"/>
          <w:b w:val="false"/>
          <w:i w:val="false"/>
          <w:color w:val="000000"/>
          <w:sz w:val="28"/>
        </w:rPr>
        <w:t xml:space="preserve">4  Родильный дом на 60    Аким Алм.  </w:t>
      </w:r>
      <w:r>
        <w:br/>
      </w:r>
      <w:r>
        <w:rPr>
          <w:rFonts w:ascii="Times New Roman"/>
          <w:b w:val="false"/>
          <w:i w:val="false"/>
          <w:color w:val="000000"/>
          <w:sz w:val="28"/>
        </w:rPr>
        <w:t xml:space="preserve">
   коек в г. Жаркент      области </w:t>
      </w:r>
      <w:r>
        <w:br/>
      </w:r>
      <w:r>
        <w:rPr>
          <w:rFonts w:ascii="Times New Roman"/>
          <w:b w:val="false"/>
          <w:i w:val="false"/>
          <w:color w:val="000000"/>
          <w:sz w:val="28"/>
        </w:rPr>
        <w:t xml:space="preserve">
   Панфиловского района                   2005        200,00 </w:t>
      </w:r>
      <w:r>
        <w:br/>
      </w:r>
      <w:r>
        <w:rPr>
          <w:rFonts w:ascii="Times New Roman"/>
          <w:b w:val="false"/>
          <w:i w:val="false"/>
          <w:color w:val="000000"/>
          <w:sz w:val="28"/>
        </w:rPr>
        <w:t>
 </w:t>
      </w:r>
      <w:r>
        <w:br/>
      </w:r>
      <w:r>
        <w:rPr>
          <w:rFonts w:ascii="Times New Roman"/>
          <w:b w:val="false"/>
          <w:i w:val="false"/>
          <w:color w:val="000000"/>
          <w:sz w:val="28"/>
        </w:rPr>
        <w:t xml:space="preserve">
  5  Родильный дом на 60    Аким Алм.  </w:t>
      </w:r>
      <w:r>
        <w:br/>
      </w:r>
      <w:r>
        <w:rPr>
          <w:rFonts w:ascii="Times New Roman"/>
          <w:b w:val="false"/>
          <w:i w:val="false"/>
          <w:color w:val="000000"/>
          <w:sz w:val="28"/>
        </w:rPr>
        <w:t xml:space="preserve">
   коек в с. Есик         области </w:t>
      </w:r>
      <w:r>
        <w:br/>
      </w:r>
      <w:r>
        <w:rPr>
          <w:rFonts w:ascii="Times New Roman"/>
          <w:b w:val="false"/>
          <w:i w:val="false"/>
          <w:color w:val="000000"/>
          <w:sz w:val="28"/>
        </w:rPr>
        <w:t xml:space="preserve">
   Енбекшиказахского  </w:t>
      </w:r>
      <w:r>
        <w:br/>
      </w:r>
      <w:r>
        <w:rPr>
          <w:rFonts w:ascii="Times New Roman"/>
          <w:b w:val="false"/>
          <w:i w:val="false"/>
          <w:color w:val="000000"/>
          <w:sz w:val="28"/>
        </w:rPr>
        <w:t xml:space="preserve">
   района                                 2005        200,00 </w:t>
      </w:r>
    </w:p>
    <w:p>
      <w:pPr>
        <w:spacing w:after="0"/>
        <w:ind w:left="0"/>
        <w:jc w:val="both"/>
      </w:pPr>
      <w:r>
        <w:rPr>
          <w:rFonts w:ascii="Times New Roman"/>
          <w:b w:val="false"/>
          <w:i w:val="false"/>
          <w:color w:val="000000"/>
          <w:sz w:val="28"/>
        </w:rPr>
        <w:t xml:space="preserve">    Атырауская область                                550,00 </w:t>
      </w:r>
    </w:p>
    <w:p>
      <w:pPr>
        <w:spacing w:after="0"/>
        <w:ind w:left="0"/>
        <w:jc w:val="both"/>
      </w:pPr>
      <w:r>
        <w:rPr>
          <w:rFonts w:ascii="Times New Roman"/>
          <w:b w:val="false"/>
          <w:i w:val="false"/>
          <w:color w:val="000000"/>
          <w:sz w:val="28"/>
        </w:rPr>
        <w:t xml:space="preserve">6  Туббольница на 100     Аким Атыр.  </w:t>
      </w:r>
      <w:r>
        <w:br/>
      </w:r>
      <w:r>
        <w:rPr>
          <w:rFonts w:ascii="Times New Roman"/>
          <w:b w:val="false"/>
          <w:i w:val="false"/>
          <w:color w:val="000000"/>
          <w:sz w:val="28"/>
        </w:rPr>
        <w:t xml:space="preserve">
   коек в с. Ганюшкино    области </w:t>
      </w:r>
      <w:r>
        <w:br/>
      </w:r>
      <w:r>
        <w:rPr>
          <w:rFonts w:ascii="Times New Roman"/>
          <w:b w:val="false"/>
          <w:i w:val="false"/>
          <w:color w:val="000000"/>
          <w:sz w:val="28"/>
        </w:rPr>
        <w:t xml:space="preserve">
   Курмангазинского  </w:t>
      </w:r>
      <w:r>
        <w:br/>
      </w:r>
      <w:r>
        <w:rPr>
          <w:rFonts w:ascii="Times New Roman"/>
          <w:b w:val="false"/>
          <w:i w:val="false"/>
          <w:color w:val="000000"/>
          <w:sz w:val="28"/>
        </w:rPr>
        <w:t xml:space="preserve">
   района                               2003-2004     550,00 </w:t>
      </w:r>
    </w:p>
    <w:p>
      <w:pPr>
        <w:spacing w:after="0"/>
        <w:ind w:left="0"/>
        <w:jc w:val="both"/>
      </w:pPr>
      <w:r>
        <w:rPr>
          <w:rFonts w:ascii="Times New Roman"/>
          <w:b w:val="false"/>
          <w:i w:val="false"/>
          <w:color w:val="000000"/>
          <w:sz w:val="28"/>
        </w:rPr>
        <w:t xml:space="preserve">    Жамбылская область                                1085,10 </w:t>
      </w:r>
    </w:p>
    <w:p>
      <w:pPr>
        <w:spacing w:after="0"/>
        <w:ind w:left="0"/>
        <w:jc w:val="both"/>
      </w:pPr>
      <w:r>
        <w:rPr>
          <w:rFonts w:ascii="Times New Roman"/>
          <w:b w:val="false"/>
          <w:i w:val="false"/>
          <w:color w:val="000000"/>
          <w:sz w:val="28"/>
        </w:rPr>
        <w:t xml:space="preserve">7  Тубдиспансер на 40     Аким Жамб.  </w:t>
      </w:r>
      <w:r>
        <w:br/>
      </w:r>
      <w:r>
        <w:rPr>
          <w:rFonts w:ascii="Times New Roman"/>
          <w:b w:val="false"/>
          <w:i w:val="false"/>
          <w:color w:val="000000"/>
          <w:sz w:val="28"/>
        </w:rPr>
        <w:t xml:space="preserve">
   коек в с. Саудакент    области </w:t>
      </w:r>
      <w:r>
        <w:br/>
      </w:r>
      <w:r>
        <w:rPr>
          <w:rFonts w:ascii="Times New Roman"/>
          <w:b w:val="false"/>
          <w:i w:val="false"/>
          <w:color w:val="000000"/>
          <w:sz w:val="28"/>
        </w:rPr>
        <w:t xml:space="preserve">
   Сарысуского района                     2003        166,00 </w:t>
      </w:r>
      <w:r>
        <w:br/>
      </w:r>
      <w:r>
        <w:rPr>
          <w:rFonts w:ascii="Times New Roman"/>
          <w:b w:val="false"/>
          <w:i w:val="false"/>
          <w:color w:val="000000"/>
          <w:sz w:val="28"/>
        </w:rPr>
        <w:t>
 </w:t>
      </w:r>
      <w:r>
        <w:br/>
      </w:r>
      <w:r>
        <w:rPr>
          <w:rFonts w:ascii="Times New Roman"/>
          <w:b w:val="false"/>
          <w:i w:val="false"/>
          <w:color w:val="000000"/>
          <w:sz w:val="28"/>
        </w:rPr>
        <w:t xml:space="preserve">
  8  Туббольница на 40      Аким Жамб.  </w:t>
      </w:r>
      <w:r>
        <w:br/>
      </w:r>
      <w:r>
        <w:rPr>
          <w:rFonts w:ascii="Times New Roman"/>
          <w:b w:val="false"/>
          <w:i w:val="false"/>
          <w:color w:val="000000"/>
          <w:sz w:val="28"/>
        </w:rPr>
        <w:t xml:space="preserve">
   коек в с. Мойынкум     области </w:t>
      </w:r>
      <w:r>
        <w:br/>
      </w:r>
      <w:r>
        <w:rPr>
          <w:rFonts w:ascii="Times New Roman"/>
          <w:b w:val="false"/>
          <w:i w:val="false"/>
          <w:color w:val="000000"/>
          <w:sz w:val="28"/>
        </w:rPr>
        <w:t xml:space="preserve">
   Моинкумского района                    2003        162,00 </w:t>
      </w:r>
      <w:r>
        <w:br/>
      </w:r>
      <w:r>
        <w:rPr>
          <w:rFonts w:ascii="Times New Roman"/>
          <w:b w:val="false"/>
          <w:i w:val="false"/>
          <w:color w:val="000000"/>
          <w:sz w:val="28"/>
        </w:rPr>
        <w:t>
 </w:t>
      </w:r>
      <w:r>
        <w:br/>
      </w:r>
      <w:r>
        <w:rPr>
          <w:rFonts w:ascii="Times New Roman"/>
          <w:b w:val="false"/>
          <w:i w:val="false"/>
          <w:color w:val="000000"/>
          <w:sz w:val="28"/>
        </w:rPr>
        <w:t xml:space="preserve">
  9  Детский противо-       Аким Жамб.  </w:t>
      </w:r>
      <w:r>
        <w:br/>
      </w:r>
      <w:r>
        <w:rPr>
          <w:rFonts w:ascii="Times New Roman"/>
          <w:b w:val="false"/>
          <w:i w:val="false"/>
          <w:color w:val="000000"/>
          <w:sz w:val="28"/>
        </w:rPr>
        <w:t xml:space="preserve">
   туберкулезный          области </w:t>
      </w:r>
      <w:r>
        <w:br/>
      </w:r>
      <w:r>
        <w:rPr>
          <w:rFonts w:ascii="Times New Roman"/>
          <w:b w:val="false"/>
          <w:i w:val="false"/>
          <w:color w:val="000000"/>
          <w:sz w:val="28"/>
        </w:rPr>
        <w:t xml:space="preserve">
   санаторий на 75 коек  </w:t>
      </w:r>
      <w:r>
        <w:br/>
      </w:r>
      <w:r>
        <w:rPr>
          <w:rFonts w:ascii="Times New Roman"/>
          <w:b w:val="false"/>
          <w:i w:val="false"/>
          <w:color w:val="000000"/>
          <w:sz w:val="28"/>
        </w:rPr>
        <w:t xml:space="preserve">
   в п. Каракыстак района  </w:t>
      </w:r>
      <w:r>
        <w:br/>
      </w:r>
      <w:r>
        <w:rPr>
          <w:rFonts w:ascii="Times New Roman"/>
          <w:b w:val="false"/>
          <w:i w:val="false"/>
          <w:color w:val="000000"/>
          <w:sz w:val="28"/>
        </w:rPr>
        <w:t xml:space="preserve">
   им. Т. Рыскулова                     2003-2004     210,00 </w:t>
      </w:r>
      <w:r>
        <w:br/>
      </w:r>
      <w:r>
        <w:rPr>
          <w:rFonts w:ascii="Times New Roman"/>
          <w:b w:val="false"/>
          <w:i w:val="false"/>
          <w:color w:val="000000"/>
          <w:sz w:val="28"/>
        </w:rPr>
        <w:t>
 </w:t>
      </w:r>
      <w:r>
        <w:br/>
      </w:r>
      <w:r>
        <w:rPr>
          <w:rFonts w:ascii="Times New Roman"/>
          <w:b w:val="false"/>
          <w:i w:val="false"/>
          <w:color w:val="000000"/>
          <w:sz w:val="28"/>
        </w:rPr>
        <w:t xml:space="preserve">
  10 Родильный дом на 60    Аким Жамб.  </w:t>
      </w:r>
      <w:r>
        <w:br/>
      </w:r>
      <w:r>
        <w:rPr>
          <w:rFonts w:ascii="Times New Roman"/>
          <w:b w:val="false"/>
          <w:i w:val="false"/>
          <w:color w:val="000000"/>
          <w:sz w:val="28"/>
        </w:rPr>
        <w:t xml:space="preserve">
   коек в с. Аса          области </w:t>
      </w:r>
      <w:r>
        <w:br/>
      </w:r>
      <w:r>
        <w:rPr>
          <w:rFonts w:ascii="Times New Roman"/>
          <w:b w:val="false"/>
          <w:i w:val="false"/>
          <w:color w:val="000000"/>
          <w:sz w:val="28"/>
        </w:rPr>
        <w:t xml:space="preserve">
   Жамбылского района                     2003        213,50 </w:t>
      </w:r>
      <w:r>
        <w:br/>
      </w:r>
      <w:r>
        <w:rPr>
          <w:rFonts w:ascii="Times New Roman"/>
          <w:b w:val="false"/>
          <w:i w:val="false"/>
          <w:color w:val="000000"/>
          <w:sz w:val="28"/>
        </w:rPr>
        <w:t>
 </w:t>
      </w:r>
      <w:r>
        <w:br/>
      </w:r>
      <w:r>
        <w:rPr>
          <w:rFonts w:ascii="Times New Roman"/>
          <w:b w:val="false"/>
          <w:i w:val="false"/>
          <w:color w:val="000000"/>
          <w:sz w:val="28"/>
        </w:rPr>
        <w:t xml:space="preserve">
  11 Родильный дом на 76    Аким Жамб.  </w:t>
      </w:r>
      <w:r>
        <w:br/>
      </w:r>
      <w:r>
        <w:rPr>
          <w:rFonts w:ascii="Times New Roman"/>
          <w:b w:val="false"/>
          <w:i w:val="false"/>
          <w:color w:val="000000"/>
          <w:sz w:val="28"/>
        </w:rPr>
        <w:t xml:space="preserve">
   коек в с. Кулан района области  </w:t>
      </w:r>
      <w:r>
        <w:br/>
      </w:r>
      <w:r>
        <w:rPr>
          <w:rFonts w:ascii="Times New Roman"/>
          <w:b w:val="false"/>
          <w:i w:val="false"/>
          <w:color w:val="000000"/>
          <w:sz w:val="28"/>
        </w:rPr>
        <w:t xml:space="preserve">
   им. Т. Рыскулова                     2003-2004     300,00 </w:t>
      </w:r>
    </w:p>
    <w:p>
      <w:pPr>
        <w:spacing w:after="0"/>
        <w:ind w:left="0"/>
        <w:jc w:val="both"/>
      </w:pPr>
      <w:r>
        <w:rPr>
          <w:rFonts w:ascii="Times New Roman"/>
          <w:b w:val="false"/>
          <w:i w:val="false"/>
          <w:color w:val="000000"/>
          <w:sz w:val="28"/>
        </w:rPr>
        <w:t xml:space="preserve">12 Мойынкумская ЦРБ на    Аким Жамб.  </w:t>
      </w:r>
      <w:r>
        <w:br/>
      </w:r>
      <w:r>
        <w:rPr>
          <w:rFonts w:ascii="Times New Roman"/>
          <w:b w:val="false"/>
          <w:i w:val="false"/>
          <w:color w:val="000000"/>
          <w:sz w:val="28"/>
        </w:rPr>
        <w:t xml:space="preserve">
   125 коек, с. Мойынкум  области         2003        33,60 </w:t>
      </w:r>
      <w:r>
        <w:br/>
      </w:r>
      <w:r>
        <w:rPr>
          <w:rFonts w:ascii="Times New Roman"/>
          <w:b w:val="false"/>
          <w:i w:val="false"/>
          <w:color w:val="000000"/>
          <w:sz w:val="28"/>
        </w:rPr>
        <w:t>
 </w:t>
      </w:r>
      <w:r>
        <w:br/>
      </w:r>
      <w:r>
        <w:rPr>
          <w:rFonts w:ascii="Times New Roman"/>
          <w:b w:val="false"/>
          <w:i w:val="false"/>
          <w:color w:val="000000"/>
          <w:sz w:val="28"/>
        </w:rPr>
        <w:t xml:space="preserve">
     Западно-Казахстанская  </w:t>
      </w:r>
      <w:r>
        <w:br/>
      </w:r>
      <w:r>
        <w:rPr>
          <w:rFonts w:ascii="Times New Roman"/>
          <w:b w:val="false"/>
          <w:i w:val="false"/>
          <w:color w:val="000000"/>
          <w:sz w:val="28"/>
        </w:rPr>
        <w:t xml:space="preserve">
        область                                       1373,42 </w:t>
      </w:r>
    </w:p>
    <w:p>
      <w:pPr>
        <w:spacing w:after="0"/>
        <w:ind w:left="0"/>
        <w:jc w:val="both"/>
      </w:pPr>
      <w:r>
        <w:rPr>
          <w:rFonts w:ascii="Times New Roman"/>
          <w:b w:val="false"/>
          <w:i w:val="false"/>
          <w:color w:val="000000"/>
          <w:sz w:val="28"/>
        </w:rPr>
        <w:t xml:space="preserve">13 Туббольница на 50      Аким ЗКО </w:t>
      </w:r>
      <w:r>
        <w:br/>
      </w:r>
      <w:r>
        <w:rPr>
          <w:rFonts w:ascii="Times New Roman"/>
          <w:b w:val="false"/>
          <w:i w:val="false"/>
          <w:color w:val="000000"/>
          <w:sz w:val="28"/>
        </w:rPr>
        <w:t xml:space="preserve">
   коек в с. Дарьинское  </w:t>
      </w:r>
      <w:r>
        <w:br/>
      </w:r>
      <w:r>
        <w:rPr>
          <w:rFonts w:ascii="Times New Roman"/>
          <w:b w:val="false"/>
          <w:i w:val="false"/>
          <w:color w:val="000000"/>
          <w:sz w:val="28"/>
        </w:rPr>
        <w:t xml:space="preserve">
   Зеленовского района                    2004        305,00 </w:t>
      </w:r>
      <w:r>
        <w:br/>
      </w:r>
      <w:r>
        <w:rPr>
          <w:rFonts w:ascii="Times New Roman"/>
          <w:b w:val="false"/>
          <w:i w:val="false"/>
          <w:color w:val="000000"/>
          <w:sz w:val="28"/>
        </w:rPr>
        <w:t>
 </w:t>
      </w:r>
      <w:r>
        <w:br/>
      </w:r>
      <w:r>
        <w:rPr>
          <w:rFonts w:ascii="Times New Roman"/>
          <w:b w:val="false"/>
          <w:i w:val="false"/>
          <w:color w:val="000000"/>
          <w:sz w:val="28"/>
        </w:rPr>
        <w:t xml:space="preserve">
  14 Туббольница на 50      Аким ЗКО </w:t>
      </w:r>
      <w:r>
        <w:br/>
      </w:r>
      <w:r>
        <w:rPr>
          <w:rFonts w:ascii="Times New Roman"/>
          <w:b w:val="false"/>
          <w:i w:val="false"/>
          <w:color w:val="000000"/>
          <w:sz w:val="28"/>
        </w:rPr>
        <w:t xml:space="preserve">
   коек в г. Аксай  </w:t>
      </w:r>
      <w:r>
        <w:br/>
      </w:r>
      <w:r>
        <w:rPr>
          <w:rFonts w:ascii="Times New Roman"/>
          <w:b w:val="false"/>
          <w:i w:val="false"/>
          <w:color w:val="000000"/>
          <w:sz w:val="28"/>
        </w:rPr>
        <w:t xml:space="preserve">
   Бурлинского района                     2003        286,12 </w:t>
      </w:r>
      <w:r>
        <w:br/>
      </w:r>
      <w:r>
        <w:rPr>
          <w:rFonts w:ascii="Times New Roman"/>
          <w:b w:val="false"/>
          <w:i w:val="false"/>
          <w:color w:val="000000"/>
          <w:sz w:val="28"/>
        </w:rPr>
        <w:t>
 </w:t>
      </w:r>
      <w:r>
        <w:br/>
      </w:r>
      <w:r>
        <w:rPr>
          <w:rFonts w:ascii="Times New Roman"/>
          <w:b w:val="false"/>
          <w:i w:val="false"/>
          <w:color w:val="000000"/>
          <w:sz w:val="28"/>
        </w:rPr>
        <w:t xml:space="preserve">
  15 Туббольница на 50      Аким ЗКО </w:t>
      </w:r>
      <w:r>
        <w:br/>
      </w:r>
      <w:r>
        <w:rPr>
          <w:rFonts w:ascii="Times New Roman"/>
          <w:b w:val="false"/>
          <w:i w:val="false"/>
          <w:color w:val="000000"/>
          <w:sz w:val="28"/>
        </w:rPr>
        <w:t xml:space="preserve">
   коек в с. Казталовка  </w:t>
      </w:r>
      <w:r>
        <w:br/>
      </w:r>
      <w:r>
        <w:rPr>
          <w:rFonts w:ascii="Times New Roman"/>
          <w:b w:val="false"/>
          <w:i w:val="false"/>
          <w:color w:val="000000"/>
          <w:sz w:val="28"/>
        </w:rPr>
        <w:t xml:space="preserve">
   Казталовского района                   2003        303,40 </w:t>
      </w:r>
      <w:r>
        <w:br/>
      </w:r>
      <w:r>
        <w:rPr>
          <w:rFonts w:ascii="Times New Roman"/>
          <w:b w:val="false"/>
          <w:i w:val="false"/>
          <w:color w:val="000000"/>
          <w:sz w:val="28"/>
        </w:rPr>
        <w:t>
 </w:t>
      </w:r>
      <w:r>
        <w:br/>
      </w:r>
      <w:r>
        <w:rPr>
          <w:rFonts w:ascii="Times New Roman"/>
          <w:b w:val="false"/>
          <w:i w:val="false"/>
          <w:color w:val="000000"/>
          <w:sz w:val="28"/>
        </w:rPr>
        <w:t xml:space="preserve">
  16 Туберкулезное отде-    Аким ЗКО </w:t>
      </w:r>
      <w:r>
        <w:br/>
      </w:r>
      <w:r>
        <w:rPr>
          <w:rFonts w:ascii="Times New Roman"/>
          <w:b w:val="false"/>
          <w:i w:val="false"/>
          <w:color w:val="000000"/>
          <w:sz w:val="28"/>
        </w:rPr>
        <w:t xml:space="preserve">
   ление при ЦРБ  </w:t>
      </w:r>
      <w:r>
        <w:br/>
      </w:r>
      <w:r>
        <w:rPr>
          <w:rFonts w:ascii="Times New Roman"/>
          <w:b w:val="false"/>
          <w:i w:val="false"/>
          <w:color w:val="000000"/>
          <w:sz w:val="28"/>
        </w:rPr>
        <w:t xml:space="preserve">
   Сырымского района на  </w:t>
      </w:r>
      <w:r>
        <w:br/>
      </w:r>
      <w:r>
        <w:rPr>
          <w:rFonts w:ascii="Times New Roman"/>
          <w:b w:val="false"/>
          <w:i w:val="false"/>
          <w:color w:val="000000"/>
          <w:sz w:val="28"/>
        </w:rPr>
        <w:t xml:space="preserve">
   25 коек, с. Джамбейта                  2003        228,90 </w:t>
      </w:r>
      <w:r>
        <w:br/>
      </w:r>
      <w:r>
        <w:rPr>
          <w:rFonts w:ascii="Times New Roman"/>
          <w:b w:val="false"/>
          <w:i w:val="false"/>
          <w:color w:val="000000"/>
          <w:sz w:val="28"/>
        </w:rPr>
        <w:t>
 </w:t>
      </w:r>
      <w:r>
        <w:br/>
      </w:r>
      <w:r>
        <w:rPr>
          <w:rFonts w:ascii="Times New Roman"/>
          <w:b w:val="false"/>
          <w:i w:val="false"/>
          <w:color w:val="000000"/>
          <w:sz w:val="28"/>
        </w:rPr>
        <w:t xml:space="preserve">
  17 Туббольница на 50      Аким ЗКО </w:t>
      </w:r>
      <w:r>
        <w:br/>
      </w:r>
      <w:r>
        <w:rPr>
          <w:rFonts w:ascii="Times New Roman"/>
          <w:b w:val="false"/>
          <w:i w:val="false"/>
          <w:color w:val="000000"/>
          <w:sz w:val="28"/>
        </w:rPr>
        <w:t xml:space="preserve">
   коек в с. Чапаево  </w:t>
      </w:r>
      <w:r>
        <w:br/>
      </w:r>
      <w:r>
        <w:rPr>
          <w:rFonts w:ascii="Times New Roman"/>
          <w:b w:val="false"/>
          <w:i w:val="false"/>
          <w:color w:val="000000"/>
          <w:sz w:val="28"/>
        </w:rPr>
        <w:t xml:space="preserve">
   Акжаикского района                   2004-2005     250,00 </w:t>
      </w:r>
      <w:r>
        <w:br/>
      </w:r>
      <w:r>
        <w:rPr>
          <w:rFonts w:ascii="Times New Roman"/>
          <w:b w:val="false"/>
          <w:i w:val="false"/>
          <w:color w:val="000000"/>
          <w:sz w:val="28"/>
        </w:rPr>
        <w:t>
 </w:t>
      </w:r>
      <w:r>
        <w:br/>
      </w:r>
      <w:r>
        <w:rPr>
          <w:rFonts w:ascii="Times New Roman"/>
          <w:b w:val="false"/>
          <w:i w:val="false"/>
          <w:color w:val="000000"/>
          <w:sz w:val="28"/>
        </w:rPr>
        <w:t xml:space="preserve">
     Карагандинская область                             650,00 </w:t>
      </w:r>
      <w:r>
        <w:br/>
      </w:r>
      <w:r>
        <w:rPr>
          <w:rFonts w:ascii="Times New Roman"/>
          <w:b w:val="false"/>
          <w:i w:val="false"/>
          <w:color w:val="000000"/>
          <w:sz w:val="28"/>
        </w:rPr>
        <w:t>
 </w:t>
      </w:r>
      <w:r>
        <w:br/>
      </w:r>
      <w:r>
        <w:rPr>
          <w:rFonts w:ascii="Times New Roman"/>
          <w:b w:val="false"/>
          <w:i w:val="false"/>
          <w:color w:val="000000"/>
          <w:sz w:val="28"/>
        </w:rPr>
        <w:t xml:space="preserve">
  18 Осакаровская ЦРБ на    Аким Кар.  </w:t>
      </w:r>
      <w:r>
        <w:br/>
      </w:r>
      <w:r>
        <w:rPr>
          <w:rFonts w:ascii="Times New Roman"/>
          <w:b w:val="false"/>
          <w:i w:val="false"/>
          <w:color w:val="000000"/>
          <w:sz w:val="28"/>
        </w:rPr>
        <w:t xml:space="preserve">
   100 коек,              области </w:t>
      </w:r>
      <w:r>
        <w:br/>
      </w:r>
      <w:r>
        <w:rPr>
          <w:rFonts w:ascii="Times New Roman"/>
          <w:b w:val="false"/>
          <w:i w:val="false"/>
          <w:color w:val="000000"/>
          <w:sz w:val="28"/>
        </w:rPr>
        <w:t xml:space="preserve">
   п. Осакаровка                          2005        250,00 </w:t>
      </w:r>
      <w:r>
        <w:br/>
      </w:r>
      <w:r>
        <w:rPr>
          <w:rFonts w:ascii="Times New Roman"/>
          <w:b w:val="false"/>
          <w:i w:val="false"/>
          <w:color w:val="000000"/>
          <w:sz w:val="28"/>
        </w:rPr>
        <w:t>
 </w:t>
      </w:r>
      <w:r>
        <w:br/>
      </w:r>
      <w:r>
        <w:rPr>
          <w:rFonts w:ascii="Times New Roman"/>
          <w:b w:val="false"/>
          <w:i w:val="false"/>
          <w:color w:val="000000"/>
          <w:sz w:val="28"/>
        </w:rPr>
        <w:t xml:space="preserve">
  19 Каркаралинская ЦРБ     Аким Кар. </w:t>
      </w:r>
      <w:r>
        <w:br/>
      </w:r>
      <w:r>
        <w:rPr>
          <w:rFonts w:ascii="Times New Roman"/>
          <w:b w:val="false"/>
          <w:i w:val="false"/>
          <w:color w:val="000000"/>
          <w:sz w:val="28"/>
        </w:rPr>
        <w:t xml:space="preserve">
   на 100 коек,           области </w:t>
      </w:r>
      <w:r>
        <w:br/>
      </w:r>
      <w:r>
        <w:rPr>
          <w:rFonts w:ascii="Times New Roman"/>
          <w:b w:val="false"/>
          <w:i w:val="false"/>
          <w:color w:val="000000"/>
          <w:sz w:val="28"/>
        </w:rPr>
        <w:t xml:space="preserve">
   г. Каркаралинск                        2005        200,00 </w:t>
      </w:r>
      <w:r>
        <w:br/>
      </w:r>
      <w:r>
        <w:rPr>
          <w:rFonts w:ascii="Times New Roman"/>
          <w:b w:val="false"/>
          <w:i w:val="false"/>
          <w:color w:val="000000"/>
          <w:sz w:val="28"/>
        </w:rPr>
        <w:t>
 </w:t>
      </w:r>
      <w:r>
        <w:br/>
      </w:r>
      <w:r>
        <w:rPr>
          <w:rFonts w:ascii="Times New Roman"/>
          <w:b w:val="false"/>
          <w:i w:val="false"/>
          <w:color w:val="000000"/>
          <w:sz w:val="28"/>
        </w:rPr>
        <w:t xml:space="preserve">
  20 Жана-Аркинская ЦРБ     Аким Кар. </w:t>
      </w:r>
      <w:r>
        <w:br/>
      </w:r>
      <w:r>
        <w:rPr>
          <w:rFonts w:ascii="Times New Roman"/>
          <w:b w:val="false"/>
          <w:i w:val="false"/>
          <w:color w:val="000000"/>
          <w:sz w:val="28"/>
        </w:rPr>
        <w:t xml:space="preserve">
   на 100 коек, п. Атасу  области         2005        200,00 </w:t>
      </w:r>
      <w:r>
        <w:br/>
      </w:r>
      <w:r>
        <w:rPr>
          <w:rFonts w:ascii="Times New Roman"/>
          <w:b w:val="false"/>
          <w:i w:val="false"/>
          <w:color w:val="000000"/>
          <w:sz w:val="28"/>
        </w:rPr>
        <w:t>
 </w:t>
      </w:r>
      <w:r>
        <w:br/>
      </w:r>
      <w:r>
        <w:rPr>
          <w:rFonts w:ascii="Times New Roman"/>
          <w:b w:val="false"/>
          <w:i w:val="false"/>
          <w:color w:val="000000"/>
          <w:sz w:val="28"/>
        </w:rPr>
        <w:t xml:space="preserve">
    Кызылординская область                              1805,00 </w:t>
      </w:r>
      <w:r>
        <w:br/>
      </w:r>
      <w:r>
        <w:rPr>
          <w:rFonts w:ascii="Times New Roman"/>
          <w:b w:val="false"/>
          <w:i w:val="false"/>
          <w:color w:val="000000"/>
          <w:sz w:val="28"/>
        </w:rPr>
        <w:t>
 </w:t>
      </w:r>
      <w:r>
        <w:br/>
      </w:r>
      <w:r>
        <w:rPr>
          <w:rFonts w:ascii="Times New Roman"/>
          <w:b w:val="false"/>
          <w:i w:val="false"/>
          <w:color w:val="000000"/>
          <w:sz w:val="28"/>
        </w:rPr>
        <w:t xml:space="preserve">
  21 Туббольница на 50      Аким Кызыл.  </w:t>
      </w:r>
      <w:r>
        <w:br/>
      </w:r>
      <w:r>
        <w:rPr>
          <w:rFonts w:ascii="Times New Roman"/>
          <w:b w:val="false"/>
          <w:i w:val="false"/>
          <w:color w:val="000000"/>
          <w:sz w:val="28"/>
        </w:rPr>
        <w:t xml:space="preserve">
   коек в п. Теренозек    области </w:t>
      </w:r>
      <w:r>
        <w:br/>
      </w:r>
      <w:r>
        <w:rPr>
          <w:rFonts w:ascii="Times New Roman"/>
          <w:b w:val="false"/>
          <w:i w:val="false"/>
          <w:color w:val="000000"/>
          <w:sz w:val="28"/>
        </w:rPr>
        <w:t xml:space="preserve">
   Сырдарьинского района                2003-2004     300,00 </w:t>
      </w:r>
      <w:r>
        <w:br/>
      </w:r>
      <w:r>
        <w:rPr>
          <w:rFonts w:ascii="Times New Roman"/>
          <w:b w:val="false"/>
          <w:i w:val="false"/>
          <w:color w:val="000000"/>
          <w:sz w:val="28"/>
        </w:rPr>
        <w:t>
 </w:t>
      </w:r>
      <w:r>
        <w:br/>
      </w:r>
      <w:r>
        <w:rPr>
          <w:rFonts w:ascii="Times New Roman"/>
          <w:b w:val="false"/>
          <w:i w:val="false"/>
          <w:color w:val="000000"/>
          <w:sz w:val="28"/>
        </w:rPr>
        <w:t xml:space="preserve">
  22 Тубдиспансер на 100    Аким Кызыл. </w:t>
      </w:r>
      <w:r>
        <w:br/>
      </w:r>
      <w:r>
        <w:rPr>
          <w:rFonts w:ascii="Times New Roman"/>
          <w:b w:val="false"/>
          <w:i w:val="false"/>
          <w:color w:val="000000"/>
          <w:sz w:val="28"/>
        </w:rPr>
        <w:t xml:space="preserve">
   коек в г. Аральск      области  </w:t>
      </w:r>
      <w:r>
        <w:br/>
      </w:r>
      <w:r>
        <w:rPr>
          <w:rFonts w:ascii="Times New Roman"/>
          <w:b w:val="false"/>
          <w:i w:val="false"/>
          <w:color w:val="000000"/>
          <w:sz w:val="28"/>
        </w:rPr>
        <w:t xml:space="preserve">
   Аральского района                    2003-2004     384,70 </w:t>
      </w:r>
      <w:r>
        <w:br/>
      </w:r>
      <w:r>
        <w:rPr>
          <w:rFonts w:ascii="Times New Roman"/>
          <w:b w:val="false"/>
          <w:i w:val="false"/>
          <w:color w:val="000000"/>
          <w:sz w:val="28"/>
        </w:rPr>
        <w:t>
 </w:t>
      </w:r>
      <w:r>
        <w:br/>
      </w:r>
      <w:r>
        <w:rPr>
          <w:rFonts w:ascii="Times New Roman"/>
          <w:b w:val="false"/>
          <w:i w:val="false"/>
          <w:color w:val="000000"/>
          <w:sz w:val="28"/>
        </w:rPr>
        <w:t xml:space="preserve">
  23 Туббольница на 60      Аким Кызыл. </w:t>
      </w:r>
      <w:r>
        <w:br/>
      </w:r>
      <w:r>
        <w:rPr>
          <w:rFonts w:ascii="Times New Roman"/>
          <w:b w:val="false"/>
          <w:i w:val="false"/>
          <w:color w:val="000000"/>
          <w:sz w:val="28"/>
        </w:rPr>
        <w:t xml:space="preserve">
   коек в п. Джосалы      области </w:t>
      </w:r>
      <w:r>
        <w:br/>
      </w:r>
      <w:r>
        <w:rPr>
          <w:rFonts w:ascii="Times New Roman"/>
          <w:b w:val="false"/>
          <w:i w:val="false"/>
          <w:color w:val="000000"/>
          <w:sz w:val="28"/>
        </w:rPr>
        <w:t xml:space="preserve">
   Кармакшинского района                2003-2004     300,00 </w:t>
      </w:r>
      <w:r>
        <w:br/>
      </w:r>
      <w:r>
        <w:rPr>
          <w:rFonts w:ascii="Times New Roman"/>
          <w:b w:val="false"/>
          <w:i w:val="false"/>
          <w:color w:val="000000"/>
          <w:sz w:val="28"/>
        </w:rPr>
        <w:t>
 </w:t>
      </w:r>
      <w:r>
        <w:br/>
      </w:r>
      <w:r>
        <w:rPr>
          <w:rFonts w:ascii="Times New Roman"/>
          <w:b w:val="false"/>
          <w:i w:val="false"/>
          <w:color w:val="000000"/>
          <w:sz w:val="28"/>
        </w:rPr>
        <w:t xml:space="preserve">
  24 Жанакорганская ЦРБ     Аким Кызыл. </w:t>
      </w:r>
      <w:r>
        <w:br/>
      </w:r>
      <w:r>
        <w:rPr>
          <w:rFonts w:ascii="Times New Roman"/>
          <w:b w:val="false"/>
          <w:i w:val="false"/>
          <w:color w:val="000000"/>
          <w:sz w:val="28"/>
        </w:rPr>
        <w:t xml:space="preserve">
   на 190 коек, п.        области </w:t>
      </w:r>
      <w:r>
        <w:br/>
      </w:r>
      <w:r>
        <w:rPr>
          <w:rFonts w:ascii="Times New Roman"/>
          <w:b w:val="false"/>
          <w:i w:val="false"/>
          <w:color w:val="000000"/>
          <w:sz w:val="28"/>
        </w:rPr>
        <w:t xml:space="preserve">
   Жанакорган                             2005        820,30 </w:t>
      </w:r>
      <w:r>
        <w:br/>
      </w:r>
      <w:r>
        <w:rPr>
          <w:rFonts w:ascii="Times New Roman"/>
          <w:b w:val="false"/>
          <w:i w:val="false"/>
          <w:color w:val="000000"/>
          <w:sz w:val="28"/>
        </w:rPr>
        <w:t>
 </w:t>
      </w:r>
      <w:r>
        <w:br/>
      </w:r>
      <w:r>
        <w:rPr>
          <w:rFonts w:ascii="Times New Roman"/>
          <w:b w:val="false"/>
          <w:i w:val="false"/>
          <w:color w:val="000000"/>
          <w:sz w:val="28"/>
        </w:rPr>
        <w:t xml:space="preserve">
   Мангистауская область                                752,00 </w:t>
      </w:r>
      <w:r>
        <w:br/>
      </w:r>
      <w:r>
        <w:rPr>
          <w:rFonts w:ascii="Times New Roman"/>
          <w:b w:val="false"/>
          <w:i w:val="false"/>
          <w:color w:val="000000"/>
          <w:sz w:val="28"/>
        </w:rPr>
        <w:t>
 </w:t>
      </w:r>
      <w:r>
        <w:br/>
      </w:r>
      <w:r>
        <w:rPr>
          <w:rFonts w:ascii="Times New Roman"/>
          <w:b w:val="false"/>
          <w:i w:val="false"/>
          <w:color w:val="000000"/>
          <w:sz w:val="28"/>
        </w:rPr>
        <w:t xml:space="preserve">
  25 Туббольница на 50      Аким Мангист.  </w:t>
      </w:r>
      <w:r>
        <w:br/>
      </w:r>
      <w:r>
        <w:rPr>
          <w:rFonts w:ascii="Times New Roman"/>
          <w:b w:val="false"/>
          <w:i w:val="false"/>
          <w:color w:val="000000"/>
          <w:sz w:val="28"/>
        </w:rPr>
        <w:t xml:space="preserve">
   коек в п. Шетпе        области </w:t>
      </w:r>
      <w:r>
        <w:br/>
      </w:r>
      <w:r>
        <w:rPr>
          <w:rFonts w:ascii="Times New Roman"/>
          <w:b w:val="false"/>
          <w:i w:val="false"/>
          <w:color w:val="000000"/>
          <w:sz w:val="28"/>
        </w:rPr>
        <w:t xml:space="preserve">
   Мангистауского  </w:t>
      </w:r>
      <w:r>
        <w:br/>
      </w:r>
      <w:r>
        <w:rPr>
          <w:rFonts w:ascii="Times New Roman"/>
          <w:b w:val="false"/>
          <w:i w:val="false"/>
          <w:color w:val="000000"/>
          <w:sz w:val="28"/>
        </w:rPr>
        <w:t xml:space="preserve">
   района                                 2004        300,00 </w:t>
      </w:r>
      <w:r>
        <w:br/>
      </w:r>
      <w:r>
        <w:rPr>
          <w:rFonts w:ascii="Times New Roman"/>
          <w:b w:val="false"/>
          <w:i w:val="false"/>
          <w:color w:val="000000"/>
          <w:sz w:val="28"/>
        </w:rPr>
        <w:t>
 </w:t>
      </w:r>
      <w:r>
        <w:br/>
      </w:r>
      <w:r>
        <w:rPr>
          <w:rFonts w:ascii="Times New Roman"/>
          <w:b w:val="false"/>
          <w:i w:val="false"/>
          <w:color w:val="000000"/>
          <w:sz w:val="28"/>
        </w:rPr>
        <w:t xml:space="preserve">
  26 Районная больница на   Аким Мангист.  </w:t>
      </w:r>
      <w:r>
        <w:br/>
      </w:r>
      <w:r>
        <w:rPr>
          <w:rFonts w:ascii="Times New Roman"/>
          <w:b w:val="false"/>
          <w:i w:val="false"/>
          <w:color w:val="000000"/>
          <w:sz w:val="28"/>
        </w:rPr>
        <w:t xml:space="preserve">
   100 коек, с. Курын,    области  </w:t>
      </w:r>
      <w:r>
        <w:br/>
      </w:r>
      <w:r>
        <w:rPr>
          <w:rFonts w:ascii="Times New Roman"/>
          <w:b w:val="false"/>
          <w:i w:val="false"/>
          <w:color w:val="000000"/>
          <w:sz w:val="28"/>
        </w:rPr>
        <w:t xml:space="preserve">
   Каракиянского района                   2005        452,00 </w:t>
      </w:r>
      <w:r>
        <w:br/>
      </w:r>
      <w:r>
        <w:rPr>
          <w:rFonts w:ascii="Times New Roman"/>
          <w:b w:val="false"/>
          <w:i w:val="false"/>
          <w:color w:val="000000"/>
          <w:sz w:val="28"/>
        </w:rPr>
        <w:t>
 </w:t>
      </w:r>
      <w:r>
        <w:br/>
      </w:r>
      <w:r>
        <w:rPr>
          <w:rFonts w:ascii="Times New Roman"/>
          <w:b w:val="false"/>
          <w:i w:val="false"/>
          <w:color w:val="000000"/>
          <w:sz w:val="28"/>
        </w:rPr>
        <w:t xml:space="preserve">
    Павлодарская область                                120,00 </w:t>
      </w:r>
      <w:r>
        <w:br/>
      </w:r>
      <w:r>
        <w:rPr>
          <w:rFonts w:ascii="Times New Roman"/>
          <w:b w:val="false"/>
          <w:i w:val="false"/>
          <w:color w:val="000000"/>
          <w:sz w:val="28"/>
        </w:rPr>
        <w:t>
 </w:t>
      </w:r>
      <w:r>
        <w:br/>
      </w:r>
      <w:r>
        <w:rPr>
          <w:rFonts w:ascii="Times New Roman"/>
          <w:b w:val="false"/>
          <w:i w:val="false"/>
          <w:color w:val="000000"/>
          <w:sz w:val="28"/>
        </w:rPr>
        <w:t xml:space="preserve">
  27 Туберкулезное          Аким Павлод.  </w:t>
      </w:r>
      <w:r>
        <w:br/>
      </w:r>
      <w:r>
        <w:rPr>
          <w:rFonts w:ascii="Times New Roman"/>
          <w:b w:val="false"/>
          <w:i w:val="false"/>
          <w:color w:val="000000"/>
          <w:sz w:val="28"/>
        </w:rPr>
        <w:t xml:space="preserve">
   отделение при ЦРБ      области </w:t>
      </w:r>
      <w:r>
        <w:br/>
      </w:r>
      <w:r>
        <w:rPr>
          <w:rFonts w:ascii="Times New Roman"/>
          <w:b w:val="false"/>
          <w:i w:val="false"/>
          <w:color w:val="000000"/>
          <w:sz w:val="28"/>
        </w:rPr>
        <w:t xml:space="preserve">
   Иртышского района на  </w:t>
      </w:r>
      <w:r>
        <w:br/>
      </w:r>
      <w:r>
        <w:rPr>
          <w:rFonts w:ascii="Times New Roman"/>
          <w:b w:val="false"/>
          <w:i w:val="false"/>
          <w:color w:val="000000"/>
          <w:sz w:val="28"/>
        </w:rPr>
        <w:t xml:space="preserve">
   35 коек, с. Иртышск                    2004        120,00 </w:t>
      </w:r>
      <w:r>
        <w:br/>
      </w:r>
      <w:r>
        <w:rPr>
          <w:rFonts w:ascii="Times New Roman"/>
          <w:b w:val="false"/>
          <w:i w:val="false"/>
          <w:color w:val="000000"/>
          <w:sz w:val="28"/>
        </w:rPr>
        <w:t>
 </w:t>
      </w:r>
      <w:r>
        <w:br/>
      </w:r>
      <w:r>
        <w:rPr>
          <w:rFonts w:ascii="Times New Roman"/>
          <w:b w:val="false"/>
          <w:i w:val="false"/>
          <w:color w:val="000000"/>
          <w:sz w:val="28"/>
        </w:rPr>
        <w:t xml:space="preserve">
      Южно-Казахстанская  </w:t>
      </w:r>
      <w:r>
        <w:br/>
      </w:r>
      <w:r>
        <w:rPr>
          <w:rFonts w:ascii="Times New Roman"/>
          <w:b w:val="false"/>
          <w:i w:val="false"/>
          <w:color w:val="000000"/>
          <w:sz w:val="28"/>
        </w:rPr>
        <w:t xml:space="preserve">
         область                                      1037,89 </w:t>
      </w:r>
      <w:r>
        <w:br/>
      </w:r>
      <w:r>
        <w:rPr>
          <w:rFonts w:ascii="Times New Roman"/>
          <w:b w:val="false"/>
          <w:i w:val="false"/>
          <w:color w:val="000000"/>
          <w:sz w:val="28"/>
        </w:rPr>
        <w:t>
 </w:t>
      </w:r>
      <w:r>
        <w:br/>
      </w:r>
      <w:r>
        <w:rPr>
          <w:rFonts w:ascii="Times New Roman"/>
          <w:b w:val="false"/>
          <w:i w:val="false"/>
          <w:color w:val="000000"/>
          <w:sz w:val="28"/>
        </w:rPr>
        <w:t xml:space="preserve">
  28 Тубдиспансер на 60     Аким ЮКО  </w:t>
      </w:r>
      <w:r>
        <w:br/>
      </w:r>
      <w:r>
        <w:rPr>
          <w:rFonts w:ascii="Times New Roman"/>
          <w:b w:val="false"/>
          <w:i w:val="false"/>
          <w:color w:val="000000"/>
          <w:sz w:val="28"/>
        </w:rPr>
        <w:t xml:space="preserve">
   коек в г. Туркестан,  </w:t>
      </w:r>
      <w:r>
        <w:br/>
      </w:r>
      <w:r>
        <w:rPr>
          <w:rFonts w:ascii="Times New Roman"/>
          <w:b w:val="false"/>
          <w:i w:val="false"/>
          <w:color w:val="000000"/>
          <w:sz w:val="28"/>
        </w:rPr>
        <w:t xml:space="preserve">
   Туркестанского района                2003-2004     349,60 </w:t>
      </w:r>
      <w:r>
        <w:br/>
      </w:r>
      <w:r>
        <w:rPr>
          <w:rFonts w:ascii="Times New Roman"/>
          <w:b w:val="false"/>
          <w:i w:val="false"/>
          <w:color w:val="000000"/>
          <w:sz w:val="28"/>
        </w:rPr>
        <w:t>
 </w:t>
      </w:r>
      <w:r>
        <w:br/>
      </w:r>
      <w:r>
        <w:rPr>
          <w:rFonts w:ascii="Times New Roman"/>
          <w:b w:val="false"/>
          <w:i w:val="false"/>
          <w:color w:val="000000"/>
          <w:sz w:val="28"/>
        </w:rPr>
        <w:t xml:space="preserve">
  29 Роддом с жен.          Аким ЮКО  </w:t>
      </w:r>
      <w:r>
        <w:br/>
      </w:r>
      <w:r>
        <w:rPr>
          <w:rFonts w:ascii="Times New Roman"/>
          <w:b w:val="false"/>
          <w:i w:val="false"/>
          <w:color w:val="000000"/>
          <w:sz w:val="28"/>
        </w:rPr>
        <w:t xml:space="preserve">
   консультац. на 60  </w:t>
      </w:r>
      <w:r>
        <w:br/>
      </w:r>
      <w:r>
        <w:rPr>
          <w:rFonts w:ascii="Times New Roman"/>
          <w:b w:val="false"/>
          <w:i w:val="false"/>
          <w:color w:val="000000"/>
          <w:sz w:val="28"/>
        </w:rPr>
        <w:t xml:space="preserve">
   коек в г. Туркестан  </w:t>
      </w:r>
      <w:r>
        <w:br/>
      </w:r>
      <w:r>
        <w:rPr>
          <w:rFonts w:ascii="Times New Roman"/>
          <w:b w:val="false"/>
          <w:i w:val="false"/>
          <w:color w:val="000000"/>
          <w:sz w:val="28"/>
        </w:rPr>
        <w:t xml:space="preserve">
   Туркестанского района                  2003        234,86 </w:t>
      </w:r>
      <w:r>
        <w:br/>
      </w:r>
      <w:r>
        <w:rPr>
          <w:rFonts w:ascii="Times New Roman"/>
          <w:b w:val="false"/>
          <w:i w:val="false"/>
          <w:color w:val="000000"/>
          <w:sz w:val="28"/>
        </w:rPr>
        <w:t>
 </w:t>
      </w:r>
      <w:r>
        <w:br/>
      </w:r>
      <w:r>
        <w:rPr>
          <w:rFonts w:ascii="Times New Roman"/>
          <w:b w:val="false"/>
          <w:i w:val="false"/>
          <w:color w:val="000000"/>
          <w:sz w:val="28"/>
        </w:rPr>
        <w:t xml:space="preserve">
  30 Жетысайская ЦРБ на     Аким ЮКО </w:t>
      </w:r>
      <w:r>
        <w:br/>
      </w:r>
      <w:r>
        <w:rPr>
          <w:rFonts w:ascii="Times New Roman"/>
          <w:b w:val="false"/>
          <w:i w:val="false"/>
          <w:color w:val="000000"/>
          <w:sz w:val="28"/>
        </w:rPr>
        <w:t xml:space="preserve">
   150 коек в г. Жетысай  </w:t>
      </w:r>
      <w:r>
        <w:br/>
      </w:r>
      <w:r>
        <w:rPr>
          <w:rFonts w:ascii="Times New Roman"/>
          <w:b w:val="false"/>
          <w:i w:val="false"/>
          <w:color w:val="000000"/>
          <w:sz w:val="28"/>
        </w:rPr>
        <w:t xml:space="preserve">
   Мактааральского района               2003-2004     453,43 </w:t>
      </w:r>
      <w:r>
        <w:br/>
      </w:r>
      <w:r>
        <w:rPr>
          <w:rFonts w:ascii="Times New Roman"/>
          <w:b w:val="false"/>
          <w:i w:val="false"/>
          <w:color w:val="000000"/>
          <w:sz w:val="28"/>
        </w:rPr>
        <w:t>
 </w:t>
      </w:r>
      <w:r>
        <w:br/>
      </w:r>
      <w:r>
        <w:rPr>
          <w:rFonts w:ascii="Times New Roman"/>
          <w:b w:val="false"/>
          <w:i w:val="false"/>
          <w:color w:val="000000"/>
          <w:sz w:val="28"/>
        </w:rPr>
        <w:t xml:space="preserve">
     Всего:                                             8763,41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N !             Прогноз            !  после </w:t>
      </w:r>
      <w:r>
        <w:br/>
      </w:r>
      <w:r>
        <w:rPr>
          <w:rFonts w:ascii="Times New Roman"/>
          <w:b w:val="false"/>
          <w:i w:val="false"/>
          <w:color w:val="000000"/>
          <w:sz w:val="28"/>
        </w:rPr>
        <w:t xml:space="preserve">
п/!--------------------------------!  2005 </w:t>
      </w:r>
      <w:r>
        <w:br/>
      </w:r>
      <w:r>
        <w:rPr>
          <w:rFonts w:ascii="Times New Roman"/>
          <w:b w:val="false"/>
          <w:i w:val="false"/>
          <w:color w:val="000000"/>
          <w:sz w:val="28"/>
        </w:rPr>
        <w:t xml:space="preserve">
п !   2003   !   2004   !   2005   !  </w:t>
      </w:r>
      <w:r>
        <w:br/>
      </w:r>
      <w:r>
        <w:rPr>
          <w:rFonts w:ascii="Times New Roman"/>
          <w:b w:val="false"/>
          <w:i w:val="false"/>
          <w:color w:val="000000"/>
          <w:sz w:val="28"/>
        </w:rPr>
        <w:t xml:space="preserve">
  !------------------------------------------ </w:t>
      </w:r>
      <w:r>
        <w:br/>
      </w:r>
      <w:r>
        <w:rPr>
          <w:rFonts w:ascii="Times New Roman"/>
          <w:b w:val="false"/>
          <w:i w:val="false"/>
          <w:color w:val="000000"/>
          <w:sz w:val="28"/>
        </w:rPr>
        <w:t xml:space="preserve">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Актюбинская область </w:t>
      </w:r>
      <w:r>
        <w:br/>
      </w:r>
      <w:r>
        <w:rPr>
          <w:rFonts w:ascii="Times New Roman"/>
          <w:b w:val="false"/>
          <w:i w:val="false"/>
          <w:color w:val="000000"/>
          <w:sz w:val="28"/>
        </w:rPr>
        <w:t xml:space="preserve">
                990,00 </w:t>
      </w:r>
      <w:r>
        <w:br/>
      </w:r>
      <w:r>
        <w:rPr>
          <w:rFonts w:ascii="Times New Roman"/>
          <w:b w:val="false"/>
          <w:i w:val="false"/>
          <w:color w:val="000000"/>
          <w:sz w:val="28"/>
        </w:rPr>
        <w:t>
 </w:t>
      </w:r>
      <w:r>
        <w:br/>
      </w:r>
      <w:r>
        <w:rPr>
          <w:rFonts w:ascii="Times New Roman"/>
          <w:b w:val="false"/>
          <w:i w:val="false"/>
          <w:color w:val="000000"/>
          <w:sz w:val="28"/>
        </w:rPr>
        <w:t xml:space="preserve">
  1               330,00 </w:t>
      </w:r>
      <w:r>
        <w:br/>
      </w:r>
      <w:r>
        <w:rPr>
          <w:rFonts w:ascii="Times New Roman"/>
          <w:b w:val="false"/>
          <w:i w:val="false"/>
          <w:color w:val="000000"/>
          <w:sz w:val="28"/>
        </w:rPr>
        <w:t xml:space="preserve">
2               330,00 </w:t>
      </w:r>
      <w:r>
        <w:br/>
      </w:r>
      <w:r>
        <w:rPr>
          <w:rFonts w:ascii="Times New Roman"/>
          <w:b w:val="false"/>
          <w:i w:val="false"/>
          <w:color w:val="000000"/>
          <w:sz w:val="28"/>
        </w:rPr>
        <w:t xml:space="preserve">
3               330,00 </w:t>
      </w:r>
      <w:r>
        <w:br/>
      </w:r>
      <w:r>
        <w:rPr>
          <w:rFonts w:ascii="Times New Roman"/>
          <w:b w:val="false"/>
          <w:i w:val="false"/>
          <w:color w:val="000000"/>
          <w:sz w:val="28"/>
        </w:rPr>
        <w:t>
 </w:t>
      </w:r>
      <w:r>
        <w:br/>
      </w:r>
      <w:r>
        <w:rPr>
          <w:rFonts w:ascii="Times New Roman"/>
          <w:b w:val="false"/>
          <w:i w:val="false"/>
          <w:color w:val="000000"/>
          <w:sz w:val="28"/>
        </w:rPr>
        <w:t xml:space="preserve">
     Алматинская область </w:t>
      </w:r>
      <w:r>
        <w:br/>
      </w:r>
      <w:r>
        <w:rPr>
          <w:rFonts w:ascii="Times New Roman"/>
          <w:b w:val="false"/>
          <w:i w:val="false"/>
          <w:color w:val="000000"/>
          <w:sz w:val="28"/>
        </w:rPr>
        <w:t xml:space="preserve">
                           400,00  </w:t>
      </w:r>
      <w:r>
        <w:br/>
      </w:r>
      <w:r>
        <w:rPr>
          <w:rFonts w:ascii="Times New Roman"/>
          <w:b w:val="false"/>
          <w:i w:val="false"/>
          <w:color w:val="000000"/>
          <w:sz w:val="28"/>
        </w:rPr>
        <w:t>
 </w:t>
      </w:r>
      <w:r>
        <w:br/>
      </w:r>
      <w:r>
        <w:rPr>
          <w:rFonts w:ascii="Times New Roman"/>
          <w:b w:val="false"/>
          <w:i w:val="false"/>
          <w:color w:val="000000"/>
          <w:sz w:val="28"/>
        </w:rPr>
        <w:t xml:space="preserve">
  4                          200,00 </w:t>
      </w:r>
      <w:r>
        <w:br/>
      </w:r>
      <w:r>
        <w:rPr>
          <w:rFonts w:ascii="Times New Roman"/>
          <w:b w:val="false"/>
          <w:i w:val="false"/>
          <w:color w:val="000000"/>
          <w:sz w:val="28"/>
        </w:rPr>
        <w:t xml:space="preserve">
5                          200,00 </w:t>
      </w:r>
      <w:r>
        <w:br/>
      </w:r>
      <w:r>
        <w:rPr>
          <w:rFonts w:ascii="Times New Roman"/>
          <w:b w:val="false"/>
          <w:i w:val="false"/>
          <w:color w:val="000000"/>
          <w:sz w:val="28"/>
        </w:rPr>
        <w:t>
 </w:t>
      </w:r>
      <w:r>
        <w:br/>
      </w:r>
      <w:r>
        <w:rPr>
          <w:rFonts w:ascii="Times New Roman"/>
          <w:b w:val="false"/>
          <w:i w:val="false"/>
          <w:color w:val="000000"/>
          <w:sz w:val="28"/>
        </w:rPr>
        <w:t xml:space="preserve">
     Атырауская область </w:t>
      </w:r>
      <w:r>
        <w:br/>
      </w:r>
      <w:r>
        <w:rPr>
          <w:rFonts w:ascii="Times New Roman"/>
          <w:b w:val="false"/>
          <w:i w:val="false"/>
          <w:color w:val="000000"/>
          <w:sz w:val="28"/>
        </w:rPr>
        <w:t xml:space="preserve">
    358,00      192,00 </w:t>
      </w:r>
      <w:r>
        <w:br/>
      </w:r>
      <w:r>
        <w:rPr>
          <w:rFonts w:ascii="Times New Roman"/>
          <w:b w:val="false"/>
          <w:i w:val="false"/>
          <w:color w:val="000000"/>
          <w:sz w:val="28"/>
        </w:rPr>
        <w:t>
 </w:t>
      </w:r>
      <w:r>
        <w:br/>
      </w:r>
      <w:r>
        <w:rPr>
          <w:rFonts w:ascii="Times New Roman"/>
          <w:b w:val="false"/>
          <w:i w:val="false"/>
          <w:color w:val="000000"/>
          <w:sz w:val="28"/>
        </w:rPr>
        <w:t xml:space="preserve">
  6   358,00      192,00 </w:t>
      </w:r>
      <w:r>
        <w:br/>
      </w:r>
      <w:r>
        <w:rPr>
          <w:rFonts w:ascii="Times New Roman"/>
          <w:b w:val="false"/>
          <w:i w:val="false"/>
          <w:color w:val="000000"/>
          <w:sz w:val="28"/>
        </w:rPr>
        <w:t>
 </w:t>
      </w:r>
      <w:r>
        <w:br/>
      </w:r>
      <w:r>
        <w:rPr>
          <w:rFonts w:ascii="Times New Roman"/>
          <w:b w:val="false"/>
          <w:i w:val="false"/>
          <w:color w:val="000000"/>
          <w:sz w:val="28"/>
        </w:rPr>
        <w:t xml:space="preserve">
     Жамбылская область </w:t>
      </w:r>
      <w:r>
        <w:br/>
      </w:r>
      <w:r>
        <w:rPr>
          <w:rFonts w:ascii="Times New Roman"/>
          <w:b w:val="false"/>
          <w:i w:val="false"/>
          <w:color w:val="000000"/>
          <w:sz w:val="28"/>
        </w:rPr>
        <w:t xml:space="preserve">
    889,20      195,90 </w:t>
      </w:r>
      <w:r>
        <w:br/>
      </w:r>
      <w:r>
        <w:rPr>
          <w:rFonts w:ascii="Times New Roman"/>
          <w:b w:val="false"/>
          <w:i w:val="false"/>
          <w:color w:val="000000"/>
          <w:sz w:val="28"/>
        </w:rPr>
        <w:t>
 </w:t>
      </w:r>
      <w:r>
        <w:br/>
      </w:r>
      <w:r>
        <w:rPr>
          <w:rFonts w:ascii="Times New Roman"/>
          <w:b w:val="false"/>
          <w:i w:val="false"/>
          <w:color w:val="000000"/>
          <w:sz w:val="28"/>
        </w:rPr>
        <w:t xml:space="preserve">
  7   166,00 </w:t>
      </w:r>
      <w:r>
        <w:br/>
      </w:r>
      <w:r>
        <w:rPr>
          <w:rFonts w:ascii="Times New Roman"/>
          <w:b w:val="false"/>
          <w:i w:val="false"/>
          <w:color w:val="000000"/>
          <w:sz w:val="28"/>
        </w:rPr>
        <w:t xml:space="preserve">
8   162,00 </w:t>
      </w:r>
      <w:r>
        <w:br/>
      </w:r>
      <w:r>
        <w:rPr>
          <w:rFonts w:ascii="Times New Roman"/>
          <w:b w:val="false"/>
          <w:i w:val="false"/>
          <w:color w:val="000000"/>
          <w:sz w:val="28"/>
        </w:rPr>
        <w:t xml:space="preserve">
9   114,10      95,90 </w:t>
      </w:r>
      <w:r>
        <w:br/>
      </w:r>
      <w:r>
        <w:rPr>
          <w:rFonts w:ascii="Times New Roman"/>
          <w:b w:val="false"/>
          <w:i w:val="false"/>
          <w:color w:val="000000"/>
          <w:sz w:val="28"/>
        </w:rPr>
        <w:t xml:space="preserve">
10  213,50 </w:t>
      </w:r>
      <w:r>
        <w:br/>
      </w:r>
      <w:r>
        <w:rPr>
          <w:rFonts w:ascii="Times New Roman"/>
          <w:b w:val="false"/>
          <w:i w:val="false"/>
          <w:color w:val="000000"/>
          <w:sz w:val="28"/>
        </w:rPr>
        <w:t xml:space="preserve">
11  200,00      100,00 </w:t>
      </w:r>
      <w:r>
        <w:br/>
      </w:r>
      <w:r>
        <w:rPr>
          <w:rFonts w:ascii="Times New Roman"/>
          <w:b w:val="false"/>
          <w:i w:val="false"/>
          <w:color w:val="000000"/>
          <w:sz w:val="28"/>
        </w:rPr>
        <w:t xml:space="preserve">
12  33,60 </w:t>
      </w:r>
      <w:r>
        <w:br/>
      </w:r>
      <w:r>
        <w:rPr>
          <w:rFonts w:ascii="Times New Roman"/>
          <w:b w:val="false"/>
          <w:i w:val="false"/>
          <w:color w:val="000000"/>
          <w:sz w:val="28"/>
        </w:rPr>
        <w:t>
 </w:t>
      </w:r>
      <w:r>
        <w:br/>
      </w:r>
      <w:r>
        <w:rPr>
          <w:rFonts w:ascii="Times New Roman"/>
          <w:b w:val="false"/>
          <w:i w:val="false"/>
          <w:color w:val="000000"/>
          <w:sz w:val="28"/>
        </w:rPr>
        <w:t xml:space="preserve">
    Западно-Казахстанская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818,42      480,60     74,40 </w:t>
      </w:r>
      <w:r>
        <w:br/>
      </w:r>
      <w:r>
        <w:rPr>
          <w:rFonts w:ascii="Times New Roman"/>
          <w:b w:val="false"/>
          <w:i w:val="false"/>
          <w:color w:val="000000"/>
          <w:sz w:val="28"/>
        </w:rPr>
        <w:t>
 </w:t>
      </w:r>
      <w:r>
        <w:br/>
      </w:r>
      <w:r>
        <w:rPr>
          <w:rFonts w:ascii="Times New Roman"/>
          <w:b w:val="false"/>
          <w:i w:val="false"/>
          <w:color w:val="000000"/>
          <w:sz w:val="28"/>
        </w:rPr>
        <w:t xml:space="preserve">
  13              305,00 </w:t>
      </w:r>
      <w:r>
        <w:br/>
      </w:r>
      <w:r>
        <w:rPr>
          <w:rFonts w:ascii="Times New Roman"/>
          <w:b w:val="false"/>
          <w:i w:val="false"/>
          <w:color w:val="000000"/>
          <w:sz w:val="28"/>
        </w:rPr>
        <w:t xml:space="preserve">
14  286,12 </w:t>
      </w:r>
      <w:r>
        <w:br/>
      </w:r>
      <w:r>
        <w:rPr>
          <w:rFonts w:ascii="Times New Roman"/>
          <w:b w:val="false"/>
          <w:i w:val="false"/>
          <w:color w:val="000000"/>
          <w:sz w:val="28"/>
        </w:rPr>
        <w:t xml:space="preserve">
15  303,40 </w:t>
      </w:r>
      <w:r>
        <w:br/>
      </w:r>
      <w:r>
        <w:rPr>
          <w:rFonts w:ascii="Times New Roman"/>
          <w:b w:val="false"/>
          <w:i w:val="false"/>
          <w:color w:val="000000"/>
          <w:sz w:val="28"/>
        </w:rPr>
        <w:t xml:space="preserve">
16  228,90 </w:t>
      </w:r>
      <w:r>
        <w:br/>
      </w:r>
      <w:r>
        <w:rPr>
          <w:rFonts w:ascii="Times New Roman"/>
          <w:b w:val="false"/>
          <w:i w:val="false"/>
          <w:color w:val="000000"/>
          <w:sz w:val="28"/>
        </w:rPr>
        <w:t xml:space="preserve">
17              175,60     74,40 </w:t>
      </w:r>
      <w:r>
        <w:br/>
      </w:r>
      <w:r>
        <w:rPr>
          <w:rFonts w:ascii="Times New Roman"/>
          <w:b w:val="false"/>
          <w:i w:val="false"/>
          <w:color w:val="000000"/>
          <w:sz w:val="28"/>
        </w:rPr>
        <w:t>
 </w:t>
      </w:r>
      <w:r>
        <w:br/>
      </w:r>
      <w:r>
        <w:rPr>
          <w:rFonts w:ascii="Times New Roman"/>
          <w:b w:val="false"/>
          <w:i w:val="false"/>
          <w:color w:val="000000"/>
          <w:sz w:val="28"/>
        </w:rPr>
        <w:t xml:space="preserve">
     Карагандинская область </w:t>
      </w:r>
      <w:r>
        <w:br/>
      </w:r>
      <w:r>
        <w:rPr>
          <w:rFonts w:ascii="Times New Roman"/>
          <w:b w:val="false"/>
          <w:i w:val="false"/>
          <w:color w:val="000000"/>
          <w:sz w:val="28"/>
        </w:rPr>
        <w:t xml:space="preserve">
                           650,00 </w:t>
      </w:r>
      <w:r>
        <w:br/>
      </w:r>
      <w:r>
        <w:rPr>
          <w:rFonts w:ascii="Times New Roman"/>
          <w:b w:val="false"/>
          <w:i w:val="false"/>
          <w:color w:val="000000"/>
          <w:sz w:val="28"/>
        </w:rPr>
        <w:t>
 </w:t>
      </w:r>
      <w:r>
        <w:br/>
      </w:r>
      <w:r>
        <w:rPr>
          <w:rFonts w:ascii="Times New Roman"/>
          <w:b w:val="false"/>
          <w:i w:val="false"/>
          <w:color w:val="000000"/>
          <w:sz w:val="28"/>
        </w:rPr>
        <w:t xml:space="preserve">
  18                         250,00 </w:t>
      </w:r>
      <w:r>
        <w:br/>
      </w:r>
      <w:r>
        <w:rPr>
          <w:rFonts w:ascii="Times New Roman"/>
          <w:b w:val="false"/>
          <w:i w:val="false"/>
          <w:color w:val="000000"/>
          <w:sz w:val="28"/>
        </w:rPr>
        <w:t xml:space="preserve">
19                         200,00 </w:t>
      </w:r>
      <w:r>
        <w:br/>
      </w:r>
      <w:r>
        <w:rPr>
          <w:rFonts w:ascii="Times New Roman"/>
          <w:b w:val="false"/>
          <w:i w:val="false"/>
          <w:color w:val="000000"/>
          <w:sz w:val="28"/>
        </w:rPr>
        <w:t xml:space="preserve">
20                         200,00 </w:t>
      </w:r>
      <w:r>
        <w:br/>
      </w:r>
      <w:r>
        <w:rPr>
          <w:rFonts w:ascii="Times New Roman"/>
          <w:b w:val="false"/>
          <w:i w:val="false"/>
          <w:color w:val="000000"/>
          <w:sz w:val="28"/>
        </w:rPr>
        <w:t>
 </w:t>
      </w:r>
      <w:r>
        <w:br/>
      </w:r>
      <w:r>
        <w:rPr>
          <w:rFonts w:ascii="Times New Roman"/>
          <w:b w:val="false"/>
          <w:i w:val="false"/>
          <w:color w:val="000000"/>
          <w:sz w:val="28"/>
        </w:rPr>
        <w:t xml:space="preserve">
    Кызылординская область  </w:t>
      </w:r>
      <w:r>
        <w:br/>
      </w:r>
      <w:r>
        <w:rPr>
          <w:rFonts w:ascii="Times New Roman"/>
          <w:b w:val="false"/>
          <w:i w:val="false"/>
          <w:color w:val="000000"/>
          <w:sz w:val="28"/>
        </w:rPr>
        <w:t xml:space="preserve">
    350,00      634,70     820,30 </w:t>
      </w:r>
      <w:r>
        <w:br/>
      </w:r>
      <w:r>
        <w:rPr>
          <w:rFonts w:ascii="Times New Roman"/>
          <w:b w:val="false"/>
          <w:i w:val="false"/>
          <w:color w:val="000000"/>
          <w:sz w:val="28"/>
        </w:rPr>
        <w:t>
 </w:t>
      </w:r>
      <w:r>
        <w:br/>
      </w:r>
      <w:r>
        <w:rPr>
          <w:rFonts w:ascii="Times New Roman"/>
          <w:b w:val="false"/>
          <w:i w:val="false"/>
          <w:color w:val="000000"/>
          <w:sz w:val="28"/>
        </w:rPr>
        <w:t xml:space="preserve">
  21  100,00      200,00 </w:t>
      </w:r>
      <w:r>
        <w:br/>
      </w:r>
      <w:r>
        <w:rPr>
          <w:rFonts w:ascii="Times New Roman"/>
          <w:b w:val="false"/>
          <w:i w:val="false"/>
          <w:color w:val="000000"/>
          <w:sz w:val="28"/>
        </w:rPr>
        <w:t xml:space="preserve">
22  150,00      234,70 </w:t>
      </w:r>
      <w:r>
        <w:br/>
      </w:r>
      <w:r>
        <w:rPr>
          <w:rFonts w:ascii="Times New Roman"/>
          <w:b w:val="false"/>
          <w:i w:val="false"/>
          <w:color w:val="000000"/>
          <w:sz w:val="28"/>
        </w:rPr>
        <w:t xml:space="preserve">
23  100,00      200,00 </w:t>
      </w:r>
      <w:r>
        <w:br/>
      </w:r>
      <w:r>
        <w:rPr>
          <w:rFonts w:ascii="Times New Roman"/>
          <w:b w:val="false"/>
          <w:i w:val="false"/>
          <w:color w:val="000000"/>
          <w:sz w:val="28"/>
        </w:rPr>
        <w:t xml:space="preserve">
24                         820,30  </w:t>
      </w:r>
      <w:r>
        <w:br/>
      </w:r>
      <w:r>
        <w:rPr>
          <w:rFonts w:ascii="Times New Roman"/>
          <w:b w:val="false"/>
          <w:i w:val="false"/>
          <w:color w:val="000000"/>
          <w:sz w:val="28"/>
        </w:rPr>
        <w:t>
 </w:t>
      </w:r>
      <w:r>
        <w:br/>
      </w:r>
      <w:r>
        <w:rPr>
          <w:rFonts w:ascii="Times New Roman"/>
          <w:b w:val="false"/>
          <w:i w:val="false"/>
          <w:color w:val="000000"/>
          <w:sz w:val="28"/>
        </w:rPr>
        <w:t xml:space="preserve">
    Мангистауская область </w:t>
      </w:r>
      <w:r>
        <w:br/>
      </w:r>
      <w:r>
        <w:rPr>
          <w:rFonts w:ascii="Times New Roman"/>
          <w:b w:val="false"/>
          <w:i w:val="false"/>
          <w:color w:val="000000"/>
          <w:sz w:val="28"/>
        </w:rPr>
        <w:t xml:space="preserve">
                300,00     452,00 </w:t>
      </w:r>
      <w:r>
        <w:br/>
      </w:r>
      <w:r>
        <w:rPr>
          <w:rFonts w:ascii="Times New Roman"/>
          <w:b w:val="false"/>
          <w:i w:val="false"/>
          <w:color w:val="000000"/>
          <w:sz w:val="28"/>
        </w:rPr>
        <w:t>
 </w:t>
      </w:r>
      <w:r>
        <w:br/>
      </w:r>
      <w:r>
        <w:rPr>
          <w:rFonts w:ascii="Times New Roman"/>
          <w:b w:val="false"/>
          <w:i w:val="false"/>
          <w:color w:val="000000"/>
          <w:sz w:val="28"/>
        </w:rPr>
        <w:t xml:space="preserve">
  25              300,00 </w:t>
      </w:r>
      <w:r>
        <w:br/>
      </w:r>
      <w:r>
        <w:rPr>
          <w:rFonts w:ascii="Times New Roman"/>
          <w:b w:val="false"/>
          <w:i w:val="false"/>
          <w:color w:val="000000"/>
          <w:sz w:val="28"/>
        </w:rPr>
        <w:t xml:space="preserve">
26                         452,00 </w:t>
      </w:r>
      <w:r>
        <w:br/>
      </w:r>
      <w:r>
        <w:rPr>
          <w:rFonts w:ascii="Times New Roman"/>
          <w:b w:val="false"/>
          <w:i w:val="false"/>
          <w:color w:val="000000"/>
          <w:sz w:val="28"/>
        </w:rPr>
        <w:t>
 </w:t>
      </w:r>
      <w:r>
        <w:br/>
      </w:r>
      <w:r>
        <w:rPr>
          <w:rFonts w:ascii="Times New Roman"/>
          <w:b w:val="false"/>
          <w:i w:val="false"/>
          <w:color w:val="000000"/>
          <w:sz w:val="28"/>
        </w:rPr>
        <w:t xml:space="preserve">
    Павлодарская область  </w:t>
      </w:r>
      <w:r>
        <w:br/>
      </w:r>
      <w:r>
        <w:rPr>
          <w:rFonts w:ascii="Times New Roman"/>
          <w:b w:val="false"/>
          <w:i w:val="false"/>
          <w:color w:val="000000"/>
          <w:sz w:val="28"/>
        </w:rPr>
        <w:t xml:space="preserve">
                120,00 </w:t>
      </w:r>
      <w:r>
        <w:br/>
      </w:r>
      <w:r>
        <w:rPr>
          <w:rFonts w:ascii="Times New Roman"/>
          <w:b w:val="false"/>
          <w:i w:val="false"/>
          <w:color w:val="000000"/>
          <w:sz w:val="28"/>
        </w:rPr>
        <w:t>
 </w:t>
      </w:r>
      <w:r>
        <w:br/>
      </w:r>
      <w:r>
        <w:rPr>
          <w:rFonts w:ascii="Times New Roman"/>
          <w:b w:val="false"/>
          <w:i w:val="false"/>
          <w:color w:val="000000"/>
          <w:sz w:val="28"/>
        </w:rPr>
        <w:t xml:space="preserve">
  27              120,00 </w:t>
      </w:r>
      <w:r>
        <w:br/>
      </w:r>
      <w:r>
        <w:rPr>
          <w:rFonts w:ascii="Times New Roman"/>
          <w:b w:val="false"/>
          <w:i w:val="false"/>
          <w:color w:val="000000"/>
          <w:sz w:val="28"/>
        </w:rPr>
        <w:t>
 </w:t>
      </w:r>
      <w:r>
        <w:br/>
      </w:r>
      <w:r>
        <w:rPr>
          <w:rFonts w:ascii="Times New Roman"/>
          <w:b w:val="false"/>
          <w:i w:val="false"/>
          <w:color w:val="000000"/>
          <w:sz w:val="28"/>
        </w:rPr>
        <w:t xml:space="preserve">
     Южно-Казахстанская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584,46      453,43 </w:t>
      </w:r>
      <w:r>
        <w:br/>
      </w:r>
      <w:r>
        <w:rPr>
          <w:rFonts w:ascii="Times New Roman"/>
          <w:b w:val="false"/>
          <w:i w:val="false"/>
          <w:color w:val="000000"/>
          <w:sz w:val="28"/>
        </w:rPr>
        <w:t>
 </w:t>
      </w:r>
      <w:r>
        <w:br/>
      </w:r>
      <w:r>
        <w:rPr>
          <w:rFonts w:ascii="Times New Roman"/>
          <w:b w:val="false"/>
          <w:i w:val="false"/>
          <w:color w:val="000000"/>
          <w:sz w:val="28"/>
        </w:rPr>
        <w:t xml:space="preserve">
  28  226,70      122,90 </w:t>
      </w:r>
      <w:r>
        <w:br/>
      </w:r>
      <w:r>
        <w:rPr>
          <w:rFonts w:ascii="Times New Roman"/>
          <w:b w:val="false"/>
          <w:i w:val="false"/>
          <w:color w:val="000000"/>
          <w:sz w:val="28"/>
        </w:rPr>
        <w:t xml:space="preserve">
29  234,86 </w:t>
      </w:r>
      <w:r>
        <w:br/>
      </w:r>
      <w:r>
        <w:rPr>
          <w:rFonts w:ascii="Times New Roman"/>
          <w:b w:val="false"/>
          <w:i w:val="false"/>
          <w:color w:val="000000"/>
          <w:sz w:val="28"/>
        </w:rPr>
        <w:t xml:space="preserve">
30  122,90      330,53 </w:t>
      </w:r>
      <w:r>
        <w:br/>
      </w:r>
      <w:r>
        <w:rPr>
          <w:rFonts w:ascii="Times New Roman"/>
          <w:b w:val="false"/>
          <w:i w:val="false"/>
          <w:color w:val="000000"/>
          <w:sz w:val="28"/>
        </w:rPr>
        <w:t>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3000,08     3366,63    2396,70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 Исп.    !   Период   !  Общая   ! до 2003 </w:t>
      </w:r>
      <w:r>
        <w:br/>
      </w:r>
      <w:r>
        <w:rPr>
          <w:rFonts w:ascii="Times New Roman"/>
          <w:b w:val="false"/>
          <w:i w:val="false"/>
          <w:color w:val="000000"/>
          <w:sz w:val="28"/>
        </w:rPr>
        <w:t xml:space="preserve">
п/п!      проекта       !агентство! реализации !стоимость !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Программа "Питьевые воды" </w:t>
      </w:r>
    </w:p>
    <w:p>
      <w:pPr>
        <w:spacing w:after="0"/>
        <w:ind w:left="0"/>
        <w:jc w:val="both"/>
      </w:pPr>
      <w:r>
        <w:rPr>
          <w:rFonts w:ascii="Times New Roman"/>
          <w:b/>
          <w:i w:val="false"/>
          <w:color w:val="000000"/>
          <w:sz w:val="28"/>
        </w:rPr>
        <w:t xml:space="preserve">   Акмолинская область                         </w:t>
      </w:r>
      <w:r>
        <w:rPr>
          <w:rFonts w:ascii="Times New Roman"/>
          <w:b w:val="false"/>
          <w:i w:val="false"/>
          <w:color w:val="000000"/>
          <w:sz w:val="28"/>
        </w:rPr>
        <w:t xml:space="preserve">1099,5    171,0 </w:t>
      </w:r>
      <w:r>
        <w:br/>
      </w:r>
      <w:r>
        <w:rPr>
          <w:rFonts w:ascii="Times New Roman"/>
          <w:b w:val="false"/>
          <w:i w:val="false"/>
          <w:color w:val="000000"/>
          <w:sz w:val="28"/>
        </w:rPr>
        <w:t>
 </w:t>
      </w:r>
      <w:r>
        <w:br/>
      </w:r>
      <w:r>
        <w:rPr>
          <w:rFonts w:ascii="Times New Roman"/>
          <w:b w:val="false"/>
          <w:i w:val="false"/>
          <w:color w:val="000000"/>
          <w:sz w:val="28"/>
        </w:rPr>
        <w:t xml:space="preserve">
   1 Реконструкция         Аким Акмол. </w:t>
      </w:r>
      <w:r>
        <w:br/>
      </w:r>
      <w:r>
        <w:rPr>
          <w:rFonts w:ascii="Times New Roman"/>
          <w:b w:val="false"/>
          <w:i w:val="false"/>
          <w:color w:val="000000"/>
          <w:sz w:val="28"/>
        </w:rPr>
        <w:t xml:space="preserve">
   Нуринского группо-    области   </w:t>
      </w:r>
      <w:r>
        <w:br/>
      </w:r>
      <w:r>
        <w:rPr>
          <w:rFonts w:ascii="Times New Roman"/>
          <w:b w:val="false"/>
          <w:i w:val="false"/>
          <w:color w:val="000000"/>
          <w:sz w:val="28"/>
        </w:rPr>
        <w:t xml:space="preserve">
   вого водопровода  </w:t>
      </w:r>
      <w:r>
        <w:br/>
      </w:r>
      <w:r>
        <w:rPr>
          <w:rFonts w:ascii="Times New Roman"/>
          <w:b w:val="false"/>
          <w:i w:val="false"/>
          <w:color w:val="000000"/>
          <w:sz w:val="28"/>
        </w:rPr>
        <w:t xml:space="preserve">
   (1 очередь)                         2002-2003   451,00    171,00 </w:t>
      </w:r>
      <w:r>
        <w:br/>
      </w:r>
      <w:r>
        <w:rPr>
          <w:rFonts w:ascii="Times New Roman"/>
          <w:b w:val="false"/>
          <w:i w:val="false"/>
          <w:color w:val="000000"/>
          <w:sz w:val="28"/>
        </w:rPr>
        <w:t>
 </w:t>
      </w:r>
      <w:r>
        <w:br/>
      </w:r>
      <w:r>
        <w:rPr>
          <w:rFonts w:ascii="Times New Roman"/>
          <w:b w:val="false"/>
          <w:i w:val="false"/>
          <w:color w:val="000000"/>
          <w:sz w:val="28"/>
        </w:rPr>
        <w:t xml:space="preserve">
   2 Реконструкция         Аким Акмол. </w:t>
      </w:r>
      <w:r>
        <w:br/>
      </w:r>
      <w:r>
        <w:rPr>
          <w:rFonts w:ascii="Times New Roman"/>
          <w:b w:val="false"/>
          <w:i w:val="false"/>
          <w:color w:val="000000"/>
          <w:sz w:val="28"/>
        </w:rPr>
        <w:t xml:space="preserve">
   Нуринского группо-    области   </w:t>
      </w:r>
      <w:r>
        <w:br/>
      </w:r>
      <w:r>
        <w:rPr>
          <w:rFonts w:ascii="Times New Roman"/>
          <w:b w:val="false"/>
          <w:i w:val="false"/>
          <w:color w:val="000000"/>
          <w:sz w:val="28"/>
        </w:rPr>
        <w:t xml:space="preserve">
   вого водопровода  </w:t>
      </w:r>
      <w:r>
        <w:br/>
      </w:r>
      <w:r>
        <w:rPr>
          <w:rFonts w:ascii="Times New Roman"/>
          <w:b w:val="false"/>
          <w:i w:val="false"/>
          <w:color w:val="000000"/>
          <w:sz w:val="28"/>
        </w:rPr>
        <w:t xml:space="preserve">
   (2 очередь)                         2003-2005   408,50 </w:t>
      </w:r>
      <w:r>
        <w:br/>
      </w:r>
      <w:r>
        <w:rPr>
          <w:rFonts w:ascii="Times New Roman"/>
          <w:b w:val="false"/>
          <w:i w:val="false"/>
          <w:color w:val="000000"/>
          <w:sz w:val="28"/>
        </w:rPr>
        <w:t>
 </w:t>
      </w:r>
      <w:r>
        <w:br/>
      </w:r>
      <w:r>
        <w:rPr>
          <w:rFonts w:ascii="Times New Roman"/>
          <w:b w:val="false"/>
          <w:i w:val="false"/>
          <w:color w:val="000000"/>
          <w:sz w:val="28"/>
        </w:rPr>
        <w:t xml:space="preserve">
   3 Реконструкция         Аким Акмол. </w:t>
      </w:r>
      <w:r>
        <w:br/>
      </w:r>
      <w:r>
        <w:rPr>
          <w:rFonts w:ascii="Times New Roman"/>
          <w:b w:val="false"/>
          <w:i w:val="false"/>
          <w:color w:val="000000"/>
          <w:sz w:val="28"/>
        </w:rPr>
        <w:t xml:space="preserve">
   Селетинского группо-  области   </w:t>
      </w:r>
      <w:r>
        <w:br/>
      </w:r>
      <w:r>
        <w:rPr>
          <w:rFonts w:ascii="Times New Roman"/>
          <w:b w:val="false"/>
          <w:i w:val="false"/>
          <w:color w:val="000000"/>
          <w:sz w:val="28"/>
        </w:rPr>
        <w:t xml:space="preserve">
   вого водопровода                    2003-2004   240,00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Алматинская область </w:t>
      </w:r>
      <w:r>
        <w:rPr>
          <w:rFonts w:ascii="Times New Roman"/>
          <w:b w:val="false"/>
          <w:i w:val="false"/>
          <w:color w:val="000000"/>
          <w:sz w:val="28"/>
        </w:rPr>
        <w:t xml:space="preserve">                           140,00 </w:t>
      </w:r>
      <w:r>
        <w:br/>
      </w:r>
      <w:r>
        <w:rPr>
          <w:rFonts w:ascii="Times New Roman"/>
          <w:b w:val="false"/>
          <w:i w:val="false"/>
          <w:color w:val="000000"/>
          <w:sz w:val="28"/>
        </w:rPr>
        <w:t>
 </w:t>
      </w:r>
      <w:r>
        <w:br/>
      </w:r>
      <w:r>
        <w:rPr>
          <w:rFonts w:ascii="Times New Roman"/>
          <w:b w:val="false"/>
          <w:i w:val="false"/>
          <w:color w:val="000000"/>
          <w:sz w:val="28"/>
        </w:rPr>
        <w:t xml:space="preserve">
   4 Реконструкция         Аким Алм. </w:t>
      </w:r>
      <w:r>
        <w:br/>
      </w:r>
      <w:r>
        <w:rPr>
          <w:rFonts w:ascii="Times New Roman"/>
          <w:b w:val="false"/>
          <w:i w:val="false"/>
          <w:color w:val="000000"/>
          <w:sz w:val="28"/>
        </w:rPr>
        <w:t xml:space="preserve">
   Тургенского           области   </w:t>
      </w:r>
      <w:r>
        <w:br/>
      </w:r>
      <w:r>
        <w:rPr>
          <w:rFonts w:ascii="Times New Roman"/>
          <w:b w:val="false"/>
          <w:i w:val="false"/>
          <w:color w:val="000000"/>
          <w:sz w:val="28"/>
        </w:rPr>
        <w:t xml:space="preserve">
   водовода                                2003    140,00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Атырауская область                          </w:t>
      </w:r>
      <w:r>
        <w:rPr>
          <w:rFonts w:ascii="Times New Roman"/>
          <w:b w:val="false"/>
          <w:i w:val="false"/>
          <w:color w:val="000000"/>
          <w:sz w:val="28"/>
        </w:rPr>
        <w:t xml:space="preserve"> 519,00 </w:t>
      </w:r>
      <w:r>
        <w:br/>
      </w:r>
      <w:r>
        <w:rPr>
          <w:rFonts w:ascii="Times New Roman"/>
          <w:b w:val="false"/>
          <w:i w:val="false"/>
          <w:color w:val="000000"/>
          <w:sz w:val="28"/>
        </w:rPr>
        <w:t>
 </w:t>
      </w:r>
      <w:r>
        <w:br/>
      </w:r>
      <w:r>
        <w:rPr>
          <w:rFonts w:ascii="Times New Roman"/>
          <w:b w:val="false"/>
          <w:i w:val="false"/>
          <w:color w:val="000000"/>
          <w:sz w:val="28"/>
        </w:rPr>
        <w:t xml:space="preserve">
   5 Строительство         Аким </w:t>
      </w:r>
      <w:r>
        <w:br/>
      </w:r>
      <w:r>
        <w:rPr>
          <w:rFonts w:ascii="Times New Roman"/>
          <w:b w:val="false"/>
          <w:i w:val="false"/>
          <w:color w:val="000000"/>
          <w:sz w:val="28"/>
        </w:rPr>
        <w:t xml:space="preserve">
   Кояндинского группо-  Атыр. </w:t>
      </w:r>
      <w:r>
        <w:br/>
      </w:r>
      <w:r>
        <w:rPr>
          <w:rFonts w:ascii="Times New Roman"/>
          <w:b w:val="false"/>
          <w:i w:val="false"/>
          <w:color w:val="000000"/>
          <w:sz w:val="28"/>
        </w:rPr>
        <w:t xml:space="preserve">
   вого водопровода      области </w:t>
      </w:r>
      <w:r>
        <w:br/>
      </w:r>
      <w:r>
        <w:rPr>
          <w:rFonts w:ascii="Times New Roman"/>
          <w:b w:val="false"/>
          <w:i w:val="false"/>
          <w:color w:val="000000"/>
          <w:sz w:val="28"/>
        </w:rPr>
        <w:t xml:space="preserve">
   (2-я очередь)                       2003-2005   519,00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Восточно-Казахстанская область             </w:t>
      </w:r>
      <w:r>
        <w:rPr>
          <w:rFonts w:ascii="Times New Roman"/>
          <w:b w:val="false"/>
          <w:i w:val="false"/>
          <w:color w:val="000000"/>
          <w:sz w:val="28"/>
        </w:rPr>
        <w:t xml:space="preserve"> 846,20    50,00 </w:t>
      </w:r>
    </w:p>
    <w:p>
      <w:pPr>
        <w:spacing w:after="0"/>
        <w:ind w:left="0"/>
        <w:jc w:val="both"/>
      </w:pPr>
      <w:r>
        <w:rPr>
          <w:rFonts w:ascii="Times New Roman"/>
          <w:b w:val="false"/>
          <w:i w:val="false"/>
          <w:color w:val="000000"/>
          <w:sz w:val="28"/>
        </w:rPr>
        <w:t xml:space="preserve"> 6 Реконструкция </w:t>
      </w:r>
      <w:r>
        <w:br/>
      </w:r>
      <w:r>
        <w:rPr>
          <w:rFonts w:ascii="Times New Roman"/>
          <w:b w:val="false"/>
          <w:i w:val="false"/>
          <w:color w:val="000000"/>
          <w:sz w:val="28"/>
        </w:rPr>
        <w:t xml:space="preserve">
   Белагашского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(1 очередь)           Аким ВКО       2002-2003  450,00    50,00 </w:t>
      </w:r>
      <w:r>
        <w:br/>
      </w:r>
      <w:r>
        <w:rPr>
          <w:rFonts w:ascii="Times New Roman"/>
          <w:b w:val="false"/>
          <w:i w:val="false"/>
          <w:color w:val="000000"/>
          <w:sz w:val="28"/>
        </w:rPr>
        <w:t>
 </w:t>
      </w:r>
      <w:r>
        <w:br/>
      </w:r>
      <w:r>
        <w:rPr>
          <w:rFonts w:ascii="Times New Roman"/>
          <w:b w:val="false"/>
          <w:i w:val="false"/>
          <w:color w:val="000000"/>
          <w:sz w:val="28"/>
        </w:rPr>
        <w:t xml:space="preserve">
   7 Реконструкция </w:t>
      </w:r>
      <w:r>
        <w:br/>
      </w:r>
      <w:r>
        <w:rPr>
          <w:rFonts w:ascii="Times New Roman"/>
          <w:b w:val="false"/>
          <w:i w:val="false"/>
          <w:color w:val="000000"/>
          <w:sz w:val="28"/>
        </w:rPr>
        <w:t xml:space="preserve">
   Белагашского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(2 очередь)           Аким ВКО       2003-2005  396,20 </w:t>
      </w:r>
    </w:p>
    <w:p>
      <w:pPr>
        <w:spacing w:after="0"/>
        <w:ind w:left="0"/>
        <w:jc w:val="both"/>
      </w:pPr>
      <w:r>
        <w:rPr>
          <w:rFonts w:ascii="Times New Roman"/>
          <w:b/>
          <w:i w:val="false"/>
          <w:color w:val="000000"/>
          <w:sz w:val="28"/>
        </w:rPr>
        <w:t xml:space="preserve">    Западно-Казахстанская область </w:t>
      </w:r>
      <w:r>
        <w:rPr>
          <w:rFonts w:ascii="Times New Roman"/>
          <w:b w:val="false"/>
          <w:i w:val="false"/>
          <w:color w:val="000000"/>
          <w:sz w:val="28"/>
        </w:rPr>
        <w:t xml:space="preserve">               1050,50    63,09 </w:t>
      </w:r>
    </w:p>
    <w:p>
      <w:pPr>
        <w:spacing w:after="0"/>
        <w:ind w:left="0"/>
        <w:jc w:val="both"/>
      </w:pPr>
      <w:r>
        <w:rPr>
          <w:rFonts w:ascii="Times New Roman"/>
          <w:b w:val="false"/>
          <w:i w:val="false"/>
          <w:color w:val="000000"/>
          <w:sz w:val="28"/>
        </w:rPr>
        <w:t xml:space="preserve"> 8 Реконструкция </w:t>
      </w:r>
      <w:r>
        <w:br/>
      </w:r>
      <w:r>
        <w:rPr>
          <w:rFonts w:ascii="Times New Roman"/>
          <w:b w:val="false"/>
          <w:i w:val="false"/>
          <w:color w:val="000000"/>
          <w:sz w:val="28"/>
        </w:rPr>
        <w:t xml:space="preserve">
   северной ветки </w:t>
      </w:r>
      <w:r>
        <w:br/>
      </w:r>
      <w:r>
        <w:rPr>
          <w:rFonts w:ascii="Times New Roman"/>
          <w:b w:val="false"/>
          <w:i w:val="false"/>
          <w:color w:val="000000"/>
          <w:sz w:val="28"/>
        </w:rPr>
        <w:t xml:space="preserve">
   Каменского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(1 очередь)           Аким ЗКО       2002-2004  638,00    63,09 </w:t>
      </w:r>
      <w:r>
        <w:br/>
      </w:r>
      <w:r>
        <w:rPr>
          <w:rFonts w:ascii="Times New Roman"/>
          <w:b w:val="false"/>
          <w:i w:val="false"/>
          <w:color w:val="000000"/>
          <w:sz w:val="28"/>
        </w:rPr>
        <w:t xml:space="preserve">
 9 Реконструкция </w:t>
      </w:r>
      <w:r>
        <w:br/>
      </w:r>
      <w:r>
        <w:rPr>
          <w:rFonts w:ascii="Times New Roman"/>
          <w:b w:val="false"/>
          <w:i w:val="false"/>
          <w:color w:val="000000"/>
          <w:sz w:val="28"/>
        </w:rPr>
        <w:t xml:space="preserve">
   северной ветки </w:t>
      </w:r>
      <w:r>
        <w:br/>
      </w:r>
      <w:r>
        <w:rPr>
          <w:rFonts w:ascii="Times New Roman"/>
          <w:b w:val="false"/>
          <w:i w:val="false"/>
          <w:color w:val="000000"/>
          <w:sz w:val="28"/>
        </w:rPr>
        <w:t xml:space="preserve">
   Каменского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(2 очередь)           Аким ЗКО       2003-2004  286,90 </w:t>
      </w:r>
      <w:r>
        <w:br/>
      </w:r>
      <w:r>
        <w:rPr>
          <w:rFonts w:ascii="Times New Roman"/>
          <w:b w:val="false"/>
          <w:i w:val="false"/>
          <w:color w:val="000000"/>
          <w:sz w:val="28"/>
        </w:rPr>
        <w:t xml:space="preserve">
10 Реконструкция </w:t>
      </w:r>
      <w:r>
        <w:br/>
      </w:r>
      <w:r>
        <w:rPr>
          <w:rFonts w:ascii="Times New Roman"/>
          <w:b w:val="false"/>
          <w:i w:val="false"/>
          <w:color w:val="000000"/>
          <w:sz w:val="28"/>
        </w:rPr>
        <w:t xml:space="preserve">
   Урдинского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Аким ЗКО       2003-2004  125,60 </w:t>
      </w:r>
    </w:p>
    <w:p>
      <w:pPr>
        <w:spacing w:after="0"/>
        <w:ind w:left="0"/>
        <w:jc w:val="both"/>
      </w:pPr>
      <w:r>
        <w:rPr>
          <w:rFonts w:ascii="Times New Roman"/>
          <w:b/>
          <w:i w:val="false"/>
          <w:color w:val="000000"/>
          <w:sz w:val="28"/>
        </w:rPr>
        <w:t xml:space="preserve">    Костанайская область </w:t>
      </w:r>
      <w:r>
        <w:br/>
      </w:r>
      <w:r>
        <w:rPr>
          <w:rFonts w:ascii="Times New Roman"/>
          <w:b w:val="false"/>
          <w:i w:val="false"/>
          <w:color w:val="000000"/>
          <w:sz w:val="28"/>
        </w:rPr>
        <w:t xml:space="preserve">
                                                      137,68 </w:t>
      </w:r>
      <w:r>
        <w:br/>
      </w:r>
      <w:r>
        <w:rPr>
          <w:rFonts w:ascii="Times New Roman"/>
          <w:b w:val="false"/>
          <w:i w:val="false"/>
          <w:color w:val="000000"/>
          <w:sz w:val="28"/>
        </w:rPr>
        <w:t xml:space="preserve">
11 Строительство </w:t>
      </w:r>
      <w:r>
        <w:br/>
      </w:r>
      <w:r>
        <w:rPr>
          <w:rFonts w:ascii="Times New Roman"/>
          <w:b w:val="false"/>
          <w:i w:val="false"/>
          <w:color w:val="000000"/>
          <w:sz w:val="28"/>
        </w:rPr>
        <w:t xml:space="preserve">
   Узункольского         Аким </w:t>
      </w:r>
      <w:r>
        <w:br/>
      </w:r>
      <w:r>
        <w:rPr>
          <w:rFonts w:ascii="Times New Roman"/>
          <w:b w:val="false"/>
          <w:i w:val="false"/>
          <w:color w:val="000000"/>
          <w:sz w:val="28"/>
        </w:rPr>
        <w:t xml:space="preserve">
   водопровода           Костан. </w:t>
      </w:r>
      <w:r>
        <w:br/>
      </w:r>
      <w:r>
        <w:rPr>
          <w:rFonts w:ascii="Times New Roman"/>
          <w:b w:val="false"/>
          <w:i w:val="false"/>
          <w:color w:val="000000"/>
          <w:sz w:val="28"/>
        </w:rPr>
        <w:t xml:space="preserve">
   (2-я очередь)         области           2003    137,68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Кызылординская область </w:t>
      </w:r>
      <w:r>
        <w:br/>
      </w:r>
      <w:r>
        <w:rPr>
          <w:rFonts w:ascii="Times New Roman"/>
          <w:b w:val="false"/>
          <w:i w:val="false"/>
          <w:color w:val="000000"/>
          <w:sz w:val="28"/>
        </w:rPr>
        <w:t xml:space="preserve">
                                                                1524,10  120,00 </w:t>
      </w:r>
      <w:r>
        <w:br/>
      </w:r>
      <w:r>
        <w:rPr>
          <w:rFonts w:ascii="Times New Roman"/>
          <w:b w:val="false"/>
          <w:i w:val="false"/>
          <w:color w:val="000000"/>
          <w:sz w:val="28"/>
        </w:rPr>
        <w:t xml:space="preserve">
12 Строительство </w:t>
      </w:r>
      <w:r>
        <w:br/>
      </w:r>
      <w:r>
        <w:rPr>
          <w:rFonts w:ascii="Times New Roman"/>
          <w:b w:val="false"/>
          <w:i w:val="false"/>
          <w:color w:val="000000"/>
          <w:sz w:val="28"/>
        </w:rPr>
        <w:t xml:space="preserve">
   Жиделинского </w:t>
      </w:r>
      <w:r>
        <w:br/>
      </w:r>
      <w:r>
        <w:rPr>
          <w:rFonts w:ascii="Times New Roman"/>
          <w:b w:val="false"/>
          <w:i w:val="false"/>
          <w:color w:val="000000"/>
          <w:sz w:val="28"/>
        </w:rPr>
        <w:t xml:space="preserve">
   группового            Аким </w:t>
      </w:r>
      <w:r>
        <w:br/>
      </w:r>
      <w:r>
        <w:rPr>
          <w:rFonts w:ascii="Times New Roman"/>
          <w:b w:val="false"/>
          <w:i w:val="false"/>
          <w:color w:val="000000"/>
          <w:sz w:val="28"/>
        </w:rPr>
        <w:t xml:space="preserve">
   водопровода           Кызыл. </w:t>
      </w:r>
      <w:r>
        <w:br/>
      </w:r>
      <w:r>
        <w:rPr>
          <w:rFonts w:ascii="Times New Roman"/>
          <w:b w:val="false"/>
          <w:i w:val="false"/>
          <w:color w:val="000000"/>
          <w:sz w:val="28"/>
        </w:rPr>
        <w:t xml:space="preserve">
   (1 очередь)           области        2002-2003  439,80   120,00 </w:t>
      </w:r>
    </w:p>
    <w:p>
      <w:pPr>
        <w:spacing w:after="0"/>
        <w:ind w:left="0"/>
        <w:jc w:val="both"/>
      </w:pPr>
      <w:r>
        <w:rPr>
          <w:rFonts w:ascii="Times New Roman"/>
          <w:b w:val="false"/>
          <w:i w:val="false"/>
          <w:color w:val="000000"/>
          <w:sz w:val="28"/>
        </w:rPr>
        <w:t xml:space="preserve">13 Строительство </w:t>
      </w:r>
      <w:r>
        <w:br/>
      </w:r>
      <w:r>
        <w:rPr>
          <w:rFonts w:ascii="Times New Roman"/>
          <w:b w:val="false"/>
          <w:i w:val="false"/>
          <w:color w:val="000000"/>
          <w:sz w:val="28"/>
        </w:rPr>
        <w:t xml:space="preserve">
   Жиделинского </w:t>
      </w:r>
      <w:r>
        <w:br/>
      </w:r>
      <w:r>
        <w:rPr>
          <w:rFonts w:ascii="Times New Roman"/>
          <w:b w:val="false"/>
          <w:i w:val="false"/>
          <w:color w:val="000000"/>
          <w:sz w:val="28"/>
        </w:rPr>
        <w:t xml:space="preserve">
   группового            Аким </w:t>
      </w:r>
      <w:r>
        <w:br/>
      </w:r>
      <w:r>
        <w:rPr>
          <w:rFonts w:ascii="Times New Roman"/>
          <w:b w:val="false"/>
          <w:i w:val="false"/>
          <w:color w:val="000000"/>
          <w:sz w:val="28"/>
        </w:rPr>
        <w:t xml:space="preserve">
   водопровода           Кызыл. </w:t>
      </w:r>
      <w:r>
        <w:br/>
      </w:r>
      <w:r>
        <w:rPr>
          <w:rFonts w:ascii="Times New Roman"/>
          <w:b w:val="false"/>
          <w:i w:val="false"/>
          <w:color w:val="000000"/>
          <w:sz w:val="28"/>
        </w:rPr>
        <w:t xml:space="preserve">
   (2 очередь)           области        2003-2005 1084,30 </w:t>
      </w:r>
    </w:p>
    <w:p>
      <w:pPr>
        <w:spacing w:after="0"/>
        <w:ind w:left="0"/>
        <w:jc w:val="both"/>
      </w:pPr>
      <w:r>
        <w:rPr>
          <w:rFonts w:ascii="Times New Roman"/>
          <w:b/>
          <w:i w:val="false"/>
          <w:color w:val="000000"/>
          <w:sz w:val="28"/>
        </w:rPr>
        <w:t xml:space="preserve">    Мангистауская область </w:t>
      </w:r>
      <w:r>
        <w:br/>
      </w:r>
      <w:r>
        <w:rPr>
          <w:rFonts w:ascii="Times New Roman"/>
          <w:b w:val="false"/>
          <w:i w:val="false"/>
          <w:color w:val="000000"/>
          <w:sz w:val="28"/>
        </w:rPr>
        <w:t xml:space="preserve">
                                                      45,00 </w:t>
      </w:r>
      <w:r>
        <w:br/>
      </w:r>
      <w:r>
        <w:rPr>
          <w:rFonts w:ascii="Times New Roman"/>
          <w:b w:val="false"/>
          <w:i w:val="false"/>
          <w:color w:val="000000"/>
          <w:sz w:val="28"/>
        </w:rPr>
        <w:t>
 </w:t>
      </w:r>
      <w:r>
        <w:br/>
      </w:r>
      <w:r>
        <w:rPr>
          <w:rFonts w:ascii="Times New Roman"/>
          <w:b w:val="false"/>
          <w:i w:val="false"/>
          <w:color w:val="000000"/>
          <w:sz w:val="28"/>
        </w:rPr>
        <w:t xml:space="preserve">
  14 Реконструкция         Аким </w:t>
      </w:r>
      <w:r>
        <w:br/>
      </w:r>
      <w:r>
        <w:rPr>
          <w:rFonts w:ascii="Times New Roman"/>
          <w:b w:val="false"/>
          <w:i w:val="false"/>
          <w:color w:val="000000"/>
          <w:sz w:val="28"/>
        </w:rPr>
        <w:t xml:space="preserve">
   водопровода           Мангист. </w:t>
      </w:r>
      <w:r>
        <w:br/>
      </w:r>
      <w:r>
        <w:rPr>
          <w:rFonts w:ascii="Times New Roman"/>
          <w:b w:val="false"/>
          <w:i w:val="false"/>
          <w:color w:val="000000"/>
          <w:sz w:val="28"/>
        </w:rPr>
        <w:t xml:space="preserve">
   Кызылкум-Кызан        области           2004     45,00 </w:t>
      </w:r>
    </w:p>
    <w:p>
      <w:pPr>
        <w:spacing w:after="0"/>
        <w:ind w:left="0"/>
        <w:jc w:val="both"/>
      </w:pPr>
      <w:r>
        <w:rPr>
          <w:rFonts w:ascii="Times New Roman"/>
          <w:b/>
          <w:i w:val="false"/>
          <w:color w:val="000000"/>
          <w:sz w:val="28"/>
        </w:rPr>
        <w:t xml:space="preserve">    Северо-Казахстанская область </w:t>
      </w:r>
      <w:r>
        <w:br/>
      </w:r>
      <w:r>
        <w:rPr>
          <w:rFonts w:ascii="Times New Roman"/>
          <w:b w:val="false"/>
          <w:i w:val="false"/>
          <w:color w:val="000000"/>
          <w:sz w:val="28"/>
        </w:rPr>
        <w:t xml:space="preserve">
                                                  4412,70   538,00 </w:t>
      </w:r>
      <w:r>
        <w:br/>
      </w:r>
      <w:r>
        <w:rPr>
          <w:rFonts w:ascii="Times New Roman"/>
          <w:b w:val="false"/>
          <w:i w:val="false"/>
          <w:color w:val="000000"/>
          <w:sz w:val="28"/>
        </w:rPr>
        <w:t>
 </w:t>
      </w:r>
      <w:r>
        <w:br/>
      </w:r>
      <w:r>
        <w:rPr>
          <w:rFonts w:ascii="Times New Roman"/>
          <w:b w:val="false"/>
          <w:i w:val="false"/>
          <w:color w:val="000000"/>
          <w:sz w:val="28"/>
        </w:rPr>
        <w:t xml:space="preserve">
  15 Водоснабжение </w:t>
      </w:r>
      <w:r>
        <w:br/>
      </w:r>
      <w:r>
        <w:rPr>
          <w:rFonts w:ascii="Times New Roman"/>
          <w:b w:val="false"/>
          <w:i w:val="false"/>
          <w:color w:val="000000"/>
          <w:sz w:val="28"/>
        </w:rPr>
        <w:t xml:space="preserve">
   населенных пунктов </w:t>
      </w:r>
      <w:r>
        <w:br/>
      </w:r>
      <w:r>
        <w:rPr>
          <w:rFonts w:ascii="Times New Roman"/>
          <w:b w:val="false"/>
          <w:i w:val="false"/>
          <w:color w:val="000000"/>
          <w:sz w:val="28"/>
        </w:rPr>
        <w:t xml:space="preserve">
   Уалихановского и      Аким   </w:t>
      </w:r>
      <w:r>
        <w:br/>
      </w:r>
      <w:r>
        <w:rPr>
          <w:rFonts w:ascii="Times New Roman"/>
          <w:b w:val="false"/>
          <w:i w:val="false"/>
          <w:color w:val="000000"/>
          <w:sz w:val="28"/>
        </w:rPr>
        <w:t xml:space="preserve">
   Акжарского районов    СКО             2001-2003 614,00   305,00 </w:t>
      </w:r>
      <w:r>
        <w:br/>
      </w:r>
      <w:r>
        <w:rPr>
          <w:rFonts w:ascii="Times New Roman"/>
          <w:b w:val="false"/>
          <w:i w:val="false"/>
          <w:color w:val="000000"/>
          <w:sz w:val="28"/>
        </w:rPr>
        <w:t xml:space="preserve">
16 Строительство </w:t>
      </w:r>
      <w:r>
        <w:br/>
      </w:r>
      <w:r>
        <w:rPr>
          <w:rFonts w:ascii="Times New Roman"/>
          <w:b w:val="false"/>
          <w:i w:val="false"/>
          <w:color w:val="000000"/>
          <w:sz w:val="28"/>
        </w:rPr>
        <w:t xml:space="preserve">
   кустовых скваженных </w:t>
      </w:r>
      <w:r>
        <w:br/>
      </w:r>
      <w:r>
        <w:rPr>
          <w:rFonts w:ascii="Times New Roman"/>
          <w:b w:val="false"/>
          <w:i w:val="false"/>
          <w:color w:val="000000"/>
          <w:sz w:val="28"/>
        </w:rPr>
        <w:t xml:space="preserve">
   водозаборов в         Аким </w:t>
      </w:r>
      <w:r>
        <w:br/>
      </w:r>
      <w:r>
        <w:rPr>
          <w:rFonts w:ascii="Times New Roman"/>
          <w:b w:val="false"/>
          <w:i w:val="false"/>
          <w:color w:val="000000"/>
          <w:sz w:val="28"/>
        </w:rPr>
        <w:t xml:space="preserve">
   Жамбылском районе     СКО             2002-2003  93,60    68,00 </w:t>
      </w:r>
      <w:r>
        <w:br/>
      </w:r>
      <w:r>
        <w:rPr>
          <w:rFonts w:ascii="Times New Roman"/>
          <w:b w:val="false"/>
          <w:i w:val="false"/>
          <w:color w:val="000000"/>
          <w:sz w:val="28"/>
        </w:rPr>
        <w:t xml:space="preserve">
17 Реконструкция </w:t>
      </w:r>
      <w:r>
        <w:br/>
      </w:r>
      <w:r>
        <w:rPr>
          <w:rFonts w:ascii="Times New Roman"/>
          <w:b w:val="false"/>
          <w:i w:val="false"/>
          <w:color w:val="000000"/>
          <w:sz w:val="28"/>
        </w:rPr>
        <w:t xml:space="preserve">
   Булаевского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Аким </w:t>
      </w:r>
      <w:r>
        <w:br/>
      </w:r>
      <w:r>
        <w:rPr>
          <w:rFonts w:ascii="Times New Roman"/>
          <w:b w:val="false"/>
          <w:i w:val="false"/>
          <w:color w:val="000000"/>
          <w:sz w:val="28"/>
        </w:rPr>
        <w:t xml:space="preserve">
   (1 очередь)           СКО             2001-2003 458,00   108,00 </w:t>
      </w:r>
      <w:r>
        <w:br/>
      </w:r>
      <w:r>
        <w:rPr>
          <w:rFonts w:ascii="Times New Roman"/>
          <w:b w:val="false"/>
          <w:i w:val="false"/>
          <w:color w:val="000000"/>
          <w:sz w:val="28"/>
        </w:rPr>
        <w:t xml:space="preserve">
18 Реконструкция </w:t>
      </w:r>
      <w:r>
        <w:br/>
      </w:r>
      <w:r>
        <w:rPr>
          <w:rFonts w:ascii="Times New Roman"/>
          <w:b w:val="false"/>
          <w:i w:val="false"/>
          <w:color w:val="000000"/>
          <w:sz w:val="28"/>
        </w:rPr>
        <w:t xml:space="preserve">
   Булаевского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Аким </w:t>
      </w:r>
      <w:r>
        <w:br/>
      </w:r>
      <w:r>
        <w:rPr>
          <w:rFonts w:ascii="Times New Roman"/>
          <w:b w:val="false"/>
          <w:i w:val="false"/>
          <w:color w:val="000000"/>
          <w:sz w:val="28"/>
        </w:rPr>
        <w:t xml:space="preserve">
   (2 очередь)           СКО             2003-2005 782,50 </w:t>
      </w:r>
      <w:r>
        <w:br/>
      </w:r>
      <w:r>
        <w:rPr>
          <w:rFonts w:ascii="Times New Roman"/>
          <w:b w:val="false"/>
          <w:i w:val="false"/>
          <w:color w:val="000000"/>
          <w:sz w:val="28"/>
        </w:rPr>
        <w:t xml:space="preserve">
19 Реконструкция </w:t>
      </w:r>
      <w:r>
        <w:br/>
      </w:r>
      <w:r>
        <w:rPr>
          <w:rFonts w:ascii="Times New Roman"/>
          <w:b w:val="false"/>
          <w:i w:val="false"/>
          <w:color w:val="000000"/>
          <w:sz w:val="28"/>
        </w:rPr>
        <w:t xml:space="preserve">
   Ишимского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(1 очередь)           Аким СКО        2001-2003 357,00   57,00 </w:t>
      </w:r>
      <w:r>
        <w:br/>
      </w:r>
      <w:r>
        <w:rPr>
          <w:rFonts w:ascii="Times New Roman"/>
          <w:b w:val="false"/>
          <w:i w:val="false"/>
          <w:color w:val="000000"/>
          <w:sz w:val="28"/>
        </w:rPr>
        <w:t xml:space="preserve">
20 Реконструкция </w:t>
      </w:r>
      <w:r>
        <w:br/>
      </w:r>
      <w:r>
        <w:rPr>
          <w:rFonts w:ascii="Times New Roman"/>
          <w:b w:val="false"/>
          <w:i w:val="false"/>
          <w:color w:val="000000"/>
          <w:sz w:val="28"/>
        </w:rPr>
        <w:t xml:space="preserve">
   Ишимского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(2 очередь)           Аким СКО        2003-2005 891,40 </w:t>
      </w:r>
      <w:r>
        <w:br/>
      </w:r>
      <w:r>
        <w:rPr>
          <w:rFonts w:ascii="Times New Roman"/>
          <w:b w:val="false"/>
          <w:i w:val="false"/>
          <w:color w:val="000000"/>
          <w:sz w:val="28"/>
        </w:rPr>
        <w:t xml:space="preserve">
21 Реконструкция </w:t>
      </w:r>
      <w:r>
        <w:br/>
      </w:r>
      <w:r>
        <w:rPr>
          <w:rFonts w:ascii="Times New Roman"/>
          <w:b w:val="false"/>
          <w:i w:val="false"/>
          <w:color w:val="000000"/>
          <w:sz w:val="28"/>
        </w:rPr>
        <w:t xml:space="preserve">
   Соколовского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(1 очередь)           Аким СКО          2003    100,00 </w:t>
      </w:r>
      <w:r>
        <w:br/>
      </w:r>
      <w:r>
        <w:rPr>
          <w:rFonts w:ascii="Times New Roman"/>
          <w:b w:val="false"/>
          <w:i w:val="false"/>
          <w:color w:val="000000"/>
          <w:sz w:val="28"/>
        </w:rPr>
        <w:t xml:space="preserve">
22 Реконструкция </w:t>
      </w:r>
      <w:r>
        <w:br/>
      </w:r>
      <w:r>
        <w:rPr>
          <w:rFonts w:ascii="Times New Roman"/>
          <w:b w:val="false"/>
          <w:i w:val="false"/>
          <w:color w:val="000000"/>
          <w:sz w:val="28"/>
        </w:rPr>
        <w:t xml:space="preserve">
   Соколовского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w:t>
      </w:r>
      <w:r>
        <w:br/>
      </w:r>
      <w:r>
        <w:rPr>
          <w:rFonts w:ascii="Times New Roman"/>
          <w:b w:val="false"/>
          <w:i w:val="false"/>
          <w:color w:val="000000"/>
          <w:sz w:val="28"/>
        </w:rPr>
        <w:t xml:space="preserve">
   (2 очередь)           Аким СКО        2003-2005 516,20 </w:t>
      </w:r>
      <w:r>
        <w:br/>
      </w:r>
      <w:r>
        <w:rPr>
          <w:rFonts w:ascii="Times New Roman"/>
          <w:b w:val="false"/>
          <w:i w:val="false"/>
          <w:color w:val="000000"/>
          <w:sz w:val="28"/>
        </w:rPr>
        <w:t xml:space="preserve">
23 Реконструкция </w:t>
      </w:r>
      <w:r>
        <w:br/>
      </w:r>
      <w:r>
        <w:rPr>
          <w:rFonts w:ascii="Times New Roman"/>
          <w:b w:val="false"/>
          <w:i w:val="false"/>
          <w:color w:val="000000"/>
          <w:sz w:val="28"/>
        </w:rPr>
        <w:t xml:space="preserve">
   Пресновского </w:t>
      </w:r>
      <w:r>
        <w:br/>
      </w:r>
      <w:r>
        <w:rPr>
          <w:rFonts w:ascii="Times New Roman"/>
          <w:b w:val="false"/>
          <w:i w:val="false"/>
          <w:color w:val="000000"/>
          <w:sz w:val="28"/>
        </w:rPr>
        <w:t xml:space="preserve">
   группового </w:t>
      </w:r>
      <w:r>
        <w:br/>
      </w:r>
      <w:r>
        <w:rPr>
          <w:rFonts w:ascii="Times New Roman"/>
          <w:b w:val="false"/>
          <w:i w:val="false"/>
          <w:color w:val="000000"/>
          <w:sz w:val="28"/>
        </w:rPr>
        <w:t xml:space="preserve">
   водопровода           Аким СКО        2003-2005 600,00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9774,68   942,09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29645,29   942,09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Прогноз               !  после  ! </w:t>
      </w:r>
      <w:r>
        <w:br/>
      </w:r>
      <w:r>
        <w:rPr>
          <w:rFonts w:ascii="Times New Roman"/>
          <w:b w:val="false"/>
          <w:i w:val="false"/>
          <w:color w:val="000000"/>
          <w:sz w:val="28"/>
        </w:rPr>
        <w:t xml:space="preserve">
   !-----------------------------!  2005   ! </w:t>
      </w:r>
      <w:r>
        <w:br/>
      </w:r>
      <w:r>
        <w:rPr>
          <w:rFonts w:ascii="Times New Roman"/>
          <w:b w:val="false"/>
          <w:i w:val="false"/>
          <w:color w:val="000000"/>
          <w:sz w:val="28"/>
        </w:rPr>
        <w:t xml:space="preserve">
   !   2003  !  2004    !  2005  !         ! </w:t>
      </w:r>
      <w:r>
        <w:br/>
      </w:r>
      <w:r>
        <w:rPr>
          <w:rFonts w:ascii="Times New Roman"/>
          <w:b w:val="false"/>
          <w:i w:val="false"/>
          <w:color w:val="000000"/>
          <w:sz w:val="28"/>
        </w:rPr>
        <w:t xml:space="preserve">
-------------------------------------------! </w:t>
      </w:r>
      <w:r>
        <w:br/>
      </w:r>
      <w:r>
        <w:rPr>
          <w:rFonts w:ascii="Times New Roman"/>
          <w:b w:val="false"/>
          <w:i w:val="false"/>
          <w:color w:val="000000"/>
          <w:sz w:val="28"/>
        </w:rPr>
        <w:t xml:space="preserve">
 N !   7     !    8     !    9   !   10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Акмолинская область                       </w:t>
      </w:r>
      <w:r>
        <w:br/>
      </w:r>
      <w:r>
        <w:rPr>
          <w:rFonts w:ascii="Times New Roman"/>
          <w:b w:val="false"/>
          <w:i w:val="false"/>
          <w:color w:val="000000"/>
          <w:sz w:val="28"/>
        </w:rPr>
        <w:t xml:space="preserve">
      298,1      430,4      200,0  </w:t>
      </w:r>
      <w:r>
        <w:br/>
      </w:r>
      <w:r>
        <w:rPr>
          <w:rFonts w:ascii="Times New Roman"/>
          <w:b w:val="false"/>
          <w:i w:val="false"/>
          <w:color w:val="000000"/>
          <w:sz w:val="28"/>
        </w:rPr>
        <w:t>
 </w:t>
      </w:r>
      <w:r>
        <w:br/>
      </w:r>
      <w:r>
        <w:rPr>
          <w:rFonts w:ascii="Times New Roman"/>
          <w:b w:val="false"/>
          <w:i w:val="false"/>
          <w:color w:val="000000"/>
          <w:sz w:val="28"/>
        </w:rPr>
        <w:t xml:space="preserve">
   1   280,00      </w:t>
      </w:r>
      <w:r>
        <w:br/>
      </w:r>
      <w:r>
        <w:rPr>
          <w:rFonts w:ascii="Times New Roman"/>
          <w:b w:val="false"/>
          <w:i w:val="false"/>
          <w:color w:val="000000"/>
          <w:sz w:val="28"/>
        </w:rPr>
        <w:t xml:space="preserve">
 2     8,50     200,00     200,00 </w:t>
      </w:r>
      <w:r>
        <w:br/>
      </w:r>
      <w:r>
        <w:rPr>
          <w:rFonts w:ascii="Times New Roman"/>
          <w:b w:val="false"/>
          <w:i w:val="false"/>
          <w:color w:val="000000"/>
          <w:sz w:val="28"/>
        </w:rPr>
        <w:t xml:space="preserve">
 3     9,60     230,40 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Алматинская область </w:t>
      </w:r>
      <w:r>
        <w:br/>
      </w:r>
      <w:r>
        <w:rPr>
          <w:rFonts w:ascii="Times New Roman"/>
          <w:b w:val="false"/>
          <w:i w:val="false"/>
          <w:color w:val="000000"/>
          <w:sz w:val="28"/>
        </w:rPr>
        <w:t xml:space="preserve">
     140,00 </w:t>
      </w:r>
      <w:r>
        <w:br/>
      </w:r>
      <w:r>
        <w:rPr>
          <w:rFonts w:ascii="Times New Roman"/>
          <w:b w:val="false"/>
          <w:i w:val="false"/>
          <w:color w:val="000000"/>
          <w:sz w:val="28"/>
        </w:rPr>
        <w:t>
 </w:t>
      </w:r>
      <w:r>
        <w:br/>
      </w:r>
      <w:r>
        <w:rPr>
          <w:rFonts w:ascii="Times New Roman"/>
          <w:b w:val="false"/>
          <w:i w:val="false"/>
          <w:color w:val="000000"/>
          <w:sz w:val="28"/>
        </w:rPr>
        <w:t xml:space="preserve">
   4   140,00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Атырауская область    </w:t>
      </w:r>
      <w:r>
        <w:br/>
      </w:r>
      <w:r>
        <w:rPr>
          <w:rFonts w:ascii="Times New Roman"/>
          <w:b w:val="false"/>
          <w:i w:val="false"/>
          <w:color w:val="000000"/>
          <w:sz w:val="28"/>
        </w:rPr>
        <w:t xml:space="preserve">
      21,00      198,00     300,00 </w:t>
      </w:r>
      <w:r>
        <w:br/>
      </w:r>
      <w:r>
        <w:rPr>
          <w:rFonts w:ascii="Times New Roman"/>
          <w:b w:val="false"/>
          <w:i w:val="false"/>
          <w:color w:val="000000"/>
          <w:sz w:val="28"/>
        </w:rPr>
        <w:t>
 </w:t>
      </w:r>
      <w:r>
        <w:br/>
      </w:r>
      <w:r>
        <w:rPr>
          <w:rFonts w:ascii="Times New Roman"/>
          <w:b w:val="false"/>
          <w:i w:val="false"/>
          <w:color w:val="000000"/>
          <w:sz w:val="28"/>
        </w:rPr>
        <w:t xml:space="preserve">
   5  21,00      198,00     300,00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Восточно-Казахстанская область </w:t>
      </w:r>
      <w:r>
        <w:br/>
      </w:r>
      <w:r>
        <w:rPr>
          <w:rFonts w:ascii="Times New Roman"/>
          <w:b w:val="false"/>
          <w:i w:val="false"/>
          <w:color w:val="000000"/>
          <w:sz w:val="28"/>
        </w:rPr>
        <w:t xml:space="preserve">
    415,00      200,00     181,20 </w:t>
      </w:r>
      <w:r>
        <w:br/>
      </w:r>
      <w:r>
        <w:rPr>
          <w:rFonts w:ascii="Times New Roman"/>
          <w:b w:val="false"/>
          <w:i w:val="false"/>
          <w:color w:val="000000"/>
          <w:sz w:val="28"/>
        </w:rPr>
        <w:t>
 </w:t>
      </w:r>
      <w:r>
        <w:br/>
      </w:r>
      <w:r>
        <w:rPr>
          <w:rFonts w:ascii="Times New Roman"/>
          <w:b w:val="false"/>
          <w:i w:val="false"/>
          <w:color w:val="000000"/>
          <w:sz w:val="28"/>
        </w:rPr>
        <w:t xml:space="preserve">
        6  400,00  </w:t>
      </w:r>
      <w:r>
        <w:br/>
      </w:r>
      <w:r>
        <w:rPr>
          <w:rFonts w:ascii="Times New Roman"/>
          <w:b w:val="false"/>
          <w:i w:val="false"/>
          <w:color w:val="000000"/>
          <w:sz w:val="28"/>
        </w:rPr>
        <w:t xml:space="preserve">
 7   15,00      200,00     181,20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Западно-Казахстанская область </w:t>
      </w:r>
      <w:r>
        <w:br/>
      </w:r>
      <w:r>
        <w:rPr>
          <w:rFonts w:ascii="Times New Roman"/>
          <w:b w:val="false"/>
          <w:i w:val="false"/>
          <w:color w:val="000000"/>
          <w:sz w:val="28"/>
        </w:rPr>
        <w:t xml:space="preserve">
    460,32      527,09 </w:t>
      </w:r>
      <w:r>
        <w:br/>
      </w:r>
      <w:r>
        <w:rPr>
          <w:rFonts w:ascii="Times New Roman"/>
          <w:b w:val="false"/>
          <w:i w:val="false"/>
          <w:color w:val="000000"/>
          <w:sz w:val="28"/>
        </w:rPr>
        <w:t>
 </w:t>
      </w:r>
      <w:r>
        <w:br/>
      </w:r>
      <w:r>
        <w:rPr>
          <w:rFonts w:ascii="Times New Roman"/>
          <w:b w:val="false"/>
          <w:i w:val="false"/>
          <w:color w:val="000000"/>
          <w:sz w:val="28"/>
        </w:rPr>
        <w:t xml:space="preserve">
   8  442,72      132,19 </w:t>
      </w:r>
      <w:r>
        <w:br/>
      </w:r>
      <w:r>
        <w:rPr>
          <w:rFonts w:ascii="Times New Roman"/>
          <w:b w:val="false"/>
          <w:i w:val="false"/>
          <w:color w:val="000000"/>
          <w:sz w:val="28"/>
        </w:rPr>
        <w:t xml:space="preserve">
 9   12,00      274,90 </w:t>
      </w:r>
      <w:r>
        <w:br/>
      </w:r>
      <w:r>
        <w:rPr>
          <w:rFonts w:ascii="Times New Roman"/>
          <w:b w:val="false"/>
          <w:i w:val="false"/>
          <w:color w:val="000000"/>
          <w:sz w:val="28"/>
        </w:rPr>
        <w:t xml:space="preserve">
10    5,60      120,00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Костанайская область </w:t>
      </w:r>
      <w:r>
        <w:br/>
      </w:r>
      <w:r>
        <w:rPr>
          <w:rFonts w:ascii="Times New Roman"/>
          <w:b w:val="false"/>
          <w:i w:val="false"/>
          <w:color w:val="000000"/>
          <w:sz w:val="28"/>
        </w:rPr>
        <w:t xml:space="preserve">
    137,68       </w:t>
      </w:r>
      <w:r>
        <w:br/>
      </w:r>
      <w:r>
        <w:rPr>
          <w:rFonts w:ascii="Times New Roman"/>
          <w:b w:val="false"/>
          <w:i w:val="false"/>
          <w:color w:val="000000"/>
          <w:sz w:val="28"/>
        </w:rPr>
        <w:t>
 </w:t>
      </w:r>
      <w:r>
        <w:br/>
      </w:r>
      <w:r>
        <w:rPr>
          <w:rFonts w:ascii="Times New Roman"/>
          <w:b w:val="false"/>
          <w:i w:val="false"/>
          <w:color w:val="000000"/>
          <w:sz w:val="28"/>
        </w:rPr>
        <w:t xml:space="preserve">
  11  137,68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Кызылординская область </w:t>
      </w:r>
      <w:r>
        <w:br/>
      </w:r>
      <w:r>
        <w:rPr>
          <w:rFonts w:ascii="Times New Roman"/>
          <w:b w:val="false"/>
          <w:i w:val="false"/>
          <w:color w:val="000000"/>
          <w:sz w:val="28"/>
        </w:rPr>
        <w:t xml:space="preserve">
    351,80      500,00     552,30 </w:t>
      </w:r>
      <w:r>
        <w:br/>
      </w:r>
      <w:r>
        <w:rPr>
          <w:rFonts w:ascii="Times New Roman"/>
          <w:b w:val="false"/>
          <w:i w:val="false"/>
          <w:color w:val="000000"/>
          <w:sz w:val="28"/>
        </w:rPr>
        <w:t>
 </w:t>
      </w:r>
      <w:r>
        <w:br/>
      </w:r>
      <w:r>
        <w:rPr>
          <w:rFonts w:ascii="Times New Roman"/>
          <w:b w:val="false"/>
          <w:i w:val="false"/>
          <w:color w:val="000000"/>
          <w:sz w:val="28"/>
        </w:rPr>
        <w:t xml:space="preserve">
  12  319,80 </w:t>
      </w:r>
      <w:r>
        <w:br/>
      </w:r>
      <w:r>
        <w:rPr>
          <w:rFonts w:ascii="Times New Roman"/>
          <w:b w:val="false"/>
          <w:i w:val="false"/>
          <w:color w:val="000000"/>
          <w:sz w:val="28"/>
        </w:rPr>
        <w:t xml:space="preserve">
13   32,00      500,00     552,30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Мангистауская область </w:t>
      </w:r>
      <w:r>
        <w:br/>
      </w:r>
      <w:r>
        <w:rPr>
          <w:rFonts w:ascii="Times New Roman"/>
          <w:b w:val="false"/>
          <w:i w:val="false"/>
          <w:color w:val="000000"/>
          <w:sz w:val="28"/>
        </w:rPr>
        <w:t xml:space="preserve">
                45,00 </w:t>
      </w:r>
      <w:r>
        <w:br/>
      </w:r>
      <w:r>
        <w:rPr>
          <w:rFonts w:ascii="Times New Roman"/>
          <w:b w:val="false"/>
          <w:i w:val="false"/>
          <w:color w:val="000000"/>
          <w:sz w:val="28"/>
        </w:rPr>
        <w:t>
 </w:t>
      </w:r>
      <w:r>
        <w:br/>
      </w:r>
      <w:r>
        <w:rPr>
          <w:rFonts w:ascii="Times New Roman"/>
          <w:b w:val="false"/>
          <w:i w:val="false"/>
          <w:color w:val="000000"/>
          <w:sz w:val="28"/>
        </w:rPr>
        <w:t xml:space="preserve">
  14              45,00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Северо-Казахстанская область </w:t>
      </w:r>
      <w:r>
        <w:br/>
      </w:r>
      <w:r>
        <w:rPr>
          <w:rFonts w:ascii="Times New Roman"/>
          <w:b w:val="false"/>
          <w:i w:val="false"/>
          <w:color w:val="000000"/>
          <w:sz w:val="28"/>
        </w:rPr>
        <w:t xml:space="preserve">
    1176,10     1099,51    1599,09 </w:t>
      </w:r>
      <w:r>
        <w:br/>
      </w:r>
      <w:r>
        <w:rPr>
          <w:rFonts w:ascii="Times New Roman"/>
          <w:b w:val="false"/>
          <w:i w:val="false"/>
          <w:color w:val="000000"/>
          <w:sz w:val="28"/>
        </w:rPr>
        <w:t>
 </w:t>
      </w:r>
      <w:r>
        <w:br/>
      </w:r>
      <w:r>
        <w:rPr>
          <w:rFonts w:ascii="Times New Roman"/>
          <w:b w:val="false"/>
          <w:i w:val="false"/>
          <w:color w:val="000000"/>
          <w:sz w:val="28"/>
        </w:rPr>
        <w:t xml:space="preserve">
  15   309,00 </w:t>
      </w:r>
      <w:r>
        <w:br/>
      </w:r>
      <w:r>
        <w:rPr>
          <w:rFonts w:ascii="Times New Roman"/>
          <w:b w:val="false"/>
          <w:i w:val="false"/>
          <w:color w:val="000000"/>
          <w:sz w:val="28"/>
        </w:rPr>
        <w:t xml:space="preserve">
16    25,60 </w:t>
      </w:r>
      <w:r>
        <w:br/>
      </w:r>
      <w:r>
        <w:rPr>
          <w:rFonts w:ascii="Times New Roman"/>
          <w:b w:val="false"/>
          <w:i w:val="false"/>
          <w:color w:val="000000"/>
          <w:sz w:val="28"/>
        </w:rPr>
        <w:t xml:space="preserve">
17   350,00 </w:t>
      </w:r>
      <w:r>
        <w:br/>
      </w:r>
      <w:r>
        <w:rPr>
          <w:rFonts w:ascii="Times New Roman"/>
          <w:b w:val="false"/>
          <w:i w:val="false"/>
          <w:color w:val="000000"/>
          <w:sz w:val="28"/>
        </w:rPr>
        <w:t xml:space="preserve">
18    28,30      349,51     404,69 </w:t>
      </w:r>
      <w:r>
        <w:br/>
      </w:r>
      <w:r>
        <w:rPr>
          <w:rFonts w:ascii="Times New Roman"/>
          <w:b w:val="false"/>
          <w:i w:val="false"/>
          <w:color w:val="000000"/>
          <w:sz w:val="28"/>
        </w:rPr>
        <w:t xml:space="preserve">
19   300,00 </w:t>
      </w:r>
      <w:r>
        <w:br/>
      </w:r>
      <w:r>
        <w:rPr>
          <w:rFonts w:ascii="Times New Roman"/>
          <w:b w:val="false"/>
          <w:i w:val="false"/>
          <w:color w:val="000000"/>
          <w:sz w:val="28"/>
        </w:rPr>
        <w:t xml:space="preserve">
20    27,00      400,00     464,40 </w:t>
      </w:r>
      <w:r>
        <w:br/>
      </w:r>
      <w:r>
        <w:rPr>
          <w:rFonts w:ascii="Times New Roman"/>
          <w:b w:val="false"/>
          <w:i w:val="false"/>
          <w:color w:val="000000"/>
          <w:sz w:val="28"/>
        </w:rPr>
        <w:t xml:space="preserve">
21   100,00 </w:t>
      </w:r>
      <w:r>
        <w:br/>
      </w:r>
      <w:r>
        <w:rPr>
          <w:rFonts w:ascii="Times New Roman"/>
          <w:b w:val="false"/>
          <w:i w:val="false"/>
          <w:color w:val="000000"/>
          <w:sz w:val="28"/>
        </w:rPr>
        <w:t xml:space="preserve">
22    16,20      200,00     300,00 </w:t>
      </w:r>
      <w:r>
        <w:br/>
      </w:r>
      <w:r>
        <w:rPr>
          <w:rFonts w:ascii="Times New Roman"/>
          <w:b w:val="false"/>
          <w:i w:val="false"/>
          <w:color w:val="000000"/>
          <w:sz w:val="28"/>
        </w:rPr>
        <w:t xml:space="preserve">
23    20,00      150,00     430,00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3000,00    3000,00    2832,59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9868,88   10080,63    8753,69 </w:t>
      </w:r>
      <w:r>
        <w:br/>
      </w:r>
      <w:r>
        <w:rPr>
          <w:rFonts w:ascii="Times New Roman"/>
          <w:b w:val="false"/>
          <w:i w:val="false"/>
          <w:color w:val="000000"/>
          <w:sz w:val="28"/>
        </w:rPr>
        <w:t xml:space="preserve">
---------------------------------------------- </w:t>
      </w:r>
    </w:p>
    <w:bookmarkStart w:name="z8" w:id="2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 N 1000 </w:t>
      </w:r>
    </w:p>
    <w:bookmarkEnd w:id="227"/>
    <w:bookmarkStart w:name="z262" w:id="228"/>
    <w:p>
      <w:pPr>
        <w:spacing w:after="0"/>
        <w:ind w:left="0"/>
        <w:jc w:val="both"/>
      </w:pPr>
      <w:r>
        <w:rPr>
          <w:rFonts w:ascii="Times New Roman"/>
          <w:b w:val="false"/>
          <w:i w:val="false"/>
          <w:color w:val="000000"/>
          <w:sz w:val="28"/>
        </w:rPr>
        <w:t>
</w:t>
      </w:r>
      <w:r>
        <w:rPr>
          <w:rFonts w:ascii="Times New Roman"/>
          <w:b/>
          <w:i w:val="false"/>
          <w:color w:val="000000"/>
          <w:sz w:val="28"/>
        </w:rPr>
        <w:t xml:space="preserve">                   Государственные регуляторы социально-экономического  </w:t>
      </w:r>
      <w:r>
        <w:br/>
      </w:r>
      <w:r>
        <w:rPr>
          <w:rFonts w:ascii="Times New Roman"/>
          <w:b w:val="false"/>
          <w:i w:val="false"/>
          <w:color w:val="000000"/>
          <w:sz w:val="28"/>
        </w:rPr>
        <w:t>
</w:t>
      </w:r>
      <w:r>
        <w:rPr>
          <w:rFonts w:ascii="Times New Roman"/>
          <w:b/>
          <w:i w:val="false"/>
          <w:color w:val="000000"/>
          <w:sz w:val="28"/>
        </w:rPr>
        <w:t xml:space="preserve">            развития Республики Казахстан на 2003-2005 годы </w:t>
      </w:r>
      <w:r>
        <w:rPr>
          <w:rFonts w:ascii="Times New Roman"/>
          <w:b w:val="false"/>
          <w:i w:val="false"/>
          <w:color w:val="ff0000"/>
          <w:sz w:val="28"/>
        </w:rPr>
        <w:t xml:space="preserve">  &lt;*&gt; </w:t>
      </w:r>
    </w:p>
    <w:bookmarkEnd w:id="228"/>
    <w:p>
      <w:pPr>
        <w:spacing w:after="0"/>
        <w:ind w:left="0"/>
        <w:jc w:val="both"/>
      </w:pPr>
      <w:r>
        <w:rPr>
          <w:rFonts w:ascii="Times New Roman"/>
          <w:b w:val="false"/>
          <w:i w:val="false"/>
          <w:color w:val="ff0000"/>
          <w:sz w:val="28"/>
        </w:rPr>
        <w:t xml:space="preserve">      Сноска. В приложение 4 внесены изменения - постановления Правительства РК от 24 апреля 2003 г.  </w:t>
      </w:r>
      <w:r>
        <w:rPr>
          <w:rFonts w:ascii="Times New Roman"/>
          <w:b w:val="false"/>
          <w:i w:val="false"/>
          <w:color w:val="000000"/>
          <w:sz w:val="28"/>
        </w:rPr>
        <w:t xml:space="preserve">N 395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основных социальных регуляторов-индикаторов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!2002 год!2003 год оценка !     Прогноз </w:t>
      </w:r>
      <w:r>
        <w:br/>
      </w:r>
      <w:r>
        <w:rPr>
          <w:rFonts w:ascii="Times New Roman"/>
          <w:b w:val="false"/>
          <w:i w:val="false"/>
          <w:color w:val="000000"/>
          <w:sz w:val="28"/>
        </w:rPr>
        <w:t xml:space="preserve">
                       !  отчет !----------------!------------------ </w:t>
      </w:r>
      <w:r>
        <w:br/>
      </w:r>
      <w:r>
        <w:rPr>
          <w:rFonts w:ascii="Times New Roman"/>
          <w:b w:val="false"/>
          <w:i w:val="false"/>
          <w:color w:val="000000"/>
          <w:sz w:val="28"/>
        </w:rPr>
        <w:t xml:space="preserve">
                       !        !До 01.06!С 01.06!2004 год!2005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Минимальный размер  </w:t>
      </w:r>
      <w:r>
        <w:br/>
      </w:r>
      <w:r>
        <w:rPr>
          <w:rFonts w:ascii="Times New Roman"/>
          <w:b w:val="false"/>
          <w:i w:val="false"/>
          <w:color w:val="000000"/>
          <w:sz w:val="28"/>
        </w:rPr>
        <w:t xml:space="preserve">
заработной платы, тенге   4181     5000     5000    6600    7219 </w:t>
      </w:r>
    </w:p>
    <w:p>
      <w:pPr>
        <w:spacing w:after="0"/>
        <w:ind w:left="0"/>
        <w:jc w:val="both"/>
      </w:pPr>
      <w:r>
        <w:rPr>
          <w:rFonts w:ascii="Times New Roman"/>
          <w:b w:val="false"/>
          <w:i w:val="false"/>
          <w:color w:val="000000"/>
          <w:sz w:val="28"/>
        </w:rPr>
        <w:t xml:space="preserve">Минимальный размер  </w:t>
      </w:r>
      <w:r>
        <w:br/>
      </w:r>
      <w:r>
        <w:rPr>
          <w:rFonts w:ascii="Times New Roman"/>
          <w:b w:val="false"/>
          <w:i w:val="false"/>
          <w:color w:val="000000"/>
          <w:sz w:val="28"/>
        </w:rPr>
        <w:t xml:space="preserve">
пенсий, тенге             4336     5000     5500    5500    5775 </w:t>
      </w:r>
    </w:p>
    <w:p>
      <w:pPr>
        <w:spacing w:after="0"/>
        <w:ind w:left="0"/>
        <w:jc w:val="both"/>
      </w:pPr>
      <w:r>
        <w:rPr>
          <w:rFonts w:ascii="Times New Roman"/>
          <w:b w:val="false"/>
          <w:i w:val="false"/>
          <w:color w:val="000000"/>
          <w:sz w:val="28"/>
        </w:rPr>
        <w:t xml:space="preserve">Прожиточный минимум,  </w:t>
      </w:r>
      <w:r>
        <w:br/>
      </w:r>
      <w:r>
        <w:rPr>
          <w:rFonts w:ascii="Times New Roman"/>
          <w:b w:val="false"/>
          <w:i w:val="false"/>
          <w:color w:val="000000"/>
          <w:sz w:val="28"/>
        </w:rPr>
        <w:t xml:space="preserve">
тенге                     4761          5041        5313    5579 </w:t>
      </w:r>
    </w:p>
    <w:p>
      <w:pPr>
        <w:spacing w:after="0"/>
        <w:ind w:left="0"/>
        <w:jc w:val="both"/>
      </w:pPr>
      <w:r>
        <w:rPr>
          <w:rFonts w:ascii="Times New Roman"/>
          <w:b w:val="false"/>
          <w:i w:val="false"/>
          <w:color w:val="000000"/>
          <w:sz w:val="28"/>
        </w:rPr>
        <w:t xml:space="preserve">Квота привлечения  </w:t>
      </w:r>
      <w:r>
        <w:br/>
      </w:r>
      <w:r>
        <w:rPr>
          <w:rFonts w:ascii="Times New Roman"/>
          <w:b w:val="false"/>
          <w:i w:val="false"/>
          <w:color w:val="000000"/>
          <w:sz w:val="28"/>
        </w:rPr>
        <w:t xml:space="preserve">
иностранной рабочей  </w:t>
      </w:r>
      <w:r>
        <w:br/>
      </w:r>
      <w:r>
        <w:rPr>
          <w:rFonts w:ascii="Times New Roman"/>
          <w:b w:val="false"/>
          <w:i w:val="false"/>
          <w:color w:val="000000"/>
          <w:sz w:val="28"/>
        </w:rPr>
        <w:t xml:space="preserve">
силы для осуществления  </w:t>
      </w:r>
      <w:r>
        <w:br/>
      </w:r>
      <w:r>
        <w:rPr>
          <w:rFonts w:ascii="Times New Roman"/>
          <w:b w:val="false"/>
          <w:i w:val="false"/>
          <w:color w:val="000000"/>
          <w:sz w:val="28"/>
        </w:rPr>
        <w:t xml:space="preserve">
трудовой деятельности  </w:t>
      </w:r>
      <w:r>
        <w:br/>
      </w:r>
      <w:r>
        <w:rPr>
          <w:rFonts w:ascii="Times New Roman"/>
          <w:b w:val="false"/>
          <w:i w:val="false"/>
          <w:color w:val="000000"/>
          <w:sz w:val="28"/>
        </w:rPr>
        <w:t xml:space="preserve">
на территории Республики  </w:t>
      </w:r>
      <w:r>
        <w:br/>
      </w:r>
      <w:r>
        <w:rPr>
          <w:rFonts w:ascii="Times New Roman"/>
          <w:b w:val="false"/>
          <w:i w:val="false"/>
          <w:color w:val="000000"/>
          <w:sz w:val="28"/>
        </w:rPr>
        <w:t xml:space="preserve">
Казахстан от ЭАН, в %     0,14          0,14        0,14    0,14 </w:t>
      </w:r>
    </w:p>
    <w:p>
      <w:pPr>
        <w:spacing w:after="0"/>
        <w:ind w:left="0"/>
        <w:jc w:val="both"/>
      </w:pPr>
      <w:r>
        <w:rPr>
          <w:rFonts w:ascii="Times New Roman"/>
          <w:b w:val="false"/>
          <w:i w:val="false"/>
          <w:color w:val="000000"/>
          <w:sz w:val="28"/>
        </w:rPr>
        <w:t xml:space="preserve">Индекс потребительских  </w:t>
      </w:r>
      <w:r>
        <w:br/>
      </w:r>
      <w:r>
        <w:rPr>
          <w:rFonts w:ascii="Times New Roman"/>
          <w:b w:val="false"/>
          <w:i w:val="false"/>
          <w:color w:val="000000"/>
          <w:sz w:val="28"/>
        </w:rPr>
        <w:t xml:space="preserve">
цен, в %                                             5,4     5,0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Прогноз предельного роста тарифов на продукцию </w:t>
      </w:r>
      <w:r>
        <w:br/>
      </w:r>
      <w:r>
        <w:rPr>
          <w:rFonts w:ascii="Times New Roman"/>
          <w:b w:val="false"/>
          <w:i w:val="false"/>
          <w:color w:val="000000"/>
          <w:sz w:val="28"/>
        </w:rPr>
        <w:t xml:space="preserve">
            и услуги предприятий - естественных монополистов </w:t>
      </w:r>
      <w:r>
        <w:br/>
      </w:r>
      <w:r>
        <w:rPr>
          <w:rFonts w:ascii="Times New Roman"/>
          <w:b w:val="false"/>
          <w:i w:val="false"/>
          <w:color w:val="000000"/>
          <w:sz w:val="28"/>
        </w:rPr>
        <w:t xml:space="preserve">
                          на 2002-2005 годы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Декабрь  !Декабрь 2003!Декабрь 2004!Декабрь 2005 </w:t>
      </w:r>
    </w:p>
    <w:p>
      <w:pPr>
        <w:spacing w:after="0"/>
        <w:ind w:left="0"/>
        <w:jc w:val="both"/>
      </w:pPr>
      <w:r>
        <w:rPr>
          <w:rFonts w:ascii="Times New Roman"/>
          <w:b w:val="false"/>
          <w:i w:val="false"/>
          <w:color w:val="000000"/>
          <w:sz w:val="28"/>
        </w:rPr>
        <w:t xml:space="preserve">     Государственные     !2002 г. к !г. к декабрю!г. к декабрю!г. к декабрю </w:t>
      </w:r>
    </w:p>
    <w:p>
      <w:pPr>
        <w:spacing w:after="0"/>
        <w:ind w:left="0"/>
        <w:jc w:val="both"/>
      </w:pPr>
      <w:r>
        <w:rPr>
          <w:rFonts w:ascii="Times New Roman"/>
          <w:b w:val="false"/>
          <w:i w:val="false"/>
          <w:color w:val="000000"/>
          <w:sz w:val="28"/>
        </w:rPr>
        <w:t xml:space="preserve">       регуляторы        ! декабрю  ! 2002 г., %,! 2003 г., %,! 2004 г., %, </w:t>
      </w:r>
    </w:p>
    <w:p>
      <w:pPr>
        <w:spacing w:after="0"/>
        <w:ind w:left="0"/>
        <w:jc w:val="both"/>
      </w:pPr>
      <w:r>
        <w:rPr>
          <w:rFonts w:ascii="Times New Roman"/>
          <w:b w:val="false"/>
          <w:i w:val="false"/>
          <w:color w:val="000000"/>
          <w:sz w:val="28"/>
        </w:rPr>
        <w:t xml:space="preserve">                         !2001 г.,  !   прогноз  !   прогноз  !  прогноз </w:t>
      </w:r>
    </w:p>
    <w:p>
      <w:pPr>
        <w:spacing w:after="0"/>
        <w:ind w:left="0"/>
        <w:jc w:val="both"/>
      </w:pPr>
      <w:r>
        <w:rPr>
          <w:rFonts w:ascii="Times New Roman"/>
          <w:b w:val="false"/>
          <w:i w:val="false"/>
          <w:color w:val="000000"/>
          <w:sz w:val="28"/>
        </w:rPr>
        <w:t xml:space="preserve">                         !%, прогноз!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Электроэнергия,  </w:t>
      </w:r>
    </w:p>
    <w:p>
      <w:pPr>
        <w:spacing w:after="0"/>
        <w:ind w:left="0"/>
        <w:jc w:val="both"/>
      </w:pPr>
      <w:r>
        <w:rPr>
          <w:rFonts w:ascii="Times New Roman"/>
          <w:b w:val="false"/>
          <w:i w:val="false"/>
          <w:color w:val="000000"/>
          <w:sz w:val="28"/>
        </w:rPr>
        <w:t xml:space="preserve">отпускаемая  </w:t>
      </w:r>
    </w:p>
    <w:p>
      <w:pPr>
        <w:spacing w:after="0"/>
        <w:ind w:left="0"/>
        <w:jc w:val="both"/>
      </w:pPr>
      <w:r>
        <w:rPr>
          <w:rFonts w:ascii="Times New Roman"/>
          <w:b w:val="false"/>
          <w:i w:val="false"/>
          <w:color w:val="000000"/>
          <w:sz w:val="28"/>
        </w:rPr>
        <w:t xml:space="preserve">распределительными </w:t>
      </w:r>
    </w:p>
    <w:p>
      <w:pPr>
        <w:spacing w:after="0"/>
        <w:ind w:left="0"/>
        <w:jc w:val="both"/>
      </w:pPr>
      <w:r>
        <w:rPr>
          <w:rFonts w:ascii="Times New Roman"/>
          <w:b w:val="false"/>
          <w:i w:val="false"/>
          <w:color w:val="000000"/>
          <w:sz w:val="28"/>
        </w:rPr>
        <w:t xml:space="preserve">электросетевыми </w:t>
      </w:r>
    </w:p>
    <w:p>
      <w:pPr>
        <w:spacing w:after="0"/>
        <w:ind w:left="0"/>
        <w:jc w:val="both"/>
      </w:pPr>
      <w:r>
        <w:rPr>
          <w:rFonts w:ascii="Times New Roman"/>
          <w:b w:val="false"/>
          <w:i w:val="false"/>
          <w:color w:val="000000"/>
          <w:sz w:val="28"/>
        </w:rPr>
        <w:t xml:space="preserve">компаниями                    108,6        103,1        103,6        103,8 </w:t>
      </w:r>
    </w:p>
    <w:p>
      <w:pPr>
        <w:spacing w:after="0"/>
        <w:ind w:left="0"/>
        <w:jc w:val="both"/>
      </w:pPr>
      <w:r>
        <w:rPr>
          <w:rFonts w:ascii="Times New Roman"/>
          <w:b w:val="false"/>
          <w:i w:val="false"/>
          <w:color w:val="000000"/>
          <w:sz w:val="28"/>
        </w:rPr>
        <w:t xml:space="preserve">Транспорт электроэнергии </w:t>
      </w:r>
    </w:p>
    <w:p>
      <w:pPr>
        <w:spacing w:after="0"/>
        <w:ind w:left="0"/>
        <w:jc w:val="both"/>
      </w:pPr>
      <w:r>
        <w:rPr>
          <w:rFonts w:ascii="Times New Roman"/>
          <w:b w:val="false"/>
          <w:i w:val="false"/>
          <w:color w:val="000000"/>
          <w:sz w:val="28"/>
        </w:rPr>
        <w:t xml:space="preserve">по магистральным сетям        103,0        106,0        107,0        108,0 </w:t>
      </w:r>
    </w:p>
    <w:p>
      <w:pPr>
        <w:spacing w:after="0"/>
        <w:ind w:left="0"/>
        <w:jc w:val="both"/>
      </w:pPr>
      <w:r>
        <w:rPr>
          <w:rFonts w:ascii="Times New Roman"/>
          <w:b w:val="false"/>
          <w:i w:val="false"/>
          <w:color w:val="000000"/>
          <w:sz w:val="28"/>
        </w:rPr>
        <w:t xml:space="preserve">      Транспортировка  </w:t>
      </w:r>
    </w:p>
    <w:p>
      <w:pPr>
        <w:spacing w:after="0"/>
        <w:ind w:left="0"/>
        <w:jc w:val="both"/>
      </w:pPr>
      <w:r>
        <w:rPr>
          <w:rFonts w:ascii="Times New Roman"/>
          <w:b w:val="false"/>
          <w:i w:val="false"/>
          <w:color w:val="000000"/>
          <w:sz w:val="28"/>
        </w:rPr>
        <w:t xml:space="preserve">природного газа: </w:t>
      </w:r>
    </w:p>
    <w:p>
      <w:pPr>
        <w:spacing w:after="0"/>
        <w:ind w:left="0"/>
        <w:jc w:val="both"/>
      </w:pPr>
      <w:r>
        <w:rPr>
          <w:rFonts w:ascii="Times New Roman"/>
          <w:b w:val="false"/>
          <w:i w:val="false"/>
          <w:color w:val="000000"/>
          <w:sz w:val="28"/>
        </w:rPr>
        <w:t xml:space="preserve">По магистральным </w:t>
      </w:r>
    </w:p>
    <w:p>
      <w:pPr>
        <w:spacing w:after="0"/>
        <w:ind w:left="0"/>
        <w:jc w:val="both"/>
      </w:pPr>
      <w:r>
        <w:rPr>
          <w:rFonts w:ascii="Times New Roman"/>
          <w:b w:val="false"/>
          <w:i w:val="false"/>
          <w:color w:val="000000"/>
          <w:sz w:val="28"/>
        </w:rPr>
        <w:t xml:space="preserve">трубопроводам                 100,0        100,0        100,0        100,0 </w:t>
      </w:r>
    </w:p>
    <w:p>
      <w:pPr>
        <w:spacing w:after="0"/>
        <w:ind w:left="0"/>
        <w:jc w:val="both"/>
      </w:pPr>
      <w:r>
        <w:rPr>
          <w:rFonts w:ascii="Times New Roman"/>
          <w:b w:val="false"/>
          <w:i w:val="false"/>
          <w:color w:val="000000"/>
          <w:sz w:val="28"/>
        </w:rPr>
        <w:t xml:space="preserve">По распределительным </w:t>
      </w:r>
    </w:p>
    <w:p>
      <w:pPr>
        <w:spacing w:after="0"/>
        <w:ind w:left="0"/>
        <w:jc w:val="both"/>
      </w:pPr>
      <w:r>
        <w:rPr>
          <w:rFonts w:ascii="Times New Roman"/>
          <w:b w:val="false"/>
          <w:i w:val="false"/>
          <w:color w:val="000000"/>
          <w:sz w:val="28"/>
        </w:rPr>
        <w:t xml:space="preserve">трубопроводам                 110,4        105,4        101,8        104,7 </w:t>
      </w:r>
    </w:p>
    <w:p>
      <w:pPr>
        <w:spacing w:after="0"/>
        <w:ind w:left="0"/>
        <w:jc w:val="both"/>
      </w:pPr>
      <w:r>
        <w:rPr>
          <w:rFonts w:ascii="Times New Roman"/>
          <w:b w:val="false"/>
          <w:i w:val="false"/>
          <w:color w:val="000000"/>
          <w:sz w:val="28"/>
        </w:rPr>
        <w:t xml:space="preserve">Транспортировка нефти </w:t>
      </w:r>
    </w:p>
    <w:p>
      <w:pPr>
        <w:spacing w:after="0"/>
        <w:ind w:left="0"/>
        <w:jc w:val="both"/>
      </w:pPr>
      <w:r>
        <w:rPr>
          <w:rFonts w:ascii="Times New Roman"/>
          <w:b w:val="false"/>
          <w:i w:val="false"/>
          <w:color w:val="000000"/>
          <w:sz w:val="28"/>
        </w:rPr>
        <w:t xml:space="preserve">по магистральным </w:t>
      </w:r>
    </w:p>
    <w:p>
      <w:pPr>
        <w:spacing w:after="0"/>
        <w:ind w:left="0"/>
        <w:jc w:val="both"/>
      </w:pPr>
      <w:r>
        <w:rPr>
          <w:rFonts w:ascii="Times New Roman"/>
          <w:b w:val="false"/>
          <w:i w:val="false"/>
          <w:color w:val="000000"/>
          <w:sz w:val="28"/>
        </w:rPr>
        <w:t xml:space="preserve">трубопроводам                 100,0        100,0        100,0        100,0 </w:t>
      </w:r>
    </w:p>
    <w:p>
      <w:pPr>
        <w:spacing w:after="0"/>
        <w:ind w:left="0"/>
        <w:jc w:val="both"/>
      </w:pPr>
      <w:r>
        <w:rPr>
          <w:rFonts w:ascii="Times New Roman"/>
          <w:b w:val="false"/>
          <w:i w:val="false"/>
          <w:color w:val="000000"/>
          <w:sz w:val="28"/>
        </w:rPr>
        <w:t xml:space="preserve">Тепловая энергия              111,3        103,8        103,5        103,5 </w:t>
      </w:r>
    </w:p>
    <w:p>
      <w:pPr>
        <w:spacing w:after="0"/>
        <w:ind w:left="0"/>
        <w:jc w:val="both"/>
      </w:pPr>
      <w:r>
        <w:rPr>
          <w:rFonts w:ascii="Times New Roman"/>
          <w:b w:val="false"/>
          <w:i w:val="false"/>
          <w:color w:val="000000"/>
          <w:sz w:val="28"/>
        </w:rPr>
        <w:t xml:space="preserve">      Подача питьевой воды и        113,1        107,1        107,1        106,5 </w:t>
      </w:r>
    </w:p>
    <w:p>
      <w:pPr>
        <w:spacing w:after="0"/>
        <w:ind w:left="0"/>
        <w:jc w:val="both"/>
      </w:pPr>
      <w:r>
        <w:rPr>
          <w:rFonts w:ascii="Times New Roman"/>
          <w:b w:val="false"/>
          <w:i w:val="false"/>
          <w:color w:val="000000"/>
          <w:sz w:val="28"/>
        </w:rPr>
        <w:t xml:space="preserve">отвод сточных вод             102,0        106,9        108,8        107,7 </w:t>
      </w:r>
    </w:p>
    <w:p>
      <w:pPr>
        <w:spacing w:after="0"/>
        <w:ind w:left="0"/>
        <w:jc w:val="both"/>
      </w:pPr>
      <w:r>
        <w:rPr>
          <w:rFonts w:ascii="Times New Roman"/>
          <w:b w:val="false"/>
          <w:i w:val="false"/>
          <w:color w:val="000000"/>
          <w:sz w:val="28"/>
        </w:rPr>
        <w:t xml:space="preserve">      Грузовые  </w:t>
      </w:r>
    </w:p>
    <w:p>
      <w:pPr>
        <w:spacing w:after="0"/>
        <w:ind w:left="0"/>
        <w:jc w:val="both"/>
      </w:pPr>
      <w:r>
        <w:rPr>
          <w:rFonts w:ascii="Times New Roman"/>
          <w:b w:val="false"/>
          <w:i w:val="false"/>
          <w:color w:val="000000"/>
          <w:sz w:val="28"/>
        </w:rPr>
        <w:t xml:space="preserve">внутриреспубликанские  </w:t>
      </w:r>
    </w:p>
    <w:p>
      <w:pPr>
        <w:spacing w:after="0"/>
        <w:ind w:left="0"/>
        <w:jc w:val="both"/>
      </w:pPr>
      <w:r>
        <w:rPr>
          <w:rFonts w:ascii="Times New Roman"/>
          <w:b w:val="false"/>
          <w:i w:val="false"/>
          <w:color w:val="000000"/>
          <w:sz w:val="28"/>
        </w:rPr>
        <w:t xml:space="preserve">перевозки железнодорожным </w:t>
      </w:r>
    </w:p>
    <w:p>
      <w:pPr>
        <w:spacing w:after="0"/>
        <w:ind w:left="0"/>
        <w:jc w:val="both"/>
      </w:pPr>
      <w:r>
        <w:rPr>
          <w:rFonts w:ascii="Times New Roman"/>
          <w:b w:val="false"/>
          <w:i w:val="false"/>
          <w:color w:val="000000"/>
          <w:sz w:val="28"/>
        </w:rPr>
        <w:t xml:space="preserve">транспортом для  </w:t>
      </w:r>
    </w:p>
    <w:p>
      <w:pPr>
        <w:spacing w:after="0"/>
        <w:ind w:left="0"/>
        <w:jc w:val="both"/>
      </w:pPr>
      <w:r>
        <w:rPr>
          <w:rFonts w:ascii="Times New Roman"/>
          <w:b w:val="false"/>
          <w:i w:val="false"/>
          <w:color w:val="000000"/>
          <w:sz w:val="28"/>
        </w:rPr>
        <w:t xml:space="preserve">хозяйствующих субъектов       104,1        105,9        105,8        103,7 </w:t>
      </w:r>
    </w:p>
    <w:p>
      <w:pPr>
        <w:spacing w:after="0"/>
        <w:ind w:left="0"/>
        <w:jc w:val="both"/>
      </w:pPr>
      <w:r>
        <w:rPr>
          <w:rFonts w:ascii="Times New Roman"/>
          <w:b w:val="false"/>
          <w:i w:val="false"/>
          <w:color w:val="000000"/>
          <w:sz w:val="28"/>
        </w:rPr>
        <w:t xml:space="preserve">Пассажирские перевозки  </w:t>
      </w:r>
    </w:p>
    <w:p>
      <w:pPr>
        <w:spacing w:after="0"/>
        <w:ind w:left="0"/>
        <w:jc w:val="both"/>
      </w:pPr>
      <w:r>
        <w:rPr>
          <w:rFonts w:ascii="Times New Roman"/>
          <w:b w:val="false"/>
          <w:i w:val="false"/>
          <w:color w:val="000000"/>
          <w:sz w:val="28"/>
        </w:rPr>
        <w:t xml:space="preserve">железнодорожным </w:t>
      </w:r>
    </w:p>
    <w:p>
      <w:pPr>
        <w:spacing w:after="0"/>
        <w:ind w:left="0"/>
        <w:jc w:val="both"/>
      </w:pPr>
      <w:r>
        <w:rPr>
          <w:rFonts w:ascii="Times New Roman"/>
          <w:b w:val="false"/>
          <w:i w:val="false"/>
          <w:color w:val="000000"/>
          <w:sz w:val="28"/>
        </w:rPr>
        <w:t xml:space="preserve">транспортом                   105,8        105,7        105,4        105 </w:t>
      </w:r>
    </w:p>
    <w:p>
      <w:pPr>
        <w:spacing w:after="0"/>
        <w:ind w:left="0"/>
        <w:jc w:val="both"/>
      </w:pPr>
      <w:r>
        <w:rPr>
          <w:rFonts w:ascii="Times New Roman"/>
          <w:b w:val="false"/>
          <w:i w:val="false"/>
          <w:color w:val="000000"/>
          <w:sz w:val="28"/>
        </w:rPr>
        <w:t xml:space="preserve">Услуги связи: </w:t>
      </w:r>
    </w:p>
    <w:p>
      <w:pPr>
        <w:spacing w:after="0"/>
        <w:ind w:left="0"/>
        <w:jc w:val="both"/>
      </w:pPr>
      <w:r>
        <w:rPr>
          <w:rFonts w:ascii="Times New Roman"/>
          <w:b w:val="false"/>
          <w:i w:val="false"/>
          <w:color w:val="000000"/>
          <w:sz w:val="28"/>
        </w:rPr>
        <w:t xml:space="preserve">для хозяйствующих  </w:t>
      </w:r>
    </w:p>
    <w:p>
      <w:pPr>
        <w:spacing w:after="0"/>
        <w:ind w:left="0"/>
        <w:jc w:val="both"/>
      </w:pPr>
      <w:r>
        <w:rPr>
          <w:rFonts w:ascii="Times New Roman"/>
          <w:b w:val="false"/>
          <w:i w:val="false"/>
          <w:color w:val="000000"/>
          <w:sz w:val="28"/>
        </w:rPr>
        <w:t xml:space="preserve">субъектов                     104          103          103          103 </w:t>
      </w:r>
    </w:p>
    <w:p>
      <w:pPr>
        <w:spacing w:after="0"/>
        <w:ind w:left="0"/>
        <w:jc w:val="both"/>
      </w:pPr>
      <w:r>
        <w:rPr>
          <w:rFonts w:ascii="Times New Roman"/>
          <w:b w:val="false"/>
          <w:i w:val="false"/>
          <w:color w:val="000000"/>
          <w:sz w:val="28"/>
        </w:rPr>
        <w:t xml:space="preserve">для населения                 105          105,9        105,8        103 </w:t>
      </w:r>
    </w:p>
    <w:p>
      <w:pPr>
        <w:spacing w:after="0"/>
        <w:ind w:left="0"/>
        <w:jc w:val="both"/>
      </w:pPr>
      <w:r>
        <w:rPr>
          <w:rFonts w:ascii="Times New Roman"/>
          <w:b w:val="false"/>
          <w:i w:val="false"/>
          <w:color w:val="000000"/>
          <w:sz w:val="28"/>
        </w:rPr>
        <w:t xml:space="preserve">Почтовые услуги               105,5        102          102          102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года N 1000   </w:t>
      </w:r>
    </w:p>
    <w:p>
      <w:pPr>
        <w:spacing w:after="0"/>
        <w:ind w:left="0"/>
        <w:jc w:val="left"/>
      </w:pPr>
      <w:r>
        <w:rPr>
          <w:rFonts w:ascii="Times New Roman"/>
          <w:b/>
          <w:i w:val="false"/>
          <w:color w:val="000000"/>
        </w:rPr>
        <w:t xml:space="preserve"> Расчетные постоянные мировые цены  </w:t>
      </w:r>
      <w:r>
        <w:br/>
      </w:r>
      <w:r>
        <w:rPr>
          <w:rFonts w:ascii="Times New Roman"/>
          <w:b/>
          <w:i w:val="false"/>
          <w:color w:val="000000"/>
        </w:rPr>
        <w:t xml:space="preserve">
на сырьевые товары на 2003-2005 годы  &lt;*&gt; </w:t>
      </w:r>
    </w:p>
    <w:p>
      <w:pPr>
        <w:spacing w:after="0"/>
        <w:ind w:left="0"/>
        <w:jc w:val="both"/>
      </w:pPr>
      <w:r>
        <w:rPr>
          <w:rFonts w:ascii="Times New Roman"/>
          <w:b w:val="false"/>
          <w:i w:val="false"/>
          <w:color w:val="ff0000"/>
          <w:sz w:val="28"/>
        </w:rPr>
        <w:t xml:space="preserve">      Сноска. Дополнено приложением 4-1 - постановлением Правительства РК от 24 апреля 2003 г.  </w:t>
      </w:r>
      <w:r>
        <w:rPr>
          <w:rFonts w:ascii="Times New Roman"/>
          <w:b w:val="false"/>
          <w:i w:val="false"/>
          <w:color w:val="ff0000"/>
          <w:sz w:val="28"/>
        </w:rPr>
        <w:t xml:space="preserve">N 395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товара!Удельный вес! Единица !Средняя  !Расчетные </w:t>
      </w:r>
      <w:r>
        <w:br/>
      </w:r>
      <w:r>
        <w:rPr>
          <w:rFonts w:ascii="Times New Roman"/>
          <w:b w:val="false"/>
          <w:i w:val="false"/>
          <w:color w:val="000000"/>
          <w:sz w:val="28"/>
        </w:rPr>
        <w:t xml:space="preserve">
                   !в структуре !измерения!мировая  !постоянные </w:t>
      </w:r>
      <w:r>
        <w:br/>
      </w:r>
      <w:r>
        <w:rPr>
          <w:rFonts w:ascii="Times New Roman"/>
          <w:b w:val="false"/>
          <w:i w:val="false"/>
          <w:color w:val="000000"/>
          <w:sz w:val="28"/>
        </w:rPr>
        <w:t xml:space="preserve">
                   !экспорта в  !         !цена в   !мировые цены </w:t>
      </w:r>
      <w:r>
        <w:br/>
      </w:r>
      <w:r>
        <w:rPr>
          <w:rFonts w:ascii="Times New Roman"/>
          <w:b w:val="false"/>
          <w:i w:val="false"/>
          <w:color w:val="000000"/>
          <w:sz w:val="28"/>
        </w:rPr>
        <w:t xml:space="preserve">
                   !2001 году   !         !2002 году!на 2003-2005 </w:t>
      </w:r>
      <w:r>
        <w:br/>
      </w:r>
      <w:r>
        <w:rPr>
          <w:rFonts w:ascii="Times New Roman"/>
          <w:b w:val="false"/>
          <w:i w:val="false"/>
          <w:color w:val="000000"/>
          <w:sz w:val="28"/>
        </w:rPr>
        <w:t xml:space="preserve">
                   !            !         !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Нефть сырая (смесь  </w:t>
      </w:r>
      <w:r>
        <w:br/>
      </w:r>
      <w:r>
        <w:rPr>
          <w:rFonts w:ascii="Times New Roman"/>
          <w:b w:val="false"/>
          <w:i w:val="false"/>
          <w:color w:val="000000"/>
          <w:sz w:val="28"/>
        </w:rPr>
        <w:t xml:space="preserve">
BRENT)                 41,0     Долл. США/  25,07        19 </w:t>
      </w:r>
      <w:r>
        <w:br/>
      </w:r>
      <w:r>
        <w:rPr>
          <w:rFonts w:ascii="Times New Roman"/>
          <w:b w:val="false"/>
          <w:i w:val="false"/>
          <w:color w:val="000000"/>
          <w:sz w:val="28"/>
        </w:rPr>
        <w:t xml:space="preserve">
                                баррель </w:t>
      </w:r>
    </w:p>
    <w:p>
      <w:pPr>
        <w:spacing w:after="0"/>
        <w:ind w:left="0"/>
        <w:jc w:val="both"/>
      </w:pPr>
      <w:r>
        <w:rPr>
          <w:rFonts w:ascii="Times New Roman"/>
          <w:b w:val="false"/>
          <w:i w:val="false"/>
          <w:color w:val="000000"/>
          <w:sz w:val="28"/>
        </w:rPr>
        <w:t xml:space="preserve">Медь рафинированная    6,6      Долл. США/  1559,48      1600 </w:t>
      </w:r>
      <w:r>
        <w:br/>
      </w:r>
      <w:r>
        <w:rPr>
          <w:rFonts w:ascii="Times New Roman"/>
          <w:b w:val="false"/>
          <w:i w:val="false"/>
          <w:color w:val="000000"/>
          <w:sz w:val="28"/>
        </w:rPr>
        <w:t xml:space="preserve">
                                тонна </w:t>
      </w:r>
    </w:p>
    <w:p>
      <w:pPr>
        <w:spacing w:after="0"/>
        <w:ind w:left="0"/>
        <w:jc w:val="both"/>
      </w:pPr>
      <w:r>
        <w:rPr>
          <w:rFonts w:ascii="Times New Roman"/>
          <w:b w:val="false"/>
          <w:i w:val="false"/>
          <w:color w:val="000000"/>
          <w:sz w:val="28"/>
        </w:rPr>
        <w:t xml:space="preserve">Цинк необработанный    1,7      Долл. США/  778,75       780 </w:t>
      </w:r>
      <w:r>
        <w:br/>
      </w:r>
      <w:r>
        <w:rPr>
          <w:rFonts w:ascii="Times New Roman"/>
          <w:b w:val="false"/>
          <w:i w:val="false"/>
          <w:color w:val="000000"/>
          <w:sz w:val="28"/>
        </w:rPr>
        <w:t xml:space="preserve">
                                тонна </w:t>
      </w:r>
    </w:p>
    <w:p>
      <w:pPr>
        <w:spacing w:after="0"/>
        <w:ind w:left="0"/>
        <w:jc w:val="both"/>
      </w:pPr>
      <w:r>
        <w:rPr>
          <w:rFonts w:ascii="Times New Roman"/>
          <w:b w:val="false"/>
          <w:i w:val="false"/>
          <w:color w:val="000000"/>
          <w:sz w:val="28"/>
        </w:rPr>
        <w:t xml:space="preserve">Свинец рафинированный  0,5      Долл. США/  452,67       420 </w:t>
      </w:r>
      <w:r>
        <w:br/>
      </w:r>
      <w:r>
        <w:rPr>
          <w:rFonts w:ascii="Times New Roman"/>
          <w:b w:val="false"/>
          <w:i w:val="false"/>
          <w:color w:val="000000"/>
          <w:sz w:val="28"/>
        </w:rPr>
        <w:t xml:space="preserve">
                                тонна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2002 года N 1000   </w:t>
      </w:r>
    </w:p>
    <w:p>
      <w:pPr>
        <w:spacing w:after="0"/>
        <w:ind w:left="0"/>
        <w:jc w:val="left"/>
      </w:pPr>
      <w:r>
        <w:rPr>
          <w:rFonts w:ascii="Times New Roman"/>
          <w:b/>
          <w:i w:val="false"/>
          <w:color w:val="000000"/>
        </w:rPr>
        <w:t xml:space="preserve"> Прогноз важнейших показателей социально-экономического </w:t>
      </w:r>
      <w:r>
        <w:br/>
      </w:r>
      <w:r>
        <w:rPr>
          <w:rFonts w:ascii="Times New Roman"/>
          <w:b/>
          <w:i w:val="false"/>
          <w:color w:val="000000"/>
        </w:rPr>
        <w:t xml:space="preserve">
развития Республики Казахстан на 2003-2005 годы  &lt;*&gt; </w:t>
      </w:r>
    </w:p>
    <w:p>
      <w:pPr>
        <w:spacing w:after="0"/>
        <w:ind w:left="0"/>
        <w:jc w:val="both"/>
      </w:pPr>
      <w:r>
        <w:rPr>
          <w:rFonts w:ascii="Times New Roman"/>
          <w:b w:val="false"/>
          <w:i w:val="false"/>
          <w:color w:val="ff0000"/>
          <w:sz w:val="28"/>
        </w:rPr>
        <w:t xml:space="preserve">      Сноска. Приложение 5 - в редакции постановления Правительства РК от 24 апреля 2003 г.  </w:t>
      </w:r>
      <w:r>
        <w:rPr>
          <w:rFonts w:ascii="Times New Roman"/>
          <w:b w:val="false"/>
          <w:i w:val="false"/>
          <w:color w:val="ff0000"/>
          <w:sz w:val="28"/>
        </w:rPr>
        <w:t xml:space="preserve">N 395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Показатели   !2002 г.!2003 г.!   Прогноз   !2003 г. в !2005г. в  </w:t>
      </w:r>
      <w:r>
        <w:br/>
      </w:r>
      <w:r>
        <w:rPr>
          <w:rFonts w:ascii="Times New Roman"/>
          <w:b w:val="false"/>
          <w:i w:val="false"/>
          <w:color w:val="000000"/>
          <w:sz w:val="28"/>
        </w:rPr>
        <w:t xml:space="preserve">
                !отчет  !оценка !-------------!% к 2002г.!% к 2002г. </w:t>
      </w:r>
      <w:r>
        <w:br/>
      </w:r>
      <w:r>
        <w:rPr>
          <w:rFonts w:ascii="Times New Roman"/>
          <w:b w:val="false"/>
          <w:i w:val="false"/>
          <w:color w:val="000000"/>
          <w:sz w:val="28"/>
        </w:rPr>
        <w:t xml:space="preserve">
                !       !       !2004г.!2005г.!          ! </w:t>
      </w:r>
      <w:r>
        <w:br/>
      </w:r>
      <w:r>
        <w:rPr>
          <w:rFonts w:ascii="Times New Roman"/>
          <w:b w:val="false"/>
          <w:i w:val="false"/>
          <w:color w:val="000000"/>
          <w:sz w:val="28"/>
        </w:rPr>
        <w:t xml:space="preserve">
-------------------------------------------------------------------- </w:t>
      </w:r>
      <w:r>
        <w:br/>
      </w:r>
      <w:r>
        <w:rPr>
          <w:rFonts w:ascii="Times New Roman"/>
          <w:b w:val="false"/>
          <w:i w:val="false"/>
          <w:color w:val="000000"/>
          <w:sz w:val="28"/>
        </w:rPr>
        <w:t xml:space="preserve">
Социально- </w:t>
      </w:r>
      <w:r>
        <w:br/>
      </w:r>
      <w:r>
        <w:rPr>
          <w:rFonts w:ascii="Times New Roman"/>
          <w:b w:val="false"/>
          <w:i w:val="false"/>
          <w:color w:val="000000"/>
          <w:sz w:val="28"/>
        </w:rPr>
        <w:t xml:space="preserve">
демографические  </w:t>
      </w:r>
      <w:r>
        <w:br/>
      </w:r>
      <w:r>
        <w:rPr>
          <w:rFonts w:ascii="Times New Roman"/>
          <w:b w:val="false"/>
          <w:i w:val="false"/>
          <w:color w:val="000000"/>
          <w:sz w:val="28"/>
        </w:rPr>
        <w:t xml:space="preserve">
показатели </w:t>
      </w:r>
    </w:p>
    <w:p>
      <w:pPr>
        <w:spacing w:after="0"/>
        <w:ind w:left="0"/>
        <w:jc w:val="both"/>
      </w:pPr>
      <w:r>
        <w:rPr>
          <w:rFonts w:ascii="Times New Roman"/>
          <w:b w:val="false"/>
          <w:i w:val="false"/>
          <w:color w:val="000000"/>
          <w:sz w:val="28"/>
        </w:rPr>
        <w:t xml:space="preserve">Общая численность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тыс. чел.       14862,5  14884   14937   15006     100      101 </w:t>
      </w:r>
    </w:p>
    <w:p>
      <w:pPr>
        <w:spacing w:after="0"/>
        <w:ind w:left="0"/>
        <w:jc w:val="both"/>
      </w:pPr>
      <w:r>
        <w:rPr>
          <w:rFonts w:ascii="Times New Roman"/>
          <w:b w:val="false"/>
          <w:i w:val="false"/>
          <w:color w:val="000000"/>
          <w:sz w:val="28"/>
        </w:rPr>
        <w:t xml:space="preserve">Численность  </w:t>
      </w:r>
      <w:r>
        <w:br/>
      </w:r>
      <w:r>
        <w:rPr>
          <w:rFonts w:ascii="Times New Roman"/>
          <w:b w:val="false"/>
          <w:i w:val="false"/>
          <w:color w:val="000000"/>
          <w:sz w:val="28"/>
        </w:rPr>
        <w:t xml:space="preserve">
занятых в  </w:t>
      </w:r>
      <w:r>
        <w:br/>
      </w:r>
      <w:r>
        <w:rPr>
          <w:rFonts w:ascii="Times New Roman"/>
          <w:b w:val="false"/>
          <w:i w:val="false"/>
          <w:color w:val="000000"/>
          <w:sz w:val="28"/>
        </w:rPr>
        <w:t xml:space="preserve">
экономике, тыс.  </w:t>
      </w:r>
      <w:r>
        <w:br/>
      </w:r>
      <w:r>
        <w:rPr>
          <w:rFonts w:ascii="Times New Roman"/>
          <w:b w:val="false"/>
          <w:i w:val="false"/>
          <w:color w:val="000000"/>
          <w:sz w:val="28"/>
        </w:rPr>
        <w:t xml:space="preserve">
чел.            6795,2   6880,6  6949,7  7020,3    101      103,3 </w:t>
      </w:r>
    </w:p>
    <w:p>
      <w:pPr>
        <w:spacing w:after="0"/>
        <w:ind w:left="0"/>
        <w:jc w:val="both"/>
      </w:pPr>
      <w:r>
        <w:rPr>
          <w:rFonts w:ascii="Times New Roman"/>
          <w:b w:val="false"/>
          <w:i w:val="false"/>
          <w:color w:val="000000"/>
          <w:sz w:val="28"/>
        </w:rPr>
        <w:t xml:space="preserve">Численность  </w:t>
      </w:r>
      <w:r>
        <w:br/>
      </w:r>
      <w:r>
        <w:rPr>
          <w:rFonts w:ascii="Times New Roman"/>
          <w:b w:val="false"/>
          <w:i w:val="false"/>
          <w:color w:val="000000"/>
          <w:sz w:val="28"/>
        </w:rPr>
        <w:t xml:space="preserve">
пенсионеров  </w:t>
      </w:r>
      <w:r>
        <w:br/>
      </w:r>
      <w:r>
        <w:rPr>
          <w:rFonts w:ascii="Times New Roman"/>
          <w:b w:val="false"/>
          <w:i w:val="false"/>
          <w:color w:val="000000"/>
          <w:sz w:val="28"/>
        </w:rPr>
        <w:t xml:space="preserve">
(среднегодовая), </w:t>
      </w:r>
      <w:r>
        <w:br/>
      </w:r>
      <w:r>
        <w:rPr>
          <w:rFonts w:ascii="Times New Roman"/>
          <w:b w:val="false"/>
          <w:i w:val="false"/>
          <w:color w:val="000000"/>
          <w:sz w:val="28"/>
        </w:rPr>
        <w:t xml:space="preserve">
тыс. чел.       1720,6   1675,5  1634,6  1591,8    97       92,5 </w:t>
      </w:r>
    </w:p>
    <w:p>
      <w:pPr>
        <w:spacing w:after="0"/>
        <w:ind w:left="0"/>
        <w:jc w:val="both"/>
      </w:pPr>
      <w:r>
        <w:rPr>
          <w:rFonts w:ascii="Times New Roman"/>
          <w:b w:val="false"/>
          <w:i w:val="false"/>
          <w:color w:val="000000"/>
          <w:sz w:val="28"/>
        </w:rPr>
        <w:t xml:space="preserve">Среднемесячный  </w:t>
      </w:r>
      <w:r>
        <w:br/>
      </w:r>
      <w:r>
        <w:rPr>
          <w:rFonts w:ascii="Times New Roman"/>
          <w:b w:val="false"/>
          <w:i w:val="false"/>
          <w:color w:val="000000"/>
          <w:sz w:val="28"/>
        </w:rPr>
        <w:t xml:space="preserve">
размер пенсий,  </w:t>
      </w:r>
      <w:r>
        <w:br/>
      </w:r>
      <w:r>
        <w:rPr>
          <w:rFonts w:ascii="Times New Roman"/>
          <w:b w:val="false"/>
          <w:i w:val="false"/>
          <w:color w:val="000000"/>
          <w:sz w:val="28"/>
        </w:rPr>
        <w:t xml:space="preserve">
тенге           5781     7354    8722    9160      127      158,5 </w:t>
      </w:r>
    </w:p>
    <w:p>
      <w:pPr>
        <w:spacing w:after="0"/>
        <w:ind w:left="0"/>
        <w:jc w:val="both"/>
      </w:pPr>
      <w:r>
        <w:rPr>
          <w:rFonts w:ascii="Times New Roman"/>
          <w:b w:val="false"/>
          <w:i w:val="false"/>
          <w:color w:val="000000"/>
          <w:sz w:val="28"/>
        </w:rPr>
        <w:t xml:space="preserve">Минимальный  </w:t>
      </w:r>
      <w:r>
        <w:br/>
      </w:r>
      <w:r>
        <w:rPr>
          <w:rFonts w:ascii="Times New Roman"/>
          <w:b w:val="false"/>
          <w:i w:val="false"/>
          <w:color w:val="000000"/>
          <w:sz w:val="28"/>
        </w:rPr>
        <w:t xml:space="preserve">
расчетный  </w:t>
      </w:r>
      <w:r>
        <w:br/>
      </w:r>
      <w:r>
        <w:rPr>
          <w:rFonts w:ascii="Times New Roman"/>
          <w:b w:val="false"/>
          <w:i w:val="false"/>
          <w:color w:val="000000"/>
          <w:sz w:val="28"/>
        </w:rPr>
        <w:t xml:space="preserve">
показатель,  </w:t>
      </w:r>
      <w:r>
        <w:br/>
      </w:r>
      <w:r>
        <w:rPr>
          <w:rFonts w:ascii="Times New Roman"/>
          <w:b w:val="false"/>
          <w:i w:val="false"/>
          <w:color w:val="000000"/>
          <w:sz w:val="28"/>
        </w:rPr>
        <w:t xml:space="preserve">
тенге           823      872     919     965       106      117,3 </w:t>
      </w:r>
    </w:p>
    <w:p>
      <w:pPr>
        <w:spacing w:after="0"/>
        <w:ind w:left="0"/>
        <w:jc w:val="both"/>
      </w:pPr>
      <w:r>
        <w:rPr>
          <w:rFonts w:ascii="Times New Roman"/>
          <w:b w:val="false"/>
          <w:i w:val="false"/>
          <w:color w:val="000000"/>
          <w:sz w:val="28"/>
        </w:rPr>
        <w:t xml:space="preserve">Минимальный  </w:t>
      </w:r>
      <w:r>
        <w:br/>
      </w:r>
      <w:r>
        <w:rPr>
          <w:rFonts w:ascii="Times New Roman"/>
          <w:b w:val="false"/>
          <w:i w:val="false"/>
          <w:color w:val="000000"/>
          <w:sz w:val="28"/>
        </w:rPr>
        <w:t xml:space="preserve">
размер  </w:t>
      </w:r>
      <w:r>
        <w:br/>
      </w:r>
      <w:r>
        <w:rPr>
          <w:rFonts w:ascii="Times New Roman"/>
          <w:b w:val="false"/>
          <w:i w:val="false"/>
          <w:color w:val="000000"/>
          <w:sz w:val="28"/>
        </w:rPr>
        <w:t xml:space="preserve">
заработной  </w:t>
      </w:r>
      <w:r>
        <w:br/>
      </w:r>
      <w:r>
        <w:rPr>
          <w:rFonts w:ascii="Times New Roman"/>
          <w:b w:val="false"/>
          <w:i w:val="false"/>
          <w:color w:val="000000"/>
          <w:sz w:val="28"/>
        </w:rPr>
        <w:t xml:space="preserve">
платы, тенге    4181     5000    6600    7219      120      172,7 </w:t>
      </w:r>
    </w:p>
    <w:p>
      <w:pPr>
        <w:spacing w:after="0"/>
        <w:ind w:left="0"/>
        <w:jc w:val="both"/>
      </w:pPr>
      <w:r>
        <w:rPr>
          <w:rFonts w:ascii="Times New Roman"/>
          <w:b w:val="false"/>
          <w:i w:val="false"/>
          <w:color w:val="000000"/>
          <w:sz w:val="28"/>
        </w:rPr>
        <w:t xml:space="preserve">Реальная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в %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105,1    102,7   103     103,1 </w:t>
      </w:r>
    </w:p>
    <w:p>
      <w:pPr>
        <w:spacing w:after="0"/>
        <w:ind w:left="0"/>
        <w:jc w:val="both"/>
      </w:pPr>
      <w:r>
        <w:rPr>
          <w:rFonts w:ascii="Times New Roman"/>
          <w:b w:val="false"/>
          <w:i w:val="false"/>
          <w:color w:val="000000"/>
          <w:sz w:val="28"/>
        </w:rPr>
        <w:t xml:space="preserve">Важнейшие  </w:t>
      </w:r>
      <w:r>
        <w:br/>
      </w:r>
      <w:r>
        <w:rPr>
          <w:rFonts w:ascii="Times New Roman"/>
          <w:b w:val="false"/>
          <w:i w:val="false"/>
          <w:color w:val="000000"/>
          <w:sz w:val="28"/>
        </w:rPr>
        <w:t xml:space="preserve">
макроэкономические  </w:t>
      </w:r>
      <w:r>
        <w:br/>
      </w:r>
      <w:r>
        <w:rPr>
          <w:rFonts w:ascii="Times New Roman"/>
          <w:b w:val="false"/>
          <w:i w:val="false"/>
          <w:color w:val="000000"/>
          <w:sz w:val="28"/>
        </w:rPr>
        <w:t xml:space="preserve">
показатели </w:t>
      </w:r>
      <w:r>
        <w:br/>
      </w:r>
      <w:r>
        <w:rPr>
          <w:rFonts w:ascii="Times New Roman"/>
          <w:b w:val="false"/>
          <w:i w:val="false"/>
          <w:color w:val="000000"/>
          <w:sz w:val="28"/>
        </w:rPr>
        <w:t>
 </w:t>
      </w:r>
      <w:r>
        <w:br/>
      </w:r>
      <w:r>
        <w:rPr>
          <w:rFonts w:ascii="Times New Roman"/>
          <w:b w:val="false"/>
          <w:i w:val="false"/>
          <w:color w:val="000000"/>
          <w:sz w:val="28"/>
        </w:rPr>
        <w:t xml:space="preserve">
  Валовой  </w:t>
      </w:r>
      <w:r>
        <w:br/>
      </w:r>
      <w:r>
        <w:rPr>
          <w:rFonts w:ascii="Times New Roman"/>
          <w:b w:val="false"/>
          <w:i w:val="false"/>
          <w:color w:val="000000"/>
          <w:sz w:val="28"/>
        </w:rPr>
        <w:t xml:space="preserve">
внутренний  </w:t>
      </w:r>
      <w:r>
        <w:br/>
      </w:r>
      <w:r>
        <w:rPr>
          <w:rFonts w:ascii="Times New Roman"/>
          <w:b w:val="false"/>
          <w:i w:val="false"/>
          <w:color w:val="000000"/>
          <w:sz w:val="28"/>
        </w:rPr>
        <w:t xml:space="preserve">
продукт, млрд.  </w:t>
      </w:r>
      <w:r>
        <w:br/>
      </w:r>
      <w:r>
        <w:rPr>
          <w:rFonts w:ascii="Times New Roman"/>
          <w:b w:val="false"/>
          <w:i w:val="false"/>
          <w:color w:val="000000"/>
          <w:sz w:val="28"/>
        </w:rPr>
        <w:t xml:space="preserve">
тенге           3747     4368    4838    5438   </w:t>
      </w:r>
      <w:r>
        <w:br/>
      </w:r>
      <w:r>
        <w:rPr>
          <w:rFonts w:ascii="Times New Roman"/>
          <w:b w:val="false"/>
          <w:i w:val="false"/>
          <w:color w:val="000000"/>
          <w:sz w:val="28"/>
        </w:rPr>
        <w:t>
 </w:t>
      </w:r>
      <w:r>
        <w:br/>
      </w:r>
      <w:r>
        <w:rPr>
          <w:rFonts w:ascii="Times New Roman"/>
          <w:b w:val="false"/>
          <w:i w:val="false"/>
          <w:color w:val="000000"/>
          <w:sz w:val="28"/>
        </w:rPr>
        <w:t xml:space="preserve">
  в % к предыду- </w:t>
      </w:r>
      <w:r>
        <w:br/>
      </w:r>
      <w:r>
        <w:rPr>
          <w:rFonts w:ascii="Times New Roman"/>
          <w:b w:val="false"/>
          <w:i w:val="false"/>
          <w:color w:val="000000"/>
          <w:sz w:val="28"/>
        </w:rPr>
        <w:t xml:space="preserve">
щему году       109,5    108,3   106,6   106,5              122,95 </w:t>
      </w:r>
      <w:r>
        <w:br/>
      </w:r>
      <w:r>
        <w:rPr>
          <w:rFonts w:ascii="Times New Roman"/>
          <w:b w:val="false"/>
          <w:i w:val="false"/>
          <w:color w:val="000000"/>
          <w:sz w:val="28"/>
        </w:rPr>
        <w:t>
 </w:t>
      </w:r>
      <w:r>
        <w:br/>
      </w:r>
      <w:r>
        <w:rPr>
          <w:rFonts w:ascii="Times New Roman"/>
          <w:b w:val="false"/>
          <w:i w:val="false"/>
          <w:color w:val="000000"/>
          <w:sz w:val="28"/>
        </w:rPr>
        <w:t xml:space="preserve">
  ВВП на душу  </w:t>
      </w:r>
      <w:r>
        <w:br/>
      </w:r>
      <w:r>
        <w:rPr>
          <w:rFonts w:ascii="Times New Roman"/>
          <w:b w:val="false"/>
          <w:i w:val="false"/>
          <w:color w:val="000000"/>
          <w:sz w:val="28"/>
        </w:rPr>
        <w:t xml:space="preserve">
населения, тыс.  </w:t>
      </w:r>
      <w:r>
        <w:br/>
      </w:r>
      <w:r>
        <w:rPr>
          <w:rFonts w:ascii="Times New Roman"/>
          <w:b w:val="false"/>
          <w:i w:val="false"/>
          <w:color w:val="000000"/>
          <w:sz w:val="28"/>
        </w:rPr>
        <w:t xml:space="preserve">
тенге           252,1    293,5   323,8   362       116,4    143,8  </w:t>
      </w:r>
    </w:p>
    <w:p>
      <w:pPr>
        <w:spacing w:after="0"/>
        <w:ind w:left="0"/>
        <w:jc w:val="both"/>
      </w:pPr>
      <w:r>
        <w:rPr>
          <w:rFonts w:ascii="Times New Roman"/>
          <w:b w:val="false"/>
          <w:i w:val="false"/>
          <w:color w:val="000000"/>
          <w:sz w:val="28"/>
        </w:rPr>
        <w:t xml:space="preserve">Отраслевая  </w:t>
      </w:r>
      <w:r>
        <w:br/>
      </w:r>
      <w:r>
        <w:rPr>
          <w:rFonts w:ascii="Times New Roman"/>
          <w:b w:val="false"/>
          <w:i w:val="false"/>
          <w:color w:val="000000"/>
          <w:sz w:val="28"/>
        </w:rPr>
        <w:t xml:space="preserve">
структура  </w:t>
      </w:r>
      <w:r>
        <w:br/>
      </w:r>
      <w:r>
        <w:rPr>
          <w:rFonts w:ascii="Times New Roman"/>
          <w:b w:val="false"/>
          <w:i w:val="false"/>
          <w:color w:val="000000"/>
          <w:sz w:val="28"/>
        </w:rPr>
        <w:t xml:space="preserve">
ВВП, %          100      100     100      100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товаров         43,4     43,8    43,4     44,1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промышленность  29,3     30,4    29,9     30 </w:t>
      </w:r>
    </w:p>
    <w:p>
      <w:pPr>
        <w:spacing w:after="0"/>
        <w:ind w:left="0"/>
        <w:jc w:val="both"/>
      </w:pPr>
      <w:r>
        <w:rPr>
          <w:rFonts w:ascii="Times New Roman"/>
          <w:b w:val="false"/>
          <w:i w:val="false"/>
          <w:color w:val="000000"/>
          <w:sz w:val="28"/>
        </w:rPr>
        <w:t xml:space="preserve">сельское  </w:t>
      </w:r>
      <w:r>
        <w:br/>
      </w:r>
      <w:r>
        <w:rPr>
          <w:rFonts w:ascii="Times New Roman"/>
          <w:b w:val="false"/>
          <w:i w:val="false"/>
          <w:color w:val="000000"/>
          <w:sz w:val="28"/>
        </w:rPr>
        <w:t xml:space="preserve">
хозяйство       7,9      7,4     7,2      7 </w:t>
      </w:r>
    </w:p>
    <w:p>
      <w:pPr>
        <w:spacing w:after="0"/>
        <w:ind w:left="0"/>
        <w:jc w:val="both"/>
      </w:pPr>
      <w:r>
        <w:rPr>
          <w:rFonts w:ascii="Times New Roman"/>
          <w:b w:val="false"/>
          <w:i w:val="false"/>
          <w:color w:val="000000"/>
          <w:sz w:val="28"/>
        </w:rPr>
        <w:t xml:space="preserve">строительство   6,1      5,9     6,3      7,1 </w:t>
      </w:r>
    </w:p>
    <w:p>
      <w:pPr>
        <w:spacing w:after="0"/>
        <w:ind w:left="0"/>
        <w:jc w:val="both"/>
      </w:pPr>
      <w:r>
        <w:rPr>
          <w:rFonts w:ascii="Times New Roman"/>
          <w:b w:val="false"/>
          <w:i w:val="false"/>
          <w:color w:val="000000"/>
          <w:sz w:val="28"/>
        </w:rPr>
        <w:t xml:space="preserve">Производство  </w:t>
      </w:r>
      <w:r>
        <w:br/>
      </w:r>
      <w:r>
        <w:rPr>
          <w:rFonts w:ascii="Times New Roman"/>
          <w:b w:val="false"/>
          <w:i w:val="false"/>
          <w:color w:val="000000"/>
          <w:sz w:val="28"/>
        </w:rPr>
        <w:t xml:space="preserve">
услуг           50,8     50,3    50,6     50 </w:t>
      </w:r>
    </w:p>
    <w:p>
      <w:pPr>
        <w:spacing w:after="0"/>
        <w:ind w:left="0"/>
        <w:jc w:val="both"/>
      </w:pPr>
      <w:r>
        <w:rPr>
          <w:rFonts w:ascii="Times New Roman"/>
          <w:b w:val="false"/>
          <w:i w:val="false"/>
          <w:color w:val="000000"/>
          <w:sz w:val="28"/>
        </w:rPr>
        <w:t xml:space="preserve">Чистые налоги   7,1      7       7        6,8 </w:t>
      </w:r>
    </w:p>
    <w:p>
      <w:pPr>
        <w:spacing w:after="0"/>
        <w:ind w:left="0"/>
        <w:jc w:val="both"/>
      </w:pPr>
      <w:r>
        <w:rPr>
          <w:rFonts w:ascii="Times New Roman"/>
          <w:b w:val="false"/>
          <w:i w:val="false"/>
          <w:color w:val="000000"/>
          <w:sz w:val="28"/>
        </w:rPr>
        <w:t xml:space="preserve">ВВП методом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доходов, %      100      100     100      100 </w:t>
      </w:r>
    </w:p>
    <w:p>
      <w:pPr>
        <w:spacing w:after="0"/>
        <w:ind w:left="0"/>
        <w:jc w:val="both"/>
      </w:pPr>
      <w:r>
        <w:rPr>
          <w:rFonts w:ascii="Times New Roman"/>
          <w:b w:val="false"/>
          <w:i w:val="false"/>
          <w:color w:val="000000"/>
          <w:sz w:val="28"/>
        </w:rPr>
        <w:t xml:space="preserve">Оплата труда  </w:t>
      </w:r>
      <w:r>
        <w:br/>
      </w:r>
      <w:r>
        <w:rPr>
          <w:rFonts w:ascii="Times New Roman"/>
          <w:b w:val="false"/>
          <w:i w:val="false"/>
          <w:color w:val="000000"/>
          <w:sz w:val="28"/>
        </w:rPr>
        <w:t xml:space="preserve">
работников      33,2     33,9    34       34,2 </w:t>
      </w:r>
    </w:p>
    <w:p>
      <w:pPr>
        <w:spacing w:after="0"/>
        <w:ind w:left="0"/>
        <w:jc w:val="both"/>
      </w:pPr>
      <w:r>
        <w:rPr>
          <w:rFonts w:ascii="Times New Roman"/>
          <w:b w:val="false"/>
          <w:i w:val="false"/>
          <w:color w:val="000000"/>
          <w:sz w:val="28"/>
        </w:rPr>
        <w:t xml:space="preserve">Чистые налоги  </w:t>
      </w:r>
      <w:r>
        <w:br/>
      </w:r>
      <w:r>
        <w:rPr>
          <w:rFonts w:ascii="Times New Roman"/>
          <w:b w:val="false"/>
          <w:i w:val="false"/>
          <w:color w:val="000000"/>
          <w:sz w:val="28"/>
        </w:rPr>
        <w:t xml:space="preserve">
на производство  </w:t>
      </w:r>
      <w:r>
        <w:br/>
      </w:r>
      <w:r>
        <w:rPr>
          <w:rFonts w:ascii="Times New Roman"/>
          <w:b w:val="false"/>
          <w:i w:val="false"/>
          <w:color w:val="000000"/>
          <w:sz w:val="28"/>
        </w:rPr>
        <w:t xml:space="preserve">
и импорт        10,2     8,9     9        9,2 </w:t>
      </w:r>
    </w:p>
    <w:p>
      <w:pPr>
        <w:spacing w:after="0"/>
        <w:ind w:left="0"/>
        <w:jc w:val="both"/>
      </w:pPr>
      <w:r>
        <w:rPr>
          <w:rFonts w:ascii="Times New Roman"/>
          <w:b w:val="false"/>
          <w:i w:val="false"/>
          <w:color w:val="000000"/>
          <w:sz w:val="28"/>
        </w:rPr>
        <w:t xml:space="preserve">налоги на  </w:t>
      </w:r>
      <w:r>
        <w:br/>
      </w:r>
      <w:r>
        <w:rPr>
          <w:rFonts w:ascii="Times New Roman"/>
          <w:b w:val="false"/>
          <w:i w:val="false"/>
          <w:color w:val="000000"/>
          <w:sz w:val="28"/>
        </w:rPr>
        <w:t xml:space="preserve">
продукты и  </w:t>
      </w:r>
      <w:r>
        <w:br/>
      </w:r>
      <w:r>
        <w:rPr>
          <w:rFonts w:ascii="Times New Roman"/>
          <w:b w:val="false"/>
          <w:i w:val="false"/>
          <w:color w:val="000000"/>
          <w:sz w:val="28"/>
        </w:rPr>
        <w:t xml:space="preserve">
импорт          8,2      6,9     7        7,3 </w:t>
      </w:r>
    </w:p>
    <w:p>
      <w:pPr>
        <w:spacing w:after="0"/>
        <w:ind w:left="0"/>
        <w:jc w:val="both"/>
      </w:pPr>
      <w:r>
        <w:rPr>
          <w:rFonts w:ascii="Times New Roman"/>
          <w:b w:val="false"/>
          <w:i w:val="false"/>
          <w:color w:val="000000"/>
          <w:sz w:val="28"/>
        </w:rPr>
        <w:t xml:space="preserve">другие налоги  </w:t>
      </w:r>
      <w:r>
        <w:br/>
      </w:r>
      <w:r>
        <w:rPr>
          <w:rFonts w:ascii="Times New Roman"/>
          <w:b w:val="false"/>
          <w:i w:val="false"/>
          <w:color w:val="000000"/>
          <w:sz w:val="28"/>
        </w:rPr>
        <w:t xml:space="preserve">
на производство 2        2       2        1,9  </w:t>
      </w:r>
    </w:p>
    <w:p>
      <w:pPr>
        <w:spacing w:after="0"/>
        <w:ind w:left="0"/>
        <w:jc w:val="both"/>
      </w:pPr>
      <w:r>
        <w:rPr>
          <w:rFonts w:ascii="Times New Roman"/>
          <w:b w:val="false"/>
          <w:i w:val="false"/>
          <w:color w:val="000000"/>
          <w:sz w:val="28"/>
        </w:rPr>
        <w:t xml:space="preserve">Валовая прибыль  </w:t>
      </w:r>
      <w:r>
        <w:br/>
      </w:r>
      <w:r>
        <w:rPr>
          <w:rFonts w:ascii="Times New Roman"/>
          <w:b w:val="false"/>
          <w:i w:val="false"/>
          <w:color w:val="000000"/>
          <w:sz w:val="28"/>
        </w:rPr>
        <w:t xml:space="preserve">
и валовые  </w:t>
      </w:r>
      <w:r>
        <w:br/>
      </w:r>
      <w:r>
        <w:rPr>
          <w:rFonts w:ascii="Times New Roman"/>
          <w:b w:val="false"/>
          <w:i w:val="false"/>
          <w:color w:val="000000"/>
          <w:sz w:val="28"/>
        </w:rPr>
        <w:t xml:space="preserve">
смешанные </w:t>
      </w:r>
      <w:r>
        <w:br/>
      </w:r>
      <w:r>
        <w:rPr>
          <w:rFonts w:ascii="Times New Roman"/>
          <w:b w:val="false"/>
          <w:i w:val="false"/>
          <w:color w:val="000000"/>
          <w:sz w:val="28"/>
        </w:rPr>
        <w:t xml:space="preserve">
доходы          56,6     57,2    57       56,6  </w:t>
      </w:r>
    </w:p>
    <w:p>
      <w:pPr>
        <w:spacing w:after="0"/>
        <w:ind w:left="0"/>
        <w:jc w:val="both"/>
      </w:pPr>
      <w:r>
        <w:rPr>
          <w:rFonts w:ascii="Times New Roman"/>
          <w:b w:val="false"/>
          <w:i w:val="false"/>
          <w:color w:val="000000"/>
          <w:sz w:val="28"/>
        </w:rPr>
        <w:t xml:space="preserve">потребление  </w:t>
      </w:r>
      <w:r>
        <w:br/>
      </w:r>
      <w:r>
        <w:rPr>
          <w:rFonts w:ascii="Times New Roman"/>
          <w:b w:val="false"/>
          <w:i w:val="false"/>
          <w:color w:val="000000"/>
          <w:sz w:val="28"/>
        </w:rPr>
        <w:t xml:space="preserve">
основного  </w:t>
      </w:r>
      <w:r>
        <w:br/>
      </w:r>
      <w:r>
        <w:rPr>
          <w:rFonts w:ascii="Times New Roman"/>
          <w:b w:val="false"/>
          <w:i w:val="false"/>
          <w:color w:val="000000"/>
          <w:sz w:val="28"/>
        </w:rPr>
        <w:t xml:space="preserve">
капитала        15,6     15,8    15,9     16 </w:t>
      </w:r>
    </w:p>
    <w:p>
      <w:pPr>
        <w:spacing w:after="0"/>
        <w:ind w:left="0"/>
        <w:jc w:val="both"/>
      </w:pPr>
      <w:r>
        <w:rPr>
          <w:rFonts w:ascii="Times New Roman"/>
          <w:b w:val="false"/>
          <w:i w:val="false"/>
          <w:color w:val="000000"/>
          <w:sz w:val="28"/>
        </w:rPr>
        <w:t xml:space="preserve">чистая прибыль  </w:t>
      </w:r>
      <w:r>
        <w:br/>
      </w:r>
      <w:r>
        <w:rPr>
          <w:rFonts w:ascii="Times New Roman"/>
          <w:b w:val="false"/>
          <w:i w:val="false"/>
          <w:color w:val="000000"/>
          <w:sz w:val="28"/>
        </w:rPr>
        <w:t xml:space="preserve">
и чистые  </w:t>
      </w:r>
      <w:r>
        <w:br/>
      </w:r>
      <w:r>
        <w:rPr>
          <w:rFonts w:ascii="Times New Roman"/>
          <w:b w:val="false"/>
          <w:i w:val="false"/>
          <w:color w:val="000000"/>
          <w:sz w:val="28"/>
        </w:rPr>
        <w:t xml:space="preserve">
смешанные  </w:t>
      </w:r>
      <w:r>
        <w:br/>
      </w:r>
      <w:r>
        <w:rPr>
          <w:rFonts w:ascii="Times New Roman"/>
          <w:b w:val="false"/>
          <w:i w:val="false"/>
          <w:color w:val="000000"/>
          <w:sz w:val="28"/>
        </w:rPr>
        <w:t xml:space="preserve">
доходы          41       41,4    41,1     40,6 </w:t>
      </w:r>
    </w:p>
    <w:p>
      <w:pPr>
        <w:spacing w:after="0"/>
        <w:ind w:left="0"/>
        <w:jc w:val="both"/>
      </w:pPr>
      <w:r>
        <w:rPr>
          <w:rFonts w:ascii="Times New Roman"/>
          <w:b w:val="false"/>
          <w:i w:val="false"/>
          <w:color w:val="000000"/>
          <w:sz w:val="28"/>
        </w:rPr>
        <w:t xml:space="preserve">ВВП методом  </w:t>
      </w:r>
      <w:r>
        <w:br/>
      </w:r>
      <w:r>
        <w:rPr>
          <w:rFonts w:ascii="Times New Roman"/>
          <w:b w:val="false"/>
          <w:i w:val="false"/>
          <w:color w:val="000000"/>
          <w:sz w:val="28"/>
        </w:rPr>
        <w:t xml:space="preserve">
конечного  </w:t>
      </w:r>
      <w:r>
        <w:br/>
      </w:r>
      <w:r>
        <w:rPr>
          <w:rFonts w:ascii="Times New Roman"/>
          <w:b w:val="false"/>
          <w:i w:val="false"/>
          <w:color w:val="000000"/>
          <w:sz w:val="28"/>
        </w:rPr>
        <w:t xml:space="preserve">
использова- </w:t>
      </w:r>
      <w:r>
        <w:br/>
      </w:r>
      <w:r>
        <w:rPr>
          <w:rFonts w:ascii="Times New Roman"/>
          <w:b w:val="false"/>
          <w:i w:val="false"/>
          <w:color w:val="000000"/>
          <w:sz w:val="28"/>
        </w:rPr>
        <w:t xml:space="preserve">
ния, %          100      100     100      100  </w:t>
      </w:r>
    </w:p>
    <w:p>
      <w:pPr>
        <w:spacing w:after="0"/>
        <w:ind w:left="0"/>
        <w:jc w:val="both"/>
      </w:pPr>
      <w:r>
        <w:rPr>
          <w:rFonts w:ascii="Times New Roman"/>
          <w:b w:val="false"/>
          <w:i w:val="false"/>
          <w:color w:val="000000"/>
          <w:sz w:val="28"/>
        </w:rPr>
        <w:t xml:space="preserve">Расходы на  </w:t>
      </w:r>
      <w:r>
        <w:br/>
      </w:r>
      <w:r>
        <w:rPr>
          <w:rFonts w:ascii="Times New Roman"/>
          <w:b w:val="false"/>
          <w:i w:val="false"/>
          <w:color w:val="000000"/>
          <w:sz w:val="28"/>
        </w:rPr>
        <w:t xml:space="preserve">
конечное  </w:t>
      </w:r>
      <w:r>
        <w:br/>
      </w:r>
      <w:r>
        <w:rPr>
          <w:rFonts w:ascii="Times New Roman"/>
          <w:b w:val="false"/>
          <w:i w:val="false"/>
          <w:color w:val="000000"/>
          <w:sz w:val="28"/>
        </w:rPr>
        <w:t xml:space="preserve">
потребление     71,2     71,3    72,9     72  </w:t>
      </w:r>
    </w:p>
    <w:p>
      <w:pPr>
        <w:spacing w:after="0"/>
        <w:ind w:left="0"/>
        <w:jc w:val="both"/>
      </w:pPr>
      <w:r>
        <w:rPr>
          <w:rFonts w:ascii="Times New Roman"/>
          <w:b w:val="false"/>
          <w:i w:val="false"/>
          <w:color w:val="000000"/>
          <w:sz w:val="28"/>
        </w:rPr>
        <w:t xml:space="preserve">домашних  </w:t>
      </w:r>
      <w:r>
        <w:br/>
      </w:r>
      <w:r>
        <w:rPr>
          <w:rFonts w:ascii="Times New Roman"/>
          <w:b w:val="false"/>
          <w:i w:val="false"/>
          <w:color w:val="000000"/>
          <w:sz w:val="28"/>
        </w:rPr>
        <w:t xml:space="preserve">
хозяйств        58,8     58,7    59       59,6   </w:t>
      </w:r>
    </w:p>
    <w:p>
      <w:pPr>
        <w:spacing w:after="0"/>
        <w:ind w:left="0"/>
        <w:jc w:val="both"/>
      </w:pPr>
      <w:r>
        <w:rPr>
          <w:rFonts w:ascii="Times New Roman"/>
          <w:b w:val="false"/>
          <w:i w:val="false"/>
          <w:color w:val="000000"/>
          <w:sz w:val="28"/>
        </w:rPr>
        <w:t xml:space="preserve">органов  </w:t>
      </w:r>
      <w:r>
        <w:br/>
      </w:r>
      <w:r>
        <w:rPr>
          <w:rFonts w:ascii="Times New Roman"/>
          <w:b w:val="false"/>
          <w:i w:val="false"/>
          <w:color w:val="000000"/>
          <w:sz w:val="28"/>
        </w:rPr>
        <w:t xml:space="preserve">
государственно- </w:t>
      </w:r>
      <w:r>
        <w:br/>
      </w:r>
      <w:r>
        <w:rPr>
          <w:rFonts w:ascii="Times New Roman"/>
          <w:b w:val="false"/>
          <w:i w:val="false"/>
          <w:color w:val="000000"/>
          <w:sz w:val="28"/>
        </w:rPr>
        <w:t xml:space="preserve">
го управления   11,4     11,6    12,7     11,3 </w:t>
      </w:r>
    </w:p>
    <w:p>
      <w:pPr>
        <w:spacing w:after="0"/>
        <w:ind w:left="0"/>
        <w:jc w:val="both"/>
      </w:pPr>
      <w:r>
        <w:rPr>
          <w:rFonts w:ascii="Times New Roman"/>
          <w:b w:val="false"/>
          <w:i w:val="false"/>
          <w:color w:val="000000"/>
          <w:sz w:val="28"/>
        </w:rPr>
        <w:t xml:space="preserve">некоммерческих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обслуживающих  </w:t>
      </w:r>
      <w:r>
        <w:br/>
      </w:r>
      <w:r>
        <w:rPr>
          <w:rFonts w:ascii="Times New Roman"/>
          <w:b w:val="false"/>
          <w:i w:val="false"/>
          <w:color w:val="000000"/>
          <w:sz w:val="28"/>
        </w:rPr>
        <w:t xml:space="preserve">
домашние  </w:t>
      </w:r>
      <w:r>
        <w:br/>
      </w:r>
      <w:r>
        <w:rPr>
          <w:rFonts w:ascii="Times New Roman"/>
          <w:b w:val="false"/>
          <w:i w:val="false"/>
          <w:color w:val="000000"/>
          <w:sz w:val="28"/>
        </w:rPr>
        <w:t xml:space="preserve">
хозяйства       1        1       1,2      1,1  </w:t>
      </w:r>
    </w:p>
    <w:p>
      <w:pPr>
        <w:spacing w:after="0"/>
        <w:ind w:left="0"/>
        <w:jc w:val="both"/>
      </w:pPr>
      <w:r>
        <w:rPr>
          <w:rFonts w:ascii="Times New Roman"/>
          <w:b w:val="false"/>
          <w:i w:val="false"/>
          <w:color w:val="000000"/>
          <w:sz w:val="28"/>
        </w:rPr>
        <w:t xml:space="preserve">Валовое  </w:t>
      </w:r>
      <w:r>
        <w:br/>
      </w:r>
      <w:r>
        <w:rPr>
          <w:rFonts w:ascii="Times New Roman"/>
          <w:b w:val="false"/>
          <w:i w:val="false"/>
          <w:color w:val="000000"/>
          <w:sz w:val="28"/>
        </w:rPr>
        <w:t xml:space="preserve">
накопление      25       25,5    25,1     25,3 </w:t>
      </w:r>
    </w:p>
    <w:p>
      <w:pPr>
        <w:spacing w:after="0"/>
        <w:ind w:left="0"/>
        <w:jc w:val="both"/>
      </w:pPr>
      <w:r>
        <w:rPr>
          <w:rFonts w:ascii="Times New Roman"/>
          <w:b w:val="false"/>
          <w:i w:val="false"/>
          <w:color w:val="000000"/>
          <w:sz w:val="28"/>
        </w:rPr>
        <w:t xml:space="preserve">накопление  </w:t>
      </w:r>
      <w:r>
        <w:br/>
      </w:r>
      <w:r>
        <w:rPr>
          <w:rFonts w:ascii="Times New Roman"/>
          <w:b w:val="false"/>
          <w:i w:val="false"/>
          <w:color w:val="000000"/>
          <w:sz w:val="28"/>
        </w:rPr>
        <w:t xml:space="preserve">
основного  </w:t>
      </w:r>
      <w:r>
        <w:br/>
      </w:r>
      <w:r>
        <w:rPr>
          <w:rFonts w:ascii="Times New Roman"/>
          <w:b w:val="false"/>
          <w:i w:val="false"/>
          <w:color w:val="000000"/>
          <w:sz w:val="28"/>
        </w:rPr>
        <w:t xml:space="preserve">
капитала        22       22,3    22       22,3 </w:t>
      </w:r>
    </w:p>
    <w:p>
      <w:pPr>
        <w:spacing w:after="0"/>
        <w:ind w:left="0"/>
        <w:jc w:val="both"/>
      </w:pPr>
      <w:r>
        <w:rPr>
          <w:rFonts w:ascii="Times New Roman"/>
          <w:b w:val="false"/>
          <w:i w:val="false"/>
          <w:color w:val="000000"/>
          <w:sz w:val="28"/>
        </w:rPr>
        <w:t xml:space="preserve">изменение  </w:t>
      </w:r>
      <w:r>
        <w:br/>
      </w:r>
      <w:r>
        <w:rPr>
          <w:rFonts w:ascii="Times New Roman"/>
          <w:b w:val="false"/>
          <w:i w:val="false"/>
          <w:color w:val="000000"/>
          <w:sz w:val="28"/>
        </w:rPr>
        <w:t xml:space="preserve">
запасов  </w:t>
      </w:r>
      <w:r>
        <w:br/>
      </w:r>
      <w:r>
        <w:rPr>
          <w:rFonts w:ascii="Times New Roman"/>
          <w:b w:val="false"/>
          <w:i w:val="false"/>
          <w:color w:val="000000"/>
          <w:sz w:val="28"/>
        </w:rPr>
        <w:t xml:space="preserve">
материальных </w:t>
      </w:r>
      <w:r>
        <w:br/>
      </w:r>
      <w:r>
        <w:rPr>
          <w:rFonts w:ascii="Times New Roman"/>
          <w:b w:val="false"/>
          <w:i w:val="false"/>
          <w:color w:val="000000"/>
          <w:sz w:val="28"/>
        </w:rPr>
        <w:t xml:space="preserve">
оборотных  </w:t>
      </w:r>
      <w:r>
        <w:br/>
      </w:r>
      <w:r>
        <w:rPr>
          <w:rFonts w:ascii="Times New Roman"/>
          <w:b w:val="false"/>
          <w:i w:val="false"/>
          <w:color w:val="000000"/>
          <w:sz w:val="28"/>
        </w:rPr>
        <w:t xml:space="preserve">
средств         3        3,2     3,1      3  </w:t>
      </w:r>
    </w:p>
    <w:p>
      <w:pPr>
        <w:spacing w:after="0"/>
        <w:ind w:left="0"/>
        <w:jc w:val="both"/>
      </w:pPr>
      <w:r>
        <w:rPr>
          <w:rFonts w:ascii="Times New Roman"/>
          <w:b w:val="false"/>
          <w:i w:val="false"/>
          <w:color w:val="000000"/>
          <w:sz w:val="28"/>
        </w:rPr>
        <w:t xml:space="preserve">Чистый экспорт  </w:t>
      </w:r>
      <w:r>
        <w:br/>
      </w:r>
      <w:r>
        <w:rPr>
          <w:rFonts w:ascii="Times New Roman"/>
          <w:b w:val="false"/>
          <w:i w:val="false"/>
          <w:color w:val="000000"/>
          <w:sz w:val="28"/>
        </w:rPr>
        <w:t xml:space="preserve">
товаров и услуг 3,8      3,2     2        2,7 </w:t>
      </w:r>
    </w:p>
    <w:p>
      <w:pPr>
        <w:spacing w:after="0"/>
        <w:ind w:left="0"/>
        <w:jc w:val="both"/>
      </w:pPr>
      <w:r>
        <w:rPr>
          <w:rFonts w:ascii="Times New Roman"/>
          <w:b w:val="false"/>
          <w:i w:val="false"/>
          <w:color w:val="000000"/>
          <w:sz w:val="28"/>
        </w:rPr>
        <w:t xml:space="preserve">Денежная база,  </w:t>
      </w:r>
      <w:r>
        <w:br/>
      </w:r>
      <w:r>
        <w:rPr>
          <w:rFonts w:ascii="Times New Roman"/>
          <w:b w:val="false"/>
          <w:i w:val="false"/>
          <w:color w:val="000000"/>
          <w:sz w:val="28"/>
        </w:rPr>
        <w:t xml:space="preserve">
млрд. тенге     208,1    253     297      340      117      134 </w:t>
      </w:r>
    </w:p>
    <w:p>
      <w:pPr>
        <w:spacing w:after="0"/>
        <w:ind w:left="0"/>
        <w:jc w:val="both"/>
      </w:pPr>
      <w:r>
        <w:rPr>
          <w:rFonts w:ascii="Times New Roman"/>
          <w:b w:val="false"/>
          <w:i w:val="false"/>
          <w:color w:val="000000"/>
          <w:sz w:val="28"/>
        </w:rPr>
        <w:t xml:space="preserve">Денежная масса,  </w:t>
      </w:r>
      <w:r>
        <w:br/>
      </w:r>
      <w:r>
        <w:rPr>
          <w:rFonts w:ascii="Times New Roman"/>
          <w:b w:val="false"/>
          <w:i w:val="false"/>
          <w:color w:val="000000"/>
          <w:sz w:val="28"/>
        </w:rPr>
        <w:t xml:space="preserve">
млрд. тенге     764,9    954     1141     1330     120      139 </w:t>
      </w:r>
    </w:p>
    <w:p>
      <w:pPr>
        <w:spacing w:after="0"/>
        <w:ind w:left="0"/>
        <w:jc w:val="both"/>
      </w:pPr>
      <w:r>
        <w:rPr>
          <w:rFonts w:ascii="Times New Roman"/>
          <w:b w:val="false"/>
          <w:i w:val="false"/>
          <w:color w:val="000000"/>
          <w:sz w:val="28"/>
        </w:rPr>
        <w:t xml:space="preserve">Уровень  </w:t>
      </w:r>
      <w:r>
        <w:br/>
      </w:r>
      <w:r>
        <w:rPr>
          <w:rFonts w:ascii="Times New Roman"/>
          <w:b w:val="false"/>
          <w:i w:val="false"/>
          <w:color w:val="000000"/>
          <w:sz w:val="28"/>
        </w:rPr>
        <w:t xml:space="preserve">
монетизации  </w:t>
      </w:r>
      <w:r>
        <w:br/>
      </w:r>
      <w:r>
        <w:rPr>
          <w:rFonts w:ascii="Times New Roman"/>
          <w:b w:val="false"/>
          <w:i w:val="false"/>
          <w:color w:val="000000"/>
          <w:sz w:val="28"/>
        </w:rPr>
        <w:t xml:space="preserve">
экономики, %    20,4     21,8    23,6     24,5 </w:t>
      </w:r>
    </w:p>
    <w:p>
      <w:pPr>
        <w:spacing w:after="0"/>
        <w:ind w:left="0"/>
        <w:jc w:val="both"/>
      </w:pPr>
      <w:r>
        <w:rPr>
          <w:rFonts w:ascii="Times New Roman"/>
          <w:b w:val="false"/>
          <w:i w:val="false"/>
          <w:color w:val="000000"/>
          <w:sz w:val="28"/>
        </w:rPr>
        <w:t xml:space="preserve">Официальная  </w:t>
      </w:r>
      <w:r>
        <w:br/>
      </w:r>
      <w:r>
        <w:rPr>
          <w:rFonts w:ascii="Times New Roman"/>
          <w:b w:val="false"/>
          <w:i w:val="false"/>
          <w:color w:val="000000"/>
          <w:sz w:val="28"/>
        </w:rPr>
        <w:t xml:space="preserve">
учетная ставка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Банка, в  </w:t>
      </w:r>
      <w:r>
        <w:br/>
      </w:r>
      <w:r>
        <w:rPr>
          <w:rFonts w:ascii="Times New Roman"/>
          <w:b w:val="false"/>
          <w:i w:val="false"/>
          <w:color w:val="000000"/>
          <w:sz w:val="28"/>
        </w:rPr>
        <w:t xml:space="preserve">
среднем за  </w:t>
      </w:r>
      <w:r>
        <w:br/>
      </w:r>
      <w:r>
        <w:rPr>
          <w:rFonts w:ascii="Times New Roman"/>
          <w:b w:val="false"/>
          <w:i w:val="false"/>
          <w:color w:val="000000"/>
          <w:sz w:val="28"/>
        </w:rPr>
        <w:t xml:space="preserve">
год, %          8        7       6        6 </w:t>
      </w:r>
    </w:p>
    <w:p>
      <w:pPr>
        <w:spacing w:after="0"/>
        <w:ind w:left="0"/>
        <w:jc w:val="both"/>
      </w:pPr>
      <w:r>
        <w:rPr>
          <w:rFonts w:ascii="Times New Roman"/>
          <w:b w:val="false"/>
          <w:i w:val="false"/>
          <w:color w:val="000000"/>
          <w:sz w:val="28"/>
        </w:rPr>
        <w:t xml:space="preserve">Золотовалютные  </w:t>
      </w:r>
      <w:r>
        <w:br/>
      </w:r>
      <w:r>
        <w:rPr>
          <w:rFonts w:ascii="Times New Roman"/>
          <w:b w:val="false"/>
          <w:i w:val="false"/>
          <w:color w:val="000000"/>
          <w:sz w:val="28"/>
        </w:rPr>
        <w:t xml:space="preserve">
резервы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Банка, млн.  </w:t>
      </w:r>
      <w:r>
        <w:br/>
      </w:r>
      <w:r>
        <w:rPr>
          <w:rFonts w:ascii="Times New Roman"/>
          <w:b w:val="false"/>
          <w:i w:val="false"/>
          <w:color w:val="000000"/>
          <w:sz w:val="28"/>
        </w:rPr>
        <w:t xml:space="preserve">
долл. США       3141     4346    4513     5012     104      115 </w:t>
      </w:r>
    </w:p>
    <w:p>
      <w:pPr>
        <w:spacing w:after="0"/>
        <w:ind w:left="0"/>
        <w:jc w:val="both"/>
      </w:pPr>
      <w:r>
        <w:rPr>
          <w:rFonts w:ascii="Times New Roman"/>
          <w:b w:val="false"/>
          <w:i w:val="false"/>
          <w:color w:val="000000"/>
          <w:sz w:val="28"/>
        </w:rPr>
        <w:t xml:space="preserve">Индекс  </w:t>
      </w:r>
      <w:r>
        <w:br/>
      </w:r>
      <w:r>
        <w:rPr>
          <w:rFonts w:ascii="Times New Roman"/>
          <w:b w:val="false"/>
          <w:i w:val="false"/>
          <w:color w:val="000000"/>
          <w:sz w:val="28"/>
        </w:rPr>
        <w:t xml:space="preserve">
потребительских  </w:t>
      </w:r>
      <w:r>
        <w:br/>
      </w:r>
      <w:r>
        <w:rPr>
          <w:rFonts w:ascii="Times New Roman"/>
          <w:b w:val="false"/>
          <w:i w:val="false"/>
          <w:color w:val="000000"/>
          <w:sz w:val="28"/>
        </w:rPr>
        <w:t xml:space="preserve">
цен, в % </w:t>
      </w:r>
    </w:p>
    <w:p>
      <w:pPr>
        <w:spacing w:after="0"/>
        <w:ind w:left="0"/>
        <w:jc w:val="both"/>
      </w:pPr>
      <w:r>
        <w:rPr>
          <w:rFonts w:ascii="Times New Roman"/>
          <w:b w:val="false"/>
          <w:i w:val="false"/>
          <w:color w:val="000000"/>
          <w:sz w:val="28"/>
        </w:rPr>
        <w:t xml:space="preserve">декабрь к  </w:t>
      </w:r>
      <w:r>
        <w:br/>
      </w:r>
      <w:r>
        <w:rPr>
          <w:rFonts w:ascii="Times New Roman"/>
          <w:b w:val="false"/>
          <w:i w:val="false"/>
          <w:color w:val="000000"/>
          <w:sz w:val="28"/>
        </w:rPr>
        <w:t xml:space="preserve">
декабрю         6,6      5,5     5        5  </w:t>
      </w:r>
    </w:p>
    <w:p>
      <w:pPr>
        <w:spacing w:after="0"/>
        <w:ind w:left="0"/>
        <w:jc w:val="both"/>
      </w:pPr>
      <w:r>
        <w:rPr>
          <w:rFonts w:ascii="Times New Roman"/>
          <w:b w:val="false"/>
          <w:i w:val="false"/>
          <w:color w:val="000000"/>
          <w:sz w:val="28"/>
        </w:rPr>
        <w:t xml:space="preserve">в среднем за  </w:t>
      </w:r>
      <w:r>
        <w:br/>
      </w:r>
      <w:r>
        <w:rPr>
          <w:rFonts w:ascii="Times New Roman"/>
          <w:b w:val="false"/>
          <w:i w:val="false"/>
          <w:color w:val="000000"/>
          <w:sz w:val="28"/>
        </w:rPr>
        <w:t xml:space="preserve">
год             5,9      5,9     5,4      5 </w:t>
      </w:r>
    </w:p>
    <w:p>
      <w:pPr>
        <w:spacing w:after="0"/>
        <w:ind w:left="0"/>
        <w:jc w:val="both"/>
      </w:pPr>
      <w:r>
        <w:rPr>
          <w:rFonts w:ascii="Times New Roman"/>
          <w:b w:val="false"/>
          <w:i w:val="false"/>
          <w:color w:val="000000"/>
          <w:sz w:val="28"/>
        </w:rPr>
        <w:t xml:space="preserve">Поступления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в %  </w:t>
      </w:r>
      <w:r>
        <w:br/>
      </w:r>
      <w:r>
        <w:rPr>
          <w:rFonts w:ascii="Times New Roman"/>
          <w:b w:val="false"/>
          <w:i w:val="false"/>
          <w:color w:val="000000"/>
          <w:sz w:val="28"/>
        </w:rPr>
        <w:t xml:space="preserve">
к ВВП           21,9     22,2    21,7     20,9  </w:t>
      </w:r>
    </w:p>
    <w:p>
      <w:pPr>
        <w:spacing w:after="0"/>
        <w:ind w:left="0"/>
        <w:jc w:val="both"/>
      </w:pPr>
      <w:r>
        <w:rPr>
          <w:rFonts w:ascii="Times New Roman"/>
          <w:b w:val="false"/>
          <w:i w:val="false"/>
          <w:color w:val="000000"/>
          <w:sz w:val="28"/>
        </w:rPr>
        <w:t xml:space="preserve">Доходы          21,6     21,9    21,5     20,7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налоговые  </w:t>
      </w:r>
      <w:r>
        <w:br/>
      </w:r>
      <w:r>
        <w:rPr>
          <w:rFonts w:ascii="Times New Roman"/>
          <w:b w:val="false"/>
          <w:i w:val="false"/>
          <w:color w:val="000000"/>
          <w:sz w:val="28"/>
        </w:rPr>
        <w:t xml:space="preserve">
поступления     20       20,4    20,4     19,7  </w:t>
      </w:r>
    </w:p>
    <w:p>
      <w:pPr>
        <w:spacing w:after="0"/>
        <w:ind w:left="0"/>
        <w:jc w:val="both"/>
      </w:pPr>
      <w:r>
        <w:rPr>
          <w:rFonts w:ascii="Times New Roman"/>
          <w:b w:val="false"/>
          <w:i w:val="false"/>
          <w:color w:val="000000"/>
          <w:sz w:val="28"/>
        </w:rPr>
        <w:t xml:space="preserve">неналоговые  </w:t>
      </w:r>
      <w:r>
        <w:br/>
      </w:r>
      <w:r>
        <w:rPr>
          <w:rFonts w:ascii="Times New Roman"/>
          <w:b w:val="false"/>
          <w:i w:val="false"/>
          <w:color w:val="000000"/>
          <w:sz w:val="28"/>
        </w:rPr>
        <w:t xml:space="preserve">
поступления     1,3      1,3     0,9      0,8  </w:t>
      </w:r>
    </w:p>
    <w:p>
      <w:pPr>
        <w:spacing w:after="0"/>
        <w:ind w:left="0"/>
        <w:jc w:val="both"/>
      </w:pPr>
      <w:r>
        <w:rPr>
          <w:rFonts w:ascii="Times New Roman"/>
          <w:b w:val="false"/>
          <w:i w:val="false"/>
          <w:color w:val="000000"/>
          <w:sz w:val="28"/>
        </w:rPr>
        <w:t xml:space="preserve">доходы от  </w:t>
      </w:r>
      <w:r>
        <w:br/>
      </w:r>
      <w:r>
        <w:rPr>
          <w:rFonts w:ascii="Times New Roman"/>
          <w:b w:val="false"/>
          <w:i w:val="false"/>
          <w:color w:val="000000"/>
          <w:sz w:val="28"/>
        </w:rPr>
        <w:t xml:space="preserve">
операций с  </w:t>
      </w:r>
      <w:r>
        <w:br/>
      </w:r>
      <w:r>
        <w:rPr>
          <w:rFonts w:ascii="Times New Roman"/>
          <w:b w:val="false"/>
          <w:i w:val="false"/>
          <w:color w:val="000000"/>
          <w:sz w:val="28"/>
        </w:rPr>
        <w:t xml:space="preserve">
капиталом       0,3      0,2     0,2      0,2 </w:t>
      </w:r>
    </w:p>
    <w:p>
      <w:pPr>
        <w:spacing w:after="0"/>
        <w:ind w:left="0"/>
        <w:jc w:val="both"/>
      </w:pPr>
      <w:r>
        <w:rPr>
          <w:rFonts w:ascii="Times New Roman"/>
          <w:b w:val="false"/>
          <w:i w:val="false"/>
          <w:color w:val="000000"/>
          <w:sz w:val="28"/>
        </w:rPr>
        <w:t xml:space="preserve">Возврат  </w:t>
      </w:r>
      <w:r>
        <w:br/>
      </w:r>
      <w:r>
        <w:rPr>
          <w:rFonts w:ascii="Times New Roman"/>
          <w:b w:val="false"/>
          <w:i w:val="false"/>
          <w:color w:val="000000"/>
          <w:sz w:val="28"/>
        </w:rPr>
        <w:t xml:space="preserve">
кредитов        0,4      0,3     0,2      0,2 </w:t>
      </w:r>
    </w:p>
    <w:p>
      <w:pPr>
        <w:spacing w:after="0"/>
        <w:ind w:left="0"/>
        <w:jc w:val="both"/>
      </w:pPr>
      <w:r>
        <w:rPr>
          <w:rFonts w:ascii="Times New Roman"/>
          <w:b w:val="false"/>
          <w:i w:val="false"/>
          <w:color w:val="000000"/>
          <w:sz w:val="28"/>
        </w:rPr>
        <w:t xml:space="preserve">Расходы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в %  </w:t>
      </w:r>
      <w:r>
        <w:br/>
      </w:r>
      <w:r>
        <w:rPr>
          <w:rFonts w:ascii="Times New Roman"/>
          <w:b w:val="false"/>
          <w:i w:val="false"/>
          <w:color w:val="000000"/>
          <w:sz w:val="28"/>
        </w:rPr>
        <w:t xml:space="preserve">
к ВВП           21,9     24,1    23,6     22,8 </w:t>
      </w:r>
    </w:p>
    <w:p>
      <w:pPr>
        <w:spacing w:after="0"/>
        <w:ind w:left="0"/>
        <w:jc w:val="both"/>
      </w:pPr>
      <w:r>
        <w:rPr>
          <w:rFonts w:ascii="Times New Roman"/>
          <w:b w:val="false"/>
          <w:i w:val="false"/>
          <w:color w:val="000000"/>
          <w:sz w:val="28"/>
        </w:rPr>
        <w:t xml:space="preserve">Дефицит  </w:t>
      </w:r>
      <w:r>
        <w:br/>
      </w:r>
      <w:r>
        <w:rPr>
          <w:rFonts w:ascii="Times New Roman"/>
          <w:b w:val="false"/>
          <w:i w:val="false"/>
          <w:color w:val="000000"/>
          <w:sz w:val="28"/>
        </w:rPr>
        <w:t xml:space="preserve">
республиканского  </w:t>
      </w:r>
      <w:r>
        <w:br/>
      </w:r>
      <w:r>
        <w:rPr>
          <w:rFonts w:ascii="Times New Roman"/>
          <w:b w:val="false"/>
          <w:i w:val="false"/>
          <w:color w:val="000000"/>
          <w:sz w:val="28"/>
        </w:rPr>
        <w:t xml:space="preserve">
бюджета, в %  </w:t>
      </w:r>
      <w:r>
        <w:br/>
      </w:r>
      <w:r>
        <w:rPr>
          <w:rFonts w:ascii="Times New Roman"/>
          <w:b w:val="false"/>
          <w:i w:val="false"/>
          <w:color w:val="000000"/>
          <w:sz w:val="28"/>
        </w:rPr>
        <w:t xml:space="preserve">
к ВВП           -0,1     -1,9    -1,9     -1,9 </w:t>
      </w:r>
    </w:p>
    <w:p>
      <w:pPr>
        <w:spacing w:after="0"/>
        <w:ind w:left="0"/>
        <w:jc w:val="both"/>
      </w:pPr>
      <w:r>
        <w:rPr>
          <w:rFonts w:ascii="Times New Roman"/>
          <w:b w:val="false"/>
          <w:i w:val="false"/>
          <w:color w:val="000000"/>
          <w:sz w:val="28"/>
        </w:rPr>
        <w:t xml:space="preserve">Инвестиции в  </w:t>
      </w:r>
      <w:r>
        <w:br/>
      </w:r>
      <w:r>
        <w:rPr>
          <w:rFonts w:ascii="Times New Roman"/>
          <w:b w:val="false"/>
          <w:i w:val="false"/>
          <w:color w:val="000000"/>
          <w:sz w:val="28"/>
        </w:rPr>
        <w:t xml:space="preserve">
основной капитал, </w:t>
      </w:r>
      <w:r>
        <w:br/>
      </w:r>
      <w:r>
        <w:rPr>
          <w:rFonts w:ascii="Times New Roman"/>
          <w:b w:val="false"/>
          <w:i w:val="false"/>
          <w:color w:val="000000"/>
          <w:sz w:val="28"/>
        </w:rPr>
        <w:t xml:space="preserve">
млрд. тенге     1193     1396    1536     1720     110      123,2 </w:t>
      </w:r>
    </w:p>
    <w:p>
      <w:pPr>
        <w:spacing w:after="0"/>
        <w:ind w:left="0"/>
        <w:jc w:val="both"/>
      </w:pPr>
      <w:r>
        <w:rPr>
          <w:rFonts w:ascii="Times New Roman"/>
          <w:b w:val="false"/>
          <w:i w:val="false"/>
          <w:color w:val="000000"/>
          <w:sz w:val="28"/>
        </w:rPr>
        <w:t xml:space="preserve">Экспорт товаров  </w:t>
      </w:r>
      <w:r>
        <w:br/>
      </w:r>
      <w:r>
        <w:rPr>
          <w:rFonts w:ascii="Times New Roman"/>
          <w:b w:val="false"/>
          <w:i w:val="false"/>
          <w:color w:val="000000"/>
          <w:sz w:val="28"/>
        </w:rPr>
        <w:t xml:space="preserve">
(ФОБ), млн.  </w:t>
      </w:r>
      <w:r>
        <w:br/>
      </w:r>
      <w:r>
        <w:rPr>
          <w:rFonts w:ascii="Times New Roman"/>
          <w:b w:val="false"/>
          <w:i w:val="false"/>
          <w:color w:val="000000"/>
          <w:sz w:val="28"/>
        </w:rPr>
        <w:t xml:space="preserve">
долл. США       10043,3  11392,8  11716   12271    103      107,7 </w:t>
      </w:r>
    </w:p>
    <w:p>
      <w:pPr>
        <w:spacing w:after="0"/>
        <w:ind w:left="0"/>
        <w:jc w:val="both"/>
      </w:pPr>
      <w:r>
        <w:rPr>
          <w:rFonts w:ascii="Times New Roman"/>
          <w:b w:val="false"/>
          <w:i w:val="false"/>
          <w:color w:val="000000"/>
          <w:sz w:val="28"/>
        </w:rPr>
        <w:t xml:space="preserve">Импорт товаров  </w:t>
      </w:r>
      <w:r>
        <w:br/>
      </w:r>
      <w:r>
        <w:rPr>
          <w:rFonts w:ascii="Times New Roman"/>
          <w:b w:val="false"/>
          <w:i w:val="false"/>
          <w:color w:val="000000"/>
          <w:sz w:val="28"/>
        </w:rPr>
        <w:t xml:space="preserve">
(ФОБ), млн.  </w:t>
      </w:r>
      <w:r>
        <w:br/>
      </w:r>
      <w:r>
        <w:rPr>
          <w:rFonts w:ascii="Times New Roman"/>
          <w:b w:val="false"/>
          <w:i w:val="false"/>
          <w:color w:val="000000"/>
          <w:sz w:val="28"/>
        </w:rPr>
        <w:t xml:space="preserve">
долл. США       7435,4   8240    8950     9835     109      119,4 </w:t>
      </w:r>
    </w:p>
    <w:p>
      <w:pPr>
        <w:spacing w:after="0"/>
        <w:ind w:left="0"/>
        <w:jc w:val="both"/>
      </w:pPr>
      <w:r>
        <w:rPr>
          <w:rFonts w:ascii="Times New Roman"/>
          <w:b w:val="false"/>
          <w:i w:val="false"/>
          <w:color w:val="000000"/>
          <w:sz w:val="28"/>
        </w:rPr>
        <w:t xml:space="preserve">Объем промышлен- </w:t>
      </w:r>
      <w:r>
        <w:br/>
      </w:r>
      <w:r>
        <w:rPr>
          <w:rFonts w:ascii="Times New Roman"/>
          <w:b w:val="false"/>
          <w:i w:val="false"/>
          <w:color w:val="000000"/>
          <w:sz w:val="28"/>
        </w:rPr>
        <w:t xml:space="preserve">
ной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млрд. тенге     2292     2649    2835     3192     107      120,5 </w:t>
      </w:r>
    </w:p>
    <w:p>
      <w:pPr>
        <w:spacing w:after="0"/>
        <w:ind w:left="0"/>
        <w:jc w:val="both"/>
      </w:pPr>
      <w:r>
        <w:rPr>
          <w:rFonts w:ascii="Times New Roman"/>
          <w:b w:val="false"/>
          <w:i w:val="false"/>
          <w:color w:val="000000"/>
          <w:sz w:val="28"/>
        </w:rPr>
        <w:t xml:space="preserve">Валовая продукция  </w:t>
      </w:r>
      <w:r>
        <w:br/>
      </w:r>
      <w:r>
        <w:rPr>
          <w:rFonts w:ascii="Times New Roman"/>
          <w:b w:val="false"/>
          <w:i w:val="false"/>
          <w:color w:val="000000"/>
          <w:sz w:val="28"/>
        </w:rPr>
        <w:t xml:space="preserve">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млрд. тенге     555,5    538,5   566,1    610,7    105      113,4 </w:t>
      </w:r>
    </w:p>
    <w:p>
      <w:pPr>
        <w:spacing w:after="0"/>
        <w:ind w:left="0"/>
        <w:jc w:val="both"/>
      </w:pPr>
      <w:r>
        <w:rPr>
          <w:rFonts w:ascii="Times New Roman"/>
          <w:b w:val="false"/>
          <w:i w:val="false"/>
          <w:color w:val="000000"/>
          <w:sz w:val="28"/>
        </w:rPr>
        <w:t xml:space="preserve">Финансовый сектор </w:t>
      </w:r>
    </w:p>
    <w:p>
      <w:pPr>
        <w:spacing w:after="0"/>
        <w:ind w:left="0"/>
        <w:jc w:val="both"/>
      </w:pPr>
      <w:r>
        <w:rPr>
          <w:rFonts w:ascii="Times New Roman"/>
          <w:b w:val="false"/>
          <w:i w:val="false"/>
          <w:color w:val="000000"/>
          <w:sz w:val="28"/>
        </w:rPr>
        <w:t xml:space="preserve">Депозиты  </w:t>
      </w:r>
      <w:r>
        <w:br/>
      </w:r>
      <w:r>
        <w:rPr>
          <w:rFonts w:ascii="Times New Roman"/>
          <w:b w:val="false"/>
          <w:i w:val="false"/>
          <w:color w:val="000000"/>
          <w:sz w:val="28"/>
        </w:rPr>
        <w:t xml:space="preserve">
резидентов в  </w:t>
      </w:r>
      <w:r>
        <w:br/>
      </w:r>
      <w:r>
        <w:rPr>
          <w:rFonts w:ascii="Times New Roman"/>
          <w:b w:val="false"/>
          <w:i w:val="false"/>
          <w:color w:val="000000"/>
          <w:sz w:val="28"/>
        </w:rPr>
        <w:t xml:space="preserve">
банковской  </w:t>
      </w:r>
      <w:r>
        <w:br/>
      </w:r>
      <w:r>
        <w:rPr>
          <w:rFonts w:ascii="Times New Roman"/>
          <w:b w:val="false"/>
          <w:i w:val="false"/>
          <w:color w:val="000000"/>
          <w:sz w:val="28"/>
        </w:rPr>
        <w:t xml:space="preserve">
системе, млрд.  </w:t>
      </w:r>
      <w:r>
        <w:br/>
      </w:r>
      <w:r>
        <w:rPr>
          <w:rFonts w:ascii="Times New Roman"/>
          <w:b w:val="false"/>
          <w:i w:val="false"/>
          <w:color w:val="000000"/>
          <w:sz w:val="28"/>
        </w:rPr>
        <w:t xml:space="preserve">
тенге           603,2    750     898      1048     124,3    173,7 </w:t>
      </w:r>
    </w:p>
    <w:p>
      <w:pPr>
        <w:spacing w:after="0"/>
        <w:ind w:left="0"/>
        <w:jc w:val="both"/>
      </w:pPr>
      <w:r>
        <w:rPr>
          <w:rFonts w:ascii="Times New Roman"/>
          <w:b w:val="false"/>
          <w:i w:val="false"/>
          <w:color w:val="000000"/>
          <w:sz w:val="28"/>
        </w:rPr>
        <w:t xml:space="preserve">Кредиты банков  </w:t>
      </w:r>
      <w:r>
        <w:br/>
      </w:r>
      <w:r>
        <w:rPr>
          <w:rFonts w:ascii="Times New Roman"/>
          <w:b w:val="false"/>
          <w:i w:val="false"/>
          <w:color w:val="000000"/>
          <w:sz w:val="28"/>
        </w:rPr>
        <w:t xml:space="preserve">
экономике,  </w:t>
      </w:r>
      <w:r>
        <w:br/>
      </w:r>
      <w:r>
        <w:rPr>
          <w:rFonts w:ascii="Times New Roman"/>
          <w:b w:val="false"/>
          <w:i w:val="false"/>
          <w:color w:val="000000"/>
          <w:sz w:val="28"/>
        </w:rPr>
        <w:t xml:space="preserve">
млрд. тенге     672,5    840     1016     1211     124,9    180,1 </w:t>
      </w:r>
    </w:p>
    <w:p>
      <w:pPr>
        <w:spacing w:after="0"/>
        <w:ind w:left="0"/>
        <w:jc w:val="both"/>
      </w:pPr>
      <w:r>
        <w:rPr>
          <w:rFonts w:ascii="Times New Roman"/>
          <w:b w:val="false"/>
          <w:i w:val="false"/>
          <w:color w:val="000000"/>
          <w:sz w:val="28"/>
        </w:rPr>
        <w:t xml:space="preserve">Средневзвешенная  </w:t>
      </w:r>
      <w:r>
        <w:br/>
      </w:r>
      <w:r>
        <w:rPr>
          <w:rFonts w:ascii="Times New Roman"/>
          <w:b w:val="false"/>
          <w:i w:val="false"/>
          <w:color w:val="000000"/>
          <w:sz w:val="28"/>
        </w:rPr>
        <w:t xml:space="preserve">
ставка вознаг- </w:t>
      </w:r>
      <w:r>
        <w:br/>
      </w:r>
      <w:r>
        <w:rPr>
          <w:rFonts w:ascii="Times New Roman"/>
          <w:b w:val="false"/>
          <w:i w:val="false"/>
          <w:color w:val="000000"/>
          <w:sz w:val="28"/>
        </w:rPr>
        <w:t xml:space="preserve">
раждения по </w:t>
      </w:r>
      <w:r>
        <w:br/>
      </w:r>
      <w:r>
        <w:rPr>
          <w:rFonts w:ascii="Times New Roman"/>
          <w:b w:val="false"/>
          <w:i w:val="false"/>
          <w:color w:val="000000"/>
          <w:sz w:val="28"/>
        </w:rPr>
        <w:t xml:space="preserve">
срочным тенговым  </w:t>
      </w:r>
      <w:r>
        <w:br/>
      </w:r>
      <w:r>
        <w:rPr>
          <w:rFonts w:ascii="Times New Roman"/>
          <w:b w:val="false"/>
          <w:i w:val="false"/>
          <w:color w:val="000000"/>
          <w:sz w:val="28"/>
        </w:rPr>
        <w:t xml:space="preserve">
депозитам  </w:t>
      </w:r>
      <w:r>
        <w:br/>
      </w:r>
      <w:r>
        <w:rPr>
          <w:rFonts w:ascii="Times New Roman"/>
          <w:b w:val="false"/>
          <w:i w:val="false"/>
          <w:color w:val="000000"/>
          <w:sz w:val="28"/>
        </w:rPr>
        <w:t xml:space="preserve">
физических  </w:t>
      </w:r>
      <w:r>
        <w:br/>
      </w:r>
      <w:r>
        <w:rPr>
          <w:rFonts w:ascii="Times New Roman"/>
          <w:b w:val="false"/>
          <w:i w:val="false"/>
          <w:color w:val="000000"/>
          <w:sz w:val="28"/>
        </w:rPr>
        <w:t xml:space="preserve">
лиц, %          11       10      9         8 </w:t>
      </w:r>
    </w:p>
    <w:p>
      <w:pPr>
        <w:spacing w:after="0"/>
        <w:ind w:left="0"/>
        <w:jc w:val="both"/>
      </w:pPr>
      <w:r>
        <w:rPr>
          <w:rFonts w:ascii="Times New Roman"/>
          <w:b w:val="false"/>
          <w:i w:val="false"/>
          <w:color w:val="000000"/>
          <w:sz w:val="28"/>
        </w:rPr>
        <w:t xml:space="preserve">Средневзвешенная  </w:t>
      </w:r>
      <w:r>
        <w:br/>
      </w:r>
      <w:r>
        <w:rPr>
          <w:rFonts w:ascii="Times New Roman"/>
          <w:b w:val="false"/>
          <w:i w:val="false"/>
          <w:color w:val="000000"/>
          <w:sz w:val="28"/>
        </w:rPr>
        <w:t xml:space="preserve">
ставка вознаг- </w:t>
      </w:r>
      <w:r>
        <w:br/>
      </w:r>
      <w:r>
        <w:rPr>
          <w:rFonts w:ascii="Times New Roman"/>
          <w:b w:val="false"/>
          <w:i w:val="false"/>
          <w:color w:val="000000"/>
          <w:sz w:val="28"/>
        </w:rPr>
        <w:t xml:space="preserve">
раждения по тен- </w:t>
      </w:r>
      <w:r>
        <w:br/>
      </w:r>
      <w:r>
        <w:rPr>
          <w:rFonts w:ascii="Times New Roman"/>
          <w:b w:val="false"/>
          <w:i w:val="false"/>
          <w:color w:val="000000"/>
          <w:sz w:val="28"/>
        </w:rPr>
        <w:t xml:space="preserve">
говым кредитам,  </w:t>
      </w:r>
      <w:r>
        <w:br/>
      </w:r>
      <w:r>
        <w:rPr>
          <w:rFonts w:ascii="Times New Roman"/>
          <w:b w:val="false"/>
          <w:i w:val="false"/>
          <w:color w:val="000000"/>
          <w:sz w:val="28"/>
        </w:rPr>
        <w:t xml:space="preserve">
выданным юриди- </w:t>
      </w:r>
      <w:r>
        <w:br/>
      </w:r>
      <w:r>
        <w:rPr>
          <w:rFonts w:ascii="Times New Roman"/>
          <w:b w:val="false"/>
          <w:i w:val="false"/>
          <w:color w:val="000000"/>
          <w:sz w:val="28"/>
        </w:rPr>
        <w:t xml:space="preserve">
ческим лицам, % 14,1     14      13,5      12,5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